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06A21" w14:textId="6929CBF3" w:rsidR="002C07A2" w:rsidRPr="00FF430B" w:rsidRDefault="002C07A2" w:rsidP="00C805CC">
      <w:pPr>
        <w:tabs>
          <w:tab w:val="left" w:pos="5103"/>
          <w:tab w:val="left" w:pos="10348"/>
        </w:tabs>
        <w:jc w:val="right"/>
        <w:rPr>
          <w:noProof w:val="0"/>
          <w:lang w:val="ro-MD" w:eastAsia="ru-RU"/>
        </w:rPr>
      </w:pPr>
      <w:r w:rsidRPr="00FF430B">
        <w:rPr>
          <w:noProof w:val="0"/>
          <w:lang w:val="ro-MD" w:eastAsia="ru-RU"/>
        </w:rPr>
        <w:t>APROBAT</w:t>
      </w:r>
      <w:r w:rsidR="0072565E" w:rsidRPr="00FF430B">
        <w:rPr>
          <w:noProof w:val="0"/>
          <w:lang w:val="ro-MD" w:eastAsia="ru-RU"/>
        </w:rPr>
        <w:t>Ă</w:t>
      </w:r>
    </w:p>
    <w:p w14:paraId="2EF46595" w14:textId="77777777" w:rsidR="003961E7" w:rsidRPr="00FF430B" w:rsidRDefault="002C07A2" w:rsidP="00AF76C0">
      <w:pPr>
        <w:tabs>
          <w:tab w:val="left" w:pos="5103"/>
          <w:tab w:val="left" w:pos="10348"/>
        </w:tabs>
        <w:jc w:val="right"/>
        <w:rPr>
          <w:noProof w:val="0"/>
          <w:lang w:val="ro-MD" w:eastAsia="ru-RU"/>
        </w:rPr>
      </w:pPr>
      <w:r w:rsidRPr="00FF430B">
        <w:rPr>
          <w:noProof w:val="0"/>
          <w:lang w:val="ro-MD" w:eastAsia="ru-RU"/>
        </w:rPr>
        <w:t xml:space="preserve"> prin</w:t>
      </w:r>
      <w:r w:rsidR="003961E7" w:rsidRPr="00FF430B">
        <w:rPr>
          <w:noProof w:val="0"/>
          <w:lang w:val="ro-MD" w:eastAsia="ru-RU"/>
        </w:rPr>
        <w:t xml:space="preserve"> Ordinul </w:t>
      </w:r>
    </w:p>
    <w:p w14:paraId="53784BAB" w14:textId="383E507D" w:rsidR="003961E7" w:rsidRDefault="003961E7" w:rsidP="003961E7">
      <w:pPr>
        <w:tabs>
          <w:tab w:val="left" w:pos="5103"/>
          <w:tab w:val="left" w:pos="10348"/>
        </w:tabs>
        <w:jc w:val="right"/>
        <w:rPr>
          <w:noProof w:val="0"/>
          <w:lang w:val="ro-MD" w:eastAsia="ru-RU"/>
        </w:rPr>
      </w:pPr>
      <w:r w:rsidRPr="00FF430B">
        <w:rPr>
          <w:noProof w:val="0"/>
          <w:lang w:val="ro-MD" w:eastAsia="ru-RU"/>
        </w:rPr>
        <w:t xml:space="preserve">                                               nr.      din _________202</w:t>
      </w:r>
      <w:r w:rsidR="00AD32DD" w:rsidRPr="00FF430B">
        <w:rPr>
          <w:noProof w:val="0"/>
          <w:lang w:val="ro-MD" w:eastAsia="ru-RU"/>
        </w:rPr>
        <w:t>1</w:t>
      </w:r>
    </w:p>
    <w:p w14:paraId="49A2A71F" w14:textId="77777777" w:rsidR="008F1D40" w:rsidRPr="00FF430B" w:rsidRDefault="008F1D40" w:rsidP="003961E7">
      <w:pPr>
        <w:tabs>
          <w:tab w:val="left" w:pos="5103"/>
          <w:tab w:val="left" w:pos="10348"/>
        </w:tabs>
        <w:jc w:val="right"/>
        <w:rPr>
          <w:noProof w:val="0"/>
          <w:lang w:val="ro-MD" w:eastAsia="ru-RU"/>
        </w:rPr>
      </w:pPr>
    </w:p>
    <w:p w14:paraId="48FBB12B" w14:textId="77777777" w:rsidR="00D925B0" w:rsidRPr="00FF430B" w:rsidRDefault="00D925B0" w:rsidP="003961E7">
      <w:pPr>
        <w:tabs>
          <w:tab w:val="left" w:pos="5103"/>
          <w:tab w:val="left" w:pos="10348"/>
        </w:tabs>
        <w:jc w:val="center"/>
        <w:rPr>
          <w:noProof w:val="0"/>
          <w:lang w:val="ro-MD" w:eastAsia="ru-RU"/>
        </w:rPr>
      </w:pPr>
    </w:p>
    <w:p w14:paraId="7AC8947C" w14:textId="77777777" w:rsidR="00DA6115" w:rsidRPr="00FF430B" w:rsidRDefault="00DA6115" w:rsidP="003961E7">
      <w:pPr>
        <w:tabs>
          <w:tab w:val="left" w:pos="5103"/>
          <w:tab w:val="left" w:pos="10348"/>
        </w:tabs>
        <w:jc w:val="center"/>
        <w:rPr>
          <w:b/>
          <w:noProof w:val="0"/>
          <w:lang w:val="ro-MD" w:eastAsia="ru-RU"/>
        </w:rPr>
      </w:pPr>
    </w:p>
    <w:p w14:paraId="7BF55F64"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DOCUMENTAŢIA STANDARD</w:t>
      </w:r>
    </w:p>
    <w:p w14:paraId="0F597365" w14:textId="53555E1E"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pentru realizarea achizițiilor publice de lucrări</w:t>
      </w:r>
      <w:r w:rsidR="00694C03">
        <w:rPr>
          <w:b/>
          <w:noProof w:val="0"/>
          <w:lang w:val="ro-MD" w:eastAsia="ru-RU"/>
        </w:rPr>
        <w:t xml:space="preserve"> </w:t>
      </w:r>
      <w:r w:rsidR="00F27E97">
        <w:rPr>
          <w:b/>
          <w:noProof w:val="0"/>
          <w:lang w:val="ro-MD" w:eastAsia="ru-RU"/>
        </w:rPr>
        <w:t xml:space="preserve"> </w:t>
      </w:r>
    </w:p>
    <w:p w14:paraId="75ACAB1A" w14:textId="77777777" w:rsidR="003961E7" w:rsidRPr="00FF430B" w:rsidRDefault="003961E7" w:rsidP="003961E7">
      <w:pPr>
        <w:tabs>
          <w:tab w:val="left" w:pos="5103"/>
          <w:tab w:val="left" w:pos="10348"/>
        </w:tabs>
        <w:jc w:val="center"/>
        <w:rPr>
          <w:noProof w:val="0"/>
          <w:lang w:val="ro-MD" w:eastAsia="ru-RU"/>
        </w:rPr>
      </w:pPr>
    </w:p>
    <w:p w14:paraId="7C2CF43C" w14:textId="77777777" w:rsidR="00A20ACF" w:rsidRPr="00FF430B" w:rsidRDefault="00A20ACF" w:rsidP="00196AB4">
      <w:pPr>
        <w:rPr>
          <w:lang w:val="ro-MD"/>
        </w:rPr>
      </w:pPr>
    </w:p>
    <w:p w14:paraId="58621073" w14:textId="58057C86"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1</w:t>
      </w:r>
    </w:p>
    <w:p w14:paraId="65871617" w14:textId="77777777" w:rsidR="007D2250" w:rsidRPr="007D2250" w:rsidRDefault="007D2250" w:rsidP="007D2250">
      <w:pPr>
        <w:rPr>
          <w:lang w:val="ro-MD"/>
        </w:rPr>
      </w:pPr>
    </w:p>
    <w:p w14:paraId="451DFE1E" w14:textId="241369B8"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A14C96">
        <w:rPr>
          <w:rFonts w:ascii="Times New Roman" w:eastAsia="Times New Roman" w:hAnsi="Times New Roman" w:cs="Times New Roman"/>
          <w:bCs w:val="0"/>
          <w:color w:val="auto"/>
          <w:lang w:val="ro-MD"/>
        </w:rPr>
        <w:t>Dispoziții generale</w:t>
      </w:r>
    </w:p>
    <w:p w14:paraId="17CB8147" w14:textId="77777777" w:rsidR="007D2250" w:rsidRPr="00A14C96" w:rsidRDefault="007D2250" w:rsidP="007D2250">
      <w:pPr>
        <w:rPr>
          <w:lang w:val="ro-MD"/>
        </w:rPr>
      </w:pPr>
    </w:p>
    <w:p w14:paraId="2AAAA5C8" w14:textId="29853317" w:rsidR="00922F8A" w:rsidRPr="00FF430B" w:rsidRDefault="00033577" w:rsidP="000164A2">
      <w:pPr>
        <w:pStyle w:val="a"/>
        <w:numPr>
          <w:ilvl w:val="0"/>
          <w:numId w:val="17"/>
        </w:numPr>
        <w:tabs>
          <w:tab w:val="clear" w:pos="1134"/>
          <w:tab w:val="left" w:pos="-284"/>
          <w:tab w:val="left" w:pos="196"/>
          <w:tab w:val="left" w:pos="567"/>
        </w:tabs>
        <w:spacing w:after="120"/>
        <w:ind w:left="-284" w:firstLine="284"/>
        <w:rPr>
          <w:color w:val="000000" w:themeColor="text1"/>
          <w:lang w:val="ro-MD"/>
        </w:rPr>
      </w:pPr>
      <w:r w:rsidRPr="00A14C96">
        <w:rPr>
          <w:lang w:val="ro-MD"/>
        </w:rPr>
        <w:t xml:space="preserve"> </w:t>
      </w:r>
      <w:r w:rsidR="007554AE" w:rsidRPr="00A14C96">
        <w:rPr>
          <w:lang w:val="ro-MD"/>
        </w:rPr>
        <w:t xml:space="preserve">Prezenta </w:t>
      </w:r>
      <w:proofErr w:type="spellStart"/>
      <w:r w:rsidR="007554AE" w:rsidRPr="00A14C96">
        <w:rPr>
          <w:lang w:val="ro-MD"/>
        </w:rPr>
        <w:t>Documentaţie</w:t>
      </w:r>
      <w:proofErr w:type="spellEnd"/>
      <w:r w:rsidR="007554AE" w:rsidRPr="00A14C96">
        <w:rPr>
          <w:lang w:val="ro-MD"/>
        </w:rPr>
        <w:t xml:space="preserve"> </w:t>
      </w:r>
      <w:r w:rsidR="007D2250" w:rsidRPr="00A14C96">
        <w:rPr>
          <w:lang w:val="ro-MD"/>
        </w:rPr>
        <w:t xml:space="preserve">reprezintă o </w:t>
      </w:r>
      <w:proofErr w:type="spellStart"/>
      <w:r w:rsidR="007D2250" w:rsidRPr="00A14C96">
        <w:rPr>
          <w:lang w:val="ro-MD"/>
        </w:rPr>
        <w:t>instrucţiune</w:t>
      </w:r>
      <w:proofErr w:type="spellEnd"/>
      <w:r w:rsidR="007D2250" w:rsidRPr="00A14C96">
        <w:rPr>
          <w:lang w:val="ro-MD"/>
        </w:rPr>
        <w:t xml:space="preserve"> pentru autoritățile contractante și </w:t>
      </w:r>
      <w:proofErr w:type="spellStart"/>
      <w:r w:rsidR="007D2250" w:rsidRPr="00A14C96">
        <w:rPr>
          <w:lang w:val="ro-MD"/>
        </w:rPr>
        <w:t>ofertanţi</w:t>
      </w:r>
      <w:proofErr w:type="spellEnd"/>
      <w:r w:rsidR="007D2250" w:rsidRPr="00A14C96">
        <w:rPr>
          <w:lang w:val="ro-MD"/>
        </w:rPr>
        <w:t xml:space="preserve">, </w:t>
      </w:r>
      <w:r w:rsidR="00A13EAE" w:rsidRPr="00A14C96">
        <w:rPr>
          <w:lang w:val="ro-MD"/>
        </w:rPr>
        <w:t xml:space="preserve">utilizată </w:t>
      </w:r>
      <w:r w:rsidR="007D2250" w:rsidRPr="00A14C96">
        <w:rPr>
          <w:lang w:val="ro-MD"/>
        </w:rPr>
        <w:t>la</w:t>
      </w:r>
      <w:r w:rsidR="00A13EAE" w:rsidRPr="00A14C96">
        <w:rPr>
          <w:lang w:val="ro-MD" w:eastAsia="ru-RU"/>
        </w:rPr>
        <w:t xml:space="preserve"> iniți</w:t>
      </w:r>
      <w:r w:rsidR="007D2250" w:rsidRPr="00A14C96">
        <w:rPr>
          <w:lang w:val="ro-MD" w:eastAsia="ru-RU"/>
        </w:rPr>
        <w:t xml:space="preserve">erea </w:t>
      </w:r>
      <w:proofErr w:type="spellStart"/>
      <w:r w:rsidR="00A13EAE" w:rsidRPr="00A14C96">
        <w:rPr>
          <w:lang w:val="ro-MD" w:eastAsia="ru-RU"/>
        </w:rPr>
        <w:t>şi</w:t>
      </w:r>
      <w:proofErr w:type="spellEnd"/>
      <w:r w:rsidR="00A13EAE" w:rsidRPr="00A14C96">
        <w:rPr>
          <w:lang w:val="ro-MD" w:eastAsia="ru-RU"/>
        </w:rPr>
        <w:t xml:space="preserve"> </w:t>
      </w:r>
      <w:proofErr w:type="spellStart"/>
      <w:r w:rsidR="00A13EAE" w:rsidRPr="00A14C96">
        <w:rPr>
          <w:lang w:val="ro-MD" w:eastAsia="ru-RU"/>
        </w:rPr>
        <w:t>desfăş</w:t>
      </w:r>
      <w:r w:rsidR="007D2250" w:rsidRPr="00A14C96">
        <w:rPr>
          <w:lang w:val="ro-MD" w:eastAsia="ru-RU"/>
        </w:rPr>
        <w:t>urarea</w:t>
      </w:r>
      <w:proofErr w:type="spellEnd"/>
      <w:r w:rsidR="007D2250" w:rsidRPr="00A14C96">
        <w:rPr>
          <w:lang w:val="ro-MD" w:eastAsia="ru-RU"/>
        </w:rPr>
        <w:t xml:space="preserve"> </w:t>
      </w:r>
      <w:r w:rsidR="00A13EAE" w:rsidRPr="00A14C96">
        <w:rPr>
          <w:lang w:val="ro-MD" w:eastAsia="ru-RU"/>
        </w:rPr>
        <w:t>proceduril</w:t>
      </w:r>
      <w:r w:rsidR="007D2250" w:rsidRPr="00A14C96">
        <w:rPr>
          <w:lang w:val="ro-MD" w:eastAsia="ru-RU"/>
        </w:rPr>
        <w:t>or</w:t>
      </w:r>
      <w:r w:rsidR="00A13EAE" w:rsidRPr="00A14C96">
        <w:rPr>
          <w:lang w:val="ro-MD" w:eastAsia="ru-RU"/>
        </w:rPr>
        <w:t xml:space="preserve"> de </w:t>
      </w:r>
      <w:proofErr w:type="spellStart"/>
      <w:r w:rsidR="00A13EAE" w:rsidRPr="00A14C96">
        <w:rPr>
          <w:lang w:val="ro-MD" w:eastAsia="ru-RU"/>
        </w:rPr>
        <w:t>achiziţii</w:t>
      </w:r>
      <w:proofErr w:type="spellEnd"/>
      <w:r w:rsidR="00A13EAE" w:rsidRPr="00A14C96">
        <w:rPr>
          <w:lang w:val="ro-MD" w:eastAsia="ru-RU"/>
        </w:rPr>
        <w:t xml:space="preserve"> publice de lucrări </w:t>
      </w:r>
      <w:r w:rsidR="00A13EAE" w:rsidRPr="00A14C96">
        <w:rPr>
          <w:lang w:val="ro-MD"/>
        </w:rPr>
        <w:t xml:space="preserve">sau </w:t>
      </w:r>
      <w:r w:rsidR="002C07A2" w:rsidRPr="00A14C96">
        <w:rPr>
          <w:lang w:val="ro-MD"/>
        </w:rPr>
        <w:t>proceduril</w:t>
      </w:r>
      <w:r w:rsidR="007D2250" w:rsidRPr="00A14C96">
        <w:rPr>
          <w:lang w:val="ro-MD"/>
        </w:rPr>
        <w:t>or</w:t>
      </w:r>
      <w:r w:rsidR="002C07A2" w:rsidRPr="00A14C96">
        <w:rPr>
          <w:lang w:val="ro-MD"/>
        </w:rPr>
        <w:t xml:space="preserve"> de </w:t>
      </w:r>
      <w:proofErr w:type="spellStart"/>
      <w:r w:rsidR="002C07A2" w:rsidRPr="00A14C96">
        <w:rPr>
          <w:lang w:val="ro-MD"/>
        </w:rPr>
        <w:t>achiziţii</w:t>
      </w:r>
      <w:proofErr w:type="spellEnd"/>
      <w:r w:rsidR="002C07A2" w:rsidRPr="00A14C96">
        <w:rPr>
          <w:lang w:val="ro-MD"/>
        </w:rPr>
        <w:t xml:space="preserve"> publice de servicii</w:t>
      </w:r>
      <w:r w:rsidR="00A13EAE" w:rsidRPr="00A14C96">
        <w:rPr>
          <w:lang w:val="ro-MD"/>
        </w:rPr>
        <w:t xml:space="preserve"> de proiectare și de lucrări</w:t>
      </w:r>
      <w:r w:rsidR="00A13EAE" w:rsidRPr="00A14C96">
        <w:rPr>
          <w:lang w:val="ro-MD" w:eastAsia="ru-RU"/>
        </w:rPr>
        <w:t>.</w:t>
      </w:r>
      <w:r w:rsidR="00AF76C0" w:rsidRPr="00FF430B">
        <w:rPr>
          <w:lang w:val="ro-MD" w:eastAsia="ru-RU"/>
        </w:rPr>
        <w:t xml:space="preserve"> </w:t>
      </w:r>
      <w:r w:rsidR="007554AE" w:rsidRPr="00FF430B">
        <w:rPr>
          <w:lang w:val="ro-MD"/>
        </w:rPr>
        <w:t xml:space="preserve">La procedurile de </w:t>
      </w:r>
      <w:proofErr w:type="spellStart"/>
      <w:r w:rsidR="007554AE" w:rsidRPr="00FF430B">
        <w:rPr>
          <w:lang w:val="ro-MD"/>
        </w:rPr>
        <w:t>achiziţii</w:t>
      </w:r>
      <w:proofErr w:type="spellEnd"/>
      <w:r w:rsidR="007554AE" w:rsidRPr="00FF430B">
        <w:rPr>
          <w:lang w:val="ro-MD"/>
        </w:rPr>
        <w:t xml:space="preserve"> de lucrări </w:t>
      </w:r>
      <w:r w:rsidR="00A13EAE" w:rsidRPr="00FF430B">
        <w:rPr>
          <w:lang w:val="ro-MD"/>
        </w:rPr>
        <w:t xml:space="preserve">sau </w:t>
      </w:r>
      <w:r w:rsidR="002C07A2" w:rsidRPr="00FF430B">
        <w:rPr>
          <w:lang w:val="ro-MD"/>
        </w:rPr>
        <w:t xml:space="preserve">procedurile de </w:t>
      </w:r>
      <w:proofErr w:type="spellStart"/>
      <w:r w:rsidR="002C07A2" w:rsidRPr="00FF430B">
        <w:rPr>
          <w:lang w:val="ro-MD"/>
        </w:rPr>
        <w:t>achiziţii</w:t>
      </w:r>
      <w:proofErr w:type="spellEnd"/>
      <w:r w:rsidR="002C07A2" w:rsidRPr="00FF430B">
        <w:rPr>
          <w:lang w:val="ro-MD"/>
        </w:rPr>
        <w:t xml:space="preserve"> publice de servicii</w:t>
      </w:r>
      <w:r w:rsidR="00A13EAE" w:rsidRPr="00FF430B">
        <w:rPr>
          <w:lang w:val="ro-MD"/>
        </w:rPr>
        <w:t xml:space="preserve"> de proiectare și de lucrări</w:t>
      </w:r>
      <w:r w:rsidR="007554AE" w:rsidRPr="00FF430B">
        <w:rPr>
          <w:lang w:val="ro-MD"/>
        </w:rPr>
        <w:t xml:space="preserve"> </w:t>
      </w:r>
      <w:proofErr w:type="spellStart"/>
      <w:r w:rsidR="007554AE" w:rsidRPr="00FF430B">
        <w:rPr>
          <w:lang w:val="ro-MD"/>
        </w:rPr>
        <w:t>iniţiate</w:t>
      </w:r>
      <w:proofErr w:type="spellEnd"/>
      <w:r w:rsidR="007554AE" w:rsidRPr="00FF430B">
        <w:rPr>
          <w:lang w:val="ro-MD"/>
        </w:rPr>
        <w:t xml:space="preserve"> </w:t>
      </w:r>
      <w:proofErr w:type="spellStart"/>
      <w:r w:rsidR="007554AE" w:rsidRPr="00FF430B">
        <w:rPr>
          <w:lang w:val="ro-MD"/>
        </w:rPr>
        <w:t>şi</w:t>
      </w:r>
      <w:proofErr w:type="spellEnd"/>
      <w:r w:rsidR="007554AE" w:rsidRPr="00FF430B">
        <w:rPr>
          <w:lang w:val="ro-MD"/>
        </w:rPr>
        <w:t xml:space="preserve"> </w:t>
      </w:r>
      <w:proofErr w:type="spellStart"/>
      <w:r w:rsidR="007554AE" w:rsidRPr="00FF430B">
        <w:rPr>
          <w:lang w:val="ro-MD"/>
        </w:rPr>
        <w:t>desfăşurate</w:t>
      </w:r>
      <w:proofErr w:type="spellEnd"/>
      <w:r w:rsidR="007554AE" w:rsidRPr="00FF430B">
        <w:rPr>
          <w:lang w:val="ro-MD"/>
        </w:rPr>
        <w:t xml:space="preserve"> prin cererea ofertelor de </w:t>
      </w:r>
      <w:proofErr w:type="spellStart"/>
      <w:r w:rsidR="007554AE" w:rsidRPr="00FF430B">
        <w:rPr>
          <w:lang w:val="ro-MD"/>
        </w:rPr>
        <w:t>preţuri</w:t>
      </w:r>
      <w:proofErr w:type="spellEnd"/>
      <w:r w:rsidR="007554AE" w:rsidRPr="00FF430B">
        <w:rPr>
          <w:lang w:val="ro-MD"/>
        </w:rPr>
        <w:t xml:space="preserve"> </w:t>
      </w:r>
      <w:proofErr w:type="spellStart"/>
      <w:r w:rsidR="007554AE" w:rsidRPr="00FF430B">
        <w:rPr>
          <w:lang w:val="ro-MD"/>
        </w:rPr>
        <w:t>şi</w:t>
      </w:r>
      <w:proofErr w:type="spellEnd"/>
      <w:r w:rsidR="007554AE" w:rsidRPr="00FF430B">
        <w:rPr>
          <w:lang w:val="ro-MD"/>
        </w:rPr>
        <w:t xml:space="preserve"> </w:t>
      </w:r>
      <w:proofErr w:type="spellStart"/>
      <w:r w:rsidR="007554AE" w:rsidRPr="00FF430B">
        <w:rPr>
          <w:lang w:val="ro-MD"/>
        </w:rPr>
        <w:t>achiziţiile</w:t>
      </w:r>
      <w:proofErr w:type="spellEnd"/>
      <w:r w:rsidR="007554AE" w:rsidRPr="00FF430B">
        <w:rPr>
          <w:lang w:val="ro-MD"/>
        </w:rPr>
        <w:t xml:space="preserve"> de valoare mică, </w:t>
      </w:r>
      <w:proofErr w:type="spellStart"/>
      <w:r w:rsidR="007554AE" w:rsidRPr="00FF430B">
        <w:rPr>
          <w:lang w:val="ro-MD"/>
        </w:rPr>
        <w:t>autorităţile</w:t>
      </w:r>
      <w:proofErr w:type="spellEnd"/>
      <w:r w:rsidR="007554AE" w:rsidRPr="00FF430B">
        <w:rPr>
          <w:lang w:val="ro-MD"/>
        </w:rPr>
        <w:t xml:space="preserve"> contractante pot simplifica formularele în </w:t>
      </w:r>
      <w:proofErr w:type="spellStart"/>
      <w:r w:rsidR="007554AE" w:rsidRPr="00FF430B">
        <w:rPr>
          <w:lang w:val="ro-MD"/>
        </w:rPr>
        <w:t>dependenţă</w:t>
      </w:r>
      <w:proofErr w:type="spellEnd"/>
      <w:r w:rsidR="007554AE" w:rsidRPr="00FF430B">
        <w:rPr>
          <w:lang w:val="ro-MD"/>
        </w:rPr>
        <w:t xml:space="preserve"> de complexitatea </w:t>
      </w:r>
      <w:proofErr w:type="spellStart"/>
      <w:r w:rsidR="007554AE" w:rsidRPr="00FF430B">
        <w:rPr>
          <w:lang w:val="ro-MD"/>
        </w:rPr>
        <w:t>achiziţiei</w:t>
      </w:r>
      <w:proofErr w:type="spellEnd"/>
      <w:r w:rsidR="007554AE" w:rsidRPr="00FF430B">
        <w:rPr>
          <w:lang w:val="ro-MD"/>
        </w:rPr>
        <w:t>.</w:t>
      </w:r>
    </w:p>
    <w:p w14:paraId="6FA6BE2C" w14:textId="77777777" w:rsidR="00922F8A" w:rsidRPr="00FF430B" w:rsidRDefault="00922F8A" w:rsidP="000164A2">
      <w:pPr>
        <w:pStyle w:val="a"/>
        <w:numPr>
          <w:ilvl w:val="0"/>
          <w:numId w:val="17"/>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72565E" w:rsidRPr="00FF430B">
        <w:rPr>
          <w:bCs/>
          <w:color w:val="000000"/>
          <w:lang w:val="ro-MD"/>
        </w:rPr>
        <w:t>Prezenta D</w:t>
      </w:r>
      <w:r w:rsidRPr="00FF430B">
        <w:rPr>
          <w:bCs/>
          <w:color w:val="000000"/>
          <w:lang w:val="ro-MD"/>
        </w:rPr>
        <w:t xml:space="preserve">ocumentație conține anexe destinate inițierii, publicării, atribuirii și modificării procedurilor de achiziții publice, </w:t>
      </w:r>
      <w:r w:rsidR="0072565E" w:rsidRPr="00FF430B">
        <w:rPr>
          <w:bCs/>
          <w:color w:val="000000"/>
          <w:lang w:val="ro-MD"/>
        </w:rPr>
        <w:t>precum și</w:t>
      </w:r>
      <w:r w:rsidRPr="00FF430B">
        <w:rPr>
          <w:bCs/>
          <w:color w:val="000000"/>
          <w:lang w:val="ro-MD"/>
        </w:rPr>
        <w:t xml:space="preserve"> destinate să faciliteze elaborarea și prezentarea ofertei, </w:t>
      </w:r>
      <w:proofErr w:type="spellStart"/>
      <w:r w:rsidRPr="00FF430B">
        <w:rPr>
          <w:bCs/>
          <w:color w:val="000000"/>
          <w:lang w:val="ro-MD"/>
        </w:rPr>
        <w:t>şi</w:t>
      </w:r>
      <w:proofErr w:type="spellEnd"/>
      <w:r w:rsidRPr="00FF430B">
        <w:rPr>
          <w:bCs/>
          <w:color w:val="000000"/>
          <w:lang w:val="ro-MD"/>
        </w:rPr>
        <w:t xml:space="preserve"> a documentelor care să permită grupului de lucru examinarea </w:t>
      </w:r>
      <w:proofErr w:type="spellStart"/>
      <w:r w:rsidRPr="00FF430B">
        <w:rPr>
          <w:bCs/>
          <w:color w:val="000000"/>
          <w:lang w:val="ro-MD"/>
        </w:rPr>
        <w:t>şi</w:t>
      </w:r>
      <w:proofErr w:type="spellEnd"/>
      <w:r w:rsidRPr="00FF430B">
        <w:rPr>
          <w:bCs/>
          <w:color w:val="000000"/>
          <w:lang w:val="ro-MD"/>
        </w:rPr>
        <w:t xml:space="preserve"> evaluarea tuturor ofertelor depuse, </w:t>
      </w:r>
      <w:r w:rsidRPr="00FF430B">
        <w:rPr>
          <w:color w:val="000000" w:themeColor="text1"/>
          <w:lang w:val="ro-MD"/>
        </w:rPr>
        <w:t xml:space="preserve">după cum urmează:     </w:t>
      </w:r>
    </w:p>
    <w:p w14:paraId="6ADA99FD" w14:textId="0CF0549B" w:rsidR="00922F8A" w:rsidRPr="00FF430B" w:rsidRDefault="00922F8A" w:rsidP="000164A2">
      <w:pPr>
        <w:pStyle w:val="a"/>
        <w:numPr>
          <w:ilvl w:val="0"/>
          <w:numId w:val="36"/>
        </w:numPr>
        <w:tabs>
          <w:tab w:val="clear" w:pos="1134"/>
          <w:tab w:val="left" w:pos="-284"/>
          <w:tab w:val="left" w:pos="196"/>
          <w:tab w:val="left" w:pos="426"/>
          <w:tab w:val="left" w:pos="567"/>
        </w:tabs>
        <w:spacing w:after="120"/>
        <w:ind w:left="-284" w:firstLine="284"/>
        <w:rPr>
          <w:color w:val="000000" w:themeColor="text1"/>
          <w:lang w:val="ro-MD"/>
        </w:rPr>
      </w:pPr>
      <w:r w:rsidRPr="00FF430B">
        <w:rPr>
          <w:lang w:val="ro-MD"/>
        </w:rPr>
        <w:t>Anunț de intenție</w:t>
      </w:r>
      <w:r w:rsidR="0072565E" w:rsidRPr="00FF430B">
        <w:rPr>
          <w:lang w:val="ro-MD"/>
        </w:rPr>
        <w:t xml:space="preserve"> (anexa nr.1)</w:t>
      </w:r>
      <w:r w:rsidRPr="00FF430B">
        <w:rPr>
          <w:lang w:val="ro-MD"/>
        </w:rPr>
        <w:t>;</w:t>
      </w:r>
    </w:p>
    <w:p w14:paraId="5F52706D" w14:textId="7AEA7DC5" w:rsidR="00922F8A" w:rsidRPr="00FF430B" w:rsidRDefault="00D8130E" w:rsidP="000164A2">
      <w:pPr>
        <w:pStyle w:val="a"/>
        <w:numPr>
          <w:ilvl w:val="0"/>
          <w:numId w:val="36"/>
        </w:numPr>
        <w:tabs>
          <w:tab w:val="clear" w:pos="1134"/>
          <w:tab w:val="left" w:pos="-284"/>
          <w:tab w:val="left" w:pos="284"/>
          <w:tab w:val="left" w:pos="426"/>
        </w:tabs>
        <w:ind w:left="-284" w:firstLine="284"/>
        <w:rPr>
          <w:lang w:val="ro-MD"/>
        </w:rPr>
      </w:pPr>
      <w:r w:rsidRPr="00FF430B">
        <w:rPr>
          <w:lang w:val="ro-MD"/>
        </w:rPr>
        <w:t xml:space="preserve">  </w:t>
      </w:r>
      <w:r w:rsidR="00922F8A" w:rsidRPr="00FF430B">
        <w:rPr>
          <w:lang w:val="ro-MD"/>
        </w:rPr>
        <w:t>Anunț de participare</w:t>
      </w:r>
      <w:r w:rsidR="00E706C1" w:rsidRPr="00FF430B">
        <w:rPr>
          <w:lang w:val="ro-MD"/>
        </w:rPr>
        <w:t>,</w:t>
      </w:r>
      <w:r w:rsidR="00922F8A" w:rsidRPr="00FF430B">
        <w:rPr>
          <w:lang w:val="ro-MD"/>
        </w:rPr>
        <w:t xml:space="preserve"> inclusiv pentru procedurile de preselecție/procedurile negociate</w:t>
      </w:r>
      <w:r w:rsidR="0072565E" w:rsidRPr="00FF430B">
        <w:rPr>
          <w:lang w:val="ro-MD"/>
        </w:rPr>
        <w:t xml:space="preserve"> (anexa nr.</w:t>
      </w:r>
      <w:r w:rsidR="00E322C9" w:rsidRPr="00FF430B">
        <w:rPr>
          <w:lang w:val="ro-MD"/>
        </w:rPr>
        <w:t xml:space="preserve"> </w:t>
      </w:r>
      <w:r w:rsidR="0072565E" w:rsidRPr="00FF430B">
        <w:rPr>
          <w:lang w:val="ro-MD"/>
        </w:rPr>
        <w:t>2);</w:t>
      </w:r>
    </w:p>
    <w:p w14:paraId="78AFE6A0" w14:textId="10E7E901" w:rsidR="00922F8A" w:rsidRPr="00FF430B" w:rsidRDefault="00922F8A" w:rsidP="000164A2">
      <w:pPr>
        <w:pStyle w:val="a"/>
        <w:numPr>
          <w:ilvl w:val="0"/>
          <w:numId w:val="36"/>
        </w:numPr>
        <w:tabs>
          <w:tab w:val="left" w:pos="-284"/>
          <w:tab w:val="left" w:pos="426"/>
        </w:tabs>
        <w:ind w:left="-284" w:firstLine="284"/>
        <w:rPr>
          <w:lang w:val="ro-MD"/>
        </w:rPr>
      </w:pPr>
      <w:r w:rsidRPr="00FF430B">
        <w:rPr>
          <w:lang w:val="ro-MD"/>
        </w:rPr>
        <w:t>Invitație de participare la etapele de preselecție/la procedurile negociate</w:t>
      </w:r>
      <w:r w:rsidR="0072565E" w:rsidRPr="00FF430B">
        <w:rPr>
          <w:lang w:val="ro-MD"/>
        </w:rPr>
        <w:t xml:space="preserve"> (anexa nr.</w:t>
      </w:r>
      <w:r w:rsidR="00E322C9" w:rsidRPr="00FF430B">
        <w:rPr>
          <w:lang w:val="ro-MD"/>
        </w:rPr>
        <w:t xml:space="preserve"> </w:t>
      </w:r>
      <w:r w:rsidR="0072565E" w:rsidRPr="00FF430B">
        <w:rPr>
          <w:lang w:val="ro-MD"/>
        </w:rPr>
        <w:t>3);</w:t>
      </w:r>
    </w:p>
    <w:p w14:paraId="0F2F90F3" w14:textId="2BE27759" w:rsidR="00922F8A" w:rsidRPr="00FF430B" w:rsidRDefault="00922F8A" w:rsidP="000164A2">
      <w:pPr>
        <w:pStyle w:val="a"/>
        <w:numPr>
          <w:ilvl w:val="0"/>
          <w:numId w:val="36"/>
        </w:numPr>
        <w:tabs>
          <w:tab w:val="left" w:pos="-284"/>
          <w:tab w:val="left" w:pos="426"/>
        </w:tabs>
        <w:ind w:left="-284" w:firstLine="284"/>
        <w:rPr>
          <w:lang w:val="ro-MD"/>
        </w:rPr>
      </w:pPr>
      <w:r w:rsidRPr="00FF430B">
        <w:rPr>
          <w:lang w:val="ro-MD"/>
        </w:rPr>
        <w:t>Proces-verbal cu privire la rezultatele preselecției candidaților</w:t>
      </w:r>
      <w:r w:rsidR="0072565E" w:rsidRPr="00FF430B">
        <w:rPr>
          <w:lang w:val="ro-MD"/>
        </w:rPr>
        <w:t xml:space="preserve"> (anexa nr.</w:t>
      </w:r>
      <w:r w:rsidR="00E322C9" w:rsidRPr="00FF430B">
        <w:rPr>
          <w:lang w:val="ro-MD"/>
        </w:rPr>
        <w:t xml:space="preserve"> </w:t>
      </w:r>
      <w:r w:rsidR="0072565E" w:rsidRPr="00FF430B">
        <w:rPr>
          <w:lang w:val="ro-MD"/>
        </w:rPr>
        <w:t>4);</w:t>
      </w:r>
    </w:p>
    <w:p w14:paraId="2ED86177" w14:textId="2A095CB6" w:rsidR="00922F8A" w:rsidRPr="00FF430B" w:rsidRDefault="00922F8A" w:rsidP="000164A2">
      <w:pPr>
        <w:pStyle w:val="a"/>
        <w:numPr>
          <w:ilvl w:val="0"/>
          <w:numId w:val="36"/>
        </w:numPr>
        <w:tabs>
          <w:tab w:val="left" w:pos="-284"/>
          <w:tab w:val="left" w:pos="426"/>
        </w:tabs>
        <w:ind w:left="-284" w:firstLine="284"/>
        <w:rPr>
          <w:lang w:val="ro-MD"/>
        </w:rPr>
      </w:pPr>
      <w:r w:rsidRPr="00FF430B">
        <w:rPr>
          <w:lang w:val="ro-MD"/>
        </w:rPr>
        <w:t xml:space="preserve">Anunț de </w:t>
      </w:r>
      <w:r w:rsidR="0072565E" w:rsidRPr="00FF430B">
        <w:rPr>
          <w:lang w:val="ro-MD"/>
        </w:rPr>
        <w:t>atribuire (anexa nr.</w:t>
      </w:r>
      <w:r w:rsidR="00E322C9" w:rsidRPr="00FF430B">
        <w:rPr>
          <w:lang w:val="ro-MD"/>
        </w:rPr>
        <w:t xml:space="preserve"> </w:t>
      </w:r>
      <w:r w:rsidR="0072565E" w:rsidRPr="00FF430B">
        <w:rPr>
          <w:lang w:val="ro-MD"/>
        </w:rPr>
        <w:t>5);</w:t>
      </w:r>
    </w:p>
    <w:p w14:paraId="3E1FEBFF" w14:textId="4436819E" w:rsidR="00922F8A" w:rsidRPr="00FF430B" w:rsidRDefault="00922F8A" w:rsidP="000164A2">
      <w:pPr>
        <w:pStyle w:val="a"/>
        <w:numPr>
          <w:ilvl w:val="0"/>
          <w:numId w:val="36"/>
        </w:numPr>
        <w:tabs>
          <w:tab w:val="left" w:pos="-284"/>
          <w:tab w:val="left" w:pos="426"/>
        </w:tabs>
        <w:ind w:left="-284" w:firstLine="284"/>
        <w:rPr>
          <w:lang w:val="ro-MD"/>
        </w:rPr>
      </w:pPr>
      <w:r w:rsidRPr="00FF430B">
        <w:rPr>
          <w:lang w:val="ro-MD"/>
        </w:rPr>
        <w:t>Anunț privind modificarea contractului de achiziții publice/acordului-cadru</w:t>
      </w:r>
      <w:r w:rsidR="00E322C9" w:rsidRPr="00FF430B">
        <w:rPr>
          <w:lang w:val="ro-MD"/>
        </w:rPr>
        <w:t xml:space="preserve"> </w:t>
      </w:r>
      <w:r w:rsidR="0072565E" w:rsidRPr="00FF430B">
        <w:rPr>
          <w:lang w:val="ro-MD"/>
        </w:rPr>
        <w:t>(anexa nr.</w:t>
      </w:r>
      <w:r w:rsidR="00E322C9" w:rsidRPr="00FF430B">
        <w:rPr>
          <w:lang w:val="ro-MD"/>
        </w:rPr>
        <w:t xml:space="preserve"> </w:t>
      </w:r>
      <w:r w:rsidR="0072565E" w:rsidRPr="00FF430B">
        <w:rPr>
          <w:lang w:val="ro-MD"/>
        </w:rPr>
        <w:t>6);</w:t>
      </w:r>
    </w:p>
    <w:p w14:paraId="69AD6057" w14:textId="7A175985" w:rsidR="00922F8A" w:rsidRPr="00FF430B" w:rsidRDefault="0072565E" w:rsidP="000164A2">
      <w:pPr>
        <w:pStyle w:val="a"/>
        <w:numPr>
          <w:ilvl w:val="0"/>
          <w:numId w:val="36"/>
        </w:numPr>
        <w:tabs>
          <w:tab w:val="left" w:pos="-284"/>
          <w:tab w:val="left" w:pos="426"/>
        </w:tabs>
        <w:ind w:left="-284" w:firstLine="284"/>
        <w:rPr>
          <w:lang w:val="ro-MD"/>
        </w:rPr>
      </w:pPr>
      <w:r w:rsidRPr="00FF430B">
        <w:rPr>
          <w:lang w:val="ro-MD"/>
        </w:rPr>
        <w:t>Cerere de participare (anexa nr.</w:t>
      </w:r>
      <w:r w:rsidR="00E322C9" w:rsidRPr="00FF430B">
        <w:rPr>
          <w:lang w:val="ro-MD"/>
        </w:rPr>
        <w:t xml:space="preserve"> </w:t>
      </w:r>
      <w:r w:rsidRPr="00FF430B">
        <w:rPr>
          <w:lang w:val="ro-MD"/>
        </w:rPr>
        <w:t>7);</w:t>
      </w:r>
    </w:p>
    <w:p w14:paraId="3B55C71E" w14:textId="6CD23C53" w:rsidR="00922F8A" w:rsidRPr="00FF430B" w:rsidRDefault="00922F8A" w:rsidP="000164A2">
      <w:pPr>
        <w:pStyle w:val="a"/>
        <w:numPr>
          <w:ilvl w:val="0"/>
          <w:numId w:val="36"/>
        </w:numPr>
        <w:tabs>
          <w:tab w:val="left" w:pos="-284"/>
          <w:tab w:val="left" w:pos="426"/>
        </w:tabs>
        <w:ind w:left="-284" w:firstLine="284"/>
        <w:rPr>
          <w:lang w:val="ro-MD"/>
        </w:rPr>
      </w:pPr>
      <w:proofErr w:type="spellStart"/>
      <w:r w:rsidRPr="00FF430B">
        <w:rPr>
          <w:lang w:val="ro-MD"/>
        </w:rPr>
        <w:t>Declaraţi</w:t>
      </w:r>
      <w:r w:rsidR="0072565E" w:rsidRPr="00FF430B">
        <w:rPr>
          <w:lang w:val="ro-MD"/>
        </w:rPr>
        <w:t>e</w:t>
      </w:r>
      <w:proofErr w:type="spellEnd"/>
      <w:r w:rsidR="0072565E" w:rsidRPr="00FF430B">
        <w:rPr>
          <w:lang w:val="ro-MD"/>
        </w:rPr>
        <w:t xml:space="preserve"> privind valabilitatea ofertei (anexa nr.</w:t>
      </w:r>
      <w:r w:rsidR="00E322C9" w:rsidRPr="00FF430B">
        <w:rPr>
          <w:lang w:val="ro-MD"/>
        </w:rPr>
        <w:t xml:space="preserve"> </w:t>
      </w:r>
      <w:r w:rsidR="0072565E" w:rsidRPr="00FF430B">
        <w:rPr>
          <w:lang w:val="ro-MD"/>
        </w:rPr>
        <w:t>8);</w:t>
      </w:r>
    </w:p>
    <w:p w14:paraId="64C497BF" w14:textId="5861237A" w:rsidR="00922F8A" w:rsidRPr="0031173D" w:rsidRDefault="00922F8A" w:rsidP="000164A2">
      <w:pPr>
        <w:pStyle w:val="a"/>
        <w:numPr>
          <w:ilvl w:val="0"/>
          <w:numId w:val="36"/>
        </w:numPr>
        <w:tabs>
          <w:tab w:val="left" w:pos="-284"/>
          <w:tab w:val="left" w:pos="426"/>
        </w:tabs>
        <w:ind w:left="-284" w:firstLine="284"/>
        <w:rPr>
          <w:lang w:val="ro-MD"/>
        </w:rPr>
      </w:pPr>
      <w:r w:rsidRPr="0031173D">
        <w:rPr>
          <w:lang w:val="ro-MD"/>
        </w:rPr>
        <w:t>S</w:t>
      </w:r>
      <w:r w:rsidR="0072565E" w:rsidRPr="0031173D">
        <w:rPr>
          <w:lang w:val="ro-MD"/>
        </w:rPr>
        <w:t xml:space="preserve">crisoare  de  </w:t>
      </w:r>
      <w:proofErr w:type="spellStart"/>
      <w:r w:rsidR="0072565E" w:rsidRPr="0031173D">
        <w:rPr>
          <w:lang w:val="ro-MD"/>
        </w:rPr>
        <w:t>garanţie</w:t>
      </w:r>
      <w:proofErr w:type="spellEnd"/>
      <w:r w:rsidR="0072565E" w:rsidRPr="0031173D">
        <w:rPr>
          <w:lang w:val="ro-MD"/>
        </w:rPr>
        <w:t xml:space="preserve">  bancară (anexa nr.</w:t>
      </w:r>
      <w:r w:rsidR="00E322C9" w:rsidRPr="0031173D">
        <w:rPr>
          <w:lang w:val="ro-MD"/>
        </w:rPr>
        <w:t xml:space="preserve"> </w:t>
      </w:r>
      <w:r w:rsidR="0072565E" w:rsidRPr="0031173D">
        <w:rPr>
          <w:lang w:val="ro-MD"/>
        </w:rPr>
        <w:t>9);</w:t>
      </w:r>
    </w:p>
    <w:p w14:paraId="64FE7006" w14:textId="3D183BBC" w:rsidR="00922F8A" w:rsidRPr="0031173D" w:rsidRDefault="00922F8A" w:rsidP="000164A2">
      <w:pPr>
        <w:pStyle w:val="a"/>
        <w:numPr>
          <w:ilvl w:val="0"/>
          <w:numId w:val="36"/>
        </w:numPr>
        <w:tabs>
          <w:tab w:val="clear" w:pos="1134"/>
          <w:tab w:val="left" w:pos="-284"/>
          <w:tab w:val="left" w:pos="426"/>
        </w:tabs>
        <w:ind w:left="-284" w:firstLine="284"/>
        <w:rPr>
          <w:lang w:val="ro-MD"/>
        </w:rPr>
      </w:pPr>
      <w:r w:rsidRPr="0031173D">
        <w:rPr>
          <w:lang w:val="ro-MD"/>
        </w:rPr>
        <w:t>Grafic d</w:t>
      </w:r>
      <w:r w:rsidR="0072565E" w:rsidRPr="0031173D">
        <w:rPr>
          <w:lang w:val="ro-MD"/>
        </w:rPr>
        <w:t>e executare a lucrărilor (anexa nr.</w:t>
      </w:r>
      <w:r w:rsidR="00FF430B" w:rsidRPr="0031173D">
        <w:rPr>
          <w:lang w:val="ro-MD"/>
        </w:rPr>
        <w:t xml:space="preserve"> </w:t>
      </w:r>
      <w:r w:rsidR="0072565E" w:rsidRPr="0031173D">
        <w:rPr>
          <w:lang w:val="ro-MD"/>
        </w:rPr>
        <w:t>10.);</w:t>
      </w:r>
    </w:p>
    <w:p w14:paraId="101C76C4" w14:textId="219AEBBE" w:rsidR="00922F8A" w:rsidRPr="0031173D" w:rsidRDefault="00922F8A" w:rsidP="000164A2">
      <w:pPr>
        <w:pStyle w:val="a"/>
        <w:numPr>
          <w:ilvl w:val="0"/>
          <w:numId w:val="36"/>
        </w:numPr>
        <w:tabs>
          <w:tab w:val="clear" w:pos="1134"/>
          <w:tab w:val="left" w:pos="-284"/>
          <w:tab w:val="left" w:pos="426"/>
        </w:tabs>
        <w:ind w:left="-284" w:firstLine="284"/>
        <w:rPr>
          <w:lang w:val="ro-MD"/>
        </w:rPr>
      </w:pPr>
      <w:r w:rsidRPr="0031173D">
        <w:rPr>
          <w:lang w:val="ro-MD"/>
        </w:rPr>
        <w:t>Grafic de  executare a documentației de proiect</w:t>
      </w:r>
      <w:r w:rsidR="0072565E" w:rsidRPr="0031173D">
        <w:rPr>
          <w:lang w:val="ro-MD"/>
        </w:rPr>
        <w:t xml:space="preserve"> (anexa nr.</w:t>
      </w:r>
      <w:r w:rsidR="00E322C9" w:rsidRPr="0031173D">
        <w:rPr>
          <w:lang w:val="ro-MD"/>
        </w:rPr>
        <w:t xml:space="preserve"> </w:t>
      </w:r>
      <w:r w:rsidR="0072565E" w:rsidRPr="0031173D">
        <w:rPr>
          <w:lang w:val="ro-MD"/>
        </w:rPr>
        <w:t>11);</w:t>
      </w:r>
    </w:p>
    <w:p w14:paraId="2F04F5DA" w14:textId="4F52AB7E" w:rsidR="00922F8A" w:rsidRPr="0031173D" w:rsidRDefault="00922F8A" w:rsidP="000164A2">
      <w:pPr>
        <w:pStyle w:val="a"/>
        <w:numPr>
          <w:ilvl w:val="0"/>
          <w:numId w:val="36"/>
        </w:numPr>
        <w:tabs>
          <w:tab w:val="clear" w:pos="1134"/>
          <w:tab w:val="left" w:pos="-284"/>
          <w:tab w:val="left" w:pos="426"/>
        </w:tabs>
        <w:ind w:left="-284" w:firstLine="284"/>
        <w:rPr>
          <w:lang w:val="ro-MD"/>
        </w:rPr>
      </w:pPr>
      <w:r w:rsidRPr="0031173D">
        <w:rPr>
          <w:lang w:val="ro-MD"/>
        </w:rPr>
        <w:t>Declara</w:t>
      </w:r>
      <w:r w:rsidR="0072565E" w:rsidRPr="0031173D">
        <w:rPr>
          <w:lang w:val="ro-MD"/>
        </w:rPr>
        <w:t xml:space="preserve">ție privind </w:t>
      </w:r>
      <w:proofErr w:type="spellStart"/>
      <w:r w:rsidR="0072565E" w:rsidRPr="0031173D">
        <w:rPr>
          <w:lang w:val="ro-MD"/>
        </w:rPr>
        <w:t>experienţa</w:t>
      </w:r>
      <w:proofErr w:type="spellEnd"/>
      <w:r w:rsidR="0072565E" w:rsidRPr="0031173D">
        <w:rPr>
          <w:lang w:val="ro-MD"/>
        </w:rPr>
        <w:t xml:space="preserve"> similară (anexa nr.</w:t>
      </w:r>
      <w:r w:rsidR="00E322C9" w:rsidRPr="0031173D">
        <w:rPr>
          <w:lang w:val="ro-MD"/>
        </w:rPr>
        <w:t xml:space="preserve"> </w:t>
      </w:r>
      <w:r w:rsidR="0072565E" w:rsidRPr="0031173D">
        <w:rPr>
          <w:lang w:val="ro-MD"/>
        </w:rPr>
        <w:t>12);</w:t>
      </w:r>
    </w:p>
    <w:p w14:paraId="6C586BF5" w14:textId="3189E7F3" w:rsidR="00922F8A" w:rsidRPr="00FF430B" w:rsidRDefault="00922F8A" w:rsidP="000164A2">
      <w:pPr>
        <w:pStyle w:val="a"/>
        <w:numPr>
          <w:ilvl w:val="0"/>
          <w:numId w:val="36"/>
        </w:numPr>
        <w:tabs>
          <w:tab w:val="clear" w:pos="1134"/>
          <w:tab w:val="left" w:pos="-284"/>
          <w:tab w:val="left" w:pos="426"/>
        </w:tabs>
        <w:ind w:left="-284" w:firstLine="284"/>
        <w:rPr>
          <w:lang w:val="ro-MD"/>
        </w:rPr>
      </w:pPr>
      <w:r w:rsidRPr="00FF430B">
        <w:rPr>
          <w:lang w:val="ro-MD"/>
        </w:rPr>
        <w:t>Declarație privind lista principalelor lucrări execut</w:t>
      </w:r>
      <w:r w:rsidR="0072565E" w:rsidRPr="00FF430B">
        <w:rPr>
          <w:lang w:val="ro-MD"/>
        </w:rPr>
        <w:t>ate în ultimul an de activitate (anexa nr.</w:t>
      </w:r>
      <w:r w:rsidR="00E322C9" w:rsidRPr="00FF430B">
        <w:rPr>
          <w:lang w:val="ro-MD"/>
        </w:rPr>
        <w:t xml:space="preserve"> </w:t>
      </w:r>
      <w:r w:rsidR="0072565E" w:rsidRPr="00FF430B">
        <w:rPr>
          <w:lang w:val="ro-MD"/>
        </w:rPr>
        <w:t>13);</w:t>
      </w:r>
    </w:p>
    <w:p w14:paraId="173285F3" w14:textId="129433B1" w:rsidR="00922F8A" w:rsidRPr="00FF430B" w:rsidRDefault="00922F8A" w:rsidP="000164A2">
      <w:pPr>
        <w:pStyle w:val="a"/>
        <w:numPr>
          <w:ilvl w:val="0"/>
          <w:numId w:val="36"/>
        </w:numPr>
        <w:tabs>
          <w:tab w:val="clear" w:pos="1134"/>
          <w:tab w:val="left" w:pos="-284"/>
          <w:tab w:val="left" w:pos="426"/>
        </w:tabs>
        <w:ind w:left="-284" w:firstLine="284"/>
        <w:rPr>
          <w:lang w:val="ro-MD"/>
        </w:rPr>
      </w:pPr>
      <w:proofErr w:type="spellStart"/>
      <w:r w:rsidRPr="00FF430B">
        <w:rPr>
          <w:lang w:val="ro-MD"/>
        </w:rPr>
        <w:t>Declaraţie</w:t>
      </w:r>
      <w:proofErr w:type="spellEnd"/>
      <w:r w:rsidRPr="00FF430B">
        <w:rPr>
          <w:lang w:val="ro-MD"/>
        </w:rPr>
        <w:t xml:space="preserve"> privind dotările specifice, utilajul </w:t>
      </w:r>
      <w:proofErr w:type="spellStart"/>
      <w:r w:rsidRPr="00FF430B">
        <w:rPr>
          <w:lang w:val="ro-MD"/>
        </w:rPr>
        <w:t>şi</w:t>
      </w:r>
      <w:proofErr w:type="spellEnd"/>
      <w:r w:rsidRPr="00FF430B">
        <w:rPr>
          <w:lang w:val="ro-MD"/>
        </w:rPr>
        <w:t xml:space="preserve"> echipamentul necesar pentru îndeplinirea</w:t>
      </w:r>
      <w:r w:rsidR="0072565E" w:rsidRPr="00FF430B">
        <w:rPr>
          <w:lang w:val="ro-MD"/>
        </w:rPr>
        <w:t xml:space="preserve"> corespunzătoare a contractului (anexa nr.</w:t>
      </w:r>
      <w:r w:rsidR="00E322C9" w:rsidRPr="00FF430B">
        <w:rPr>
          <w:lang w:val="ro-MD"/>
        </w:rPr>
        <w:t xml:space="preserve"> </w:t>
      </w:r>
      <w:r w:rsidR="0072565E" w:rsidRPr="00FF430B">
        <w:rPr>
          <w:lang w:val="ro-MD"/>
        </w:rPr>
        <w:t>14);</w:t>
      </w:r>
    </w:p>
    <w:p w14:paraId="08497D25" w14:textId="5A8FBBAE" w:rsidR="00922F8A" w:rsidRPr="00FF430B" w:rsidRDefault="00922F8A" w:rsidP="000164A2">
      <w:pPr>
        <w:pStyle w:val="a"/>
        <w:numPr>
          <w:ilvl w:val="0"/>
          <w:numId w:val="36"/>
        </w:numPr>
        <w:tabs>
          <w:tab w:val="clear" w:pos="1134"/>
          <w:tab w:val="left" w:pos="-284"/>
          <w:tab w:val="left" w:pos="426"/>
        </w:tabs>
        <w:ind w:left="-284" w:firstLine="284"/>
        <w:rPr>
          <w:sz w:val="22"/>
          <w:szCs w:val="22"/>
          <w:lang w:val="ro-MD"/>
        </w:rPr>
      </w:pPr>
      <w:proofErr w:type="spellStart"/>
      <w:r w:rsidRPr="00FF430B">
        <w:rPr>
          <w:lang w:val="ro-MD"/>
        </w:rPr>
        <w:t>Declaraţie</w:t>
      </w:r>
      <w:proofErr w:type="spellEnd"/>
      <w:r w:rsidRPr="00FF430B">
        <w:rPr>
          <w:lang w:val="ro-MD"/>
        </w:rPr>
        <w:t xml:space="preserve"> privind personalul de specialitate propus pe</w:t>
      </w:r>
      <w:r w:rsidR="0072565E" w:rsidRPr="00FF430B">
        <w:rPr>
          <w:lang w:val="ro-MD"/>
        </w:rPr>
        <w:t>ntru implementarea contractului (anexa nr.</w:t>
      </w:r>
      <w:r w:rsidR="00E322C9" w:rsidRPr="00FF430B">
        <w:rPr>
          <w:lang w:val="ro-MD"/>
        </w:rPr>
        <w:t xml:space="preserve"> </w:t>
      </w:r>
      <w:r w:rsidR="0072565E" w:rsidRPr="00FF430B">
        <w:rPr>
          <w:lang w:val="ro-MD"/>
        </w:rPr>
        <w:t>15);</w:t>
      </w:r>
    </w:p>
    <w:p w14:paraId="06529AF5" w14:textId="65B87BA7" w:rsidR="00922F8A" w:rsidRPr="00FF430B" w:rsidRDefault="00922F8A" w:rsidP="000164A2">
      <w:pPr>
        <w:pStyle w:val="a"/>
        <w:numPr>
          <w:ilvl w:val="0"/>
          <w:numId w:val="36"/>
        </w:numPr>
        <w:tabs>
          <w:tab w:val="clear" w:pos="1134"/>
          <w:tab w:val="left" w:pos="-284"/>
          <w:tab w:val="left" w:pos="426"/>
        </w:tabs>
        <w:ind w:left="-284" w:firstLine="284"/>
        <w:rPr>
          <w:sz w:val="22"/>
          <w:szCs w:val="22"/>
          <w:lang w:val="ro-MD"/>
        </w:rPr>
      </w:pPr>
      <w:r w:rsidRPr="00FF430B">
        <w:rPr>
          <w:lang w:val="ro-MD"/>
        </w:rPr>
        <w:t xml:space="preserve">Lista subcontractanților </w:t>
      </w:r>
      <w:proofErr w:type="spellStart"/>
      <w:r w:rsidRPr="00FF430B">
        <w:rPr>
          <w:lang w:val="ro-MD"/>
        </w:rPr>
        <w:t>şi</w:t>
      </w:r>
      <w:proofErr w:type="spellEnd"/>
      <w:r w:rsidRPr="00FF430B">
        <w:rPr>
          <w:lang w:val="ro-MD"/>
        </w:rPr>
        <w:t xml:space="preserve"> partea/</w:t>
      </w:r>
      <w:proofErr w:type="spellStart"/>
      <w:r w:rsidRPr="00FF430B">
        <w:rPr>
          <w:lang w:val="ro-MD"/>
        </w:rPr>
        <w:t>părţile</w:t>
      </w:r>
      <w:proofErr w:type="spellEnd"/>
      <w:r w:rsidRPr="00FF430B">
        <w:rPr>
          <w:lang w:val="ro-MD"/>
        </w:rPr>
        <w:t xml:space="preserve"> din contract c</w:t>
      </w:r>
      <w:r w:rsidR="0072565E" w:rsidRPr="00FF430B">
        <w:rPr>
          <w:lang w:val="ro-MD"/>
        </w:rPr>
        <w:t xml:space="preserve">are sunt îndeplinite de </w:t>
      </w:r>
      <w:proofErr w:type="spellStart"/>
      <w:r w:rsidR="0072565E" w:rsidRPr="00FF430B">
        <w:rPr>
          <w:lang w:val="ro-MD"/>
        </w:rPr>
        <w:t>aceştia</w:t>
      </w:r>
      <w:proofErr w:type="spellEnd"/>
      <w:r w:rsidR="0072565E" w:rsidRPr="00FF430B">
        <w:rPr>
          <w:lang w:val="ro-MD"/>
        </w:rPr>
        <w:t xml:space="preserve"> (anexa nr.</w:t>
      </w:r>
      <w:r w:rsidR="00FF430B">
        <w:rPr>
          <w:lang w:val="ro-MD"/>
        </w:rPr>
        <w:t xml:space="preserve"> </w:t>
      </w:r>
      <w:r w:rsidR="0072565E" w:rsidRPr="00FF430B">
        <w:rPr>
          <w:lang w:val="ro-MD"/>
        </w:rPr>
        <w:t>16);</w:t>
      </w:r>
    </w:p>
    <w:p w14:paraId="2A0F6A6B" w14:textId="7ECAB38D" w:rsidR="00922F8A" w:rsidRPr="00FF430B" w:rsidRDefault="0072565E" w:rsidP="000164A2">
      <w:pPr>
        <w:pStyle w:val="a"/>
        <w:numPr>
          <w:ilvl w:val="0"/>
          <w:numId w:val="36"/>
        </w:numPr>
        <w:tabs>
          <w:tab w:val="clear" w:pos="1134"/>
          <w:tab w:val="left" w:pos="-284"/>
          <w:tab w:val="left" w:pos="426"/>
        </w:tabs>
        <w:ind w:left="-284" w:firstLine="284"/>
        <w:rPr>
          <w:lang w:val="ro-MD"/>
        </w:rPr>
      </w:pPr>
      <w:proofErr w:type="spellStart"/>
      <w:r w:rsidRPr="00FF430B">
        <w:rPr>
          <w:lang w:val="ro-MD"/>
        </w:rPr>
        <w:t>Informaţii</w:t>
      </w:r>
      <w:proofErr w:type="spellEnd"/>
      <w:r w:rsidRPr="00FF430B">
        <w:rPr>
          <w:lang w:val="ro-MD"/>
        </w:rPr>
        <w:t xml:space="preserve"> privind asocierea (anexa nr.</w:t>
      </w:r>
      <w:r w:rsidR="00E322C9" w:rsidRPr="00FF430B">
        <w:rPr>
          <w:lang w:val="ro-MD"/>
        </w:rPr>
        <w:t xml:space="preserve"> </w:t>
      </w:r>
      <w:r w:rsidRPr="00FF430B">
        <w:rPr>
          <w:lang w:val="ro-MD"/>
        </w:rPr>
        <w:t>17);</w:t>
      </w:r>
    </w:p>
    <w:p w14:paraId="2C72544D" w14:textId="1824FADC" w:rsidR="00922F8A" w:rsidRPr="00FF430B" w:rsidRDefault="00922F8A" w:rsidP="000164A2">
      <w:pPr>
        <w:pStyle w:val="a"/>
        <w:numPr>
          <w:ilvl w:val="0"/>
          <w:numId w:val="36"/>
        </w:numPr>
        <w:tabs>
          <w:tab w:val="clear" w:pos="1134"/>
          <w:tab w:val="left" w:pos="-284"/>
          <w:tab w:val="left" w:pos="426"/>
        </w:tabs>
        <w:ind w:left="-284" w:firstLine="284"/>
        <w:rPr>
          <w:lang w:val="ro-MD"/>
        </w:rPr>
      </w:pPr>
      <w:r w:rsidRPr="00FF430B">
        <w:rPr>
          <w:lang w:val="ro-MD"/>
        </w:rPr>
        <w:t xml:space="preserve">Angajament </w:t>
      </w:r>
      <w:proofErr w:type="spellStart"/>
      <w:r w:rsidRPr="00FF430B">
        <w:rPr>
          <w:lang w:val="ro-MD"/>
        </w:rPr>
        <w:t>terţ</w:t>
      </w:r>
      <w:proofErr w:type="spellEnd"/>
      <w:r w:rsidRPr="00FF430B">
        <w:rPr>
          <w:lang w:val="ro-MD"/>
        </w:rPr>
        <w:t xml:space="preserve"> </w:t>
      </w:r>
      <w:proofErr w:type="spellStart"/>
      <w:r w:rsidRPr="00FF430B">
        <w:rPr>
          <w:lang w:val="ro-MD"/>
        </w:rPr>
        <w:t>susţinător</w:t>
      </w:r>
      <w:proofErr w:type="spellEnd"/>
      <w:r w:rsidRPr="00FF430B">
        <w:rPr>
          <w:lang w:val="ro-MD"/>
        </w:rPr>
        <w:t xml:space="preserve"> financiar</w:t>
      </w:r>
      <w:r w:rsidR="0072565E" w:rsidRPr="00FF430B">
        <w:rPr>
          <w:lang w:val="ro-MD"/>
        </w:rPr>
        <w:t xml:space="preserve"> (anexa nr.</w:t>
      </w:r>
      <w:r w:rsidR="00FF430B">
        <w:rPr>
          <w:lang w:val="ro-MD"/>
        </w:rPr>
        <w:t xml:space="preserve"> </w:t>
      </w:r>
      <w:r w:rsidR="0072565E" w:rsidRPr="00FF430B">
        <w:rPr>
          <w:lang w:val="ro-MD"/>
        </w:rPr>
        <w:t>18);</w:t>
      </w:r>
    </w:p>
    <w:p w14:paraId="3918E81D" w14:textId="716CA622" w:rsidR="00922F8A" w:rsidRPr="00FF430B" w:rsidRDefault="00922F8A" w:rsidP="000164A2">
      <w:pPr>
        <w:pStyle w:val="a"/>
        <w:numPr>
          <w:ilvl w:val="0"/>
          <w:numId w:val="36"/>
        </w:numPr>
        <w:tabs>
          <w:tab w:val="clear" w:pos="1134"/>
          <w:tab w:val="left" w:pos="-284"/>
          <w:tab w:val="left" w:pos="426"/>
        </w:tabs>
        <w:ind w:left="-284" w:firstLine="284"/>
        <w:rPr>
          <w:lang w:val="ro-MD"/>
        </w:rPr>
      </w:pPr>
      <w:r w:rsidRPr="00FF430B">
        <w:rPr>
          <w:lang w:val="ro-MD"/>
        </w:rPr>
        <w:t xml:space="preserve">Angajament privind </w:t>
      </w:r>
      <w:proofErr w:type="spellStart"/>
      <w:r w:rsidRPr="00FF430B">
        <w:rPr>
          <w:lang w:val="ro-MD"/>
        </w:rPr>
        <w:t>susţinerea</w:t>
      </w:r>
      <w:proofErr w:type="spellEnd"/>
      <w:r w:rsidRPr="00FF430B">
        <w:rPr>
          <w:lang w:val="ro-MD"/>
        </w:rPr>
        <w:t xml:space="preserve"> tehnică și profesională a ofertantului/grupului d</w:t>
      </w:r>
      <w:r w:rsidR="0072565E" w:rsidRPr="00FF430B">
        <w:rPr>
          <w:lang w:val="ro-MD"/>
        </w:rPr>
        <w:t>e operatori economici (anexa nr.</w:t>
      </w:r>
      <w:r w:rsidR="00FF430B">
        <w:rPr>
          <w:lang w:val="ro-MD"/>
        </w:rPr>
        <w:t xml:space="preserve"> </w:t>
      </w:r>
      <w:r w:rsidR="0072565E" w:rsidRPr="00FF430B">
        <w:rPr>
          <w:lang w:val="ro-MD"/>
        </w:rPr>
        <w:t>19);</w:t>
      </w:r>
    </w:p>
    <w:p w14:paraId="0B8D67B8" w14:textId="5DB8766E" w:rsidR="00922F8A" w:rsidRPr="00FF430B" w:rsidRDefault="00922F8A" w:rsidP="000164A2">
      <w:pPr>
        <w:pStyle w:val="a"/>
        <w:numPr>
          <w:ilvl w:val="0"/>
          <w:numId w:val="36"/>
        </w:numPr>
        <w:tabs>
          <w:tab w:val="clear" w:pos="1134"/>
          <w:tab w:val="left" w:pos="-284"/>
          <w:tab w:val="left" w:pos="426"/>
        </w:tabs>
        <w:ind w:left="-284" w:firstLine="284"/>
        <w:rPr>
          <w:lang w:val="ro-MD"/>
        </w:rPr>
      </w:pPr>
      <w:proofErr w:type="spellStart"/>
      <w:r w:rsidRPr="00FF430B">
        <w:rPr>
          <w:lang w:val="ro-MD"/>
        </w:rPr>
        <w:t>De</w:t>
      </w:r>
      <w:r w:rsidR="0072565E" w:rsidRPr="00FF430B">
        <w:rPr>
          <w:lang w:val="ro-MD"/>
        </w:rPr>
        <w:t>claraţie</w:t>
      </w:r>
      <w:proofErr w:type="spellEnd"/>
      <w:r w:rsidR="0072565E" w:rsidRPr="00FF430B">
        <w:rPr>
          <w:lang w:val="ro-MD"/>
        </w:rPr>
        <w:t xml:space="preserve"> </w:t>
      </w:r>
      <w:proofErr w:type="spellStart"/>
      <w:r w:rsidR="0072565E" w:rsidRPr="00FF430B">
        <w:rPr>
          <w:lang w:val="ro-MD"/>
        </w:rPr>
        <w:t>terţ</w:t>
      </w:r>
      <w:proofErr w:type="spellEnd"/>
      <w:r w:rsidR="0072565E" w:rsidRPr="00FF430B">
        <w:rPr>
          <w:lang w:val="ro-MD"/>
        </w:rPr>
        <w:t xml:space="preserve"> </w:t>
      </w:r>
      <w:proofErr w:type="spellStart"/>
      <w:r w:rsidR="0072565E" w:rsidRPr="00FF430B">
        <w:rPr>
          <w:lang w:val="ro-MD"/>
        </w:rPr>
        <w:t>susţinător</w:t>
      </w:r>
      <w:proofErr w:type="spellEnd"/>
      <w:r w:rsidR="0072565E" w:rsidRPr="00FF430B">
        <w:rPr>
          <w:lang w:val="ro-MD"/>
        </w:rPr>
        <w:t xml:space="preserve"> tehnic (anexa nr.</w:t>
      </w:r>
      <w:r w:rsidR="00FF430B">
        <w:rPr>
          <w:lang w:val="ro-MD"/>
        </w:rPr>
        <w:t xml:space="preserve"> </w:t>
      </w:r>
      <w:r w:rsidR="0072565E" w:rsidRPr="00FF430B">
        <w:rPr>
          <w:lang w:val="ro-MD"/>
        </w:rPr>
        <w:t>20);</w:t>
      </w:r>
    </w:p>
    <w:p w14:paraId="4AD0C6C0" w14:textId="08A42FC2" w:rsidR="00922F8A" w:rsidRPr="00FF430B" w:rsidRDefault="00922F8A" w:rsidP="000164A2">
      <w:pPr>
        <w:pStyle w:val="a"/>
        <w:numPr>
          <w:ilvl w:val="0"/>
          <w:numId w:val="36"/>
        </w:numPr>
        <w:tabs>
          <w:tab w:val="clear" w:pos="1134"/>
          <w:tab w:val="left" w:pos="-284"/>
          <w:tab w:val="left" w:pos="426"/>
        </w:tabs>
        <w:ind w:left="-284" w:firstLine="284"/>
        <w:rPr>
          <w:lang w:val="ro-MD"/>
        </w:rPr>
      </w:pPr>
      <w:proofErr w:type="spellStart"/>
      <w:r w:rsidRPr="00FF430B">
        <w:rPr>
          <w:lang w:val="ro-MD"/>
        </w:rPr>
        <w:t>Declaraţie</w:t>
      </w:r>
      <w:proofErr w:type="spellEnd"/>
      <w:r w:rsidRPr="00FF430B">
        <w:rPr>
          <w:lang w:val="ro-MD"/>
        </w:rPr>
        <w:t xml:space="preserve"> </w:t>
      </w:r>
      <w:proofErr w:type="spellStart"/>
      <w:r w:rsidRPr="00FF430B">
        <w:rPr>
          <w:lang w:val="ro-MD"/>
        </w:rPr>
        <w:t>terţ</w:t>
      </w:r>
      <w:proofErr w:type="spellEnd"/>
      <w:r w:rsidRPr="00FF430B">
        <w:rPr>
          <w:lang w:val="ro-MD"/>
        </w:rPr>
        <w:t xml:space="preserve"> </w:t>
      </w:r>
      <w:proofErr w:type="spellStart"/>
      <w:r w:rsidRPr="00FF430B">
        <w:rPr>
          <w:lang w:val="ro-MD"/>
        </w:rPr>
        <w:t>susţinător</w:t>
      </w:r>
      <w:proofErr w:type="spellEnd"/>
      <w:r w:rsidRPr="00FF430B">
        <w:rPr>
          <w:lang w:val="ro-MD"/>
        </w:rPr>
        <w:t xml:space="preserve"> profesional</w:t>
      </w:r>
      <w:r w:rsidR="0072565E" w:rsidRPr="00FF430B">
        <w:rPr>
          <w:lang w:val="ro-MD"/>
        </w:rPr>
        <w:t xml:space="preserve"> (anexa nr.</w:t>
      </w:r>
      <w:r w:rsidR="00FF430B">
        <w:rPr>
          <w:lang w:val="ro-MD"/>
        </w:rPr>
        <w:t xml:space="preserve"> </w:t>
      </w:r>
      <w:r w:rsidR="0072565E" w:rsidRPr="00FF430B">
        <w:rPr>
          <w:lang w:val="ro-MD"/>
        </w:rPr>
        <w:t>21);</w:t>
      </w:r>
    </w:p>
    <w:p w14:paraId="46658379" w14:textId="768E77F5" w:rsidR="00922F8A" w:rsidRPr="00FF430B" w:rsidRDefault="00922F8A" w:rsidP="000164A2">
      <w:pPr>
        <w:pStyle w:val="a"/>
        <w:numPr>
          <w:ilvl w:val="0"/>
          <w:numId w:val="36"/>
        </w:numPr>
        <w:tabs>
          <w:tab w:val="clear" w:pos="1134"/>
          <w:tab w:val="left" w:pos="-284"/>
          <w:tab w:val="left" w:pos="426"/>
        </w:tabs>
        <w:ind w:left="-284" w:firstLine="284"/>
        <w:rPr>
          <w:lang w:val="ro-MD"/>
        </w:rPr>
      </w:pPr>
      <w:r w:rsidRPr="00FF430B">
        <w:rPr>
          <w:lang w:val="ro-MD"/>
        </w:rPr>
        <w:t xml:space="preserve">Aviz pentru participare la licitațiile publice de lucrări din domeniul </w:t>
      </w:r>
      <w:r w:rsidR="0072565E" w:rsidRPr="00FF430B">
        <w:rPr>
          <w:lang w:val="ro-MD"/>
        </w:rPr>
        <w:t>construcțiilor și instalațiilor (anexa nr.</w:t>
      </w:r>
      <w:r w:rsidR="00E322C9" w:rsidRPr="00FF430B">
        <w:rPr>
          <w:lang w:val="ro-MD"/>
        </w:rPr>
        <w:t xml:space="preserve"> </w:t>
      </w:r>
      <w:r w:rsidR="0072565E" w:rsidRPr="00FF430B">
        <w:rPr>
          <w:lang w:val="ro-MD"/>
        </w:rPr>
        <w:t>22);</w:t>
      </w:r>
    </w:p>
    <w:p w14:paraId="3F719CFD" w14:textId="529CDF53" w:rsidR="00922F8A" w:rsidRPr="00FF430B" w:rsidRDefault="00922F8A" w:rsidP="000164A2">
      <w:pPr>
        <w:pStyle w:val="a"/>
        <w:numPr>
          <w:ilvl w:val="0"/>
          <w:numId w:val="36"/>
        </w:numPr>
        <w:tabs>
          <w:tab w:val="clear" w:pos="1134"/>
          <w:tab w:val="left" w:pos="-284"/>
          <w:tab w:val="left" w:pos="426"/>
        </w:tabs>
        <w:ind w:left="-284" w:firstLine="284"/>
        <w:rPr>
          <w:lang w:val="ro-MD"/>
        </w:rPr>
      </w:pPr>
      <w:r w:rsidRPr="00FF430B">
        <w:rPr>
          <w:lang w:val="ro-MD"/>
        </w:rPr>
        <w:t xml:space="preserve">Caiet de sarcini. Formularul de deviz nr.1 – </w:t>
      </w:r>
      <w:r w:rsidR="0072565E" w:rsidRPr="00FF430B">
        <w:rPr>
          <w:lang w:val="ro-MD"/>
        </w:rPr>
        <w:t>lista cu cantitățile de lucrări (anexa nr.</w:t>
      </w:r>
      <w:r w:rsidR="00E322C9" w:rsidRPr="00FF430B">
        <w:rPr>
          <w:lang w:val="ro-MD"/>
        </w:rPr>
        <w:t xml:space="preserve"> </w:t>
      </w:r>
      <w:r w:rsidR="0072565E" w:rsidRPr="00FF430B">
        <w:rPr>
          <w:lang w:val="ro-MD"/>
        </w:rPr>
        <w:t>23);</w:t>
      </w:r>
    </w:p>
    <w:p w14:paraId="04A05C32" w14:textId="67304D97" w:rsidR="00922F8A" w:rsidRPr="00FF430B" w:rsidRDefault="00922F8A" w:rsidP="000164A2">
      <w:pPr>
        <w:pStyle w:val="a"/>
        <w:numPr>
          <w:ilvl w:val="0"/>
          <w:numId w:val="36"/>
        </w:numPr>
        <w:tabs>
          <w:tab w:val="clear" w:pos="1134"/>
          <w:tab w:val="left" w:pos="-284"/>
          <w:tab w:val="left" w:pos="426"/>
        </w:tabs>
        <w:ind w:left="-284" w:firstLine="284"/>
        <w:rPr>
          <w:lang w:val="ro-MD"/>
        </w:rPr>
      </w:pPr>
      <w:r w:rsidRPr="00FF430B">
        <w:rPr>
          <w:lang w:val="ro-MD"/>
        </w:rPr>
        <w:t xml:space="preserve">Caiet de </w:t>
      </w:r>
      <w:r w:rsidR="0072565E" w:rsidRPr="00FF430B">
        <w:rPr>
          <w:lang w:val="ro-MD"/>
        </w:rPr>
        <w:t>sarcini. Servicii de proiectare (anexa nr.</w:t>
      </w:r>
      <w:r w:rsidR="00E322C9" w:rsidRPr="00FF430B">
        <w:rPr>
          <w:lang w:val="ro-MD"/>
        </w:rPr>
        <w:t xml:space="preserve"> </w:t>
      </w:r>
      <w:r w:rsidR="0072565E" w:rsidRPr="00FF430B">
        <w:rPr>
          <w:lang w:val="ro-MD"/>
        </w:rPr>
        <w:t>24);</w:t>
      </w:r>
    </w:p>
    <w:p w14:paraId="16FDAC2E" w14:textId="431D7CE9" w:rsidR="00922F8A" w:rsidRPr="00FF430B" w:rsidRDefault="0072565E" w:rsidP="000164A2">
      <w:pPr>
        <w:pStyle w:val="a"/>
        <w:numPr>
          <w:ilvl w:val="0"/>
          <w:numId w:val="36"/>
        </w:numPr>
        <w:tabs>
          <w:tab w:val="clear" w:pos="1134"/>
          <w:tab w:val="left" w:pos="-284"/>
          <w:tab w:val="left" w:pos="426"/>
        </w:tabs>
        <w:ind w:left="-284" w:firstLine="284"/>
        <w:rPr>
          <w:lang w:val="ro-MD"/>
        </w:rPr>
      </w:pPr>
      <w:r w:rsidRPr="00FF430B">
        <w:rPr>
          <w:lang w:val="ro-MD"/>
        </w:rPr>
        <w:lastRenderedPageBreak/>
        <w:t>Contract de antrepriză (anexa nr.</w:t>
      </w:r>
      <w:r w:rsidR="00E322C9" w:rsidRPr="00FF430B">
        <w:rPr>
          <w:lang w:val="ro-MD"/>
        </w:rPr>
        <w:t xml:space="preserve"> </w:t>
      </w:r>
      <w:r w:rsidRPr="00FF430B">
        <w:rPr>
          <w:lang w:val="ro-MD"/>
        </w:rPr>
        <w:t>25);</w:t>
      </w:r>
    </w:p>
    <w:p w14:paraId="1CC3152A" w14:textId="5D4DD56D" w:rsidR="00922F8A" w:rsidRPr="00FF430B" w:rsidRDefault="00922F8A" w:rsidP="000164A2">
      <w:pPr>
        <w:pStyle w:val="a"/>
        <w:numPr>
          <w:ilvl w:val="0"/>
          <w:numId w:val="36"/>
        </w:numPr>
        <w:tabs>
          <w:tab w:val="clear" w:pos="1134"/>
          <w:tab w:val="left" w:pos="-284"/>
          <w:tab w:val="left" w:pos="426"/>
        </w:tabs>
        <w:ind w:left="-284" w:firstLine="284"/>
        <w:rPr>
          <w:lang w:val="ro-MD"/>
        </w:rPr>
      </w:pPr>
      <w:r w:rsidRPr="00FF430B">
        <w:rPr>
          <w:lang w:val="ro-MD"/>
        </w:rPr>
        <w:t xml:space="preserve">Contract de </w:t>
      </w:r>
      <w:proofErr w:type="spellStart"/>
      <w:r w:rsidRPr="00FF430B">
        <w:rPr>
          <w:lang w:val="ro-MD"/>
        </w:rPr>
        <w:t>achiziţion</w:t>
      </w:r>
      <w:r w:rsidR="0072565E" w:rsidRPr="00FF430B">
        <w:rPr>
          <w:lang w:val="ro-MD"/>
        </w:rPr>
        <w:t>are</w:t>
      </w:r>
      <w:proofErr w:type="spellEnd"/>
      <w:r w:rsidR="0072565E" w:rsidRPr="00FF430B">
        <w:rPr>
          <w:lang w:val="ro-MD"/>
        </w:rPr>
        <w:t xml:space="preserve"> a serviciilor de proiectare (anexa nr.</w:t>
      </w:r>
      <w:r w:rsidR="00E322C9" w:rsidRPr="00FF430B">
        <w:rPr>
          <w:lang w:val="ro-MD"/>
        </w:rPr>
        <w:t xml:space="preserve"> </w:t>
      </w:r>
      <w:r w:rsidR="0072565E" w:rsidRPr="00FF430B">
        <w:rPr>
          <w:lang w:val="ro-MD"/>
        </w:rPr>
        <w:t>26);</w:t>
      </w:r>
    </w:p>
    <w:p w14:paraId="030FA56F" w14:textId="0E01AE30" w:rsidR="00922F8A" w:rsidRPr="00FF430B" w:rsidRDefault="00922F8A" w:rsidP="000164A2">
      <w:pPr>
        <w:pStyle w:val="a"/>
        <w:numPr>
          <w:ilvl w:val="0"/>
          <w:numId w:val="36"/>
        </w:numPr>
        <w:tabs>
          <w:tab w:val="clear" w:pos="1134"/>
          <w:tab w:val="left" w:pos="-284"/>
          <w:tab w:val="left" w:pos="426"/>
        </w:tabs>
        <w:ind w:left="-284" w:firstLine="284"/>
        <w:rPr>
          <w:lang w:val="ro-MD"/>
        </w:rPr>
      </w:pPr>
      <w:r w:rsidRPr="00FF430B">
        <w:rPr>
          <w:lang w:val="ro-MD"/>
        </w:rPr>
        <w:t>Acord a</w:t>
      </w:r>
      <w:r w:rsidR="0072565E" w:rsidRPr="00FF430B">
        <w:rPr>
          <w:lang w:val="ro-MD"/>
        </w:rPr>
        <w:t>dițional (anexa nr.</w:t>
      </w:r>
      <w:r w:rsidR="00E322C9" w:rsidRPr="00FF430B">
        <w:rPr>
          <w:lang w:val="ro-MD"/>
        </w:rPr>
        <w:t xml:space="preserve"> </w:t>
      </w:r>
      <w:r w:rsidR="0072565E" w:rsidRPr="00FF430B">
        <w:rPr>
          <w:lang w:val="ro-MD"/>
        </w:rPr>
        <w:t>27);</w:t>
      </w:r>
    </w:p>
    <w:p w14:paraId="0A4A3725" w14:textId="71841704" w:rsidR="00922F8A" w:rsidRPr="00FF430B" w:rsidRDefault="0072565E" w:rsidP="000164A2">
      <w:pPr>
        <w:pStyle w:val="a"/>
        <w:numPr>
          <w:ilvl w:val="0"/>
          <w:numId w:val="36"/>
        </w:numPr>
        <w:tabs>
          <w:tab w:val="clear" w:pos="1134"/>
          <w:tab w:val="left" w:pos="-284"/>
          <w:tab w:val="left" w:pos="426"/>
        </w:tabs>
        <w:ind w:left="-284" w:firstLine="284"/>
        <w:rPr>
          <w:lang w:val="ro-MD"/>
        </w:rPr>
      </w:pPr>
      <w:r w:rsidRPr="00FF430B">
        <w:rPr>
          <w:lang w:val="ro-MD"/>
        </w:rPr>
        <w:t>Acord-cadru (anexa nr.</w:t>
      </w:r>
      <w:r w:rsidR="00E322C9" w:rsidRPr="00FF430B">
        <w:rPr>
          <w:lang w:val="ro-MD"/>
        </w:rPr>
        <w:t xml:space="preserve"> </w:t>
      </w:r>
      <w:r w:rsidRPr="00FF430B">
        <w:rPr>
          <w:lang w:val="ro-MD"/>
        </w:rPr>
        <w:t>28).</w:t>
      </w:r>
    </w:p>
    <w:p w14:paraId="5C32332D"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lang w:val="ro-MD"/>
        </w:rPr>
      </w:pPr>
    </w:p>
    <w:p w14:paraId="0CE220AE" w14:textId="7373DB67" w:rsidR="00922F8A" w:rsidRPr="00FF430B" w:rsidRDefault="00922F8A" w:rsidP="000164A2">
      <w:pPr>
        <w:pStyle w:val="a"/>
        <w:numPr>
          <w:ilvl w:val="0"/>
          <w:numId w:val="17"/>
        </w:numPr>
        <w:tabs>
          <w:tab w:val="clear" w:pos="1134"/>
          <w:tab w:val="left" w:pos="-284"/>
          <w:tab w:val="left" w:pos="196"/>
          <w:tab w:val="left" w:pos="567"/>
        </w:tabs>
        <w:ind w:left="-284" w:firstLine="284"/>
        <w:rPr>
          <w:color w:val="000000" w:themeColor="text1"/>
          <w:lang w:val="ro-MD"/>
        </w:rPr>
      </w:pPr>
      <w:r w:rsidRPr="00FF430B">
        <w:rPr>
          <w:color w:val="000000" w:themeColor="text1"/>
          <w:lang w:val="ro-MD"/>
        </w:rPr>
        <w:t xml:space="preserve"> </w:t>
      </w:r>
      <w:r w:rsidRPr="00FF430B">
        <w:rPr>
          <w:lang w:val="ro-MD"/>
        </w:rPr>
        <w:t xml:space="preserve">Autoritatea contractantă emite Documentația de atribuire în vederea achiziționării lucrărilor sau serviciilor de proiectare și de lucrări, după cum este specificat în </w:t>
      </w:r>
      <w:r w:rsidRPr="00FF430B">
        <w:rPr>
          <w:color w:val="000000" w:themeColor="text1"/>
          <w:lang w:val="ro-MD"/>
        </w:rPr>
        <w:t>documentația standard.</w:t>
      </w:r>
    </w:p>
    <w:p w14:paraId="5A0C6782"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lang w:val="ro-MD"/>
        </w:rPr>
      </w:pPr>
    </w:p>
    <w:p w14:paraId="28EBDE30" w14:textId="3E2C0771" w:rsidR="00B93DBE" w:rsidRPr="00FF430B" w:rsidRDefault="00033577" w:rsidP="000164A2">
      <w:pPr>
        <w:pStyle w:val="a"/>
        <w:numPr>
          <w:ilvl w:val="0"/>
          <w:numId w:val="17"/>
        </w:numPr>
        <w:tabs>
          <w:tab w:val="clear" w:pos="1134"/>
          <w:tab w:val="left" w:pos="-284"/>
          <w:tab w:val="left" w:pos="196"/>
        </w:tabs>
        <w:ind w:left="-284" w:firstLine="284"/>
        <w:rPr>
          <w:lang w:val="ro-MD"/>
        </w:rPr>
      </w:pPr>
      <w:r w:rsidRPr="00FF430B">
        <w:rPr>
          <w:lang w:val="ro-MD"/>
        </w:rPr>
        <w:t xml:space="preserve"> </w:t>
      </w:r>
      <w:r w:rsidR="00366B72" w:rsidRPr="00FF430B">
        <w:rPr>
          <w:lang w:val="ro-MD"/>
        </w:rPr>
        <w:t>D</w:t>
      </w:r>
      <w:r w:rsidR="00835D86" w:rsidRPr="00FF430B">
        <w:rPr>
          <w:lang w:val="ro-MD"/>
        </w:rPr>
        <w:t>etaliile din document desenate ș</w:t>
      </w:r>
      <w:r w:rsidR="00366B72" w:rsidRPr="00FF430B">
        <w:rPr>
          <w:lang w:val="ro-MD"/>
        </w:rPr>
        <w:t>i scrise prin care sunt d</w:t>
      </w:r>
      <w:r w:rsidR="00835D86" w:rsidRPr="00FF430B">
        <w:rPr>
          <w:lang w:val="ro-MD"/>
        </w:rPr>
        <w:t xml:space="preserve">eterminate </w:t>
      </w:r>
      <w:proofErr w:type="spellStart"/>
      <w:r w:rsidR="00835D86" w:rsidRPr="00FF430B">
        <w:rPr>
          <w:lang w:val="ro-MD"/>
        </w:rPr>
        <w:t>soluţii</w:t>
      </w:r>
      <w:proofErr w:type="spellEnd"/>
      <w:r w:rsidR="00835D86" w:rsidRPr="00FF430B">
        <w:rPr>
          <w:lang w:val="ro-MD"/>
        </w:rPr>
        <w:t xml:space="preserve"> urbanistice ș</w:t>
      </w:r>
      <w:r w:rsidR="00366B72" w:rsidRPr="00FF430B">
        <w:rPr>
          <w:lang w:val="ro-MD"/>
        </w:rPr>
        <w:t>i de amenajare a teritoriului, arhitecturale, constructive, tehno</w:t>
      </w:r>
      <w:r w:rsidR="00835D86" w:rsidRPr="00FF430B">
        <w:rPr>
          <w:lang w:val="ro-MD"/>
        </w:rPr>
        <w:t>logice, rezultatele calculelor ș</w:t>
      </w:r>
      <w:r w:rsidR="00366B72" w:rsidRPr="00FF430B">
        <w:rPr>
          <w:lang w:val="ro-MD"/>
        </w:rPr>
        <w:t xml:space="preserve">i argumentării </w:t>
      </w:r>
      <w:proofErr w:type="spellStart"/>
      <w:r w:rsidR="00366B72" w:rsidRPr="00FF430B">
        <w:rPr>
          <w:lang w:val="ro-MD"/>
        </w:rPr>
        <w:t>soluţiilor</w:t>
      </w:r>
      <w:proofErr w:type="spellEnd"/>
      <w:r w:rsidR="00366B72" w:rsidRPr="00FF430B">
        <w:rPr>
          <w:lang w:val="ro-MD"/>
        </w:rPr>
        <w:t xml:space="preserve"> adoptate, volumele de lucrări, caracteri</w:t>
      </w:r>
      <w:r w:rsidR="00835D86" w:rsidRPr="00FF430B">
        <w:rPr>
          <w:lang w:val="ro-MD"/>
        </w:rPr>
        <w:t>sticile tehnice ș</w:t>
      </w:r>
      <w:r w:rsidR="00366B72" w:rsidRPr="00FF430B">
        <w:rPr>
          <w:lang w:val="ro-MD"/>
        </w:rPr>
        <w:t>i alcătuirea el</w:t>
      </w:r>
      <w:r w:rsidR="00835D86" w:rsidRPr="00FF430B">
        <w:rPr>
          <w:lang w:val="ro-MD"/>
        </w:rPr>
        <w:t>ementelor constructive, precum ș</w:t>
      </w:r>
      <w:r w:rsidR="00366B72" w:rsidRPr="00FF430B">
        <w:rPr>
          <w:lang w:val="ro-MD"/>
        </w:rPr>
        <w:t xml:space="preserve">i alte </w:t>
      </w:r>
      <w:proofErr w:type="spellStart"/>
      <w:r w:rsidR="00366B72" w:rsidRPr="00FF430B">
        <w:rPr>
          <w:lang w:val="ro-MD"/>
        </w:rPr>
        <w:t>soluţii</w:t>
      </w:r>
      <w:proofErr w:type="spellEnd"/>
      <w:r w:rsidR="00366B72" w:rsidRPr="00FF430B">
        <w:rPr>
          <w:lang w:val="ro-MD"/>
        </w:rPr>
        <w:t xml:space="preserve"> tehnice se prezintă în caietul de sarcini</w:t>
      </w:r>
      <w:r w:rsidR="00AF76C0" w:rsidRPr="00FF430B">
        <w:rPr>
          <w:lang w:val="ro-MD"/>
        </w:rPr>
        <w:t xml:space="preserve"> </w:t>
      </w:r>
      <w:r w:rsidRPr="00FF430B">
        <w:rPr>
          <w:lang w:val="ro-MD"/>
        </w:rPr>
        <w:t>(</w:t>
      </w:r>
      <w:r w:rsidR="00E322C9" w:rsidRPr="00FF430B">
        <w:rPr>
          <w:lang w:val="ro-MD"/>
        </w:rPr>
        <w:t>a</w:t>
      </w:r>
      <w:r w:rsidRPr="00FF430B">
        <w:rPr>
          <w:lang w:val="ro-MD"/>
        </w:rPr>
        <w:t>nexa nr.</w:t>
      </w:r>
      <w:r w:rsidR="00E322C9" w:rsidRPr="00FF430B">
        <w:rPr>
          <w:lang w:val="ro-MD"/>
        </w:rPr>
        <w:t xml:space="preserve"> </w:t>
      </w:r>
      <w:r w:rsidRPr="00FF430B">
        <w:rPr>
          <w:lang w:val="ro-MD"/>
        </w:rPr>
        <w:t xml:space="preserve">23 și </w:t>
      </w:r>
      <w:r w:rsidR="00E322C9" w:rsidRPr="00FF430B">
        <w:rPr>
          <w:lang w:val="ro-MD"/>
        </w:rPr>
        <w:t>a</w:t>
      </w:r>
      <w:r w:rsidRPr="00FF430B">
        <w:rPr>
          <w:lang w:val="ro-MD"/>
        </w:rPr>
        <w:t>nexa nr.</w:t>
      </w:r>
      <w:r w:rsidR="00E322C9" w:rsidRPr="00FF430B">
        <w:rPr>
          <w:lang w:val="ro-MD"/>
        </w:rPr>
        <w:t xml:space="preserve"> </w:t>
      </w:r>
      <w:r w:rsidRPr="00FF430B">
        <w:rPr>
          <w:lang w:val="ro-MD"/>
        </w:rPr>
        <w:t>24</w:t>
      </w:r>
      <w:r w:rsidR="00AF76C0" w:rsidRPr="00FF430B">
        <w:rPr>
          <w:lang w:val="ro-MD"/>
        </w:rPr>
        <w:t>)</w:t>
      </w:r>
      <w:r w:rsidR="00835D86" w:rsidRPr="00FF430B">
        <w:rPr>
          <w:lang w:val="ro-MD"/>
        </w:rPr>
        <w:t>.</w:t>
      </w:r>
    </w:p>
    <w:p w14:paraId="7BB7A9DB" w14:textId="77777777" w:rsidR="00D8130E" w:rsidRPr="00FF430B" w:rsidRDefault="00D8130E" w:rsidP="00D8130E">
      <w:pPr>
        <w:pStyle w:val="a"/>
        <w:numPr>
          <w:ilvl w:val="0"/>
          <w:numId w:val="0"/>
        </w:numPr>
        <w:ind w:left="360"/>
        <w:rPr>
          <w:lang w:val="ro-MD"/>
        </w:rPr>
      </w:pPr>
    </w:p>
    <w:p w14:paraId="4FFC2F44" w14:textId="77777777" w:rsidR="00352B05" w:rsidRPr="00FF430B" w:rsidRDefault="00033577" w:rsidP="000164A2">
      <w:pPr>
        <w:pStyle w:val="a"/>
        <w:numPr>
          <w:ilvl w:val="0"/>
          <w:numId w:val="17"/>
        </w:numPr>
        <w:tabs>
          <w:tab w:val="clear" w:pos="1134"/>
          <w:tab w:val="left" w:pos="-284"/>
          <w:tab w:val="left" w:pos="196"/>
          <w:tab w:val="left" w:pos="567"/>
        </w:tabs>
        <w:ind w:left="-284" w:firstLine="284"/>
        <w:rPr>
          <w:lang w:val="ro-MD"/>
        </w:rPr>
      </w:pPr>
      <w:r w:rsidRPr="00FF430B">
        <w:rPr>
          <w:lang w:val="ro-MD"/>
        </w:rPr>
        <w:t xml:space="preserve"> </w:t>
      </w:r>
      <w:r w:rsidR="00DC250A" w:rsidRPr="00FF430B">
        <w:rPr>
          <w:lang w:val="ro-MD"/>
        </w:rPr>
        <w:t>Autoritatea contractantă urmează să se asigure că la momentul inițierii procedurii de achiziție publică, mijloacele financiare sunt alocate sau exist</w:t>
      </w:r>
      <w:r w:rsidR="00F059B8" w:rsidRPr="00FF430B">
        <w:rPr>
          <w:lang w:val="ro-MD"/>
        </w:rPr>
        <w:t xml:space="preserve">ă o garanție a alocării lor </w:t>
      </w:r>
      <w:r w:rsidR="00DC250A" w:rsidRPr="00FF430B">
        <w:rPr>
          <w:lang w:val="ro-MD"/>
        </w:rPr>
        <w:t xml:space="preserve">și </w:t>
      </w:r>
      <w:r w:rsidR="00491A8B" w:rsidRPr="00FF430B">
        <w:rPr>
          <w:lang w:val="ro-MD"/>
        </w:rPr>
        <w:t xml:space="preserve">sunt </w:t>
      </w:r>
      <w:r w:rsidR="00DC250A" w:rsidRPr="00FF430B">
        <w:rPr>
          <w:lang w:val="ro-MD"/>
        </w:rPr>
        <w:t>destinate exclusiv achiziției în cauză.</w:t>
      </w:r>
    </w:p>
    <w:p w14:paraId="18AE3586" w14:textId="77777777" w:rsidR="00D8130E" w:rsidRPr="00FF430B" w:rsidRDefault="00D8130E" w:rsidP="00D8130E">
      <w:pPr>
        <w:pStyle w:val="a"/>
        <w:numPr>
          <w:ilvl w:val="0"/>
          <w:numId w:val="0"/>
        </w:numPr>
        <w:ind w:left="357"/>
        <w:rPr>
          <w:lang w:val="ro-MD"/>
        </w:rPr>
      </w:pPr>
    </w:p>
    <w:p w14:paraId="6E4805C8" w14:textId="77777777" w:rsidR="00352B05" w:rsidRPr="00FF430B" w:rsidRDefault="00033577" w:rsidP="000164A2">
      <w:pPr>
        <w:pStyle w:val="a"/>
        <w:numPr>
          <w:ilvl w:val="0"/>
          <w:numId w:val="17"/>
        </w:numPr>
        <w:tabs>
          <w:tab w:val="clear" w:pos="1134"/>
          <w:tab w:val="left" w:pos="-284"/>
          <w:tab w:val="left" w:pos="196"/>
          <w:tab w:val="left" w:pos="567"/>
        </w:tabs>
        <w:spacing w:after="120"/>
        <w:ind w:left="-284" w:firstLine="284"/>
        <w:rPr>
          <w:lang w:val="ro-MD"/>
        </w:rPr>
      </w:pPr>
      <w:r w:rsidRPr="00FF430B">
        <w:rPr>
          <w:lang w:val="ro-MD"/>
        </w:rPr>
        <w:t xml:space="preserve"> </w:t>
      </w:r>
      <w:r w:rsidR="001C03B0" w:rsidRPr="00FF430B">
        <w:rPr>
          <w:lang w:val="ro-MD"/>
        </w:rPr>
        <w:t>Atribuirea contractului de achiziție publică</w:t>
      </w:r>
      <w:r w:rsidR="00AF76C0" w:rsidRPr="00FF430B">
        <w:rPr>
          <w:lang w:val="ro-MD"/>
        </w:rPr>
        <w:t xml:space="preserve"> </w:t>
      </w:r>
      <w:r w:rsidR="00CE6337" w:rsidRPr="00FF430B">
        <w:rPr>
          <w:lang w:val="ro-MD"/>
        </w:rPr>
        <w:t>de</w:t>
      </w:r>
      <w:r w:rsidR="00AF76C0" w:rsidRPr="00FF430B">
        <w:rPr>
          <w:lang w:val="ro-MD"/>
        </w:rPr>
        <w:t xml:space="preserve"> </w:t>
      </w:r>
      <w:r w:rsidR="00960B07" w:rsidRPr="00FF430B">
        <w:rPr>
          <w:lang w:val="ro-MD"/>
        </w:rPr>
        <w:t xml:space="preserve">lucrări sau </w:t>
      </w:r>
      <w:r w:rsidRPr="00FF430B">
        <w:rPr>
          <w:lang w:val="ro-MD"/>
        </w:rPr>
        <w:t xml:space="preserve">de </w:t>
      </w:r>
      <w:r w:rsidR="00960B07" w:rsidRPr="00FF430B">
        <w:rPr>
          <w:lang w:val="ro-MD"/>
        </w:rPr>
        <w:t>servicii</w:t>
      </w:r>
      <w:r w:rsidR="00CE6337" w:rsidRPr="00FF430B">
        <w:rPr>
          <w:lang w:val="ro-MD"/>
        </w:rPr>
        <w:t xml:space="preserve"> de proiectare și de lucrări</w:t>
      </w:r>
      <w:r w:rsidR="00AF76C0" w:rsidRPr="00FF430B">
        <w:rPr>
          <w:lang w:val="ro-MD"/>
        </w:rPr>
        <w:t xml:space="preserve"> </w:t>
      </w:r>
      <w:r w:rsidR="001C03B0" w:rsidRPr="00FF430B">
        <w:rPr>
          <w:lang w:val="ro-MD"/>
        </w:rPr>
        <w:t>se realizează în conformitate cu prevederile:</w:t>
      </w:r>
    </w:p>
    <w:p w14:paraId="5C12BB05" w14:textId="21963674" w:rsidR="00352B05" w:rsidRPr="00FF430B" w:rsidRDefault="004B16DD" w:rsidP="000164A2">
      <w:pPr>
        <w:pStyle w:val="a"/>
        <w:numPr>
          <w:ilvl w:val="0"/>
          <w:numId w:val="18"/>
        </w:numPr>
        <w:tabs>
          <w:tab w:val="clear" w:pos="1134"/>
          <w:tab w:val="left" w:pos="0"/>
          <w:tab w:val="left" w:pos="284"/>
        </w:tabs>
        <w:spacing w:after="120"/>
        <w:ind w:left="0" w:firstLine="0"/>
        <w:rPr>
          <w:lang w:val="ro-MD"/>
        </w:rPr>
      </w:pPr>
      <w:r w:rsidRPr="00FF430B">
        <w:rPr>
          <w:lang w:val="ro-MD"/>
        </w:rPr>
        <w:t>Legii</w:t>
      </w:r>
      <w:r w:rsidR="00AF76C0" w:rsidRPr="00FF430B">
        <w:rPr>
          <w:lang w:val="ro-MD"/>
        </w:rPr>
        <w:t xml:space="preserve"> </w:t>
      </w:r>
      <w:r w:rsidR="00DA6115" w:rsidRPr="00FF430B">
        <w:rPr>
          <w:lang w:val="ro-MD"/>
        </w:rPr>
        <w:t>nr.</w:t>
      </w:r>
      <w:r w:rsidR="00FF430B">
        <w:rPr>
          <w:lang w:val="ro-MD"/>
        </w:rPr>
        <w:t xml:space="preserve"> </w:t>
      </w:r>
      <w:r w:rsidR="001C03B0" w:rsidRPr="00FF430B">
        <w:rPr>
          <w:lang w:val="ro-MD"/>
        </w:rPr>
        <w:t xml:space="preserve">131/2015 privind achizițiile </w:t>
      </w:r>
      <w:r w:rsidR="00AD17E8" w:rsidRPr="00FF430B">
        <w:rPr>
          <w:lang w:val="ro-MD"/>
        </w:rPr>
        <w:t>publice;</w:t>
      </w:r>
      <w:r w:rsidR="001C03B0" w:rsidRPr="00FF430B">
        <w:rPr>
          <w:lang w:val="ro-MD"/>
        </w:rPr>
        <w:t xml:space="preserve"> </w:t>
      </w:r>
    </w:p>
    <w:p w14:paraId="559DA846" w14:textId="1AB3B724" w:rsidR="00352B05" w:rsidRPr="00FF430B" w:rsidRDefault="00802551" w:rsidP="000164A2">
      <w:pPr>
        <w:pStyle w:val="a"/>
        <w:numPr>
          <w:ilvl w:val="0"/>
          <w:numId w:val="18"/>
        </w:numPr>
        <w:tabs>
          <w:tab w:val="clear" w:pos="1134"/>
          <w:tab w:val="left" w:pos="-284"/>
          <w:tab w:val="left" w:pos="284"/>
        </w:tabs>
        <w:spacing w:after="120"/>
        <w:ind w:left="-284" w:firstLine="284"/>
        <w:rPr>
          <w:lang w:val="ro-MD"/>
        </w:rPr>
      </w:pPr>
      <w:hyperlink r:id="rId8" w:history="1">
        <w:r w:rsidR="00DA6115" w:rsidRPr="00FF430B">
          <w:rPr>
            <w:rStyle w:val="af3"/>
            <w:rFonts w:eastAsiaTheme="majorEastAsia"/>
            <w:bCs/>
            <w:color w:val="auto"/>
            <w:u w:val="none"/>
            <w:bdr w:val="none" w:sz="0" w:space="0" w:color="auto" w:frame="1"/>
            <w:shd w:val="clear" w:color="auto" w:fill="FFFFFF"/>
            <w:lang w:val="ro-MD"/>
          </w:rPr>
          <w:t>Hotărârii Guvernului nr.</w:t>
        </w:r>
        <w:r w:rsidR="00FF430B">
          <w:rPr>
            <w:rStyle w:val="af3"/>
            <w:rFonts w:eastAsiaTheme="majorEastAsia"/>
            <w:bCs/>
            <w:color w:val="auto"/>
            <w:u w:val="none"/>
            <w:bdr w:val="none" w:sz="0" w:space="0" w:color="auto" w:frame="1"/>
            <w:shd w:val="clear" w:color="auto" w:fill="FFFFFF"/>
            <w:lang w:val="ro-MD"/>
          </w:rPr>
          <w:t xml:space="preserve"> </w:t>
        </w:r>
        <w:r w:rsidR="004B16DD" w:rsidRPr="00FF430B">
          <w:rPr>
            <w:rStyle w:val="af3"/>
            <w:rFonts w:eastAsiaTheme="majorEastAsia"/>
            <w:bCs/>
            <w:color w:val="auto"/>
            <w:u w:val="none"/>
            <w:bdr w:val="none" w:sz="0" w:space="0" w:color="auto" w:frame="1"/>
            <w:shd w:val="clear" w:color="auto" w:fill="FFFFFF"/>
            <w:lang w:val="ro-MD"/>
          </w:rPr>
          <w:t>638/2020 pentru aprobarea Regulamentului privind achizițiile publice de lucrări</w:t>
        </w:r>
      </w:hyperlink>
      <w:r w:rsidR="00EC7F38" w:rsidRPr="00FF430B">
        <w:rPr>
          <w:rStyle w:val="aff"/>
          <w:b w:val="0"/>
          <w:bdr w:val="none" w:sz="0" w:space="0" w:color="auto" w:frame="1"/>
          <w:shd w:val="clear" w:color="auto" w:fill="FFFFFF"/>
          <w:lang w:val="ro-MD"/>
        </w:rPr>
        <w:t>.</w:t>
      </w:r>
    </w:p>
    <w:p w14:paraId="1C4D7021" w14:textId="2DA1F513" w:rsidR="00A50D0A" w:rsidRPr="00FF430B" w:rsidRDefault="00033577" w:rsidP="000164A2">
      <w:pPr>
        <w:pStyle w:val="a"/>
        <w:numPr>
          <w:ilvl w:val="0"/>
          <w:numId w:val="17"/>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1C03B0" w:rsidRPr="00FF430B">
        <w:rPr>
          <w:lang w:val="ro-MD"/>
        </w:rPr>
        <w:t xml:space="preserve">În cazul în care autoritatea contractantă inițiază un acord-cadru, ca modalitate specială de atribuire a contractelor de achiziții publice de lucrări </w:t>
      </w:r>
      <w:r w:rsidR="004210B8" w:rsidRPr="00FF430B">
        <w:rPr>
          <w:lang w:val="ro-MD"/>
        </w:rPr>
        <w:t xml:space="preserve">sau lucrări </w:t>
      </w:r>
      <w:r w:rsidR="001C03B0" w:rsidRPr="00FF430B">
        <w:rPr>
          <w:lang w:val="ro-MD"/>
        </w:rPr>
        <w:t xml:space="preserve">și servicii de proiectare, </w:t>
      </w:r>
      <w:r w:rsidR="004B16DD" w:rsidRPr="00FF430B">
        <w:rPr>
          <w:lang w:val="ro-MD"/>
        </w:rPr>
        <w:t xml:space="preserve">procedura </w:t>
      </w:r>
      <w:r w:rsidRPr="00FF430B">
        <w:rPr>
          <w:lang w:val="ro-MD"/>
        </w:rPr>
        <w:t>se  desfășoară</w:t>
      </w:r>
      <w:r w:rsidR="001C03B0" w:rsidRPr="00FF430B">
        <w:rPr>
          <w:lang w:val="ro-MD"/>
        </w:rPr>
        <w:t xml:space="preserve"> conform</w:t>
      </w:r>
      <w:r w:rsidR="00482E77" w:rsidRPr="00FF430B">
        <w:rPr>
          <w:lang w:val="ro-MD"/>
        </w:rPr>
        <w:t xml:space="preserve"> </w:t>
      </w:r>
      <w:r w:rsidR="0075550B" w:rsidRPr="00FF430B">
        <w:rPr>
          <w:color w:val="000000" w:themeColor="text1"/>
          <w:lang w:val="ro-MD"/>
        </w:rPr>
        <w:t>Regulamentului cu privire la acordul-cadru ca modalitate specială de atribuire a contractelor de achiziți</w:t>
      </w:r>
      <w:r w:rsidR="00FB21E6" w:rsidRPr="00FF430B">
        <w:rPr>
          <w:color w:val="000000" w:themeColor="text1"/>
          <w:lang w:val="ro-MD"/>
        </w:rPr>
        <w:t>i</w:t>
      </w:r>
      <w:r w:rsidR="0075550B" w:rsidRPr="00FF430B">
        <w:rPr>
          <w:color w:val="000000" w:themeColor="text1"/>
          <w:lang w:val="ro-MD"/>
        </w:rPr>
        <w:t xml:space="preserve"> </w:t>
      </w:r>
      <w:r w:rsidR="00491A8B" w:rsidRPr="00FF430B">
        <w:rPr>
          <w:color w:val="000000" w:themeColor="text1"/>
          <w:lang w:val="ro-MD"/>
        </w:rPr>
        <w:t>publice,</w:t>
      </w:r>
      <w:r w:rsidR="0075550B" w:rsidRPr="00FF430B">
        <w:rPr>
          <w:color w:val="000000" w:themeColor="text1"/>
          <w:lang w:val="ro-MD"/>
        </w:rPr>
        <w:t xml:space="preserve"> aproba</w:t>
      </w:r>
      <w:r w:rsidR="00DA6115" w:rsidRPr="00FF430B">
        <w:rPr>
          <w:color w:val="000000" w:themeColor="text1"/>
          <w:lang w:val="ro-MD"/>
        </w:rPr>
        <w:t>t prin Hotărârea Guvernului nr.</w:t>
      </w:r>
      <w:r w:rsidR="00DF4DCF">
        <w:rPr>
          <w:color w:val="000000" w:themeColor="text1"/>
          <w:lang w:val="ro-MD"/>
        </w:rPr>
        <w:t xml:space="preserve"> </w:t>
      </w:r>
      <w:r w:rsidR="0075550B" w:rsidRPr="00FF430B">
        <w:rPr>
          <w:color w:val="000000" w:themeColor="text1"/>
          <w:lang w:val="ro-MD"/>
        </w:rPr>
        <w:t>694</w:t>
      </w:r>
      <w:r w:rsidR="00101CBC" w:rsidRPr="00FF430B">
        <w:rPr>
          <w:color w:val="000000" w:themeColor="text1"/>
          <w:lang w:val="ro-MD"/>
        </w:rPr>
        <w:t>/</w:t>
      </w:r>
      <w:r w:rsidR="0075550B" w:rsidRPr="00FF430B">
        <w:rPr>
          <w:color w:val="000000" w:themeColor="text1"/>
          <w:lang w:val="ro-MD"/>
        </w:rPr>
        <w:t>2020.</w:t>
      </w:r>
    </w:p>
    <w:p w14:paraId="61D36EA3" w14:textId="394397CB" w:rsidR="009F6B02" w:rsidRPr="00FF430B" w:rsidRDefault="00033577" w:rsidP="000164A2">
      <w:pPr>
        <w:pStyle w:val="a"/>
        <w:numPr>
          <w:ilvl w:val="0"/>
          <w:numId w:val="17"/>
        </w:numPr>
        <w:tabs>
          <w:tab w:val="left" w:pos="-284"/>
          <w:tab w:val="left" w:pos="196"/>
          <w:tab w:val="left" w:pos="426"/>
        </w:tabs>
        <w:spacing w:after="120"/>
        <w:ind w:left="-284" w:firstLine="284"/>
        <w:rPr>
          <w:lang w:val="ro-MD"/>
        </w:rPr>
      </w:pPr>
      <w:r w:rsidRPr="00FF430B">
        <w:rPr>
          <w:lang w:val="ro-MD"/>
        </w:rPr>
        <w:t xml:space="preserve"> </w:t>
      </w:r>
      <w:r w:rsidR="009F6B02" w:rsidRPr="00FF430B">
        <w:rPr>
          <w:lang w:val="ro-MD"/>
        </w:rPr>
        <w:t xml:space="preserve">În cazul în care autoritatea contractantă inițiază procedura de negociere, </w:t>
      </w:r>
      <w:r w:rsidR="00CA027D" w:rsidRPr="00FF430B">
        <w:rPr>
          <w:lang w:val="ro-MD"/>
        </w:rPr>
        <w:t xml:space="preserve">procedura </w:t>
      </w:r>
      <w:r w:rsidR="009F6B02" w:rsidRPr="00FF430B">
        <w:rPr>
          <w:lang w:val="ro-MD"/>
        </w:rPr>
        <w:t>se desfăș</w:t>
      </w:r>
      <w:r w:rsidRPr="00FF430B">
        <w:rPr>
          <w:lang w:val="ro-MD"/>
        </w:rPr>
        <w:t>oară</w:t>
      </w:r>
      <w:r w:rsidR="009F6B02" w:rsidRPr="00FF430B">
        <w:rPr>
          <w:lang w:val="ro-MD"/>
        </w:rPr>
        <w:t xml:space="preserve"> conform</w:t>
      </w:r>
      <w:r w:rsidR="00482E77" w:rsidRPr="00FF430B">
        <w:rPr>
          <w:lang w:val="ro-MD"/>
        </w:rPr>
        <w:t xml:space="preserve"> </w:t>
      </w:r>
      <w:r w:rsidR="009F6B02" w:rsidRPr="00FF430B">
        <w:rPr>
          <w:lang w:val="ro-MD"/>
        </w:rPr>
        <w:t>Regulamentului cu privire la achizițiile publice folosind procedura de negociere</w:t>
      </w:r>
      <w:r w:rsidR="00E322C9" w:rsidRPr="00FF430B">
        <w:rPr>
          <w:lang w:val="ro-MD"/>
        </w:rPr>
        <w:t>,</w:t>
      </w:r>
      <w:r w:rsidR="00BB0C40" w:rsidRPr="00FF430B">
        <w:rPr>
          <w:lang w:val="ro-MD"/>
        </w:rPr>
        <w:t xml:space="preserve"> aprobat prin</w:t>
      </w:r>
      <w:r w:rsidR="009F6B02" w:rsidRPr="00FF430B">
        <w:rPr>
          <w:lang w:val="ro-MD"/>
        </w:rPr>
        <w:t xml:space="preserve">  Hotărârea Gu</w:t>
      </w:r>
      <w:r w:rsidR="00BB0C40" w:rsidRPr="00FF430B">
        <w:rPr>
          <w:lang w:val="ro-MD"/>
        </w:rPr>
        <w:t>vernului nr.</w:t>
      </w:r>
      <w:r w:rsidR="00DF4DCF">
        <w:rPr>
          <w:lang w:val="ro-MD"/>
        </w:rPr>
        <w:t xml:space="preserve"> </w:t>
      </w:r>
      <w:r w:rsidR="00BB0C40" w:rsidRPr="00FF430B">
        <w:rPr>
          <w:lang w:val="ro-MD"/>
        </w:rPr>
        <w:t>599</w:t>
      </w:r>
      <w:r w:rsidR="00101CBC" w:rsidRPr="00FF430B">
        <w:rPr>
          <w:lang w:val="ro-MD"/>
        </w:rPr>
        <w:t>/</w:t>
      </w:r>
      <w:r w:rsidR="00BB0C40" w:rsidRPr="00FF430B">
        <w:rPr>
          <w:lang w:val="ro-MD"/>
        </w:rPr>
        <w:t>2020.</w:t>
      </w:r>
    </w:p>
    <w:p w14:paraId="07485C74" w14:textId="3D131EED" w:rsidR="00E000AD" w:rsidRPr="00FF430B" w:rsidRDefault="00E000AD" w:rsidP="000164A2">
      <w:pPr>
        <w:pStyle w:val="a"/>
        <w:numPr>
          <w:ilvl w:val="0"/>
          <w:numId w:val="17"/>
        </w:numPr>
        <w:tabs>
          <w:tab w:val="left" w:pos="-284"/>
          <w:tab w:val="left" w:pos="196"/>
          <w:tab w:val="left" w:pos="567"/>
        </w:tabs>
        <w:spacing w:after="120"/>
        <w:ind w:left="-284" w:firstLine="284"/>
        <w:rPr>
          <w:lang w:val="ro-MD"/>
        </w:rPr>
      </w:pPr>
      <w:r w:rsidRPr="00FF430B">
        <w:rPr>
          <w:lang w:val="ro-MD"/>
        </w:rPr>
        <w:t xml:space="preserve"> În cazul în care autoritatea contractantă inițiază </w:t>
      </w:r>
      <w:r w:rsidR="00341C8C" w:rsidRPr="00FF430B">
        <w:rPr>
          <w:lang w:val="ro-MD"/>
        </w:rPr>
        <w:t>proceduri cu preselecție</w:t>
      </w:r>
      <w:r w:rsidR="00482E77" w:rsidRPr="00FF430B">
        <w:rPr>
          <w:lang w:val="ro-MD"/>
        </w:rPr>
        <w:t xml:space="preserve"> se </w:t>
      </w:r>
      <w:r w:rsidR="00341C8C" w:rsidRPr="00FF430B">
        <w:rPr>
          <w:lang w:val="ro-MD"/>
        </w:rPr>
        <w:t>utiliz</w:t>
      </w:r>
      <w:r w:rsidR="00482E77" w:rsidRPr="00FF430B">
        <w:rPr>
          <w:lang w:val="ro-MD"/>
        </w:rPr>
        <w:t>ează</w:t>
      </w:r>
      <w:r w:rsidR="00341C8C" w:rsidRPr="00FF430B">
        <w:rPr>
          <w:lang w:val="ro-MD"/>
        </w:rPr>
        <w:t xml:space="preserve"> </w:t>
      </w:r>
      <w:r w:rsidR="0074736A" w:rsidRPr="00FF430B">
        <w:rPr>
          <w:lang w:val="ro-MD"/>
        </w:rPr>
        <w:t>anexele ce țin de procedurile date</w:t>
      </w:r>
      <w:r w:rsidR="00482E77" w:rsidRPr="00FF430B">
        <w:rPr>
          <w:lang w:val="ro-MD"/>
        </w:rPr>
        <w:t xml:space="preserve">: </w:t>
      </w:r>
      <w:r w:rsidR="0072565E" w:rsidRPr="00FF430B">
        <w:rPr>
          <w:lang w:val="ro-MD"/>
        </w:rPr>
        <w:t>a</w:t>
      </w:r>
      <w:r w:rsidR="00482E77" w:rsidRPr="00FF430B">
        <w:rPr>
          <w:lang w:val="ro-MD"/>
        </w:rPr>
        <w:t>nex</w:t>
      </w:r>
      <w:r w:rsidR="0072565E" w:rsidRPr="00FF430B">
        <w:rPr>
          <w:lang w:val="ro-MD"/>
        </w:rPr>
        <w:t>ele</w:t>
      </w:r>
      <w:r w:rsidR="00482E77" w:rsidRPr="00FF430B">
        <w:rPr>
          <w:lang w:val="ro-MD"/>
        </w:rPr>
        <w:t xml:space="preserve"> nr.1, </w:t>
      </w:r>
      <w:r w:rsidR="0072565E" w:rsidRPr="00FF430B">
        <w:rPr>
          <w:lang w:val="ro-MD"/>
        </w:rPr>
        <w:t>nr.</w:t>
      </w:r>
      <w:r w:rsidR="00E322C9" w:rsidRPr="00FF430B">
        <w:rPr>
          <w:lang w:val="ro-MD"/>
        </w:rPr>
        <w:t xml:space="preserve"> </w:t>
      </w:r>
      <w:r w:rsidR="0072565E" w:rsidRPr="00FF430B">
        <w:rPr>
          <w:lang w:val="ro-MD"/>
        </w:rPr>
        <w:t>3</w:t>
      </w:r>
      <w:r w:rsidR="00E322C9" w:rsidRPr="00FF430B">
        <w:rPr>
          <w:lang w:val="ro-MD"/>
        </w:rPr>
        <w:t xml:space="preserve"> </w:t>
      </w:r>
      <w:r w:rsidR="0072565E" w:rsidRPr="00FF430B">
        <w:rPr>
          <w:lang w:val="ro-MD"/>
        </w:rPr>
        <w:t>-</w:t>
      </w:r>
      <w:r w:rsidR="00482E77" w:rsidRPr="00FF430B">
        <w:rPr>
          <w:lang w:val="ro-MD"/>
        </w:rPr>
        <w:t xml:space="preserve"> 6</w:t>
      </w:r>
      <w:r w:rsidR="00543226" w:rsidRPr="00FF430B">
        <w:rPr>
          <w:lang w:val="ro-MD"/>
        </w:rPr>
        <w:t>, nr.</w:t>
      </w:r>
      <w:r w:rsidR="00FF430B">
        <w:rPr>
          <w:lang w:val="ro-MD"/>
        </w:rPr>
        <w:t xml:space="preserve"> </w:t>
      </w:r>
      <w:r w:rsidR="00543226" w:rsidRPr="00FF430B">
        <w:rPr>
          <w:lang w:val="ro-MD"/>
        </w:rPr>
        <w:t>2</w:t>
      </w:r>
      <w:r w:rsidR="00033577" w:rsidRPr="00FF430B">
        <w:rPr>
          <w:lang w:val="ro-MD"/>
        </w:rPr>
        <w:t>5</w:t>
      </w:r>
      <w:r w:rsidR="00543226" w:rsidRPr="00FF430B">
        <w:rPr>
          <w:lang w:val="ro-MD"/>
        </w:rPr>
        <w:t xml:space="preserve"> și </w:t>
      </w:r>
      <w:r w:rsidR="0072565E" w:rsidRPr="00FF430B">
        <w:rPr>
          <w:lang w:val="ro-MD"/>
        </w:rPr>
        <w:t>nr.</w:t>
      </w:r>
      <w:r w:rsidR="00FF430B">
        <w:rPr>
          <w:lang w:val="ro-MD"/>
        </w:rPr>
        <w:t xml:space="preserve"> </w:t>
      </w:r>
      <w:r w:rsidR="00543226" w:rsidRPr="00FF430B">
        <w:rPr>
          <w:lang w:val="ro-MD"/>
        </w:rPr>
        <w:t>2</w:t>
      </w:r>
      <w:r w:rsidR="00033577" w:rsidRPr="00FF430B">
        <w:rPr>
          <w:lang w:val="ro-MD"/>
        </w:rPr>
        <w:t>6</w:t>
      </w:r>
      <w:r w:rsidR="00350122" w:rsidRPr="00FF430B">
        <w:rPr>
          <w:lang w:val="ro-MD"/>
        </w:rPr>
        <w:t>.</w:t>
      </w:r>
    </w:p>
    <w:p w14:paraId="7E0F7D91" w14:textId="77777777" w:rsidR="00A50D0A" w:rsidRPr="00FF430B" w:rsidRDefault="001C03B0" w:rsidP="000164A2">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Ofertantul suportă toate costurile </w:t>
      </w:r>
      <w:r w:rsidR="008E672B" w:rsidRPr="00FF430B">
        <w:rPr>
          <w:lang w:val="ro-MD"/>
        </w:rPr>
        <w:t>asociate elaborării și prezentării ofertei sale, precum și documentelor care o însoțesc</w:t>
      </w:r>
      <w:r w:rsidR="00C670F2" w:rsidRPr="00FF430B">
        <w:rPr>
          <w:lang w:val="ro-MD"/>
        </w:rPr>
        <w:t>.</w:t>
      </w:r>
    </w:p>
    <w:p w14:paraId="3351230E" w14:textId="0B5FFED5" w:rsidR="00A50D0A" w:rsidRPr="00FF430B" w:rsidRDefault="00E42F35" w:rsidP="000164A2">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Cererea de </w:t>
      </w:r>
      <w:r w:rsidR="00FC1922" w:rsidRPr="00FF430B">
        <w:rPr>
          <w:lang w:val="ro-MD"/>
        </w:rPr>
        <w:t>parti</w:t>
      </w:r>
      <w:r w:rsidRPr="00FF430B">
        <w:rPr>
          <w:lang w:val="ro-MD"/>
        </w:rPr>
        <w:t>cipare</w:t>
      </w:r>
      <w:r w:rsidR="00590C16" w:rsidRPr="00FF430B">
        <w:rPr>
          <w:lang w:val="ro-MD"/>
        </w:rPr>
        <w:t xml:space="preserve"> (a</w:t>
      </w:r>
      <w:r w:rsidR="00482E77" w:rsidRPr="00FF430B">
        <w:rPr>
          <w:lang w:val="ro-MD"/>
        </w:rPr>
        <w:t>nexa nr.</w:t>
      </w:r>
      <w:r w:rsidR="00DF4DCF">
        <w:rPr>
          <w:lang w:val="ro-MD"/>
        </w:rPr>
        <w:t xml:space="preserve"> </w:t>
      </w:r>
      <w:r w:rsidR="00482E77" w:rsidRPr="00FF430B">
        <w:rPr>
          <w:lang w:val="ro-MD"/>
        </w:rPr>
        <w:t>7)</w:t>
      </w:r>
      <w:r w:rsidRPr="00FF430B">
        <w:rPr>
          <w:lang w:val="ro-MD"/>
        </w:rPr>
        <w:t xml:space="preserve">, </w:t>
      </w:r>
      <w:r w:rsidR="001C03B0" w:rsidRPr="00FF430B">
        <w:rPr>
          <w:lang w:val="ro-MD"/>
        </w:rPr>
        <w:t xml:space="preserve">Oferta, Documentul Unic de Achiziții European (în continuare </w:t>
      </w:r>
      <w:r w:rsidR="00B927F6" w:rsidRPr="00FF430B">
        <w:rPr>
          <w:lang w:val="ro-MD"/>
        </w:rPr>
        <w:t xml:space="preserve">- </w:t>
      </w:r>
      <w:r w:rsidR="001C03B0" w:rsidRPr="00FF430B">
        <w:rPr>
          <w:lang w:val="ro-MD"/>
        </w:rPr>
        <w:t xml:space="preserve">DUAE), </w:t>
      </w:r>
      <w:r w:rsidR="008A42E8" w:rsidRPr="00FF430B">
        <w:rPr>
          <w:lang w:val="ro-MD"/>
        </w:rPr>
        <w:t xml:space="preserve">documentația </w:t>
      </w:r>
      <w:r w:rsidR="001C03B0" w:rsidRPr="00FF430B">
        <w:rPr>
          <w:lang w:val="ro-MD"/>
        </w:rPr>
        <w:t xml:space="preserve">de atribuire, caietul de sarcini </w:t>
      </w:r>
      <w:proofErr w:type="spellStart"/>
      <w:r w:rsidR="001C03B0" w:rsidRPr="00FF430B">
        <w:rPr>
          <w:lang w:val="ro-MD"/>
        </w:rPr>
        <w:t>şi</w:t>
      </w:r>
      <w:proofErr w:type="spellEnd"/>
      <w:r w:rsidR="001C03B0" w:rsidRPr="00FF430B">
        <w:rPr>
          <w:lang w:val="ro-MD"/>
        </w:rPr>
        <w:t xml:space="preserve"> toată </w:t>
      </w:r>
      <w:proofErr w:type="spellStart"/>
      <w:r w:rsidR="001C03B0" w:rsidRPr="00FF430B">
        <w:rPr>
          <w:lang w:val="ro-MD"/>
        </w:rPr>
        <w:t>corespondenţa</w:t>
      </w:r>
      <w:proofErr w:type="spellEnd"/>
      <w:r w:rsidR="001C03B0" w:rsidRPr="00FF430B">
        <w:rPr>
          <w:lang w:val="ro-MD"/>
        </w:rPr>
        <w:t xml:space="preserve"> dintre ofertant </w:t>
      </w:r>
      <w:proofErr w:type="spellStart"/>
      <w:r w:rsidR="001C03B0" w:rsidRPr="00FF430B">
        <w:rPr>
          <w:lang w:val="ro-MD"/>
        </w:rPr>
        <w:t>şi</w:t>
      </w:r>
      <w:proofErr w:type="spellEnd"/>
      <w:r w:rsidR="001C03B0" w:rsidRPr="00FF430B">
        <w:rPr>
          <w:lang w:val="ro-MD"/>
        </w:rPr>
        <w:t xml:space="preserve"> autoritatea contractantă </w:t>
      </w:r>
      <w:r w:rsidR="008A42E8" w:rsidRPr="00FF430B">
        <w:rPr>
          <w:lang w:val="ro-MD"/>
        </w:rPr>
        <w:t xml:space="preserve">se întocmește </w:t>
      </w:r>
      <w:r w:rsidR="001C03B0" w:rsidRPr="00FF430B">
        <w:rPr>
          <w:lang w:val="ro-MD"/>
        </w:rPr>
        <w:t>în limba română</w:t>
      </w:r>
      <w:r w:rsidR="00FD1157" w:rsidRPr="00FF430B">
        <w:rPr>
          <w:lang w:val="ro-MD"/>
        </w:rPr>
        <w:t xml:space="preserve"> </w:t>
      </w:r>
      <w:r w:rsidR="007D2250" w:rsidRPr="00A14C96">
        <w:rPr>
          <w:lang w:val="ro-MD"/>
        </w:rPr>
        <w:t>sau</w:t>
      </w:r>
      <w:r w:rsidR="0089513B" w:rsidRPr="00A14C96">
        <w:rPr>
          <w:lang w:val="ro-MD"/>
        </w:rPr>
        <w:t>,</w:t>
      </w:r>
      <w:r w:rsidR="00FD1157" w:rsidRPr="00A14C96">
        <w:rPr>
          <w:lang w:val="ro-MD"/>
        </w:rPr>
        <w:t xml:space="preserve"> după caz,</w:t>
      </w:r>
      <w:r w:rsidR="00FD1157" w:rsidRPr="00FF430B">
        <w:rPr>
          <w:lang w:val="ro-MD"/>
        </w:rPr>
        <w:t xml:space="preserve"> toate documentele enumerate pot fi întocmite </w:t>
      </w:r>
      <w:proofErr w:type="spellStart"/>
      <w:r w:rsidR="00FD1157" w:rsidRPr="00FF430B">
        <w:rPr>
          <w:lang w:val="ro-MD"/>
        </w:rPr>
        <w:t>şi</w:t>
      </w:r>
      <w:proofErr w:type="spellEnd"/>
      <w:r w:rsidR="00FD1157" w:rsidRPr="00FF430B">
        <w:rPr>
          <w:lang w:val="ro-MD"/>
        </w:rPr>
        <w:t xml:space="preserve"> în una din limbile de </w:t>
      </w:r>
      <w:proofErr w:type="spellStart"/>
      <w:r w:rsidR="00FD1157" w:rsidRPr="00FF430B">
        <w:rPr>
          <w:lang w:val="ro-MD"/>
        </w:rPr>
        <w:t>circulaţie</w:t>
      </w:r>
      <w:proofErr w:type="spellEnd"/>
      <w:r w:rsidR="00FD1157" w:rsidRPr="00FF430B">
        <w:rPr>
          <w:lang w:val="ro-MD"/>
        </w:rPr>
        <w:t xml:space="preserve"> </w:t>
      </w:r>
      <w:proofErr w:type="spellStart"/>
      <w:r w:rsidR="00FD1157" w:rsidRPr="00FF430B">
        <w:rPr>
          <w:lang w:val="ro-MD"/>
        </w:rPr>
        <w:t>internaţională</w:t>
      </w:r>
      <w:proofErr w:type="spellEnd"/>
      <w:r w:rsidR="00FD1157" w:rsidRPr="00FF430B">
        <w:rPr>
          <w:lang w:val="ro-MD"/>
        </w:rPr>
        <w:t>.</w:t>
      </w:r>
      <w:r w:rsidR="00482E77" w:rsidRPr="00FF430B">
        <w:rPr>
          <w:lang w:val="ro-MD"/>
        </w:rPr>
        <w:t xml:space="preserve"> </w:t>
      </w:r>
      <w:r w:rsidR="001C03B0" w:rsidRPr="00FF430B">
        <w:rPr>
          <w:lang w:val="ro-MD"/>
        </w:rPr>
        <w:t xml:space="preserve">Documentele justificative </w:t>
      </w:r>
      <w:proofErr w:type="spellStart"/>
      <w:r w:rsidR="001C03B0" w:rsidRPr="00FF430B">
        <w:rPr>
          <w:lang w:val="ro-MD"/>
        </w:rPr>
        <w:t>şi</w:t>
      </w:r>
      <w:proofErr w:type="spellEnd"/>
      <w:r w:rsidR="001C03B0" w:rsidRPr="00FF430B">
        <w:rPr>
          <w:lang w:val="ro-MD"/>
        </w:rPr>
        <w:t xml:space="preserve"> literatura de specialitate tipărită, care fac parte din ofertă, pot fi </w:t>
      </w:r>
      <w:r w:rsidR="008A42E8" w:rsidRPr="00FF430B">
        <w:rPr>
          <w:lang w:val="ro-MD"/>
        </w:rPr>
        <w:t xml:space="preserve">întocmite </w:t>
      </w:r>
      <w:r w:rsidR="001C03B0" w:rsidRPr="00FF430B">
        <w:rPr>
          <w:lang w:val="ro-MD"/>
        </w:rPr>
        <w:t xml:space="preserve">în altă limbă, </w:t>
      </w:r>
      <w:r w:rsidR="00FD1157" w:rsidRPr="00FF430B">
        <w:rPr>
          <w:lang w:val="ro-MD"/>
        </w:rPr>
        <w:t xml:space="preserve">specificată în </w:t>
      </w:r>
      <w:proofErr w:type="spellStart"/>
      <w:r w:rsidR="00FD1157" w:rsidRPr="00FF430B">
        <w:rPr>
          <w:lang w:val="ro-MD"/>
        </w:rPr>
        <w:t>documentaţia</w:t>
      </w:r>
      <w:proofErr w:type="spellEnd"/>
      <w:r w:rsidR="00FD1157" w:rsidRPr="00FF430B">
        <w:rPr>
          <w:lang w:val="ro-MD"/>
        </w:rPr>
        <w:t xml:space="preserve"> de atribuire,</w:t>
      </w:r>
      <w:r w:rsidR="00033577" w:rsidRPr="00FF430B">
        <w:rPr>
          <w:lang w:val="ro-MD"/>
        </w:rPr>
        <w:t xml:space="preserve"> </w:t>
      </w:r>
      <w:r w:rsidR="001C03B0" w:rsidRPr="00FF430B">
        <w:rPr>
          <w:lang w:val="ro-MD"/>
        </w:rPr>
        <w:t xml:space="preserve">cu </w:t>
      </w:r>
      <w:proofErr w:type="spellStart"/>
      <w:r w:rsidR="001C03B0" w:rsidRPr="00FF430B">
        <w:rPr>
          <w:lang w:val="ro-MD"/>
        </w:rPr>
        <w:t>condiţia</w:t>
      </w:r>
      <w:proofErr w:type="spellEnd"/>
      <w:r w:rsidR="001C03B0" w:rsidRPr="00FF430B">
        <w:rPr>
          <w:lang w:val="ro-MD"/>
        </w:rPr>
        <w:t xml:space="preserve"> ca acestea să fie </w:t>
      </w:r>
      <w:proofErr w:type="spellStart"/>
      <w:r w:rsidR="001C03B0" w:rsidRPr="00FF430B">
        <w:rPr>
          <w:lang w:val="ro-MD"/>
        </w:rPr>
        <w:t>însoţite</w:t>
      </w:r>
      <w:proofErr w:type="spellEnd"/>
      <w:r w:rsidR="001C03B0" w:rsidRPr="00FF430B">
        <w:rPr>
          <w:lang w:val="ro-MD"/>
        </w:rPr>
        <w:t xml:space="preserve"> de o traducere exactă a fragmentelor relevante în limba română.</w:t>
      </w:r>
    </w:p>
    <w:p w14:paraId="4ABAA1D5" w14:textId="77777777" w:rsidR="00946421" w:rsidRPr="00FF430B" w:rsidRDefault="00946421" w:rsidP="000164A2">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0164A2">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În cazul achizițiilor de servicii de proiectare,</w:t>
      </w:r>
      <w:r w:rsidR="00482E77" w:rsidRPr="00FF430B">
        <w:rPr>
          <w:lang w:val="ro-MD"/>
        </w:rPr>
        <w:t xml:space="preserve"> </w:t>
      </w:r>
      <w:proofErr w:type="spellStart"/>
      <w:r w:rsidRPr="00FF430B">
        <w:rPr>
          <w:lang w:val="ro-MD"/>
        </w:rPr>
        <w:t>proiectanţii</w:t>
      </w:r>
      <w:proofErr w:type="spellEnd"/>
      <w:r w:rsidRPr="00FF430B">
        <w:rPr>
          <w:lang w:val="ro-MD"/>
        </w:rPr>
        <w:t xml:space="preserve"> de </w:t>
      </w:r>
      <w:proofErr w:type="spellStart"/>
      <w:r w:rsidRPr="00FF430B">
        <w:rPr>
          <w:lang w:val="ro-MD"/>
        </w:rPr>
        <w:t>construcţii</w:t>
      </w:r>
      <w:proofErr w:type="spellEnd"/>
      <w:r w:rsidRPr="00FF430B">
        <w:rPr>
          <w:lang w:val="ro-MD"/>
        </w:rPr>
        <w:t xml:space="preserve"> sunt </w:t>
      </w:r>
      <w:proofErr w:type="spellStart"/>
      <w:r w:rsidRPr="00FF430B">
        <w:rPr>
          <w:lang w:val="ro-MD"/>
        </w:rPr>
        <w:t>obligaţi</w:t>
      </w:r>
      <w:proofErr w:type="spellEnd"/>
      <w:r w:rsidR="00482E77" w:rsidRPr="00FF430B">
        <w:rPr>
          <w:lang w:val="ro-MD"/>
        </w:rPr>
        <w:t xml:space="preserve"> </w:t>
      </w:r>
      <w:r w:rsidRPr="00FF430B">
        <w:rPr>
          <w:lang w:val="ro-MD"/>
        </w:rPr>
        <w:t xml:space="preserve">să exercite supravegherea de autor </w:t>
      </w:r>
      <w:r w:rsidR="00FE14A2" w:rsidRPr="00FF430B">
        <w:rPr>
          <w:lang w:val="ro-MD"/>
        </w:rPr>
        <w:t>pe tot parcursul execuției lucrărilor.</w:t>
      </w:r>
    </w:p>
    <w:p w14:paraId="34F644C4" w14:textId="77777777" w:rsidR="00A50D0A" w:rsidRPr="00FF430B" w:rsidRDefault="001C03B0" w:rsidP="000164A2">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Autoritatea contractantă are </w:t>
      </w:r>
      <w:proofErr w:type="spellStart"/>
      <w:r w:rsidRPr="00FF430B">
        <w:rPr>
          <w:lang w:val="ro-MD"/>
        </w:rPr>
        <w:t>obligaţia</w:t>
      </w:r>
      <w:proofErr w:type="spellEnd"/>
      <w:r w:rsidRPr="00FF430B">
        <w:rPr>
          <w:lang w:val="ro-MD"/>
        </w:rPr>
        <w:t xml:space="preserve"> </w:t>
      </w:r>
      <w:r w:rsidR="00537904" w:rsidRPr="00FF430B">
        <w:rPr>
          <w:lang w:val="ro-MD"/>
        </w:rPr>
        <w:t xml:space="preserve">de a asigura accesul </w:t>
      </w:r>
      <w:r w:rsidR="00EB65F6" w:rsidRPr="00FF430B">
        <w:rPr>
          <w:lang w:val="ro-MD"/>
        </w:rPr>
        <w:t>ofertantului/</w:t>
      </w:r>
      <w:proofErr w:type="spellStart"/>
      <w:r w:rsidR="00EB65F6" w:rsidRPr="00FF430B">
        <w:rPr>
          <w:lang w:val="ro-MD"/>
        </w:rPr>
        <w:t>ofertanţilor</w:t>
      </w:r>
      <w:proofErr w:type="spellEnd"/>
      <w:r w:rsidR="00EB65F6" w:rsidRPr="00FF430B">
        <w:rPr>
          <w:lang w:val="ro-MD"/>
        </w:rPr>
        <w:t xml:space="preserve"> </w:t>
      </w:r>
      <w:r w:rsidR="00215AC6" w:rsidRPr="00FF430B">
        <w:rPr>
          <w:lang w:val="ro-MD"/>
        </w:rPr>
        <w:t xml:space="preserve">să viziteze amplasamentul lucrării de </w:t>
      </w:r>
      <w:proofErr w:type="spellStart"/>
      <w:r w:rsidR="00215AC6" w:rsidRPr="00FF430B">
        <w:rPr>
          <w:lang w:val="ro-MD"/>
        </w:rPr>
        <w:t>construcţie</w:t>
      </w:r>
      <w:proofErr w:type="spellEnd"/>
      <w:r w:rsidR="00215AC6" w:rsidRPr="00FF430B">
        <w:rPr>
          <w:lang w:val="ro-MD"/>
        </w:rPr>
        <w:t xml:space="preserve"> sau obiectul supus proiectării în scopul elaborării ofertei pentru participare la procedura de atribuire a contractului de achiziție publică de lucrări</w:t>
      </w:r>
      <w:r w:rsidR="00482E77" w:rsidRPr="00FF430B">
        <w:rPr>
          <w:lang w:val="ro-MD"/>
        </w:rPr>
        <w:t xml:space="preserve"> </w:t>
      </w:r>
      <w:r w:rsidR="00215AC6" w:rsidRPr="00FF430B">
        <w:rPr>
          <w:lang w:val="ro-MD"/>
        </w:rPr>
        <w:t xml:space="preserve">sau </w:t>
      </w:r>
      <w:r w:rsidR="00491A8B" w:rsidRPr="00FF430B">
        <w:rPr>
          <w:lang w:val="ro-MD"/>
        </w:rPr>
        <w:t>procedura de atribuire a contractului de achiziție publică de servicii</w:t>
      </w:r>
      <w:r w:rsidR="00215AC6" w:rsidRPr="00FF430B">
        <w:rPr>
          <w:lang w:val="ro-MD"/>
        </w:rPr>
        <w:t xml:space="preserve"> de proiectare și de lucrări.</w:t>
      </w:r>
    </w:p>
    <w:p w14:paraId="66B8DF67" w14:textId="77777777" w:rsidR="00A50D0A" w:rsidRPr="00FF430B" w:rsidRDefault="001C03B0" w:rsidP="000164A2">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Ofertantului i se </w:t>
      </w:r>
      <w:r w:rsidR="00177A21" w:rsidRPr="00FF430B">
        <w:rPr>
          <w:lang w:val="ro-MD"/>
        </w:rPr>
        <w:t>permite</w:t>
      </w:r>
      <w:r w:rsidRPr="00FF430B">
        <w:rPr>
          <w:lang w:val="ro-MD"/>
        </w:rPr>
        <w:t xml:space="preserve"> să viziteze </w:t>
      </w:r>
      <w:proofErr w:type="spellStart"/>
      <w:r w:rsidRPr="00FF430B">
        <w:rPr>
          <w:lang w:val="ro-MD"/>
        </w:rPr>
        <w:t>şi</w:t>
      </w:r>
      <w:proofErr w:type="spellEnd"/>
      <w:r w:rsidRPr="00FF430B">
        <w:rPr>
          <w:lang w:val="ro-MD"/>
        </w:rPr>
        <w:t xml:space="preserve"> să examineze amplasamentul lucrării sau obiectul supus proiectării, inclusiv împrejurimile</w:t>
      </w:r>
      <w:r w:rsidR="00762C66" w:rsidRPr="00FF430B">
        <w:rPr>
          <w:lang w:val="ro-MD"/>
        </w:rPr>
        <w:t xml:space="preserve">, și să obțină toate informațiile care pot fi necesare în vederea </w:t>
      </w:r>
      <w:r w:rsidR="00762C66" w:rsidRPr="00FF430B">
        <w:rPr>
          <w:lang w:val="ro-MD"/>
        </w:rPr>
        <w:lastRenderedPageBreak/>
        <w:t>elaborării ofertei</w:t>
      </w:r>
      <w:r w:rsidRPr="00FF430B">
        <w:rPr>
          <w:lang w:val="ro-MD"/>
        </w:rPr>
        <w:t xml:space="preserve">. În cadrul vizitei ofertantul </w:t>
      </w:r>
      <w:proofErr w:type="spellStart"/>
      <w:r w:rsidRPr="00FF430B">
        <w:rPr>
          <w:lang w:val="ro-MD"/>
        </w:rPr>
        <w:t>îşi</w:t>
      </w:r>
      <w:proofErr w:type="spellEnd"/>
      <w:r w:rsidRPr="00FF430B">
        <w:rPr>
          <w:lang w:val="ro-MD"/>
        </w:rPr>
        <w:t xml:space="preserve"> asumă riscul producerii unui eventual accident care s-ar putea solda cu moartea sau rănirea fizică a unei persoane </w:t>
      </w:r>
      <w:proofErr w:type="spellStart"/>
      <w:r w:rsidRPr="00FF430B">
        <w:rPr>
          <w:lang w:val="ro-MD"/>
        </w:rPr>
        <w:t>şi</w:t>
      </w:r>
      <w:proofErr w:type="spellEnd"/>
      <w:r w:rsidRPr="00FF430B">
        <w:rPr>
          <w:lang w:val="ro-MD"/>
        </w:rPr>
        <w:t xml:space="preserve">/sau cu pierderea ori deteriorarea </w:t>
      </w:r>
      <w:proofErr w:type="spellStart"/>
      <w:r w:rsidRPr="00FF430B">
        <w:rPr>
          <w:lang w:val="ro-MD"/>
        </w:rPr>
        <w:t>proprietăţii</w:t>
      </w:r>
      <w:proofErr w:type="spellEnd"/>
      <w:r w:rsidRPr="00FF430B">
        <w:rPr>
          <w:lang w:val="ro-MD"/>
        </w:rPr>
        <w:t>. Ofertantul suport</w:t>
      </w:r>
      <w:r w:rsidR="00C32620" w:rsidRPr="00FF430B">
        <w:rPr>
          <w:lang w:val="ro-MD"/>
        </w:rPr>
        <w:t>ă</w:t>
      </w:r>
      <w:r w:rsidRPr="00FF430B">
        <w:rPr>
          <w:lang w:val="ro-MD"/>
        </w:rPr>
        <w:t xml:space="preserve"> orice eventuale cheltuieli, pierderi sau daune ca rezultat al vizitării amplasamentului lucrării.</w:t>
      </w:r>
    </w:p>
    <w:p w14:paraId="5D5F6834" w14:textId="3827FB92" w:rsidR="00D22624" w:rsidRPr="00FF430B" w:rsidRDefault="001C03B0" w:rsidP="000164A2">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În cazul în care autoritatea contractantă a depistat că ofertantul a fost implicat în practicile descrise </w:t>
      </w:r>
      <w:r w:rsidR="00DD5423" w:rsidRPr="00FF430B">
        <w:rPr>
          <w:lang w:val="ro-MD"/>
        </w:rPr>
        <w:t>la</w:t>
      </w:r>
      <w:r w:rsidR="00482E77" w:rsidRPr="00FF430B">
        <w:rPr>
          <w:lang w:val="ro-MD"/>
        </w:rPr>
        <w:t xml:space="preserve"> </w:t>
      </w:r>
      <w:r w:rsidR="00156CFC" w:rsidRPr="00FF430B">
        <w:rPr>
          <w:lang w:val="ro-MD"/>
        </w:rPr>
        <w:t>pct.</w:t>
      </w:r>
      <w:r w:rsidR="00DF4DCF">
        <w:rPr>
          <w:lang w:val="ro-MD"/>
        </w:rPr>
        <w:t xml:space="preserve"> </w:t>
      </w:r>
      <w:r w:rsidR="009F5BE7" w:rsidRPr="00FF430B">
        <w:rPr>
          <w:lang w:val="ro-MD"/>
        </w:rPr>
        <w:t>28</w:t>
      </w:r>
      <w:r w:rsidR="008D1DA6" w:rsidRPr="00FF430B">
        <w:rPr>
          <w:lang w:val="ro-MD"/>
        </w:rPr>
        <w:t xml:space="preserve"> și</w:t>
      </w:r>
      <w:r w:rsidR="00482E77" w:rsidRPr="00FF430B">
        <w:rPr>
          <w:lang w:val="ro-MD"/>
        </w:rPr>
        <w:t xml:space="preserve"> </w:t>
      </w:r>
      <w:r w:rsidRPr="00FF430B">
        <w:rPr>
          <w:lang w:val="ro-MD"/>
        </w:rPr>
        <w:t>pct.</w:t>
      </w:r>
      <w:r w:rsidR="00DF4DCF">
        <w:rPr>
          <w:lang w:val="ro-MD"/>
        </w:rPr>
        <w:t xml:space="preserve"> </w:t>
      </w:r>
      <w:r w:rsidR="00DA6115" w:rsidRPr="00FF430B">
        <w:rPr>
          <w:lang w:val="ro-MD"/>
        </w:rPr>
        <w:t>2</w:t>
      </w:r>
      <w:r w:rsidR="009F5BE7" w:rsidRPr="00FF430B">
        <w:rPr>
          <w:lang w:val="ro-MD"/>
        </w:rPr>
        <w:t>9</w:t>
      </w:r>
      <w:r w:rsidR="00482E77" w:rsidRPr="00FF430B">
        <w:rPr>
          <w:lang w:val="ro-MD"/>
        </w:rPr>
        <w:t xml:space="preserve"> </w:t>
      </w:r>
      <w:r w:rsidRPr="00FF430B">
        <w:rPr>
          <w:lang w:val="ro-MD"/>
        </w:rPr>
        <w:t xml:space="preserve">în cadrul </w:t>
      </w:r>
      <w:r w:rsidR="00765605" w:rsidRPr="00FF430B">
        <w:rPr>
          <w:lang w:val="ro-MD"/>
        </w:rPr>
        <w:t>procedurii de atribuire</w:t>
      </w:r>
      <w:r w:rsidRPr="00FF430B">
        <w:rPr>
          <w:lang w:val="ro-MD"/>
        </w:rPr>
        <w:t xml:space="preserve"> pentru contractul de achiziție publică aceasta: </w:t>
      </w:r>
      <w:bookmarkStart w:id="0" w:name="_Toc392179963"/>
      <w:bookmarkStart w:id="1" w:name="_Toc392180134"/>
      <w:bookmarkStart w:id="2" w:name="_Toc449539024"/>
    </w:p>
    <w:p w14:paraId="302D8169" w14:textId="5057AACA" w:rsidR="005D44CE" w:rsidRPr="00FF430B" w:rsidRDefault="001C03B0" w:rsidP="000164A2">
      <w:pPr>
        <w:pStyle w:val="a"/>
        <w:numPr>
          <w:ilvl w:val="0"/>
          <w:numId w:val="19"/>
        </w:numPr>
        <w:tabs>
          <w:tab w:val="clear" w:pos="1134"/>
          <w:tab w:val="left" w:pos="-284"/>
          <w:tab w:val="left" w:pos="426"/>
        </w:tabs>
        <w:spacing w:after="120"/>
        <w:ind w:left="-284" w:firstLine="284"/>
        <w:rPr>
          <w:lang w:val="ro-MD"/>
        </w:rPr>
      </w:pPr>
      <w:r w:rsidRPr="00FF430B">
        <w:rPr>
          <w:lang w:val="ro-MD"/>
        </w:rPr>
        <w:t xml:space="preserve">exclude ofertantul din procedura respectivă de </w:t>
      </w:r>
      <w:proofErr w:type="spellStart"/>
      <w:r w:rsidRPr="00FF430B">
        <w:rPr>
          <w:lang w:val="ro-MD"/>
        </w:rPr>
        <w:t>achiziţie</w:t>
      </w:r>
      <w:proofErr w:type="spellEnd"/>
      <w:r w:rsidRPr="00FF430B">
        <w:rPr>
          <w:lang w:val="ro-MD"/>
        </w:rPr>
        <w:t xml:space="preserve"> </w:t>
      </w:r>
      <w:r w:rsidR="00D02623" w:rsidRPr="00FF430B">
        <w:rPr>
          <w:lang w:val="ro-MD"/>
        </w:rPr>
        <w:t xml:space="preserve">și înaintează solicitarea către Agenția Achiziții Publice privind </w:t>
      </w:r>
      <w:r w:rsidRPr="00FF430B">
        <w:rPr>
          <w:lang w:val="ro-MD"/>
        </w:rPr>
        <w:t>includerea lui în Lista de interdicție, conform prevederilor Regulamentului cu privire la Lista de interdicție a operatorilor economici</w:t>
      </w:r>
      <w:r w:rsidR="00FD1157" w:rsidRPr="00FF430B">
        <w:rPr>
          <w:lang w:val="ro-MD"/>
        </w:rPr>
        <w:t xml:space="preserve">, aprobat prin </w:t>
      </w:r>
      <w:r w:rsidR="00DA6115" w:rsidRPr="00FF430B">
        <w:rPr>
          <w:lang w:val="ro-MD"/>
        </w:rPr>
        <w:t>Hotărârea Guvernului  nr.</w:t>
      </w:r>
      <w:r w:rsidR="00FF430B">
        <w:rPr>
          <w:lang w:val="ro-MD"/>
        </w:rPr>
        <w:t xml:space="preserve"> </w:t>
      </w:r>
      <w:r w:rsidR="00FD1157" w:rsidRPr="00FF430B">
        <w:rPr>
          <w:lang w:val="ro-MD"/>
        </w:rPr>
        <w:t>1420/2016</w:t>
      </w:r>
      <w:r w:rsidRPr="00FF430B">
        <w:rPr>
          <w:lang w:val="ro-MD"/>
        </w:rPr>
        <w:t>; sau</w:t>
      </w:r>
      <w:bookmarkStart w:id="3" w:name="_Toc392179964"/>
      <w:bookmarkStart w:id="4" w:name="_Toc392180135"/>
      <w:bookmarkStart w:id="5" w:name="_Toc449539025"/>
      <w:bookmarkEnd w:id="0"/>
      <w:bookmarkEnd w:id="1"/>
      <w:bookmarkEnd w:id="2"/>
    </w:p>
    <w:p w14:paraId="5CCA6FE9" w14:textId="7B859FFD" w:rsidR="005D44CE" w:rsidRPr="00FF430B" w:rsidRDefault="001C03B0" w:rsidP="000164A2">
      <w:pPr>
        <w:pStyle w:val="a"/>
        <w:numPr>
          <w:ilvl w:val="0"/>
          <w:numId w:val="19"/>
        </w:numPr>
        <w:tabs>
          <w:tab w:val="clear" w:pos="1134"/>
          <w:tab w:val="left" w:pos="-284"/>
          <w:tab w:val="left" w:pos="426"/>
        </w:tabs>
        <w:spacing w:after="120"/>
        <w:ind w:left="-284" w:firstLine="284"/>
        <w:rPr>
          <w:lang w:val="ro-MD"/>
        </w:rPr>
      </w:pPr>
      <w:r w:rsidRPr="00FF430B">
        <w:rPr>
          <w:lang w:val="ro-MD"/>
        </w:rPr>
        <w:t>întreprinde orice alte măsuri prevăzute în art.</w:t>
      </w:r>
      <w:r w:rsidR="00DF4DCF">
        <w:rPr>
          <w:lang w:val="ro-MD"/>
        </w:rPr>
        <w:t xml:space="preserve"> </w:t>
      </w:r>
      <w:r w:rsidRPr="00FF430B">
        <w:rPr>
          <w:lang w:val="ro-MD"/>
        </w:rPr>
        <w:t>42 al Legii nr.</w:t>
      </w:r>
      <w:r w:rsidR="00FF430B">
        <w:rPr>
          <w:lang w:val="ro-MD"/>
        </w:rPr>
        <w:t xml:space="preserve"> </w:t>
      </w:r>
      <w:r w:rsidRPr="00FF430B">
        <w:rPr>
          <w:lang w:val="ro-MD"/>
        </w:rPr>
        <w:t xml:space="preserve">131/2015 privind </w:t>
      </w:r>
      <w:proofErr w:type="spellStart"/>
      <w:r w:rsidRPr="00FF430B">
        <w:rPr>
          <w:lang w:val="ro-MD"/>
        </w:rPr>
        <w:t>achiziţiile</w:t>
      </w:r>
      <w:proofErr w:type="spellEnd"/>
      <w:r w:rsidRPr="00FF430B">
        <w:rPr>
          <w:lang w:val="ro-MD"/>
        </w:rPr>
        <w:t xml:space="preserve"> publice</w:t>
      </w:r>
      <w:bookmarkEnd w:id="3"/>
      <w:bookmarkEnd w:id="4"/>
      <w:bookmarkEnd w:id="5"/>
      <w:r w:rsidRPr="00FF430B">
        <w:rPr>
          <w:lang w:val="ro-MD"/>
        </w:rPr>
        <w:t>.</w:t>
      </w:r>
    </w:p>
    <w:p w14:paraId="5D342485" w14:textId="017E0E8C" w:rsidR="00D22624" w:rsidRPr="00FF430B" w:rsidRDefault="00B45370" w:rsidP="000164A2">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Sunt interzise</w:t>
      </w:r>
      <w:r w:rsidR="00482E77" w:rsidRPr="00FF430B">
        <w:rPr>
          <w:lang w:val="ro-MD"/>
        </w:rPr>
        <w:t xml:space="preserve"> </w:t>
      </w:r>
      <w:r w:rsidR="00DA6115" w:rsidRPr="00FF430B">
        <w:rPr>
          <w:lang w:val="ro-MD"/>
        </w:rPr>
        <w:t xml:space="preserve">următoarele </w:t>
      </w:r>
      <w:proofErr w:type="spellStart"/>
      <w:r w:rsidR="001C03B0" w:rsidRPr="00FF430B">
        <w:rPr>
          <w:lang w:val="ro-MD"/>
        </w:rPr>
        <w:t>acţiuni</w:t>
      </w:r>
      <w:proofErr w:type="spellEnd"/>
      <w:r w:rsidR="001C03B0" w:rsidRPr="00FF430B">
        <w:rPr>
          <w:lang w:val="ro-MD"/>
        </w:rPr>
        <w:t xml:space="preserve"> în cadrul proceduri</w:t>
      </w:r>
      <w:r w:rsidR="00DD5423" w:rsidRPr="00FF430B">
        <w:rPr>
          <w:lang w:val="ro-MD"/>
        </w:rPr>
        <w:t>i</w:t>
      </w:r>
      <w:r w:rsidR="001C03B0" w:rsidRPr="00FF430B">
        <w:rPr>
          <w:lang w:val="ro-MD"/>
        </w:rPr>
        <w:t xml:space="preserve"> de achiziție:</w:t>
      </w:r>
      <w:bookmarkStart w:id="6" w:name="_Toc392179965"/>
      <w:bookmarkStart w:id="7" w:name="_Toc392180136"/>
      <w:bookmarkStart w:id="8" w:name="_Toc449539026"/>
    </w:p>
    <w:p w14:paraId="3469EB38" w14:textId="40FE4E1D" w:rsidR="005D44CE" w:rsidRPr="00FF430B" w:rsidRDefault="007167E4" w:rsidP="000164A2">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promisiunea sau oferirea unei persoane cu funcție de răspundere, personal sau prin mijlocitor, de bunuri sau servicii, sau </w:t>
      </w:r>
      <w:r w:rsidR="00215AC6" w:rsidRPr="00FF430B">
        <w:rPr>
          <w:color w:val="000000" w:themeColor="text1"/>
          <w:lang w:val="ro-MD"/>
        </w:rPr>
        <w:t>privilegii</w:t>
      </w:r>
      <w:r w:rsidR="00C255B7" w:rsidRPr="00FF430B">
        <w:rPr>
          <w:color w:val="000000" w:themeColor="text1"/>
          <w:lang w:val="ro-MD"/>
        </w:rPr>
        <w:t>,</w:t>
      </w:r>
      <w:r w:rsidR="00215AC6" w:rsidRPr="00FF430B">
        <w:rPr>
          <w:color w:val="000000" w:themeColor="text1"/>
          <w:lang w:val="ro-MD"/>
        </w:rPr>
        <w:t xml:space="preserve"> sau avantaje sub orice formă</w:t>
      </w:r>
      <w:r w:rsidRPr="00FF430B">
        <w:rPr>
          <w:color w:val="000000" w:themeColor="text1"/>
          <w:lang w:val="ro-MD"/>
        </w:rPr>
        <w:t>, pentru a influența</w:t>
      </w:r>
      <w:r w:rsidR="00482E77" w:rsidRPr="00FF430B">
        <w:rPr>
          <w:color w:val="000000" w:themeColor="text1"/>
          <w:lang w:val="ro-MD"/>
        </w:rPr>
        <w:t xml:space="preserve"> </w:t>
      </w:r>
      <w:r w:rsidRPr="00FF430B">
        <w:rPr>
          <w:color w:val="000000" w:themeColor="text1"/>
          <w:lang w:val="ro-MD"/>
        </w:rPr>
        <w:t>acțiunile unei alte părți;</w:t>
      </w:r>
      <w:bookmarkStart w:id="9" w:name="_Toc392179966"/>
      <w:bookmarkStart w:id="10" w:name="_Toc392180137"/>
      <w:bookmarkStart w:id="11" w:name="_Toc449539027"/>
      <w:bookmarkEnd w:id="6"/>
      <w:bookmarkEnd w:id="7"/>
      <w:bookmarkEnd w:id="8"/>
    </w:p>
    <w:p w14:paraId="5E718235" w14:textId="77777777" w:rsidR="005D44CE" w:rsidRPr="00FF430B" w:rsidRDefault="007167E4" w:rsidP="000164A2">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orice acțiune sau omisiune, inclusiv</w:t>
      </w:r>
      <w:r w:rsidR="00DD5423" w:rsidRPr="00FF430B">
        <w:rPr>
          <w:color w:val="000000" w:themeColor="text1"/>
          <w:lang w:val="ro-MD"/>
        </w:rPr>
        <w:t xml:space="preserve"> interpretare eronată, care</w:t>
      </w:r>
      <w:r w:rsidRPr="00FF430B">
        <w:rPr>
          <w:color w:val="000000" w:themeColor="text1"/>
          <w:lang w:val="ro-MD"/>
        </w:rPr>
        <w:t xml:space="preserve"> conștient sau din neglijență, induce în eroare sau tinde să inducă în eroare o parte pentru </w:t>
      </w:r>
      <w:proofErr w:type="spellStart"/>
      <w:r w:rsidRPr="00FF430B">
        <w:rPr>
          <w:color w:val="000000" w:themeColor="text1"/>
          <w:lang w:val="ro-MD"/>
        </w:rPr>
        <w:t>obţinerea</w:t>
      </w:r>
      <w:proofErr w:type="spellEnd"/>
      <w:r w:rsidRPr="00FF430B">
        <w:rPr>
          <w:color w:val="000000" w:themeColor="text1"/>
          <w:lang w:val="ro-MD"/>
        </w:rPr>
        <w:t xml:space="preserve"> unui beneficiu financiar sau de altă natură ori pentru a evita o </w:t>
      </w:r>
      <w:proofErr w:type="spellStart"/>
      <w:r w:rsidRPr="00FF430B">
        <w:rPr>
          <w:color w:val="000000" w:themeColor="text1"/>
          <w:lang w:val="ro-MD"/>
        </w:rPr>
        <w:t>obligaţie</w:t>
      </w:r>
      <w:proofErr w:type="spellEnd"/>
      <w:r w:rsidRPr="00FF430B">
        <w:rPr>
          <w:color w:val="000000" w:themeColor="text1"/>
          <w:lang w:val="ro-MD"/>
        </w:rPr>
        <w:t>;</w:t>
      </w:r>
      <w:bookmarkStart w:id="12" w:name="_Toc392179967"/>
      <w:bookmarkStart w:id="13" w:name="_Toc392180138"/>
      <w:bookmarkStart w:id="14" w:name="_Toc449539028"/>
      <w:bookmarkEnd w:id="9"/>
      <w:bookmarkEnd w:id="10"/>
      <w:bookmarkEnd w:id="11"/>
    </w:p>
    <w:p w14:paraId="439D144E" w14:textId="77777777" w:rsidR="005D44CE" w:rsidRPr="00FF430B" w:rsidRDefault="007167E4" w:rsidP="000164A2">
      <w:pPr>
        <w:pStyle w:val="a"/>
        <w:numPr>
          <w:ilvl w:val="0"/>
          <w:numId w:val="20"/>
        </w:numPr>
        <w:tabs>
          <w:tab w:val="clear" w:pos="1134"/>
          <w:tab w:val="left" w:pos="-284"/>
          <w:tab w:val="left" w:pos="142"/>
          <w:tab w:val="left" w:pos="426"/>
        </w:tabs>
        <w:spacing w:after="120"/>
        <w:ind w:left="-284" w:firstLine="284"/>
        <w:rPr>
          <w:color w:val="000000" w:themeColor="text1"/>
          <w:lang w:val="ro-MD"/>
        </w:rPr>
      </w:pPr>
      <w:proofErr w:type="spellStart"/>
      <w:r w:rsidRPr="00FF430B">
        <w:rPr>
          <w:color w:val="000000" w:themeColor="text1"/>
          <w:lang w:val="ro-MD"/>
        </w:rPr>
        <w:t>înţelegerea</w:t>
      </w:r>
      <w:proofErr w:type="spellEnd"/>
      <w:r w:rsidRPr="00FF430B">
        <w:rPr>
          <w:color w:val="000000" w:themeColor="text1"/>
          <w:lang w:val="ro-MD"/>
        </w:rPr>
        <w:t xml:space="preserve"> interzisă de lege, între două sau mai multe </w:t>
      </w:r>
      <w:proofErr w:type="spellStart"/>
      <w:r w:rsidRPr="00FF430B">
        <w:rPr>
          <w:color w:val="000000" w:themeColor="text1"/>
          <w:lang w:val="ro-MD"/>
        </w:rPr>
        <w:t>părţi</w:t>
      </w:r>
      <w:proofErr w:type="spellEnd"/>
      <w:r w:rsidRPr="00FF430B">
        <w:rPr>
          <w:color w:val="000000" w:themeColor="text1"/>
          <w:lang w:val="ro-MD"/>
        </w:rPr>
        <w:t xml:space="preserve">, realizată în scopul coordonării comportamentului lor la procedurile de </w:t>
      </w:r>
      <w:proofErr w:type="spellStart"/>
      <w:r w:rsidRPr="00FF430B">
        <w:rPr>
          <w:color w:val="000000" w:themeColor="text1"/>
          <w:lang w:val="ro-MD"/>
        </w:rPr>
        <w:t>achiziţii</w:t>
      </w:r>
      <w:proofErr w:type="spellEnd"/>
      <w:r w:rsidRPr="00FF430B">
        <w:rPr>
          <w:color w:val="000000" w:themeColor="text1"/>
          <w:lang w:val="ro-MD"/>
        </w:rPr>
        <w:t xml:space="preserve"> publice;</w:t>
      </w:r>
      <w:bookmarkStart w:id="15" w:name="_Toc392179968"/>
      <w:bookmarkStart w:id="16" w:name="_Toc392180139"/>
      <w:bookmarkStart w:id="17" w:name="_Toc449539029"/>
      <w:bookmarkEnd w:id="12"/>
      <w:bookmarkEnd w:id="13"/>
      <w:bookmarkEnd w:id="14"/>
    </w:p>
    <w:p w14:paraId="7C20C122" w14:textId="77777777" w:rsidR="005D44CE" w:rsidRPr="00FF430B" w:rsidRDefault="007167E4" w:rsidP="000164A2">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prejudicierea, direct sau indirect, a oricărei </w:t>
      </w:r>
      <w:proofErr w:type="spellStart"/>
      <w:r w:rsidRPr="00FF430B">
        <w:rPr>
          <w:color w:val="000000" w:themeColor="text1"/>
          <w:lang w:val="ro-MD"/>
        </w:rPr>
        <w:t>părţi</w:t>
      </w:r>
      <w:proofErr w:type="spellEnd"/>
      <w:r w:rsidRPr="00FF430B">
        <w:rPr>
          <w:color w:val="000000" w:themeColor="text1"/>
          <w:lang w:val="ro-MD"/>
        </w:rPr>
        <w:t xml:space="preserve"> sau a </w:t>
      </w:r>
      <w:proofErr w:type="spellStart"/>
      <w:r w:rsidRPr="00FF430B">
        <w:rPr>
          <w:color w:val="000000" w:themeColor="text1"/>
          <w:lang w:val="ro-MD"/>
        </w:rPr>
        <w:t>proprietăţii</w:t>
      </w:r>
      <w:proofErr w:type="spellEnd"/>
      <w:r w:rsidRPr="00FF430B">
        <w:rPr>
          <w:color w:val="000000" w:themeColor="text1"/>
          <w:lang w:val="ro-MD"/>
        </w:rPr>
        <w:t xml:space="preserve"> acestei </w:t>
      </w:r>
      <w:proofErr w:type="spellStart"/>
      <w:r w:rsidRPr="00FF430B">
        <w:rPr>
          <w:color w:val="000000" w:themeColor="text1"/>
          <w:lang w:val="ro-MD"/>
        </w:rPr>
        <w:t>părţi</w:t>
      </w:r>
      <w:proofErr w:type="spellEnd"/>
      <w:r w:rsidRPr="00FF430B">
        <w:rPr>
          <w:color w:val="000000" w:themeColor="text1"/>
          <w:lang w:val="ro-MD"/>
        </w:rPr>
        <w:t xml:space="preserve">, pentru a </w:t>
      </w:r>
      <w:proofErr w:type="spellStart"/>
      <w:r w:rsidRPr="00FF430B">
        <w:rPr>
          <w:color w:val="000000" w:themeColor="text1"/>
          <w:lang w:val="ro-MD"/>
        </w:rPr>
        <w:t>influenţa</w:t>
      </w:r>
      <w:proofErr w:type="spellEnd"/>
      <w:r w:rsidRPr="00FF430B">
        <w:rPr>
          <w:color w:val="000000" w:themeColor="text1"/>
          <w:lang w:val="ro-MD"/>
        </w:rPr>
        <w:t xml:space="preserve"> în mod necorespunzător </w:t>
      </w:r>
      <w:proofErr w:type="spellStart"/>
      <w:r w:rsidRPr="00FF430B">
        <w:rPr>
          <w:color w:val="000000" w:themeColor="text1"/>
          <w:lang w:val="ro-MD"/>
        </w:rPr>
        <w:t>acţiunile</w:t>
      </w:r>
      <w:proofErr w:type="spellEnd"/>
      <w:r w:rsidRPr="00FF430B">
        <w:rPr>
          <w:color w:val="000000" w:themeColor="text1"/>
          <w:lang w:val="ro-MD"/>
        </w:rPr>
        <w:t xml:space="preserve"> acesteia;</w:t>
      </w:r>
      <w:bookmarkStart w:id="18" w:name="_Toc392179969"/>
      <w:bookmarkStart w:id="19" w:name="_Toc392180140"/>
      <w:bookmarkStart w:id="20" w:name="_Toc449539030"/>
      <w:bookmarkEnd w:id="15"/>
      <w:bookmarkEnd w:id="16"/>
      <w:bookmarkEnd w:id="17"/>
    </w:p>
    <w:p w14:paraId="0F9E3C87" w14:textId="77777777" w:rsidR="001034CC" w:rsidRPr="00FF430B" w:rsidRDefault="007167E4" w:rsidP="000164A2">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distrugerea </w:t>
      </w:r>
      <w:proofErr w:type="spellStart"/>
      <w:r w:rsidRPr="00FF430B">
        <w:rPr>
          <w:color w:val="000000" w:themeColor="text1"/>
          <w:lang w:val="ro-MD"/>
        </w:rPr>
        <w:t>intenţionată</w:t>
      </w:r>
      <w:proofErr w:type="spellEnd"/>
      <w:r w:rsidRPr="00FF430B">
        <w:rPr>
          <w:color w:val="000000" w:themeColor="text1"/>
          <w:lang w:val="ro-MD"/>
        </w:rPr>
        <w:t xml:space="preserve">, falsificarea, contrafacerea sau ascunderea materialelor de </w:t>
      </w:r>
      <w:proofErr w:type="spellStart"/>
      <w:r w:rsidRPr="00FF430B">
        <w:rPr>
          <w:color w:val="000000" w:themeColor="text1"/>
          <w:lang w:val="ro-MD"/>
        </w:rPr>
        <w:t>evidenţă</w:t>
      </w:r>
      <w:proofErr w:type="spellEnd"/>
      <w:r w:rsidRPr="00FF430B">
        <w:rPr>
          <w:color w:val="000000" w:themeColor="text1"/>
          <w:lang w:val="ro-MD"/>
        </w:rPr>
        <w:t xml:space="preserve"> ale investigării, sau </w:t>
      </w:r>
      <w:r w:rsidR="00215AC6" w:rsidRPr="00FF430B">
        <w:rPr>
          <w:color w:val="000000" w:themeColor="text1"/>
          <w:lang w:val="ro-MD"/>
        </w:rPr>
        <w:t>prezentarea</w:t>
      </w:r>
      <w:r w:rsidR="00482E77" w:rsidRPr="00FF430B">
        <w:rPr>
          <w:color w:val="000000" w:themeColor="text1"/>
          <w:lang w:val="ro-MD"/>
        </w:rPr>
        <w:t xml:space="preserve"> </w:t>
      </w:r>
      <w:r w:rsidRPr="00FF430B">
        <w:rPr>
          <w:color w:val="000000" w:themeColor="text1"/>
          <w:lang w:val="ro-MD"/>
        </w:rPr>
        <w:t xml:space="preserve">unor </w:t>
      </w:r>
      <w:proofErr w:type="spellStart"/>
      <w:r w:rsidRPr="00FF430B">
        <w:rPr>
          <w:color w:val="000000" w:themeColor="text1"/>
          <w:lang w:val="ro-MD"/>
        </w:rPr>
        <w:t>informaţii</w:t>
      </w:r>
      <w:proofErr w:type="spellEnd"/>
      <w:r w:rsidRPr="00FF430B">
        <w:rPr>
          <w:color w:val="000000" w:themeColor="text1"/>
          <w:lang w:val="ro-MD"/>
        </w:rPr>
        <w:t xml:space="preserve"> false </w:t>
      </w:r>
      <w:r w:rsidR="006755A1" w:rsidRPr="00FF430B">
        <w:rPr>
          <w:color w:val="000000" w:themeColor="text1"/>
          <w:lang w:val="ro-MD"/>
        </w:rPr>
        <w:t>organelor de urmărire penală</w:t>
      </w:r>
      <w:r w:rsidRPr="00FF430B">
        <w:rPr>
          <w:color w:val="000000" w:themeColor="text1"/>
          <w:lang w:val="ro-MD"/>
        </w:rPr>
        <w:t xml:space="preserve">, pentru a împiedica </w:t>
      </w:r>
      <w:proofErr w:type="spellStart"/>
      <w:r w:rsidRPr="00FF430B">
        <w:rPr>
          <w:color w:val="000000" w:themeColor="text1"/>
          <w:lang w:val="ro-MD"/>
        </w:rPr>
        <w:t>esenţial</w:t>
      </w:r>
      <w:proofErr w:type="spellEnd"/>
      <w:r w:rsidRPr="00FF430B">
        <w:rPr>
          <w:color w:val="000000" w:themeColor="text1"/>
          <w:lang w:val="ro-MD"/>
        </w:rPr>
        <w:t xml:space="preserve"> </w:t>
      </w:r>
      <w:r w:rsidR="006755A1" w:rsidRPr="00FF430B">
        <w:rPr>
          <w:color w:val="000000" w:themeColor="text1"/>
          <w:lang w:val="ro-MD"/>
        </w:rPr>
        <w:t>urmărirea penală</w:t>
      </w:r>
      <w:r w:rsidR="00491A8B" w:rsidRPr="00FF430B">
        <w:rPr>
          <w:color w:val="000000" w:themeColor="text1"/>
          <w:lang w:val="ro-MD"/>
        </w:rPr>
        <w:t xml:space="preserve"> </w:t>
      </w:r>
      <w:r w:rsidRPr="00FF430B">
        <w:rPr>
          <w:color w:val="000000" w:themeColor="text1"/>
          <w:lang w:val="ro-MD"/>
        </w:rPr>
        <w:t xml:space="preserve">în vederea identificării unor practici frauduloase, precum </w:t>
      </w:r>
      <w:proofErr w:type="spellStart"/>
      <w:r w:rsidRPr="00FF430B">
        <w:rPr>
          <w:color w:val="000000" w:themeColor="text1"/>
          <w:lang w:val="ro-MD"/>
        </w:rPr>
        <w:t>şi</w:t>
      </w:r>
      <w:proofErr w:type="spellEnd"/>
      <w:r w:rsidRPr="00FF430B">
        <w:rPr>
          <w:color w:val="000000" w:themeColor="text1"/>
          <w:lang w:val="ro-MD"/>
        </w:rPr>
        <w:t xml:space="preserve"> </w:t>
      </w:r>
      <w:proofErr w:type="spellStart"/>
      <w:r w:rsidRPr="00FF430B">
        <w:rPr>
          <w:color w:val="000000" w:themeColor="text1"/>
          <w:lang w:val="ro-MD"/>
        </w:rPr>
        <w:t>ameninţarea</w:t>
      </w:r>
      <w:proofErr w:type="spellEnd"/>
      <w:r w:rsidRPr="00FF430B">
        <w:rPr>
          <w:color w:val="000000" w:themeColor="text1"/>
          <w:lang w:val="ro-MD"/>
        </w:rPr>
        <w:t xml:space="preserve">, </w:t>
      </w:r>
      <w:proofErr w:type="spellStart"/>
      <w:r w:rsidRPr="00FF430B">
        <w:rPr>
          <w:color w:val="000000" w:themeColor="text1"/>
          <w:lang w:val="ro-MD"/>
        </w:rPr>
        <w:t>hărţuirea</w:t>
      </w:r>
      <w:proofErr w:type="spellEnd"/>
      <w:r w:rsidRPr="00FF430B">
        <w:rPr>
          <w:color w:val="000000" w:themeColor="text1"/>
          <w:lang w:val="ro-MD"/>
        </w:rPr>
        <w:t xml:space="preserve"> sau intimidarea oricărei </w:t>
      </w:r>
      <w:proofErr w:type="spellStart"/>
      <w:r w:rsidRPr="00FF430B">
        <w:rPr>
          <w:color w:val="000000" w:themeColor="text1"/>
          <w:lang w:val="ro-MD"/>
        </w:rPr>
        <w:t>părţi</w:t>
      </w:r>
      <w:proofErr w:type="spellEnd"/>
      <w:r w:rsidRPr="00FF430B">
        <w:rPr>
          <w:color w:val="000000" w:themeColor="text1"/>
          <w:lang w:val="ro-MD"/>
        </w:rPr>
        <w:t xml:space="preserve"> pentru a o împiedica să divulge </w:t>
      </w:r>
      <w:proofErr w:type="spellStart"/>
      <w:r w:rsidRPr="00FF430B">
        <w:rPr>
          <w:color w:val="000000" w:themeColor="text1"/>
          <w:lang w:val="ro-MD"/>
        </w:rPr>
        <w:t>informaţia</w:t>
      </w:r>
      <w:proofErr w:type="spellEnd"/>
      <w:r w:rsidRPr="00FF430B">
        <w:rPr>
          <w:color w:val="000000" w:themeColor="text1"/>
          <w:lang w:val="ro-MD"/>
        </w:rPr>
        <w:t xml:space="preserve"> cu privire la chestiuni relevante </w:t>
      </w:r>
      <w:r w:rsidR="00627939" w:rsidRPr="00FF430B">
        <w:rPr>
          <w:color w:val="000000" w:themeColor="text1"/>
          <w:lang w:val="ro-MD"/>
        </w:rPr>
        <w:t>urmăririi penale.</w:t>
      </w:r>
      <w:bookmarkEnd w:id="18"/>
      <w:bookmarkEnd w:id="19"/>
      <w:bookmarkEnd w:id="20"/>
    </w:p>
    <w:p w14:paraId="4484AE3B"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11CE733"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CDE5A3B" w14:textId="77777777" w:rsidR="0007146B" w:rsidRPr="00FF430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a 2-a</w:t>
      </w:r>
    </w:p>
    <w:p w14:paraId="393866F2" w14:textId="77777777" w:rsidR="00B51DAA" w:rsidRPr="00FF430B" w:rsidRDefault="00B51DAA" w:rsidP="00B51DAA">
      <w:pPr>
        <w:rPr>
          <w:lang w:val="ro-MD"/>
        </w:rPr>
      </w:pPr>
    </w:p>
    <w:p w14:paraId="43D21FC4" w14:textId="77777777"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lang w:val="ro-MD"/>
        </w:rPr>
      </w:pPr>
      <w:r w:rsidRPr="00FF430B">
        <w:rPr>
          <w:b/>
          <w:lang w:val="ro-MD"/>
        </w:rPr>
        <w:t>Calificarea candidaților/ofertanților</w:t>
      </w:r>
    </w:p>
    <w:p w14:paraId="6F19717A" w14:textId="70B0E1CE"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1</w:t>
      </w:r>
      <w:r w:rsidR="00491A8B" w:rsidRPr="00FF430B">
        <w:rPr>
          <w:b/>
          <w:lang w:val="ro-MD"/>
        </w:rPr>
        <w:t>8</w:t>
      </w:r>
      <w:r w:rsidR="007167E4" w:rsidRPr="00FF430B">
        <w:rPr>
          <w:b/>
          <w:lang w:val="ro-MD"/>
        </w:rPr>
        <w:t>.</w:t>
      </w:r>
      <w:r w:rsidR="00200047" w:rsidRPr="00FF430B">
        <w:rPr>
          <w:lang w:val="ro-MD"/>
        </w:rPr>
        <w:t xml:space="preserve"> Orice operator economic, rezident sau nerezident, </w:t>
      </w:r>
      <w:r w:rsidR="007D2250" w:rsidRPr="00A14C96">
        <w:rPr>
          <w:lang w:val="ro-MD"/>
        </w:rPr>
        <w:t>persoana fizică</w:t>
      </w:r>
      <w:r w:rsidR="007D2250" w:rsidRPr="007D2250">
        <w:rPr>
          <w:lang w:val="ro-MD"/>
        </w:rPr>
        <w:t xml:space="preserve"> sau</w:t>
      </w:r>
      <w:r w:rsidR="0089513B">
        <w:rPr>
          <w:lang w:val="ro-MD"/>
        </w:rPr>
        <w:t xml:space="preserve"> persoană</w:t>
      </w:r>
      <w:r w:rsidR="007D2250" w:rsidRPr="007D2250">
        <w:rPr>
          <w:lang w:val="ro-MD"/>
        </w:rPr>
        <w:t xml:space="preserve"> </w:t>
      </w:r>
      <w:r w:rsidR="00200047" w:rsidRPr="00FF430B">
        <w:rPr>
          <w:lang w:val="ro-MD"/>
        </w:rPr>
        <w:t>juridică de drept public sau privat ori asociație de astfel de persoane are dreptul de a participa la procedura de atribuire a contractului de achiziție publică de lucrări</w:t>
      </w:r>
      <w:r w:rsidR="00CE6337" w:rsidRPr="00FF430B">
        <w:rPr>
          <w:lang w:val="ro-MD"/>
        </w:rPr>
        <w:t xml:space="preserve"> sau </w:t>
      </w:r>
      <w:r w:rsidR="009F5BE7" w:rsidRPr="00FF430B">
        <w:rPr>
          <w:lang w:val="ro-MD"/>
        </w:rPr>
        <w:t xml:space="preserve">de </w:t>
      </w:r>
      <w:r w:rsidR="00CE6337" w:rsidRPr="00FF430B">
        <w:rPr>
          <w:lang w:val="ro-MD"/>
        </w:rPr>
        <w:t>servicii</w:t>
      </w:r>
      <w:r w:rsidR="009F5BE7" w:rsidRPr="00FF430B">
        <w:rPr>
          <w:lang w:val="ro-MD"/>
        </w:rPr>
        <w:t xml:space="preserve"> </w:t>
      </w:r>
      <w:r w:rsidR="00CE6337" w:rsidRPr="00FF430B">
        <w:rPr>
          <w:lang w:val="ro-MD"/>
        </w:rPr>
        <w:t>de proiectare și de lucrări</w:t>
      </w:r>
      <w:r w:rsidR="00325B75" w:rsidRPr="00FF430B">
        <w:rPr>
          <w:lang w:val="ro-MD"/>
        </w:rPr>
        <w:t>.</w:t>
      </w:r>
    </w:p>
    <w:p w14:paraId="3E2335E7" w14:textId="77777777"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1</w:t>
      </w:r>
      <w:r w:rsidR="00113B5E" w:rsidRPr="00FF430B">
        <w:rPr>
          <w:b/>
          <w:lang w:val="ro-MD"/>
        </w:rPr>
        <w:t>9</w:t>
      </w:r>
      <w:r w:rsidRPr="00FF430B">
        <w:rPr>
          <w:b/>
          <w:lang w:val="ro-MD"/>
        </w:rPr>
        <w:t xml:space="preserve">. </w:t>
      </w:r>
      <w:r w:rsidRPr="00FF430B">
        <w:rPr>
          <w:lang w:val="ro-MD"/>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w:t>
      </w:r>
      <w:proofErr w:type="spellStart"/>
      <w:r w:rsidRPr="00FF430B">
        <w:rPr>
          <w:lang w:val="ro-MD"/>
        </w:rPr>
        <w:t>şi</w:t>
      </w:r>
      <w:proofErr w:type="spellEnd"/>
      <w:r w:rsidRPr="00FF430B">
        <w:rPr>
          <w:lang w:val="ro-MD"/>
        </w:rPr>
        <w:t xml:space="preserve"> evaluare a ofertelor nu are dreptul de a fi ofertant, ofertant asociat sau subcontractant, sub sancțiunea excluderii din procedura de atribuire.</w:t>
      </w:r>
    </w:p>
    <w:p w14:paraId="67D7BE00" w14:textId="692B922F"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20</w:t>
      </w:r>
      <w:r w:rsidR="001A6043" w:rsidRPr="00FF430B">
        <w:rPr>
          <w:b/>
          <w:lang w:val="ro-MD"/>
        </w:rPr>
        <w:t xml:space="preserve">. </w:t>
      </w:r>
      <w:r w:rsidR="001A6043" w:rsidRPr="00FF430B">
        <w:rPr>
          <w:lang w:val="ro-MD"/>
        </w:rPr>
        <w:t>Mai multe persoane juridice au dreptul să se asocieze în scop</w:t>
      </w:r>
      <w:r w:rsidR="00022B73" w:rsidRPr="00FF430B">
        <w:rPr>
          <w:lang w:val="ro-MD"/>
        </w:rPr>
        <w:t>ul depunerii unei oferte comune</w:t>
      </w:r>
      <w:r w:rsidR="00A773B5" w:rsidRPr="00FF430B">
        <w:rPr>
          <w:lang w:val="ro-MD"/>
        </w:rPr>
        <w:t xml:space="preserve">, </w:t>
      </w:r>
      <w:r w:rsidR="00A14C96" w:rsidRPr="00A14C96">
        <w:rPr>
          <w:lang w:val="ro-MD"/>
        </w:rPr>
        <w:t>cu condiția că</w:t>
      </w:r>
      <w:r w:rsidR="00CA55D4" w:rsidRPr="00FF430B">
        <w:rPr>
          <w:lang w:val="ro-MD"/>
        </w:rPr>
        <w:t xml:space="preserve">, fiecare asociat </w:t>
      </w:r>
      <w:r w:rsidR="00A773B5" w:rsidRPr="00FF430B">
        <w:rPr>
          <w:lang w:val="ro-MD"/>
        </w:rPr>
        <w:t>urmează să prezinte DUAE-</w:t>
      </w:r>
      <w:proofErr w:type="spellStart"/>
      <w:r w:rsidR="00A773B5" w:rsidRPr="00FF430B">
        <w:rPr>
          <w:lang w:val="ro-MD"/>
        </w:rPr>
        <w:t>ul</w:t>
      </w:r>
      <w:proofErr w:type="spellEnd"/>
      <w:r w:rsidR="00A773B5" w:rsidRPr="00FF430B">
        <w:rPr>
          <w:lang w:val="ro-MD"/>
        </w:rPr>
        <w:t xml:space="preserve"> </w:t>
      </w:r>
      <w:r w:rsidR="00CA55D4" w:rsidRPr="00FF430B">
        <w:rPr>
          <w:lang w:val="ro-MD"/>
        </w:rPr>
        <w:t>separat</w:t>
      </w:r>
      <w:r w:rsidR="00022B73" w:rsidRPr="00FF430B">
        <w:rPr>
          <w:lang w:val="ro-MD"/>
        </w:rPr>
        <w:t>.</w:t>
      </w:r>
      <w:r w:rsidR="00482E77" w:rsidRPr="00FF430B">
        <w:rPr>
          <w:lang w:val="ro-MD"/>
        </w:rPr>
        <w:t xml:space="preserve"> </w:t>
      </w:r>
      <w:r w:rsidR="00022B73" w:rsidRPr="00FF430B">
        <w:rPr>
          <w:lang w:val="ro-MD"/>
        </w:rPr>
        <w:t>Asocierea trebuie prezentată în formă scrisă</w:t>
      </w:r>
      <w:r w:rsidR="00482E77" w:rsidRPr="00FF430B">
        <w:rPr>
          <w:lang w:val="ro-MD"/>
        </w:rPr>
        <w:t xml:space="preserve"> </w:t>
      </w:r>
      <w:r w:rsidR="0099678E" w:rsidRPr="00FF430B">
        <w:rPr>
          <w:lang w:val="ro-MD"/>
        </w:rPr>
        <w:t>la solicitarea autorității contractante odată ce a fost declarat în DUAE</w:t>
      </w:r>
      <w:r w:rsidR="00022B73" w:rsidRPr="00FF430B">
        <w:rPr>
          <w:lang w:val="ro-MD"/>
        </w:rPr>
        <w:t>.</w:t>
      </w:r>
    </w:p>
    <w:p w14:paraId="5AA0F318" w14:textId="4602C7E9" w:rsidR="001A6043" w:rsidRPr="00FF430B" w:rsidRDefault="00821779"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1</w:t>
      </w:r>
      <w:r w:rsidR="001A6043" w:rsidRPr="00FF430B">
        <w:rPr>
          <w:b/>
          <w:lang w:val="ro-MD"/>
        </w:rPr>
        <w:t>.</w:t>
      </w:r>
      <w:r w:rsidR="00482E77" w:rsidRPr="00FF430B">
        <w:rPr>
          <w:b/>
          <w:lang w:val="ro-MD"/>
        </w:rPr>
        <w:t xml:space="preserve"> </w:t>
      </w:r>
      <w:r w:rsidR="006F3B8E" w:rsidRPr="00FF430B">
        <w:rPr>
          <w:lang w:val="ro-MD"/>
        </w:rPr>
        <w:t xml:space="preserve">Filialele agenților economici, cu personalitate juridică </w:t>
      </w:r>
      <w:proofErr w:type="spellStart"/>
      <w:r w:rsidR="006F3B8E" w:rsidRPr="00FF430B">
        <w:rPr>
          <w:lang w:val="ro-MD"/>
        </w:rPr>
        <w:t>şi</w:t>
      </w:r>
      <w:proofErr w:type="spellEnd"/>
      <w:r w:rsidR="006F3B8E" w:rsidRPr="00FF430B">
        <w:rPr>
          <w:lang w:val="ro-MD"/>
        </w:rPr>
        <w:t xml:space="preserve"> înregistrate în conformitate cu prevederile pct.</w:t>
      </w:r>
      <w:r w:rsidR="00FF430B">
        <w:rPr>
          <w:lang w:val="ro-MD"/>
        </w:rPr>
        <w:t xml:space="preserve"> </w:t>
      </w:r>
      <w:r w:rsidR="006F3B8E" w:rsidRPr="00FF430B">
        <w:rPr>
          <w:lang w:val="ro-MD"/>
        </w:rPr>
        <w:t>3</w:t>
      </w:r>
      <w:r w:rsidR="00DA6115" w:rsidRPr="00FF430B">
        <w:rPr>
          <w:lang w:val="ro-MD"/>
        </w:rPr>
        <w:t>5</w:t>
      </w:r>
      <w:r w:rsidR="006F3B8E" w:rsidRPr="00FF430B">
        <w:rPr>
          <w:lang w:val="ro-MD"/>
        </w:rPr>
        <w:t>, au dreptul de a participa la procedura de atribuire a contractului de achiziție publică de lucrări</w:t>
      </w:r>
      <w:r w:rsidR="009F5BE7" w:rsidRPr="00FF430B">
        <w:rPr>
          <w:lang w:val="ro-MD"/>
        </w:rPr>
        <w:t xml:space="preserve">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6F3B8E" w:rsidRPr="00FF430B">
        <w:rPr>
          <w:lang w:val="ro-MD"/>
        </w:rPr>
        <w:t xml:space="preserve"> în nume propriu și, în acest scop, trebuie să prezinte </w:t>
      </w:r>
      <w:r w:rsidR="006F3B8E" w:rsidRPr="00FF430B">
        <w:rPr>
          <w:lang w:val="ro-MD"/>
        </w:rPr>
        <w:lastRenderedPageBreak/>
        <w:t xml:space="preserve">documente care dovedesc eligibilitatea, înregistrarea, capacitatea tehnică și capacitatea </w:t>
      </w:r>
      <w:proofErr w:type="spellStart"/>
      <w:r w:rsidR="006F3B8E" w:rsidRPr="00FF430B">
        <w:rPr>
          <w:lang w:val="ro-MD"/>
        </w:rPr>
        <w:t>economico</w:t>
      </w:r>
      <w:proofErr w:type="spellEnd"/>
      <w:r w:rsidR="006F3B8E" w:rsidRPr="00FF430B">
        <w:rPr>
          <w:lang w:val="ro-MD"/>
        </w:rPr>
        <w:t>-financiară.</w:t>
      </w:r>
    </w:p>
    <w:p w14:paraId="6B9ACB8A" w14:textId="77777777" w:rsidR="006F3B8E" w:rsidRPr="00FF430B" w:rsidRDefault="00065C50"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2</w:t>
      </w:r>
      <w:r w:rsidR="006F3B8E" w:rsidRPr="00FF430B">
        <w:rPr>
          <w:b/>
          <w:lang w:val="ro-MD"/>
        </w:rPr>
        <w:t>.</w:t>
      </w:r>
      <w:r w:rsidR="006F3B8E" w:rsidRPr="00FF430B">
        <w:rPr>
          <w:lang w:val="ro-MD"/>
        </w:rPr>
        <w:t xml:space="preserve"> Sucursalele au dreptul de a participa la procedura de atribuire a contractului de </w:t>
      </w:r>
      <w:proofErr w:type="spellStart"/>
      <w:r w:rsidR="006F3B8E" w:rsidRPr="00FF430B">
        <w:rPr>
          <w:lang w:val="ro-MD"/>
        </w:rPr>
        <w:t>achiziţie</w:t>
      </w:r>
      <w:proofErr w:type="spellEnd"/>
      <w:r w:rsidR="006F3B8E" w:rsidRPr="00FF430B">
        <w:rPr>
          <w:lang w:val="ro-MD"/>
        </w:rPr>
        <w:t xml:space="preserve"> publică de lucrări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9F5BE7" w:rsidRPr="00FF430B">
        <w:rPr>
          <w:lang w:val="ro-MD"/>
        </w:rPr>
        <w:t xml:space="preserve"> </w:t>
      </w:r>
      <w:proofErr w:type="spellStart"/>
      <w:r w:rsidR="006F3B8E" w:rsidRPr="00FF430B">
        <w:rPr>
          <w:lang w:val="ro-MD"/>
        </w:rPr>
        <w:t>şi</w:t>
      </w:r>
      <w:proofErr w:type="spellEnd"/>
      <w:r w:rsidR="006F3B8E" w:rsidRPr="00FF430B">
        <w:rPr>
          <w:lang w:val="ro-MD"/>
        </w:rPr>
        <w:t xml:space="preserve"> de a încheia contractul respectiv numai în numele persoanei juridice, prin împuternicire. În acest caz documentele prezentate, care dovedesc eligibilitatea, înregistrarea, capacitatea tehnică </w:t>
      </w:r>
      <w:proofErr w:type="spellStart"/>
      <w:r w:rsidR="006F3B8E" w:rsidRPr="00FF430B">
        <w:rPr>
          <w:lang w:val="ro-MD"/>
        </w:rPr>
        <w:t>şi</w:t>
      </w:r>
      <w:proofErr w:type="spellEnd"/>
      <w:r w:rsidR="006F3B8E" w:rsidRPr="00FF430B">
        <w:rPr>
          <w:lang w:val="ro-MD"/>
        </w:rPr>
        <w:t xml:space="preserve"> capacitatea </w:t>
      </w:r>
      <w:proofErr w:type="spellStart"/>
      <w:r w:rsidR="006F3B8E" w:rsidRPr="00FF430B">
        <w:rPr>
          <w:lang w:val="ro-MD"/>
        </w:rPr>
        <w:t>economico</w:t>
      </w:r>
      <w:proofErr w:type="spellEnd"/>
      <w:r w:rsidR="006F3B8E" w:rsidRPr="00FF430B">
        <w:rPr>
          <w:lang w:val="ro-MD"/>
        </w:rPr>
        <w:t>-financiară, trebuie să fie cele ale persoanei juridice</w:t>
      </w:r>
      <w:r w:rsidR="0013462B" w:rsidRPr="00FF430B">
        <w:rPr>
          <w:lang w:val="ro-MD"/>
        </w:rPr>
        <w:t>.</w:t>
      </w:r>
    </w:p>
    <w:p w14:paraId="2C7F5596" w14:textId="053047AD" w:rsidR="00E36D38" w:rsidRPr="00FF430B"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3</w:t>
      </w:r>
      <w:r w:rsidR="00355211" w:rsidRPr="00FF430B">
        <w:rPr>
          <w:b/>
          <w:lang w:val="ro-MD"/>
        </w:rPr>
        <w:t>.</w:t>
      </w:r>
      <w:r w:rsidR="0026663C" w:rsidRPr="00FF430B">
        <w:rPr>
          <w:b/>
          <w:lang w:val="ro-MD"/>
        </w:rPr>
        <w:t xml:space="preserve"> </w:t>
      </w:r>
      <w:r w:rsidR="007167E4" w:rsidRPr="00FF430B">
        <w:rPr>
          <w:color w:val="000000" w:themeColor="text1"/>
          <w:lang w:val="ro-MD"/>
        </w:rPr>
        <w:t>Pentru confirmarea datelor de calificare în cadrul procedurii de achiziți</w:t>
      </w:r>
      <w:r w:rsidR="009F5BE7" w:rsidRPr="00FF430B">
        <w:rPr>
          <w:color w:val="000000" w:themeColor="text1"/>
          <w:lang w:val="ro-MD"/>
        </w:rPr>
        <w:t>e</w:t>
      </w:r>
      <w:r w:rsidR="007167E4" w:rsidRPr="00FF430B">
        <w:rPr>
          <w:color w:val="000000" w:themeColor="text1"/>
          <w:lang w:val="ro-MD"/>
        </w:rPr>
        <w:t xml:space="preserve"> public</w:t>
      </w:r>
      <w:r w:rsidR="009F5BE7" w:rsidRPr="00FF430B">
        <w:rPr>
          <w:color w:val="000000" w:themeColor="text1"/>
          <w:lang w:val="ro-MD"/>
        </w:rPr>
        <w:t>ă</w:t>
      </w:r>
      <w:r w:rsidR="007167E4" w:rsidRPr="00FF430B">
        <w:rPr>
          <w:color w:val="000000" w:themeColor="text1"/>
          <w:lang w:val="ro-MD"/>
        </w:rPr>
        <w:t>, operatorul economic complet</w:t>
      </w:r>
      <w:r w:rsidR="00817E55" w:rsidRPr="00FF430B">
        <w:rPr>
          <w:color w:val="000000" w:themeColor="text1"/>
          <w:lang w:val="ro-MD"/>
        </w:rPr>
        <w:t>e</w:t>
      </w:r>
      <w:r w:rsidR="007167E4" w:rsidRPr="00FF430B">
        <w:rPr>
          <w:color w:val="000000" w:themeColor="text1"/>
          <w:lang w:val="ro-MD"/>
        </w:rPr>
        <w:t>a</w:t>
      </w:r>
      <w:r w:rsidR="00817E55" w:rsidRPr="00FF430B">
        <w:rPr>
          <w:color w:val="000000" w:themeColor="text1"/>
          <w:lang w:val="ro-MD"/>
        </w:rPr>
        <w:t>ză</w:t>
      </w:r>
      <w:r w:rsidR="007167E4" w:rsidRPr="00FF430B">
        <w:rPr>
          <w:color w:val="000000" w:themeColor="text1"/>
          <w:lang w:val="ro-MD"/>
        </w:rPr>
        <w:t xml:space="preserve"> și prez</w:t>
      </w:r>
      <w:r w:rsidR="00817E55" w:rsidRPr="00FF430B">
        <w:rPr>
          <w:color w:val="000000" w:themeColor="text1"/>
          <w:lang w:val="ro-MD"/>
        </w:rPr>
        <w:t>i</w:t>
      </w:r>
      <w:r w:rsidR="007167E4" w:rsidRPr="00FF430B">
        <w:rPr>
          <w:color w:val="000000" w:themeColor="text1"/>
          <w:lang w:val="ro-MD"/>
        </w:rPr>
        <w:t>nt</w:t>
      </w:r>
      <w:r w:rsidR="00817E55" w:rsidRPr="00FF430B">
        <w:rPr>
          <w:color w:val="000000" w:themeColor="text1"/>
          <w:lang w:val="ro-MD"/>
        </w:rPr>
        <w:t>ă</w:t>
      </w:r>
      <w:r w:rsidR="007167E4" w:rsidRPr="00FF430B">
        <w:rPr>
          <w:color w:val="000000" w:themeColor="text1"/>
          <w:lang w:val="ro-MD"/>
        </w:rPr>
        <w:t xml:space="preserve"> DUAE</w:t>
      </w:r>
      <w:r w:rsidR="00627939" w:rsidRPr="00FF430B">
        <w:rPr>
          <w:color w:val="000000" w:themeColor="text1"/>
          <w:lang w:val="ro-MD"/>
        </w:rPr>
        <w:t>, conform</w:t>
      </w:r>
      <w:r w:rsidR="0026663C" w:rsidRPr="00FF430B">
        <w:rPr>
          <w:color w:val="000000" w:themeColor="text1"/>
          <w:lang w:val="ro-MD"/>
        </w:rPr>
        <w:t xml:space="preserve"> </w:t>
      </w:r>
      <w:r w:rsidR="00817E55" w:rsidRPr="00FF430B">
        <w:rPr>
          <w:color w:val="000000" w:themeColor="text1"/>
          <w:lang w:val="ro-MD"/>
        </w:rPr>
        <w:t>formularul</w:t>
      </w:r>
      <w:r w:rsidR="00627939" w:rsidRPr="00FF430B">
        <w:rPr>
          <w:color w:val="000000" w:themeColor="text1"/>
          <w:lang w:val="ro-MD"/>
        </w:rPr>
        <w:t>ui</w:t>
      </w:r>
      <w:r w:rsidR="0072565E" w:rsidRPr="00FF430B">
        <w:rPr>
          <w:color w:val="000000" w:themeColor="text1"/>
          <w:lang w:val="ro-MD"/>
        </w:rPr>
        <w:t>,</w:t>
      </w:r>
      <w:r w:rsidR="00817E55" w:rsidRPr="00FF430B">
        <w:rPr>
          <w:color w:val="000000" w:themeColor="text1"/>
          <w:lang w:val="ro-MD"/>
        </w:rPr>
        <w:t xml:space="preserve"> aprobat prin </w:t>
      </w:r>
      <w:r w:rsidR="005157B4" w:rsidRPr="00FF430B">
        <w:rPr>
          <w:color w:val="000000" w:themeColor="text1"/>
          <w:lang w:val="ro-MD"/>
        </w:rPr>
        <w:t>O</w:t>
      </w:r>
      <w:r w:rsidR="00817E55" w:rsidRPr="00FF430B">
        <w:rPr>
          <w:color w:val="000000" w:themeColor="text1"/>
          <w:lang w:val="ro-MD"/>
        </w:rPr>
        <w:t xml:space="preserve">rdinul </w:t>
      </w:r>
      <w:r w:rsidR="00627939" w:rsidRPr="00FF430B">
        <w:rPr>
          <w:color w:val="000000" w:themeColor="text1"/>
          <w:lang w:val="ro-MD"/>
        </w:rPr>
        <w:t>m</w:t>
      </w:r>
      <w:r w:rsidR="00817E55" w:rsidRPr="00FF430B">
        <w:rPr>
          <w:color w:val="000000" w:themeColor="text1"/>
          <w:lang w:val="ro-MD"/>
        </w:rPr>
        <w:t xml:space="preserve">inistrului </w:t>
      </w:r>
      <w:r w:rsidR="00627939" w:rsidRPr="00FF430B">
        <w:rPr>
          <w:color w:val="000000" w:themeColor="text1"/>
          <w:lang w:val="ro-MD"/>
        </w:rPr>
        <w:t>f</w:t>
      </w:r>
      <w:r w:rsidR="00817E55" w:rsidRPr="00FF430B">
        <w:rPr>
          <w:color w:val="000000" w:themeColor="text1"/>
          <w:lang w:val="ro-MD"/>
        </w:rPr>
        <w:t>inanțelor</w:t>
      </w:r>
      <w:r w:rsidR="009F5BE7" w:rsidRPr="00FF430B">
        <w:rPr>
          <w:color w:val="000000" w:themeColor="text1"/>
          <w:lang w:val="ro-MD"/>
        </w:rPr>
        <w:t xml:space="preserve"> </w:t>
      </w:r>
      <w:r w:rsidR="005157B4" w:rsidRPr="00FF430B">
        <w:rPr>
          <w:color w:val="000000" w:themeColor="text1"/>
          <w:lang w:val="ro-MD"/>
        </w:rPr>
        <w:t>nr.</w:t>
      </w:r>
      <w:r w:rsidR="00DF4DCF">
        <w:rPr>
          <w:color w:val="000000" w:themeColor="text1"/>
          <w:lang w:val="ro-MD"/>
        </w:rPr>
        <w:t xml:space="preserve"> </w:t>
      </w:r>
      <w:r w:rsidR="005157B4" w:rsidRPr="00FF430B">
        <w:rPr>
          <w:color w:val="000000" w:themeColor="text1"/>
          <w:lang w:val="ro-MD"/>
        </w:rPr>
        <w:t>72/2020</w:t>
      </w:r>
      <w:r w:rsidR="007167E4" w:rsidRPr="00FF430B">
        <w:rPr>
          <w:color w:val="000000" w:themeColor="text1"/>
          <w:lang w:val="ro-MD"/>
        </w:rPr>
        <w:t>, în conformitate cu cerințele stabilite de autoritatea contractantă.</w:t>
      </w:r>
    </w:p>
    <w:p w14:paraId="2C031710" w14:textId="1203CA34" w:rsidR="00E36D3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4</w:t>
      </w:r>
      <w:r w:rsidR="007167E4" w:rsidRPr="00FF430B">
        <w:rPr>
          <w:b/>
          <w:lang w:val="ro-MD"/>
        </w:rPr>
        <w:t>.</w:t>
      </w:r>
      <w:r w:rsidR="0026663C" w:rsidRPr="00FF430B">
        <w:rPr>
          <w:b/>
          <w:lang w:val="ro-MD"/>
        </w:rPr>
        <w:t xml:space="preserve"> </w:t>
      </w:r>
      <w:r w:rsidR="007167E4" w:rsidRPr="00FF430B">
        <w:rPr>
          <w:color w:val="000000" w:themeColor="text1"/>
          <w:lang w:val="ro-MD"/>
        </w:rPr>
        <w:t>Prezentarea oricărui alt formular DUAE este temei de descalificare de la procedura de achiziție publică.</w:t>
      </w:r>
    </w:p>
    <w:p w14:paraId="0D9883CD" w14:textId="77777777" w:rsidR="00AC477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color w:val="000000" w:themeColor="text1"/>
          <w:lang w:val="ro-MD"/>
        </w:rPr>
        <w:t>2</w:t>
      </w:r>
      <w:r w:rsidR="00113B5E" w:rsidRPr="00FF430B">
        <w:rPr>
          <w:b/>
          <w:color w:val="000000" w:themeColor="text1"/>
          <w:lang w:val="ro-MD"/>
        </w:rPr>
        <w:t>5</w:t>
      </w:r>
      <w:r w:rsidRPr="00FF430B">
        <w:rPr>
          <w:b/>
          <w:color w:val="000000" w:themeColor="text1"/>
          <w:lang w:val="ro-MD"/>
        </w:rPr>
        <w:t>.</w:t>
      </w:r>
      <w:r w:rsidR="0026663C" w:rsidRPr="00FF430B">
        <w:rPr>
          <w:b/>
          <w:color w:val="000000" w:themeColor="text1"/>
          <w:lang w:val="ro-MD"/>
        </w:rPr>
        <w:t xml:space="preserve"> </w:t>
      </w:r>
      <w:r w:rsidR="00AC4778" w:rsidRPr="00FF430B">
        <w:rPr>
          <w:lang w:val="ro-MD"/>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6</w:t>
      </w:r>
      <w:r w:rsidRPr="00FF430B">
        <w:rPr>
          <w:b/>
          <w:lang w:val="ro-MD"/>
        </w:rPr>
        <w:t>.</w:t>
      </w:r>
      <w:r w:rsidR="00113B5E" w:rsidRPr="00FF430B">
        <w:rPr>
          <w:b/>
          <w:lang w:val="ro-MD"/>
        </w:rPr>
        <w:t xml:space="preserve"> </w:t>
      </w:r>
      <w:r w:rsidR="004C23A8" w:rsidRPr="00FF430B">
        <w:rPr>
          <w:lang w:val="ro-MD"/>
        </w:rPr>
        <w:t>Autoritatea contractantă aplică criterii și cerințe de calificare numai referitoare la:</w:t>
      </w:r>
    </w:p>
    <w:p w14:paraId="70881C57" w14:textId="77777777" w:rsidR="004C23A8" w:rsidRPr="00FF430B" w:rsidRDefault="004C23A8" w:rsidP="00A54239">
      <w:pPr>
        <w:spacing w:after="120"/>
        <w:ind w:left="142"/>
        <w:rPr>
          <w:lang w:val="ro-MD"/>
        </w:rPr>
      </w:pPr>
      <w:r w:rsidRPr="00FF430B">
        <w:rPr>
          <w:lang w:val="ro-MD"/>
        </w:rPr>
        <w:t>1)</w:t>
      </w:r>
      <w:r w:rsidR="0026663C" w:rsidRPr="00FF430B">
        <w:rPr>
          <w:lang w:val="ro-MD"/>
        </w:rPr>
        <w:t xml:space="preserve"> </w:t>
      </w:r>
      <w:r w:rsidRPr="00FF430B">
        <w:rPr>
          <w:lang w:val="ro-MD"/>
        </w:rPr>
        <w:t>eligibilitatea ofertantului sau candidatului;</w:t>
      </w:r>
    </w:p>
    <w:p w14:paraId="30B42B05" w14:textId="77777777" w:rsidR="004C23A8" w:rsidRPr="00FF430B" w:rsidRDefault="004C23A8" w:rsidP="00A54239">
      <w:pPr>
        <w:spacing w:after="120"/>
        <w:ind w:left="142"/>
        <w:rPr>
          <w:lang w:val="ro-MD"/>
        </w:rPr>
      </w:pPr>
      <w:r w:rsidRPr="00FF430B">
        <w:rPr>
          <w:lang w:val="ro-MD"/>
        </w:rPr>
        <w:t>2) capacitatea de exercitare a activității profesionale;</w:t>
      </w:r>
    </w:p>
    <w:p w14:paraId="0AE32A93"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 xml:space="preserve">3) capacitatea economică </w:t>
      </w:r>
      <w:proofErr w:type="spellStart"/>
      <w:r w:rsidRPr="00FF430B">
        <w:rPr>
          <w:lang w:val="ro-MD"/>
        </w:rPr>
        <w:t>şi</w:t>
      </w:r>
      <w:proofErr w:type="spellEnd"/>
      <w:r w:rsidRPr="00FF430B">
        <w:rPr>
          <w:lang w:val="ro-MD"/>
        </w:rPr>
        <w:t xml:space="preserve"> financiară;</w:t>
      </w:r>
    </w:p>
    <w:p w14:paraId="47E4EF04"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4) capacitatea tehnică;</w:t>
      </w:r>
    </w:p>
    <w:p w14:paraId="34B24D56" w14:textId="77777777" w:rsidR="004C23A8" w:rsidRPr="00FF430B" w:rsidRDefault="004C23A8" w:rsidP="00A54239">
      <w:pPr>
        <w:pStyle w:val="a"/>
        <w:numPr>
          <w:ilvl w:val="0"/>
          <w:numId w:val="0"/>
        </w:numPr>
        <w:tabs>
          <w:tab w:val="clear" w:pos="1134"/>
          <w:tab w:val="left" w:pos="0"/>
          <w:tab w:val="left" w:pos="567"/>
        </w:tabs>
        <w:spacing w:after="120"/>
        <w:ind w:left="142"/>
        <w:rPr>
          <w:lang w:val="ro-MD"/>
        </w:rPr>
      </w:pPr>
      <w:r w:rsidRPr="00FF430B">
        <w:rPr>
          <w:lang w:val="ro-MD"/>
        </w:rPr>
        <w:t>5) standarde de asigurare a calității;</w:t>
      </w:r>
    </w:p>
    <w:p w14:paraId="374DB0C3"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6) standarde de protecție a mediului.</w:t>
      </w:r>
    </w:p>
    <w:p w14:paraId="3A82FE7C" w14:textId="04960F09" w:rsidR="0013462B" w:rsidRPr="00FF430B" w:rsidRDefault="009C7694">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7</w:t>
      </w:r>
      <w:r w:rsidRPr="00FF430B">
        <w:rPr>
          <w:b/>
          <w:lang w:val="ro-MD"/>
        </w:rPr>
        <w:t>.</w:t>
      </w:r>
      <w:r w:rsidR="0026663C" w:rsidRPr="00FF430B">
        <w:rPr>
          <w:b/>
          <w:lang w:val="ro-MD"/>
        </w:rPr>
        <w:t xml:space="preserve"> </w:t>
      </w:r>
      <w:r w:rsidR="004C23A8" w:rsidRPr="00FF430B">
        <w:rPr>
          <w:lang w:val="ro-MD"/>
        </w:rPr>
        <w:t>Pentru constatarea datelor de calificare în cadrul procedurilor de achiziții publice, operatorul economic prez</w:t>
      </w:r>
      <w:r w:rsidR="009C59B3" w:rsidRPr="00FF430B">
        <w:rPr>
          <w:lang w:val="ro-MD"/>
        </w:rPr>
        <w:t>i</w:t>
      </w:r>
      <w:r w:rsidR="004C23A8" w:rsidRPr="00FF430B">
        <w:rPr>
          <w:lang w:val="ro-MD"/>
        </w:rPr>
        <w:t>ntă la momentul evaluării documentele solicitate de către autoritatea contractantă în cadrul procedurilor de achiziții publice</w:t>
      </w:r>
      <w:r w:rsidR="00AC4778" w:rsidRPr="00FF430B">
        <w:rPr>
          <w:lang w:val="ro-MD"/>
        </w:rPr>
        <w:t>.</w:t>
      </w:r>
      <w:r w:rsidR="0026663C" w:rsidRPr="00FF430B">
        <w:rPr>
          <w:lang w:val="ro-MD"/>
        </w:rPr>
        <w:t xml:space="preserve"> </w:t>
      </w:r>
      <w:r w:rsidR="00113B5E" w:rsidRPr="00FF430B">
        <w:rPr>
          <w:lang w:val="ro-MD"/>
        </w:rPr>
        <w:t xml:space="preserve">Documentele </w:t>
      </w:r>
      <w:r w:rsidR="004C23A8" w:rsidRPr="00FF430B">
        <w:rPr>
          <w:lang w:val="ro-MD"/>
        </w:rPr>
        <w:t xml:space="preserve">se prezintă în format electronic, </w:t>
      </w:r>
      <w:proofErr w:type="spellStart"/>
      <w:r w:rsidR="004C23A8" w:rsidRPr="00FF430B">
        <w:rPr>
          <w:lang w:val="ro-MD"/>
        </w:rPr>
        <w:t>utilizînd</w:t>
      </w:r>
      <w:proofErr w:type="spellEnd"/>
      <w:r w:rsidR="0026663C" w:rsidRPr="00FF430B">
        <w:rPr>
          <w:lang w:val="ro-MD"/>
        </w:rPr>
        <w:t xml:space="preserve"> </w:t>
      </w:r>
      <w:r w:rsidR="00B45370" w:rsidRPr="00FF430B">
        <w:rPr>
          <w:color w:val="000000" w:themeColor="text1"/>
          <w:lang w:val="ro-MD"/>
        </w:rPr>
        <w:t xml:space="preserve">Sistemul </w:t>
      </w:r>
      <w:proofErr w:type="spellStart"/>
      <w:r w:rsidR="00B45370" w:rsidRPr="00FF430B">
        <w:rPr>
          <w:color w:val="000000" w:themeColor="text1"/>
          <w:lang w:val="ro-MD"/>
        </w:rPr>
        <w:t>informaţional</w:t>
      </w:r>
      <w:proofErr w:type="spellEnd"/>
      <w:r w:rsidR="00B45370" w:rsidRPr="00FF430B">
        <w:rPr>
          <w:color w:val="000000" w:themeColor="text1"/>
          <w:lang w:val="ro-MD"/>
        </w:rPr>
        <w:t xml:space="preserve"> automatizat </w:t>
      </w:r>
      <w:r w:rsidR="00113B5E" w:rsidRPr="00FF430B">
        <w:rPr>
          <w:color w:val="000000" w:themeColor="text1"/>
          <w:lang w:val="ro-MD"/>
        </w:rPr>
        <w:t>„</w:t>
      </w:r>
      <w:r w:rsidR="00B45370" w:rsidRPr="00FF430B">
        <w:rPr>
          <w:color w:val="000000" w:themeColor="text1"/>
          <w:lang w:val="ro-MD"/>
        </w:rPr>
        <w:t xml:space="preserve">Registrul de stat al </w:t>
      </w:r>
      <w:proofErr w:type="spellStart"/>
      <w:r w:rsidR="00B45370" w:rsidRPr="00FF430B">
        <w:rPr>
          <w:color w:val="000000" w:themeColor="text1"/>
          <w:lang w:val="ro-MD"/>
        </w:rPr>
        <w:t>achiziţiilor</w:t>
      </w:r>
      <w:proofErr w:type="spellEnd"/>
      <w:r w:rsidR="00B45370" w:rsidRPr="00FF430B">
        <w:rPr>
          <w:color w:val="000000" w:themeColor="text1"/>
          <w:lang w:val="ro-MD"/>
        </w:rPr>
        <w:t xml:space="preserve"> publice” (în continuare - SIA RSAP)</w:t>
      </w:r>
      <w:r w:rsidR="005157B4" w:rsidRPr="00FF430B">
        <w:rPr>
          <w:lang w:val="ro-MD"/>
        </w:rPr>
        <w:t>,</w:t>
      </w:r>
      <w:r w:rsidR="0026663C" w:rsidRPr="00FF430B">
        <w:rPr>
          <w:lang w:val="ro-MD"/>
        </w:rPr>
        <w:t xml:space="preserve"> </w:t>
      </w:r>
      <w:r w:rsidR="004C23A8" w:rsidRPr="00FF430B">
        <w:rPr>
          <w:lang w:val="ro-MD"/>
        </w:rPr>
        <w:t>cu excepția cazurilor prevăzute la art.</w:t>
      </w:r>
      <w:r w:rsidR="00DF4DCF">
        <w:rPr>
          <w:lang w:val="ro-MD"/>
        </w:rPr>
        <w:t xml:space="preserve"> </w:t>
      </w:r>
      <w:r w:rsidR="004C23A8" w:rsidRPr="00FF430B">
        <w:rPr>
          <w:lang w:val="ro-MD"/>
        </w:rPr>
        <w:t>33 alin.</w:t>
      </w:r>
      <w:r w:rsidR="00DF4DCF">
        <w:rPr>
          <w:lang w:val="ro-MD"/>
        </w:rPr>
        <w:t xml:space="preserve"> </w:t>
      </w:r>
      <w:r w:rsidR="004C23A8" w:rsidRPr="00FF430B">
        <w:rPr>
          <w:lang w:val="ro-MD"/>
        </w:rPr>
        <w:t>(7) și alin.</w:t>
      </w:r>
      <w:r w:rsidR="00DF4DCF">
        <w:rPr>
          <w:lang w:val="ro-MD"/>
        </w:rPr>
        <w:t xml:space="preserve"> </w:t>
      </w:r>
      <w:r w:rsidR="004C23A8" w:rsidRPr="00FF430B">
        <w:rPr>
          <w:lang w:val="ro-MD"/>
        </w:rPr>
        <w:t xml:space="preserve">(11) din Legea </w:t>
      </w:r>
      <w:r w:rsidR="00DA6115" w:rsidRPr="00FF430B">
        <w:rPr>
          <w:lang w:val="ro-MD"/>
        </w:rPr>
        <w:t>nr.</w:t>
      </w:r>
      <w:r w:rsidR="00FF430B">
        <w:rPr>
          <w:lang w:val="ro-MD"/>
        </w:rPr>
        <w:t xml:space="preserve"> </w:t>
      </w:r>
      <w:r w:rsidR="004C23A8" w:rsidRPr="00FF430B">
        <w:rPr>
          <w:lang w:val="ro-MD"/>
        </w:rPr>
        <w:t xml:space="preserve">131/2015 privind achizițiile publice. </w:t>
      </w:r>
    </w:p>
    <w:p w14:paraId="4E69A620" w14:textId="77777777"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ro-MD" w:eastAsia="ro-RO"/>
        </w:rPr>
      </w:pPr>
      <w:r w:rsidRPr="00FF430B">
        <w:rPr>
          <w:b/>
          <w:lang w:val="ro-MD"/>
        </w:rPr>
        <w:t>2</w:t>
      </w:r>
      <w:r w:rsidR="00113B5E" w:rsidRPr="00FF430B">
        <w:rPr>
          <w:b/>
          <w:lang w:val="ro-MD"/>
        </w:rPr>
        <w:t>8</w:t>
      </w:r>
      <w:r w:rsidR="007167E4" w:rsidRPr="00FF430B">
        <w:rPr>
          <w:lang w:val="ro-MD"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2</w:t>
      </w:r>
      <w:r w:rsidR="00113B5E" w:rsidRPr="00FF430B">
        <w:rPr>
          <w:b/>
          <w:lang w:val="ro-MD"/>
        </w:rPr>
        <w:t>9</w:t>
      </w:r>
      <w:r w:rsidRPr="00FF430B">
        <w:rPr>
          <w:b/>
          <w:lang w:val="ro-MD"/>
        </w:rPr>
        <w:t>.</w:t>
      </w:r>
      <w:r w:rsidR="0026663C" w:rsidRPr="00FF430B">
        <w:rPr>
          <w:b/>
          <w:lang w:val="ro-MD"/>
        </w:rPr>
        <w:t xml:space="preserve"> </w:t>
      </w:r>
      <w:r w:rsidR="00AE3DA3" w:rsidRPr="00FF430B">
        <w:rPr>
          <w:lang w:val="ro-MD"/>
        </w:rPr>
        <w:t>Se</w:t>
      </w:r>
      <w:r w:rsidR="0026663C" w:rsidRPr="00FF430B">
        <w:rPr>
          <w:lang w:val="ro-MD"/>
        </w:rPr>
        <w:t xml:space="preserve"> </w:t>
      </w:r>
      <w:r w:rsidR="00AE3DA3" w:rsidRPr="00FF430B">
        <w:rPr>
          <w:lang w:val="ro-MD"/>
        </w:rPr>
        <w:t xml:space="preserve">exclude </w:t>
      </w:r>
      <w:r w:rsidR="007167E4" w:rsidRPr="00FF430B">
        <w:rPr>
          <w:lang w:val="ro-MD"/>
        </w:rPr>
        <w:t xml:space="preserve">de la procedura </w:t>
      </w:r>
      <w:r w:rsidR="00113B5E" w:rsidRPr="00FF430B">
        <w:rPr>
          <w:lang w:val="ro-MD"/>
        </w:rPr>
        <w:t>de</w:t>
      </w:r>
      <w:r w:rsidR="007167E4" w:rsidRPr="00FF430B">
        <w:rPr>
          <w:lang w:val="ro-MD"/>
        </w:rPr>
        <w:t xml:space="preserve"> atribuire a contractului de </w:t>
      </w:r>
      <w:proofErr w:type="spellStart"/>
      <w:r w:rsidR="007167E4" w:rsidRPr="00FF430B">
        <w:rPr>
          <w:lang w:val="ro-MD"/>
        </w:rPr>
        <w:t>achiziţie</w:t>
      </w:r>
      <w:proofErr w:type="spellEnd"/>
      <w:r w:rsidR="007167E4" w:rsidRPr="00FF430B">
        <w:rPr>
          <w:lang w:val="ro-MD"/>
        </w:rPr>
        <w:t xml:space="preserve"> publică, </w:t>
      </w:r>
      <w:proofErr w:type="spellStart"/>
      <w:r w:rsidR="007167E4" w:rsidRPr="00FF430B">
        <w:rPr>
          <w:lang w:val="ro-MD"/>
        </w:rPr>
        <w:t>şi</w:t>
      </w:r>
      <w:proofErr w:type="spellEnd"/>
      <w:r w:rsidR="007167E4" w:rsidRPr="00FF430B">
        <w:rPr>
          <w:lang w:val="ro-MD"/>
        </w:rPr>
        <w:t xml:space="preserve"> respectiv nu este eligibil, orice ofertant care se află în oricare dintre </w:t>
      </w:r>
      <w:proofErr w:type="spellStart"/>
      <w:r w:rsidR="007167E4" w:rsidRPr="00FF430B">
        <w:rPr>
          <w:lang w:val="ro-MD"/>
        </w:rPr>
        <w:t>situaţii</w:t>
      </w:r>
      <w:r w:rsidR="0026663C" w:rsidRPr="00FF430B">
        <w:rPr>
          <w:lang w:val="ro-MD"/>
        </w:rPr>
        <w:t>le</w:t>
      </w:r>
      <w:proofErr w:type="spellEnd"/>
      <w:r w:rsidR="0026663C" w:rsidRPr="00FF430B">
        <w:rPr>
          <w:lang w:val="ro-MD"/>
        </w:rPr>
        <w:t xml:space="preserve"> prevăzute la art.</w:t>
      </w:r>
      <w:r w:rsidR="00FF430B">
        <w:rPr>
          <w:lang w:val="ro-MD"/>
        </w:rPr>
        <w:t xml:space="preserve"> </w:t>
      </w:r>
      <w:r w:rsidR="0026663C" w:rsidRPr="00FF430B">
        <w:rPr>
          <w:lang w:val="ro-MD"/>
        </w:rPr>
        <w:t>19 alin.</w:t>
      </w:r>
      <w:r w:rsidR="00FF430B">
        <w:rPr>
          <w:lang w:val="ro-MD"/>
        </w:rPr>
        <w:t xml:space="preserve"> </w:t>
      </w:r>
      <w:r w:rsidR="0026663C" w:rsidRPr="00FF430B">
        <w:rPr>
          <w:lang w:val="ro-MD"/>
        </w:rPr>
        <w:t>(2) și</w:t>
      </w:r>
      <w:r w:rsidR="00881F14" w:rsidRPr="00FF430B">
        <w:rPr>
          <w:lang w:val="ro-MD"/>
        </w:rPr>
        <w:t xml:space="preserve"> alin.</w:t>
      </w:r>
      <w:r w:rsidR="00FF430B">
        <w:rPr>
          <w:lang w:val="ro-MD"/>
        </w:rPr>
        <w:t xml:space="preserve"> </w:t>
      </w:r>
      <w:r w:rsidR="00881F14" w:rsidRPr="00FF430B">
        <w:rPr>
          <w:lang w:val="ro-MD"/>
        </w:rPr>
        <w:t xml:space="preserve">(3) </w:t>
      </w:r>
      <w:r w:rsidR="00B04EB6" w:rsidRPr="00FF430B">
        <w:rPr>
          <w:lang w:val="ro-MD"/>
        </w:rPr>
        <w:t>și art.</w:t>
      </w:r>
      <w:r w:rsidR="00FF430B">
        <w:rPr>
          <w:lang w:val="ro-MD"/>
        </w:rPr>
        <w:t xml:space="preserve"> </w:t>
      </w:r>
      <w:r w:rsidR="00B04EB6" w:rsidRPr="00FF430B">
        <w:rPr>
          <w:lang w:val="ro-MD"/>
        </w:rPr>
        <w:t>16 alin.</w:t>
      </w:r>
      <w:r w:rsidR="00FF430B">
        <w:rPr>
          <w:lang w:val="ro-MD"/>
        </w:rPr>
        <w:t xml:space="preserve"> </w:t>
      </w:r>
      <w:r w:rsidR="00B04EB6" w:rsidRPr="00FF430B">
        <w:rPr>
          <w:lang w:val="ro-MD"/>
        </w:rPr>
        <w:t xml:space="preserve">(6) </w:t>
      </w:r>
      <w:r w:rsidR="00881F14" w:rsidRPr="00FF430B">
        <w:rPr>
          <w:lang w:val="ro-MD"/>
        </w:rPr>
        <w:t>al Legii nr.</w:t>
      </w:r>
      <w:r w:rsidR="00DF4DCF">
        <w:rPr>
          <w:lang w:val="ro-MD"/>
        </w:rPr>
        <w:t xml:space="preserve"> </w:t>
      </w:r>
      <w:r w:rsidR="00881F14" w:rsidRPr="00FF430B">
        <w:rPr>
          <w:lang w:val="ro-MD"/>
        </w:rPr>
        <w:t>131/2015 privind achizițiile publice.</w:t>
      </w:r>
    </w:p>
    <w:p w14:paraId="798CADA4" w14:textId="5B185119" w:rsidR="009A4744" w:rsidRPr="00FF430B" w:rsidRDefault="00113B5E"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30</w:t>
      </w:r>
      <w:r w:rsidR="007167E4" w:rsidRPr="00FF430B">
        <w:rPr>
          <w:b/>
          <w:lang w:val="ro-MD"/>
        </w:rPr>
        <w:t>.</w:t>
      </w:r>
      <w:r w:rsidR="0026663C" w:rsidRPr="00FF430B">
        <w:rPr>
          <w:b/>
          <w:lang w:val="ro-MD"/>
        </w:rPr>
        <w:t xml:space="preserve"> </w:t>
      </w:r>
      <w:r w:rsidR="00183358" w:rsidRPr="00FF430B">
        <w:rPr>
          <w:lang w:val="ro-MD"/>
        </w:rPr>
        <w:t>Orice ofertant/candidat care se află în una di</w:t>
      </w:r>
      <w:r w:rsidR="0026663C" w:rsidRPr="00FF430B">
        <w:rPr>
          <w:lang w:val="ro-MD"/>
        </w:rPr>
        <w:t>n situațiile menționate la pct.</w:t>
      </w:r>
      <w:r w:rsidR="00FF430B">
        <w:rPr>
          <w:lang w:val="ro-MD"/>
        </w:rPr>
        <w:t xml:space="preserve"> </w:t>
      </w:r>
      <w:r w:rsidR="00183358" w:rsidRPr="00FF430B">
        <w:rPr>
          <w:lang w:val="ro-MD"/>
        </w:rPr>
        <w:t>2</w:t>
      </w:r>
      <w:r w:rsidR="005D672E" w:rsidRPr="00FF430B">
        <w:rPr>
          <w:lang w:val="ro-MD"/>
        </w:rPr>
        <w:t>8</w:t>
      </w:r>
      <w:r w:rsidR="0026663C" w:rsidRPr="00FF430B">
        <w:rPr>
          <w:lang w:val="ro-MD"/>
        </w:rPr>
        <w:t xml:space="preserve"> și pct.</w:t>
      </w:r>
      <w:r w:rsidR="00FF430B">
        <w:rPr>
          <w:lang w:val="ro-MD"/>
        </w:rPr>
        <w:t xml:space="preserve"> </w:t>
      </w:r>
      <w:r w:rsidR="00183358" w:rsidRPr="00FF430B">
        <w:rPr>
          <w:lang w:val="ro-MD"/>
        </w:rPr>
        <w:t>2</w:t>
      </w:r>
      <w:r w:rsidR="005D672E" w:rsidRPr="00FF430B">
        <w:rPr>
          <w:lang w:val="ro-MD"/>
        </w:rPr>
        <w:t>9</w:t>
      </w:r>
      <w:r w:rsidR="00183358" w:rsidRPr="00FF430B">
        <w:rPr>
          <w:lang w:val="ro-MD"/>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w:t>
      </w:r>
      <w:r w:rsidR="00113B5E" w:rsidRPr="00FF430B">
        <w:rPr>
          <w:b/>
          <w:lang w:val="ro-MD"/>
        </w:rPr>
        <w:t>1</w:t>
      </w:r>
      <w:r w:rsidR="007167E4" w:rsidRPr="00FF430B">
        <w:rPr>
          <w:b/>
          <w:lang w:val="ro-MD"/>
        </w:rPr>
        <w:t>.</w:t>
      </w:r>
      <w:r w:rsidR="0026663C" w:rsidRPr="00FF430B">
        <w:rPr>
          <w:b/>
          <w:lang w:val="ro-MD"/>
        </w:rPr>
        <w:t xml:space="preserve"> </w:t>
      </w:r>
      <w:r w:rsidR="007167E4" w:rsidRPr="00FF430B">
        <w:rPr>
          <w:lang w:val="ro-MD"/>
        </w:rPr>
        <w:t>Autoritatea</w:t>
      </w:r>
      <w:r w:rsidR="0026663C" w:rsidRPr="00FF430B">
        <w:rPr>
          <w:lang w:val="ro-MD"/>
        </w:rPr>
        <w:t xml:space="preserve"> </w:t>
      </w:r>
      <w:r w:rsidR="007167E4" w:rsidRPr="00FF430B">
        <w:rPr>
          <w:lang w:val="ro-MD"/>
        </w:rPr>
        <w:t>contractantă extrage</w:t>
      </w:r>
      <w:r w:rsidR="0026663C" w:rsidRPr="00FF430B">
        <w:rPr>
          <w:lang w:val="ro-MD"/>
        </w:rPr>
        <w:t xml:space="preserve"> </w:t>
      </w:r>
      <w:proofErr w:type="spellStart"/>
      <w:r w:rsidR="007167E4" w:rsidRPr="00FF430B">
        <w:rPr>
          <w:lang w:val="ro-MD"/>
        </w:rPr>
        <w:t>informaţia</w:t>
      </w:r>
      <w:proofErr w:type="spellEnd"/>
      <w:r w:rsidR="0026663C" w:rsidRPr="00FF430B">
        <w:rPr>
          <w:lang w:val="ro-MD"/>
        </w:rPr>
        <w:t xml:space="preserve"> </w:t>
      </w:r>
      <w:r w:rsidR="007167E4" w:rsidRPr="00FF430B">
        <w:rPr>
          <w:lang w:val="ro-MD"/>
        </w:rPr>
        <w:t>necesară pentru</w:t>
      </w:r>
      <w:r w:rsidR="0026663C" w:rsidRPr="00FF430B">
        <w:rPr>
          <w:lang w:val="ro-MD"/>
        </w:rPr>
        <w:t xml:space="preserve"> </w:t>
      </w:r>
      <w:r w:rsidR="007167E4" w:rsidRPr="00FF430B">
        <w:rPr>
          <w:lang w:val="ro-MD"/>
        </w:rPr>
        <w:t>constatarea</w:t>
      </w:r>
      <w:r w:rsidR="0026663C" w:rsidRPr="00FF430B">
        <w:rPr>
          <w:lang w:val="ro-MD"/>
        </w:rPr>
        <w:t xml:space="preserve"> </w:t>
      </w:r>
      <w:proofErr w:type="spellStart"/>
      <w:r w:rsidR="007167E4" w:rsidRPr="00FF430B">
        <w:rPr>
          <w:lang w:val="ro-MD"/>
        </w:rPr>
        <w:t>existenţei</w:t>
      </w:r>
      <w:proofErr w:type="spellEnd"/>
      <w:r w:rsidR="0026663C" w:rsidRPr="00FF430B">
        <w:rPr>
          <w:lang w:val="ro-MD"/>
        </w:rPr>
        <w:t xml:space="preserve"> </w:t>
      </w:r>
      <w:r w:rsidR="007167E4" w:rsidRPr="00FF430B">
        <w:rPr>
          <w:lang w:val="ro-MD"/>
        </w:rPr>
        <w:t>sau</w:t>
      </w:r>
      <w:r w:rsidR="0026663C" w:rsidRPr="00FF430B">
        <w:rPr>
          <w:lang w:val="ro-MD"/>
        </w:rPr>
        <w:t xml:space="preserve"> </w:t>
      </w:r>
      <w:proofErr w:type="spellStart"/>
      <w:r w:rsidR="007167E4" w:rsidRPr="00FF430B">
        <w:rPr>
          <w:lang w:val="ro-MD"/>
        </w:rPr>
        <w:t>inexistenţei</w:t>
      </w:r>
      <w:proofErr w:type="spellEnd"/>
      <w:r w:rsidR="0026663C" w:rsidRPr="00FF430B">
        <w:rPr>
          <w:lang w:val="ro-MD"/>
        </w:rPr>
        <w:t xml:space="preserve"> </w:t>
      </w:r>
      <w:proofErr w:type="spellStart"/>
      <w:r w:rsidR="007167E4" w:rsidRPr="00FF430B">
        <w:rPr>
          <w:lang w:val="ro-MD"/>
        </w:rPr>
        <w:t>circumstanţelor</w:t>
      </w:r>
      <w:proofErr w:type="spellEnd"/>
      <w:r w:rsidR="0026663C" w:rsidRPr="00FF430B">
        <w:rPr>
          <w:lang w:val="ro-MD"/>
        </w:rPr>
        <w:t xml:space="preserve"> </w:t>
      </w:r>
      <w:r w:rsidR="003943B8" w:rsidRPr="00FF430B">
        <w:rPr>
          <w:lang w:val="ro-MD"/>
        </w:rPr>
        <w:t>menționate</w:t>
      </w:r>
      <w:r w:rsidR="0026663C" w:rsidRPr="00FF430B">
        <w:rPr>
          <w:lang w:val="ro-MD"/>
        </w:rPr>
        <w:t xml:space="preserve"> </w:t>
      </w:r>
      <w:r w:rsidR="007167E4" w:rsidRPr="00FF430B">
        <w:rPr>
          <w:lang w:val="ro-MD"/>
        </w:rPr>
        <w:t>la</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8</w:t>
      </w:r>
      <w:r w:rsidR="0026663C" w:rsidRPr="00FF430B">
        <w:rPr>
          <w:lang w:val="ro-MD"/>
        </w:rPr>
        <w:t xml:space="preserve"> </w:t>
      </w:r>
      <w:r w:rsidR="007167E4" w:rsidRPr="00FF430B">
        <w:rPr>
          <w:lang w:val="ro-MD"/>
        </w:rPr>
        <w:t>și</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9</w:t>
      </w:r>
      <w:r w:rsidR="00113B5E" w:rsidRPr="00FF430B">
        <w:rPr>
          <w:lang w:val="ro-MD"/>
        </w:rPr>
        <w:t xml:space="preserve"> din</w:t>
      </w:r>
      <w:r w:rsidR="0026663C" w:rsidRPr="00FF430B">
        <w:rPr>
          <w:lang w:val="ro-MD"/>
        </w:rPr>
        <w:t xml:space="preserve"> </w:t>
      </w:r>
      <w:r w:rsidR="007167E4" w:rsidRPr="00FF430B">
        <w:rPr>
          <w:lang w:val="ro-MD"/>
        </w:rPr>
        <w:t>bazele</w:t>
      </w:r>
      <w:r w:rsidR="0026663C" w:rsidRPr="00FF430B">
        <w:rPr>
          <w:lang w:val="ro-MD"/>
        </w:rPr>
        <w:t xml:space="preserve"> </w:t>
      </w:r>
      <w:r w:rsidR="007167E4" w:rsidRPr="00FF430B">
        <w:rPr>
          <w:lang w:val="ro-MD"/>
        </w:rPr>
        <w:t>de</w:t>
      </w:r>
      <w:r w:rsidR="0026663C" w:rsidRPr="00FF430B">
        <w:rPr>
          <w:lang w:val="ro-MD"/>
        </w:rPr>
        <w:t xml:space="preserve"> </w:t>
      </w:r>
      <w:r w:rsidR="007167E4" w:rsidRPr="00FF430B">
        <w:rPr>
          <w:lang w:val="ro-MD"/>
        </w:rPr>
        <w:t>date</w:t>
      </w:r>
      <w:r w:rsidR="0026663C" w:rsidRPr="00FF430B">
        <w:rPr>
          <w:lang w:val="ro-MD"/>
        </w:rPr>
        <w:t xml:space="preserve"> </w:t>
      </w:r>
      <w:r w:rsidR="007167E4" w:rsidRPr="00FF430B">
        <w:rPr>
          <w:lang w:val="ro-MD"/>
        </w:rPr>
        <w:t>disponibile</w:t>
      </w:r>
      <w:r w:rsidR="0026663C" w:rsidRPr="00FF430B">
        <w:rPr>
          <w:lang w:val="ro-MD"/>
        </w:rPr>
        <w:t xml:space="preserve"> </w:t>
      </w:r>
      <w:r w:rsidR="007167E4" w:rsidRPr="00FF430B">
        <w:rPr>
          <w:lang w:val="ro-MD"/>
        </w:rPr>
        <w:t>ale</w:t>
      </w:r>
      <w:r w:rsidR="0026663C" w:rsidRPr="00FF430B">
        <w:rPr>
          <w:lang w:val="ro-MD"/>
        </w:rPr>
        <w:t xml:space="preserve"> </w:t>
      </w:r>
      <w:proofErr w:type="spellStart"/>
      <w:r w:rsidR="007167E4" w:rsidRPr="00FF430B">
        <w:rPr>
          <w:lang w:val="ro-MD"/>
        </w:rPr>
        <w:t>autorităţilor</w:t>
      </w:r>
      <w:proofErr w:type="spellEnd"/>
      <w:r w:rsidR="0026663C" w:rsidRPr="00FF430B">
        <w:rPr>
          <w:lang w:val="ro-MD"/>
        </w:rPr>
        <w:t xml:space="preserve"> public</w:t>
      </w:r>
      <w:r w:rsidR="005D672E" w:rsidRPr="00FF430B">
        <w:rPr>
          <w:lang w:val="ro-MD"/>
        </w:rPr>
        <w:t>e</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ale</w:t>
      </w:r>
      <w:r w:rsidR="0026663C" w:rsidRPr="00FF430B">
        <w:rPr>
          <w:lang w:val="ro-MD"/>
        </w:rPr>
        <w:t xml:space="preserve"> </w:t>
      </w:r>
      <w:proofErr w:type="spellStart"/>
      <w:r w:rsidR="007167E4" w:rsidRPr="00FF430B">
        <w:rPr>
          <w:lang w:val="ro-MD"/>
        </w:rPr>
        <w:t>părţilor</w:t>
      </w:r>
      <w:proofErr w:type="spellEnd"/>
      <w:r w:rsidR="0026663C" w:rsidRPr="00FF430B">
        <w:rPr>
          <w:lang w:val="ro-MD"/>
        </w:rPr>
        <w:t xml:space="preserve"> </w:t>
      </w:r>
      <w:proofErr w:type="spellStart"/>
      <w:r w:rsidR="007167E4" w:rsidRPr="00FF430B">
        <w:rPr>
          <w:lang w:val="ro-MD"/>
        </w:rPr>
        <w:t>terţe</w:t>
      </w:r>
      <w:proofErr w:type="spellEnd"/>
      <w:r w:rsidR="007167E4" w:rsidRPr="00FF430B">
        <w:rPr>
          <w:lang w:val="ro-MD"/>
        </w:rPr>
        <w:t xml:space="preserve">. Dacă acest lucru nu este posibil, autoritatea contractantă are </w:t>
      </w:r>
      <w:proofErr w:type="spellStart"/>
      <w:r w:rsidR="007167E4" w:rsidRPr="00FF430B">
        <w:rPr>
          <w:lang w:val="ro-MD"/>
        </w:rPr>
        <w:t>obligaţia</w:t>
      </w:r>
      <w:proofErr w:type="spellEnd"/>
      <w:r w:rsidR="007167E4" w:rsidRPr="00FF430B">
        <w:rPr>
          <w:lang w:val="ro-MD"/>
        </w:rPr>
        <w:t xml:space="preserve"> de a accepta ca fiind suficient </w:t>
      </w:r>
      <w:proofErr w:type="spellStart"/>
      <w:r w:rsidR="007167E4" w:rsidRPr="00FF430B">
        <w:rPr>
          <w:lang w:val="ro-MD"/>
        </w:rPr>
        <w:t>şi</w:t>
      </w:r>
      <w:proofErr w:type="spellEnd"/>
      <w:r w:rsidR="007167E4" w:rsidRPr="00FF430B">
        <w:rPr>
          <w:lang w:val="ro-MD"/>
        </w:rPr>
        <w:t xml:space="preserve"> relevant pentru demonstrarea faptului că ofertantul/candidatul nu se încadrează în una dint</w:t>
      </w:r>
      <w:r w:rsidR="00D21F85" w:rsidRPr="00FF430B">
        <w:rPr>
          <w:lang w:val="ro-MD"/>
        </w:rPr>
        <w:t xml:space="preserve">re </w:t>
      </w:r>
      <w:proofErr w:type="spellStart"/>
      <w:r w:rsidR="00D21F85" w:rsidRPr="00FF430B">
        <w:rPr>
          <w:lang w:val="ro-MD"/>
        </w:rPr>
        <w:t>situaţiile</w:t>
      </w:r>
      <w:proofErr w:type="spellEnd"/>
      <w:r w:rsidR="00D21F85" w:rsidRPr="00FF430B">
        <w:rPr>
          <w:lang w:val="ro-MD"/>
        </w:rPr>
        <w:t xml:space="preserve"> prevăzute la pct.</w:t>
      </w:r>
      <w:r w:rsidR="00DF4DCF">
        <w:rPr>
          <w:lang w:val="ro-MD"/>
        </w:rPr>
        <w:t xml:space="preserve"> </w:t>
      </w:r>
      <w:r w:rsidR="007167E4" w:rsidRPr="00FF430B">
        <w:rPr>
          <w:lang w:val="ro-MD"/>
        </w:rPr>
        <w:t>2</w:t>
      </w:r>
      <w:r w:rsidR="005D672E" w:rsidRPr="00FF430B">
        <w:rPr>
          <w:lang w:val="ro-MD"/>
        </w:rPr>
        <w:t>8</w:t>
      </w:r>
      <w:r w:rsidR="007167E4" w:rsidRPr="00FF430B">
        <w:rPr>
          <w:lang w:val="ro-MD"/>
        </w:rPr>
        <w:t xml:space="preserve"> și </w:t>
      </w:r>
      <w:r w:rsidR="00D21F85" w:rsidRPr="00FF430B">
        <w:rPr>
          <w:lang w:val="ro-MD"/>
        </w:rPr>
        <w:t>pct.</w:t>
      </w:r>
      <w:r w:rsidR="00DF4DCF">
        <w:rPr>
          <w:lang w:val="ro-MD"/>
        </w:rPr>
        <w:t xml:space="preserve"> </w:t>
      </w:r>
      <w:r w:rsidR="007167E4" w:rsidRPr="00FF430B">
        <w:rPr>
          <w:lang w:val="ro-MD"/>
        </w:rPr>
        <w:t>2</w:t>
      </w:r>
      <w:r w:rsidR="005D672E" w:rsidRPr="00FF430B">
        <w:rPr>
          <w:lang w:val="ro-MD"/>
        </w:rPr>
        <w:t>9</w:t>
      </w:r>
      <w:r w:rsidR="007167E4" w:rsidRPr="00FF430B">
        <w:rPr>
          <w:lang w:val="ro-MD"/>
        </w:rPr>
        <w:t xml:space="preserve"> orice document considerat edificator, din acest punct de vedere, în </w:t>
      </w:r>
      <w:proofErr w:type="spellStart"/>
      <w:r w:rsidR="007167E4" w:rsidRPr="00FF430B">
        <w:rPr>
          <w:lang w:val="ro-MD"/>
        </w:rPr>
        <w:t>ţara</w:t>
      </w:r>
      <w:proofErr w:type="spellEnd"/>
      <w:r w:rsidR="007167E4" w:rsidRPr="00FF430B">
        <w:rPr>
          <w:lang w:val="ro-MD"/>
        </w:rPr>
        <w:t xml:space="preserve"> de origine sau în </w:t>
      </w:r>
      <w:proofErr w:type="spellStart"/>
      <w:r w:rsidR="007167E4" w:rsidRPr="00FF430B">
        <w:rPr>
          <w:lang w:val="ro-MD"/>
        </w:rPr>
        <w:t>ţara</w:t>
      </w:r>
      <w:proofErr w:type="spellEnd"/>
      <w:r w:rsidR="007167E4" w:rsidRPr="00FF430B">
        <w:rPr>
          <w:lang w:val="ro-MD"/>
        </w:rPr>
        <w:t xml:space="preserve"> în care ofertantul este stabilit, cum </w:t>
      </w:r>
      <w:r w:rsidR="007167E4" w:rsidRPr="00FF430B">
        <w:rPr>
          <w:lang w:val="ro-MD"/>
        </w:rPr>
        <w:lastRenderedPageBreak/>
        <w:t xml:space="preserve">ar fi certificate, caziere judiciare sau alte documente echivalente emise de </w:t>
      </w:r>
      <w:proofErr w:type="spellStart"/>
      <w:r w:rsidR="007167E4" w:rsidRPr="00FF430B">
        <w:rPr>
          <w:lang w:val="ro-MD"/>
        </w:rPr>
        <w:t>autorităţi</w:t>
      </w:r>
      <w:proofErr w:type="spellEnd"/>
      <w:r w:rsidR="007167E4" w:rsidRPr="00FF430B">
        <w:rPr>
          <w:lang w:val="ro-MD"/>
        </w:rPr>
        <w:t xml:space="preserve"> competente din </w:t>
      </w:r>
      <w:proofErr w:type="spellStart"/>
      <w:r w:rsidR="007167E4" w:rsidRPr="00FF430B">
        <w:rPr>
          <w:lang w:val="ro-MD"/>
        </w:rPr>
        <w:t>ţara</w:t>
      </w:r>
      <w:proofErr w:type="spellEnd"/>
      <w:r w:rsidR="007167E4" w:rsidRPr="00FF430B">
        <w:rPr>
          <w:lang w:val="ro-MD"/>
        </w:rPr>
        <w:t xml:space="preserve"> respectivă.</w:t>
      </w:r>
    </w:p>
    <w:p w14:paraId="68829567" w14:textId="1D618F70"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2</w:t>
      </w:r>
      <w:r w:rsidR="009C7694" w:rsidRPr="00FF430B">
        <w:rPr>
          <w:b/>
          <w:lang w:val="ro-MD"/>
        </w:rPr>
        <w:t>.</w:t>
      </w:r>
      <w:r w:rsidR="0026663C" w:rsidRPr="00FF430B">
        <w:rPr>
          <w:b/>
          <w:lang w:val="ro-MD"/>
        </w:rPr>
        <w:t xml:space="preserve"> </w:t>
      </w:r>
      <w:r w:rsidR="00D21F85" w:rsidRPr="00FF430B">
        <w:rPr>
          <w:lang w:val="ro-MD"/>
        </w:rPr>
        <w:t>În ceea ce privesc</w:t>
      </w:r>
      <w:r w:rsidR="0026663C" w:rsidRPr="00FF430B">
        <w:rPr>
          <w:lang w:val="ro-MD"/>
        </w:rPr>
        <w:t xml:space="preserve"> </w:t>
      </w:r>
      <w:r w:rsidR="003943B8" w:rsidRPr="00FF430B">
        <w:rPr>
          <w:bCs/>
          <w:lang w:val="ro-MD"/>
        </w:rPr>
        <w:t>referințele de</w:t>
      </w:r>
      <w:r w:rsidR="007167E4" w:rsidRPr="00FF430B">
        <w:rPr>
          <w:lang w:val="ro-MD"/>
        </w:rPr>
        <w:t xml:space="preserve"> 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xml:space="preserve">, în conformitate cu </w:t>
      </w:r>
      <w:proofErr w:type="spellStart"/>
      <w:r w:rsidR="007167E4" w:rsidRPr="00FF430B">
        <w:rPr>
          <w:lang w:val="ro-MD"/>
        </w:rPr>
        <w:t>legislaţia</w:t>
      </w:r>
      <w:proofErr w:type="spellEnd"/>
      <w:r w:rsidR="007167E4" w:rsidRPr="00FF430B">
        <w:rPr>
          <w:lang w:val="ro-MD"/>
        </w:rPr>
        <w:t xml:space="preserve"> internă a statului în care sunt </w:t>
      </w:r>
      <w:proofErr w:type="spellStart"/>
      <w:r w:rsidR="007167E4" w:rsidRPr="00FF430B">
        <w:rPr>
          <w:lang w:val="ro-MD"/>
        </w:rPr>
        <w:t>stabiliţi</w:t>
      </w:r>
      <w:proofErr w:type="spellEnd"/>
      <w:r w:rsidR="007167E4" w:rsidRPr="00FF430B">
        <w:rPr>
          <w:lang w:val="ro-MD"/>
        </w:rPr>
        <w:t xml:space="preserve"> </w:t>
      </w:r>
      <w:proofErr w:type="spellStart"/>
      <w:r w:rsidR="007167E4" w:rsidRPr="00FF430B">
        <w:rPr>
          <w:lang w:val="ro-MD"/>
        </w:rPr>
        <w:t>ofertanţii</w:t>
      </w:r>
      <w:proofErr w:type="spellEnd"/>
      <w:r w:rsidR="007167E4" w:rsidRPr="00FF430B">
        <w:rPr>
          <w:lang w:val="ro-MD"/>
        </w:rPr>
        <w:t xml:space="preserve">, aceste solicitări se referă la persoanele fizice </w:t>
      </w:r>
      <w:proofErr w:type="spellStart"/>
      <w:r w:rsidR="007167E4" w:rsidRPr="00FF430B">
        <w:rPr>
          <w:lang w:val="ro-MD"/>
        </w:rPr>
        <w:t>şi</w:t>
      </w:r>
      <w:proofErr w:type="spellEnd"/>
      <w:r w:rsidR="007167E4" w:rsidRPr="00FF430B">
        <w:rPr>
          <w:lang w:val="ro-MD"/>
        </w:rPr>
        <w:t xml:space="preserve"> persoanele juridice, inclusiv, după caz, la directori de companii sau la orice persoană cu putere de reprezentare, de decizie ori de control în ceea ce </w:t>
      </w:r>
      <w:proofErr w:type="spellStart"/>
      <w:r w:rsidR="007167E4" w:rsidRPr="00FF430B">
        <w:rPr>
          <w:lang w:val="ro-MD"/>
        </w:rPr>
        <w:t>priveşte</w:t>
      </w:r>
      <w:proofErr w:type="spellEnd"/>
      <w:r w:rsidR="007167E4" w:rsidRPr="00FF430B">
        <w:rPr>
          <w:lang w:val="ro-MD"/>
        </w:rPr>
        <w:t xml:space="preserve"> ofertantul/candidatul.</w:t>
      </w:r>
    </w:p>
    <w:p w14:paraId="74AA8275" w14:textId="77BCB465"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 xml:space="preserve"> 3</w:t>
      </w:r>
      <w:r w:rsidR="00113B5E" w:rsidRPr="00FF430B">
        <w:rPr>
          <w:b/>
          <w:lang w:val="ro-MD"/>
        </w:rPr>
        <w:t>3</w:t>
      </w:r>
      <w:r w:rsidR="007167E4" w:rsidRPr="00FF430B">
        <w:rPr>
          <w:b/>
          <w:lang w:val="ro-MD"/>
        </w:rPr>
        <w:t>.</w:t>
      </w:r>
      <w:r w:rsidR="0026663C" w:rsidRPr="00FF430B">
        <w:rPr>
          <w:b/>
          <w:lang w:val="ro-MD"/>
        </w:rPr>
        <w:t xml:space="preserve"> </w:t>
      </w:r>
      <w:r w:rsidR="007167E4" w:rsidRPr="00FF430B">
        <w:rPr>
          <w:lang w:val="ro-MD"/>
        </w:rPr>
        <w:t xml:space="preserve">În cazul în care în </w:t>
      </w:r>
      <w:proofErr w:type="spellStart"/>
      <w:r w:rsidR="007167E4" w:rsidRPr="00FF430B">
        <w:rPr>
          <w:lang w:val="ro-MD"/>
        </w:rPr>
        <w:t>ţara</w:t>
      </w:r>
      <w:proofErr w:type="spellEnd"/>
      <w:r w:rsidR="007167E4" w:rsidRPr="00FF430B">
        <w:rPr>
          <w:lang w:val="ro-MD"/>
        </w:rPr>
        <w:t xml:space="preserve"> de origine sau în </w:t>
      </w:r>
      <w:proofErr w:type="spellStart"/>
      <w:r w:rsidR="007167E4" w:rsidRPr="00FF430B">
        <w:rPr>
          <w:lang w:val="ro-MD"/>
        </w:rPr>
        <w:t>ţara</w:t>
      </w:r>
      <w:proofErr w:type="spellEnd"/>
      <w:r w:rsidR="007167E4" w:rsidRPr="00FF430B">
        <w:rPr>
          <w:lang w:val="ro-MD"/>
        </w:rPr>
        <w:t xml:space="preserve"> în care este stabilit ofertantul/candidatul nu se emit documente de natura celor prevăzute la pct.</w:t>
      </w:r>
      <w:r w:rsidR="00C255B7" w:rsidRPr="00FF430B">
        <w:rPr>
          <w:lang w:val="ro-MD"/>
        </w:rPr>
        <w:t xml:space="preserve"> </w:t>
      </w:r>
      <w:r w:rsidR="007167E4" w:rsidRPr="00FF430B">
        <w:rPr>
          <w:lang w:val="ro-MD"/>
        </w:rPr>
        <w:t>2</w:t>
      </w:r>
      <w:r w:rsidR="005D672E" w:rsidRPr="00FF430B">
        <w:rPr>
          <w:lang w:val="ro-MD"/>
        </w:rPr>
        <w:t>8</w:t>
      </w:r>
      <w:r w:rsidR="007167E4" w:rsidRPr="00FF430B">
        <w:rPr>
          <w:lang w:val="ro-MD"/>
        </w:rPr>
        <w:t xml:space="preserve"> sau respectivele documente nu vizează toate </w:t>
      </w:r>
      <w:proofErr w:type="spellStart"/>
      <w:r w:rsidR="007167E4" w:rsidRPr="00FF430B">
        <w:rPr>
          <w:lang w:val="ro-MD"/>
        </w:rPr>
        <w:t>situaţiile</w:t>
      </w:r>
      <w:proofErr w:type="spellEnd"/>
      <w:r w:rsidR="007167E4" w:rsidRPr="00FF430B">
        <w:rPr>
          <w:lang w:val="ro-MD"/>
        </w:rPr>
        <w:t xml:space="preserve"> </w:t>
      </w:r>
      <w:r w:rsidR="00AE1523" w:rsidRPr="00FF430B">
        <w:rPr>
          <w:lang w:val="ro-MD"/>
        </w:rPr>
        <w:t>referitoare de</w:t>
      </w:r>
      <w:r w:rsidR="0026663C" w:rsidRPr="00FF430B">
        <w:rPr>
          <w:lang w:val="ro-MD"/>
        </w:rPr>
        <w:t xml:space="preserve"> </w:t>
      </w:r>
      <w:r w:rsidR="007167E4" w:rsidRPr="00FF430B">
        <w:rPr>
          <w:lang w:val="ro-MD"/>
        </w:rPr>
        <w:t>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xml:space="preserve">, autoritatea contractantă are </w:t>
      </w:r>
      <w:proofErr w:type="spellStart"/>
      <w:r w:rsidR="007167E4" w:rsidRPr="00FF430B">
        <w:rPr>
          <w:lang w:val="ro-MD"/>
        </w:rPr>
        <w:t>obligaţia</w:t>
      </w:r>
      <w:proofErr w:type="spellEnd"/>
      <w:r w:rsidR="007167E4" w:rsidRPr="00FF430B">
        <w:rPr>
          <w:lang w:val="ro-MD"/>
        </w:rPr>
        <w:t xml:space="preserve"> de a accepta o </w:t>
      </w:r>
      <w:proofErr w:type="spellStart"/>
      <w:r w:rsidR="007167E4" w:rsidRPr="00FF430B">
        <w:rPr>
          <w:lang w:val="ro-MD"/>
        </w:rPr>
        <w:t>declaraţie</w:t>
      </w:r>
      <w:proofErr w:type="spellEnd"/>
      <w:r w:rsidR="007167E4" w:rsidRPr="00FF430B">
        <w:rPr>
          <w:lang w:val="ro-MD"/>
        </w:rPr>
        <w:t xml:space="preserve"> pe propria răspundere sau, dacă în </w:t>
      </w:r>
      <w:proofErr w:type="spellStart"/>
      <w:r w:rsidR="007167E4" w:rsidRPr="00FF430B">
        <w:rPr>
          <w:lang w:val="ro-MD"/>
        </w:rPr>
        <w:t>ţara</w:t>
      </w:r>
      <w:proofErr w:type="spellEnd"/>
      <w:r w:rsidR="007167E4" w:rsidRPr="00FF430B">
        <w:rPr>
          <w:lang w:val="ro-MD"/>
        </w:rPr>
        <w:t xml:space="preserve"> respectivă nu există prevederi legale referitoare la </w:t>
      </w:r>
      <w:proofErr w:type="spellStart"/>
      <w:r w:rsidR="007167E4" w:rsidRPr="00FF430B">
        <w:rPr>
          <w:lang w:val="ro-MD"/>
        </w:rPr>
        <w:t>declaraţia</w:t>
      </w:r>
      <w:proofErr w:type="spellEnd"/>
      <w:r w:rsidR="007167E4" w:rsidRPr="00FF430B">
        <w:rPr>
          <w:lang w:val="ro-MD"/>
        </w:rPr>
        <w:t xml:space="preserve"> pe propria răspundere, o </w:t>
      </w:r>
      <w:proofErr w:type="spellStart"/>
      <w:r w:rsidR="007167E4" w:rsidRPr="00FF430B">
        <w:rPr>
          <w:lang w:val="ro-MD"/>
        </w:rPr>
        <w:t>declaraţie</w:t>
      </w:r>
      <w:proofErr w:type="spellEnd"/>
      <w:r w:rsidR="007167E4" w:rsidRPr="00FF430B">
        <w:rPr>
          <w:lang w:val="ro-MD"/>
        </w:rPr>
        <w:t xml:space="preserve"> autentică dată în </w:t>
      </w:r>
      <w:proofErr w:type="spellStart"/>
      <w:r w:rsidR="007167E4" w:rsidRPr="00FF430B">
        <w:rPr>
          <w:lang w:val="ro-MD"/>
        </w:rPr>
        <w:t>faţa</w:t>
      </w:r>
      <w:proofErr w:type="spellEnd"/>
      <w:r w:rsidR="007167E4" w:rsidRPr="00FF430B">
        <w:rPr>
          <w:lang w:val="ro-MD"/>
        </w:rPr>
        <w:t xml:space="preserve"> unui notar, a unei </w:t>
      </w:r>
      <w:proofErr w:type="spellStart"/>
      <w:r w:rsidR="007167E4" w:rsidRPr="00FF430B">
        <w:rPr>
          <w:lang w:val="ro-MD"/>
        </w:rPr>
        <w:t>autorităţi</w:t>
      </w:r>
      <w:proofErr w:type="spellEnd"/>
      <w:r w:rsidR="007167E4" w:rsidRPr="00FF430B">
        <w:rPr>
          <w:lang w:val="ro-MD"/>
        </w:rPr>
        <w:t xml:space="preserve"> administrative sau judiciare sau a unei </w:t>
      </w:r>
      <w:proofErr w:type="spellStart"/>
      <w:r w:rsidR="007167E4" w:rsidRPr="00FF430B">
        <w:rPr>
          <w:lang w:val="ro-MD"/>
        </w:rPr>
        <w:t>asociaţii</w:t>
      </w:r>
      <w:proofErr w:type="spellEnd"/>
      <w:r w:rsidR="007167E4" w:rsidRPr="00FF430B">
        <w:rPr>
          <w:lang w:val="ro-MD"/>
        </w:rPr>
        <w:t xml:space="preserve"> profesionale care are </w:t>
      </w:r>
      <w:proofErr w:type="spellStart"/>
      <w:r w:rsidR="007167E4" w:rsidRPr="00FF430B">
        <w:rPr>
          <w:lang w:val="ro-MD"/>
        </w:rPr>
        <w:t>competenţe</w:t>
      </w:r>
      <w:proofErr w:type="spellEnd"/>
      <w:r w:rsidR="007167E4" w:rsidRPr="00FF430B">
        <w:rPr>
          <w:lang w:val="ro-MD"/>
        </w:rPr>
        <w:t xml:space="preserve"> în acest sens.</w:t>
      </w:r>
    </w:p>
    <w:p w14:paraId="4C5BADE0" w14:textId="77777777"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4</w:t>
      </w:r>
      <w:r w:rsidR="00FC360A" w:rsidRPr="00FF430B">
        <w:rPr>
          <w:b/>
          <w:lang w:val="ro-MD"/>
        </w:rPr>
        <w:t>.</w:t>
      </w:r>
      <w:r w:rsidR="0026663C" w:rsidRPr="00FF430B">
        <w:rPr>
          <w:b/>
          <w:lang w:val="ro-MD"/>
        </w:rPr>
        <w:t xml:space="preserve"> </w:t>
      </w:r>
      <w:r w:rsidR="007167E4" w:rsidRPr="00FF430B">
        <w:rPr>
          <w:lang w:val="ro-MD"/>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5</w:t>
      </w:r>
      <w:r w:rsidR="007167E4" w:rsidRPr="00FF430B">
        <w:rPr>
          <w:b/>
          <w:lang w:val="ro-MD"/>
        </w:rPr>
        <w:t>.</w:t>
      </w:r>
      <w:r w:rsidR="0026663C" w:rsidRPr="00FF430B">
        <w:rPr>
          <w:b/>
          <w:lang w:val="ro-MD"/>
        </w:rPr>
        <w:t xml:space="preserve"> </w:t>
      </w:r>
      <w:r w:rsidR="007167E4" w:rsidRPr="00FF430B">
        <w:rPr>
          <w:lang w:val="ro-MD"/>
        </w:rPr>
        <w:t xml:space="preserve">Autoritatea contractantă solicită oricărui ofertant să prezinte dovada din care să rezulte o formă de înregistrare </w:t>
      </w:r>
      <w:r w:rsidR="00881F14" w:rsidRPr="00FF430B">
        <w:rPr>
          <w:lang w:val="ro-MD"/>
        </w:rPr>
        <w:t>în cazul</w:t>
      </w:r>
      <w:r w:rsidR="0026663C" w:rsidRPr="00FF430B">
        <w:rPr>
          <w:lang w:val="ro-MD"/>
        </w:rPr>
        <w:t xml:space="preserve"> </w:t>
      </w:r>
      <w:r w:rsidR="007167E4" w:rsidRPr="00FF430B">
        <w:rPr>
          <w:lang w:val="ro-MD"/>
        </w:rPr>
        <w:t>persoan</w:t>
      </w:r>
      <w:r w:rsidR="00881F14" w:rsidRPr="00FF430B">
        <w:rPr>
          <w:lang w:val="ro-MD"/>
        </w:rPr>
        <w:t>ei</w:t>
      </w:r>
      <w:r w:rsidR="007167E4" w:rsidRPr="00FF430B">
        <w:rPr>
          <w:lang w:val="ro-MD"/>
        </w:rPr>
        <w:t xml:space="preserve"> juridic</w:t>
      </w:r>
      <w:r w:rsidR="00881F14" w:rsidRPr="00FF430B">
        <w:rPr>
          <w:lang w:val="ro-MD"/>
        </w:rPr>
        <w:t>e</w:t>
      </w:r>
      <w:r w:rsidR="007167E4" w:rsidRPr="00FF430B">
        <w:rPr>
          <w:lang w:val="ro-MD"/>
        </w:rPr>
        <w:t>, capacitatea legală de a executa documentați</w:t>
      </w:r>
      <w:r w:rsidR="00153412" w:rsidRPr="00FF430B">
        <w:rPr>
          <w:lang w:val="ro-MD"/>
        </w:rPr>
        <w:t>a</w:t>
      </w:r>
      <w:r w:rsidR="007167E4" w:rsidRPr="00FF430B">
        <w:rPr>
          <w:lang w:val="ro-MD"/>
        </w:rPr>
        <w:t xml:space="preserve"> de proiect și </w:t>
      </w:r>
      <w:r w:rsidR="00153412" w:rsidRPr="00FF430B">
        <w:rPr>
          <w:lang w:val="ro-MD"/>
        </w:rPr>
        <w:t xml:space="preserve">de a </w:t>
      </w:r>
      <w:r w:rsidR="007167E4" w:rsidRPr="00FF430B">
        <w:rPr>
          <w:lang w:val="ro-MD"/>
        </w:rPr>
        <w:t>realiza lucrări, în conformitate cu prevederile legale din țara în care este stabilit.</w:t>
      </w:r>
      <w:bookmarkStart w:id="21" w:name="_Toc392180146"/>
      <w:bookmarkStart w:id="22" w:name="_Toc449539036"/>
    </w:p>
    <w:p w14:paraId="1636F042" w14:textId="77777777"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6</w:t>
      </w:r>
      <w:r w:rsidR="007167E4" w:rsidRPr="00FF430B">
        <w:rPr>
          <w:b/>
          <w:lang w:val="ro-MD"/>
        </w:rPr>
        <w:t>.</w:t>
      </w:r>
      <w:r w:rsidR="0026663C" w:rsidRPr="00FF430B">
        <w:rPr>
          <w:b/>
          <w:lang w:val="ro-MD"/>
        </w:rPr>
        <w:t xml:space="preserve"> </w:t>
      </w:r>
      <w:r w:rsidR="007167E4" w:rsidRPr="00FF430B">
        <w:rPr>
          <w:lang w:val="ro-MD"/>
        </w:rPr>
        <w:t xml:space="preserve">Ofertantul </w:t>
      </w:r>
      <w:r w:rsidR="006A7DEC" w:rsidRPr="00FF430B">
        <w:rPr>
          <w:lang w:val="ro-MD"/>
        </w:rPr>
        <w:t xml:space="preserve">urmează să </w:t>
      </w:r>
      <w:r w:rsidR="007167E4" w:rsidRPr="00FF430B">
        <w:rPr>
          <w:lang w:val="ro-MD"/>
        </w:rPr>
        <w:t>dispun</w:t>
      </w:r>
      <w:r w:rsidR="006A7DEC" w:rsidRPr="00FF430B">
        <w:rPr>
          <w:lang w:val="ro-MD"/>
        </w:rPr>
        <w:t>ă</w:t>
      </w:r>
      <w:r w:rsidR="007167E4" w:rsidRPr="00FF430B">
        <w:rPr>
          <w:lang w:val="ro-MD"/>
        </w:rPr>
        <w:t xml:space="preserve"> de un nivel minim de capacitate </w:t>
      </w:r>
      <w:r w:rsidR="00DD4A09" w:rsidRPr="00FF430B">
        <w:rPr>
          <w:lang w:val="ro-MD"/>
        </w:rPr>
        <w:t xml:space="preserve">economică și/sau </w:t>
      </w:r>
      <w:r w:rsidR="007167E4" w:rsidRPr="00FF430B">
        <w:rPr>
          <w:lang w:val="ro-MD"/>
        </w:rPr>
        <w:t>financiară</w:t>
      </w:r>
      <w:r w:rsidR="00416B3E" w:rsidRPr="00FF430B">
        <w:rPr>
          <w:lang w:val="ro-MD"/>
        </w:rPr>
        <w:t xml:space="preserve"> și </w:t>
      </w:r>
      <w:r w:rsidR="006A7DEC" w:rsidRPr="00FF430B">
        <w:rPr>
          <w:lang w:val="ro-MD"/>
        </w:rPr>
        <w:t xml:space="preserve">să </w:t>
      </w:r>
      <w:r w:rsidR="00416B3E" w:rsidRPr="00FF430B">
        <w:rPr>
          <w:lang w:val="ro-MD"/>
        </w:rPr>
        <w:t>prezint</w:t>
      </w:r>
      <w:r w:rsidR="006A7DEC" w:rsidRPr="00FF430B">
        <w:rPr>
          <w:lang w:val="ro-MD"/>
        </w:rPr>
        <w:t>e</w:t>
      </w:r>
      <w:r w:rsidR="00416B3E" w:rsidRPr="00FF430B">
        <w:rPr>
          <w:lang w:val="ro-MD"/>
        </w:rPr>
        <w:t xml:space="preserve"> informații/documente privind capacitatea economică și/sau financiară</w:t>
      </w:r>
      <w:r w:rsidR="0026663C" w:rsidRPr="00FF430B">
        <w:rPr>
          <w:lang w:val="ro-MD"/>
        </w:rPr>
        <w:t xml:space="preserve"> </w:t>
      </w:r>
      <w:r w:rsidR="007167E4" w:rsidRPr="00FF430B">
        <w:rPr>
          <w:lang w:val="ro-MD"/>
        </w:rPr>
        <w:t xml:space="preserve">pentru a se califica conform </w:t>
      </w:r>
      <w:proofErr w:type="spellStart"/>
      <w:r w:rsidR="007167E4" w:rsidRPr="00FF430B">
        <w:rPr>
          <w:lang w:val="ro-MD"/>
        </w:rPr>
        <w:t>cerinţelor</w:t>
      </w:r>
      <w:proofErr w:type="spellEnd"/>
      <w:r w:rsidR="007167E4" w:rsidRPr="00FF430B">
        <w:rPr>
          <w:lang w:val="ro-MD"/>
        </w:rPr>
        <w:t xml:space="preserve"> de îndeplinire a contractului</w:t>
      </w:r>
      <w:r w:rsidR="00153412" w:rsidRPr="00FF430B">
        <w:rPr>
          <w:lang w:val="ro-MD"/>
        </w:rPr>
        <w:t>, cum ar fi</w:t>
      </w:r>
      <w:r w:rsidR="007167E4" w:rsidRPr="00FF430B">
        <w:rPr>
          <w:lang w:val="ro-MD"/>
        </w:rPr>
        <w:t>:</w:t>
      </w:r>
    </w:p>
    <w:p w14:paraId="54ABC2A8" w14:textId="3670E443"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1)</w:t>
      </w:r>
      <w:r w:rsidR="0026663C" w:rsidRPr="00FF430B">
        <w:rPr>
          <w:lang w:val="ro-MD"/>
        </w:rPr>
        <w:t xml:space="preserve"> </w:t>
      </w:r>
      <w:r w:rsidRPr="00FF430B">
        <w:rPr>
          <w:lang w:val="ro-MD"/>
        </w:rPr>
        <w:t xml:space="preserve">realizarea unei cifre medii anuale de afaceri în ultimii 3 ani egală sau mai mare decât suma stabilită în </w:t>
      </w:r>
      <w:r w:rsidR="00222AFE" w:rsidRPr="00FF430B">
        <w:rPr>
          <w:lang w:val="ro-MD"/>
        </w:rPr>
        <w:t>pct.</w:t>
      </w:r>
      <w:r w:rsidR="00FF430B">
        <w:rPr>
          <w:lang w:val="ro-MD"/>
        </w:rPr>
        <w:t xml:space="preserve"> </w:t>
      </w:r>
      <w:r w:rsidR="00222AFE" w:rsidRPr="00FF430B">
        <w:rPr>
          <w:lang w:val="ro-MD"/>
        </w:rPr>
        <w:t xml:space="preserve">16 din </w:t>
      </w:r>
      <w:r w:rsidR="00073FF9" w:rsidRPr="00FF430B">
        <w:rPr>
          <w:lang w:val="ro-MD"/>
        </w:rPr>
        <w:t>anexa nr</w:t>
      </w:r>
      <w:r w:rsidR="008944D9" w:rsidRPr="00FF430B">
        <w:rPr>
          <w:lang w:val="ro-MD"/>
        </w:rPr>
        <w:t>.</w:t>
      </w:r>
      <w:r w:rsidR="00C255B7" w:rsidRPr="00FF430B">
        <w:rPr>
          <w:lang w:val="ro-MD"/>
        </w:rPr>
        <w:t xml:space="preserve"> </w:t>
      </w:r>
      <w:r w:rsidR="008944D9" w:rsidRPr="00FF430B">
        <w:rPr>
          <w:lang w:val="ro-MD"/>
        </w:rPr>
        <w:t>2</w:t>
      </w:r>
      <w:r w:rsidR="0026663C" w:rsidRPr="00FF430B">
        <w:rPr>
          <w:lang w:val="ro-MD"/>
        </w:rPr>
        <w:t xml:space="preserve">, </w:t>
      </w:r>
      <w:r w:rsidR="006C2551" w:rsidRPr="00FF430B">
        <w:rPr>
          <w:lang w:val="ro-MD"/>
        </w:rPr>
        <w:t>care nu trebuie să depășească de două ori valoarea estimată a contractului, cu excepția cazurilor bine justificate, precum cele legate de riscurile speciale aferente naturii lucrărilor sau serviciilor</w:t>
      </w:r>
      <w:r w:rsidRPr="00FF430B">
        <w:rPr>
          <w:lang w:val="ro-MD"/>
        </w:rPr>
        <w:t>;</w:t>
      </w:r>
    </w:p>
    <w:p w14:paraId="5C578717" w14:textId="77777777"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 xml:space="preserve">2) lichiditate generală (active circulante/datorii curente) </w:t>
      </w:r>
      <w:r w:rsidR="00FE14A2" w:rsidRPr="00FF430B">
        <w:rPr>
          <w:lang w:val="ro-MD"/>
        </w:rPr>
        <w:t>și nivelul minim de lichiditate (nu mai puțin de 100</w:t>
      </w:r>
      <w:r w:rsidR="008967F0" w:rsidRPr="00FF430B">
        <w:rPr>
          <w:lang w:val="ro-MD"/>
        </w:rPr>
        <w:t>%</w:t>
      </w:r>
      <w:r w:rsidR="00FE14A2" w:rsidRPr="00FF430B">
        <w:rPr>
          <w:lang w:val="ro-MD"/>
        </w:rPr>
        <w:t>)</w:t>
      </w:r>
      <w:r w:rsidRPr="00FF430B">
        <w:rPr>
          <w:lang w:val="ro-MD"/>
        </w:rPr>
        <w:t>;</w:t>
      </w:r>
    </w:p>
    <w:p w14:paraId="24E651F4" w14:textId="77777777" w:rsidR="003534BD" w:rsidRPr="00FF430B" w:rsidRDefault="00A54239" w:rsidP="005D672E">
      <w:pPr>
        <w:pStyle w:val="a"/>
        <w:numPr>
          <w:ilvl w:val="0"/>
          <w:numId w:val="0"/>
        </w:numPr>
        <w:tabs>
          <w:tab w:val="clear" w:pos="1134"/>
          <w:tab w:val="left" w:pos="-284"/>
          <w:tab w:val="left" w:pos="-142"/>
          <w:tab w:val="left" w:pos="426"/>
        </w:tabs>
        <w:spacing w:after="120"/>
        <w:ind w:left="-284" w:firstLine="426"/>
        <w:rPr>
          <w:lang w:val="ro-MD"/>
        </w:rPr>
      </w:pPr>
      <w:r w:rsidRPr="00FF430B">
        <w:rPr>
          <w:lang w:val="ro-MD"/>
        </w:rPr>
        <w:t>3)</w:t>
      </w:r>
      <w:r w:rsidR="005D672E" w:rsidRPr="00FF430B">
        <w:rPr>
          <w:lang w:val="ro-MD"/>
        </w:rPr>
        <w:t xml:space="preserve"> </w:t>
      </w:r>
      <w:r w:rsidR="007167E4" w:rsidRPr="00FF430B">
        <w:rPr>
          <w:lang w:val="ro-MD"/>
        </w:rPr>
        <w:t xml:space="preserve">declarații bancare corespunzătoare sau, după caz, dovezi privind </w:t>
      </w:r>
      <w:r w:rsidR="00E31EDF" w:rsidRPr="00FF430B">
        <w:rPr>
          <w:lang w:val="ro-MD"/>
        </w:rPr>
        <w:t>asigurarea riscului profesional;</w:t>
      </w:r>
    </w:p>
    <w:p w14:paraId="32E2B3E4" w14:textId="77777777" w:rsidR="001401CD" w:rsidRPr="00FF430B" w:rsidRDefault="00416B3E" w:rsidP="0026663C">
      <w:pPr>
        <w:pStyle w:val="a"/>
        <w:numPr>
          <w:ilvl w:val="0"/>
          <w:numId w:val="0"/>
        </w:numPr>
        <w:tabs>
          <w:tab w:val="clear" w:pos="1134"/>
          <w:tab w:val="left" w:pos="-284"/>
          <w:tab w:val="left" w:pos="284"/>
          <w:tab w:val="left" w:pos="426"/>
        </w:tabs>
        <w:spacing w:after="120"/>
        <w:ind w:left="-284" w:firstLine="426"/>
        <w:rPr>
          <w:lang w:val="ro-MD"/>
        </w:rPr>
      </w:pPr>
      <w:r w:rsidRPr="00FF430B">
        <w:rPr>
          <w:lang w:val="ro-MD"/>
        </w:rPr>
        <w:t>4</w:t>
      </w:r>
      <w:r w:rsidR="007167E4" w:rsidRPr="00FF430B">
        <w:rPr>
          <w:lang w:val="ro-MD"/>
        </w:rPr>
        <w:t xml:space="preserve">) </w:t>
      </w:r>
      <w:r w:rsidR="00BA6F95" w:rsidRPr="00FF430B">
        <w:rPr>
          <w:lang w:val="ro-MD"/>
        </w:rPr>
        <w:t>situația financiară pentru perioada de gestiune anterioară</w:t>
      </w:r>
      <w:r w:rsidR="007167E4" w:rsidRPr="00FF430B">
        <w:rPr>
          <w:lang w:val="ro-MD"/>
        </w:rPr>
        <w:t xml:space="preserve">, avizat </w:t>
      </w:r>
      <w:proofErr w:type="spellStart"/>
      <w:r w:rsidR="007167E4" w:rsidRPr="00FF430B">
        <w:rPr>
          <w:lang w:val="ro-MD"/>
        </w:rPr>
        <w:t>şi</w:t>
      </w:r>
      <w:proofErr w:type="spellEnd"/>
      <w:r w:rsidR="007167E4" w:rsidRPr="00FF430B">
        <w:rPr>
          <w:lang w:val="ro-MD"/>
        </w:rPr>
        <w:t xml:space="preserve"> înregistrat de organele competente, și orice alte documente legale edificatoare prin care ofertantul își poate dovedi capacitatea </w:t>
      </w:r>
      <w:proofErr w:type="spellStart"/>
      <w:r w:rsidR="007167E4" w:rsidRPr="00FF430B">
        <w:rPr>
          <w:lang w:val="ro-MD"/>
        </w:rPr>
        <w:t>economico</w:t>
      </w:r>
      <w:proofErr w:type="spellEnd"/>
      <w:r w:rsidR="007167E4" w:rsidRPr="00FF430B">
        <w:rPr>
          <w:lang w:val="ro-MD"/>
        </w:rPr>
        <w:t>-financiară.</w:t>
      </w:r>
    </w:p>
    <w:p w14:paraId="3E1BF8C9" w14:textId="10E87644"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7</w:t>
      </w:r>
      <w:r w:rsidR="007167E4" w:rsidRPr="00FF430B">
        <w:rPr>
          <w:b/>
          <w:lang w:val="ro-MD"/>
        </w:rPr>
        <w:t>.</w:t>
      </w:r>
      <w:r w:rsidR="0026663C" w:rsidRPr="00FF430B">
        <w:rPr>
          <w:b/>
          <w:lang w:val="ro-MD"/>
        </w:rPr>
        <w:t xml:space="preserve"> </w:t>
      </w:r>
      <w:r w:rsidR="009C11B3">
        <w:rPr>
          <w:b/>
          <w:lang w:val="ro-MD"/>
        </w:rPr>
        <w:t xml:space="preserve"> </w:t>
      </w:r>
      <w:r w:rsidR="007167E4" w:rsidRPr="00FF430B">
        <w:rPr>
          <w:lang w:val="ro-MD"/>
        </w:rPr>
        <w:t xml:space="preserve">Atunci când un contract este împărțit în loturi, indicele cifrei de afaceri se aplică pentru fiecare lot individual. Cu toate acestea, autoritatea contractantă </w:t>
      </w:r>
      <w:r w:rsidR="00D81B72" w:rsidRPr="00FF430B">
        <w:rPr>
          <w:lang w:val="ro-MD"/>
        </w:rPr>
        <w:t>urmează să stabilească</w:t>
      </w:r>
      <w:r w:rsidR="0026663C" w:rsidRPr="00FF430B">
        <w:rPr>
          <w:lang w:val="ro-MD"/>
        </w:rPr>
        <w:t xml:space="preserve"> </w:t>
      </w:r>
      <w:r w:rsidR="007167E4" w:rsidRPr="00FF430B">
        <w:rPr>
          <w:lang w:val="ro-MD"/>
        </w:rPr>
        <w:t>cifra de afaceri anuală minimă impusă operatorilor economici cu referire la grupuri de loturi, dacă ofertantului câștigător îi sunt atribuite mai multe loturi care trebuie executate în același timp.</w:t>
      </w:r>
      <w:bookmarkEnd w:id="21"/>
      <w:bookmarkEnd w:id="22"/>
    </w:p>
    <w:p w14:paraId="52241162" w14:textId="5BA79F30"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38</w:t>
      </w:r>
      <w:r w:rsidR="00A54239" w:rsidRPr="00FF430B">
        <w:rPr>
          <w:b/>
          <w:lang w:val="ro-MD"/>
        </w:rPr>
        <w:t>.</w:t>
      </w:r>
      <w:r w:rsidR="00A20F20" w:rsidRPr="00FF430B">
        <w:rPr>
          <w:b/>
          <w:lang w:val="ro-MD"/>
        </w:rPr>
        <w:t xml:space="preserve"> </w:t>
      </w:r>
      <w:r w:rsidR="00D14071" w:rsidRPr="00D14071">
        <w:rPr>
          <w:bCs/>
          <w:lang w:val="ro-MD"/>
        </w:rPr>
        <w:t xml:space="preserve">La solicitarea autorității </w:t>
      </w:r>
      <w:proofErr w:type="spellStart"/>
      <w:r w:rsidR="00D14071" w:rsidRPr="00D14071">
        <w:rPr>
          <w:bCs/>
          <w:lang w:val="ro-MD"/>
        </w:rPr>
        <w:t>contactante</w:t>
      </w:r>
      <w:proofErr w:type="spellEnd"/>
      <w:r w:rsidR="00D14071">
        <w:rPr>
          <w:bCs/>
          <w:lang w:val="ro-MD"/>
        </w:rPr>
        <w:t>,</w:t>
      </w:r>
      <w:r w:rsidR="00D14071" w:rsidRPr="00D14071">
        <w:rPr>
          <w:b/>
          <w:lang w:val="ro-MD"/>
        </w:rPr>
        <w:t xml:space="preserve"> </w:t>
      </w:r>
      <w:r w:rsidR="00D14071">
        <w:rPr>
          <w:lang w:val="ro-MD"/>
        </w:rPr>
        <w:t>o</w:t>
      </w:r>
      <w:r w:rsidR="007167E4" w:rsidRPr="00FF430B">
        <w:rPr>
          <w:lang w:val="ro-MD"/>
        </w:rPr>
        <w:t>fertantul</w:t>
      </w:r>
      <w:r w:rsidR="0026663C" w:rsidRPr="00FF430B">
        <w:rPr>
          <w:lang w:val="ro-MD"/>
        </w:rPr>
        <w:t xml:space="preserve"> </w:t>
      </w:r>
      <w:r w:rsidR="00D81B72" w:rsidRPr="00FF430B">
        <w:rPr>
          <w:lang w:val="ro-MD"/>
        </w:rPr>
        <w:t xml:space="preserve">urmează să </w:t>
      </w:r>
      <w:r w:rsidR="007167E4" w:rsidRPr="00FF430B">
        <w:rPr>
          <w:lang w:val="ro-MD"/>
        </w:rPr>
        <w:t>prez</w:t>
      </w:r>
      <w:r w:rsidR="00D81B72" w:rsidRPr="00FF430B">
        <w:rPr>
          <w:lang w:val="ro-MD"/>
        </w:rPr>
        <w:t>i</w:t>
      </w:r>
      <w:r w:rsidR="007167E4" w:rsidRPr="00FF430B">
        <w:rPr>
          <w:lang w:val="ro-MD"/>
        </w:rPr>
        <w:t>nt</w:t>
      </w:r>
      <w:r w:rsidR="00D81B72" w:rsidRPr="00FF430B">
        <w:rPr>
          <w:lang w:val="ro-MD"/>
        </w:rPr>
        <w:t>e</w:t>
      </w:r>
      <w:r w:rsidR="0026663C" w:rsidRPr="00FF430B">
        <w:rPr>
          <w:lang w:val="ro-MD"/>
        </w:rPr>
        <w:t xml:space="preserve"> </w:t>
      </w:r>
      <w:r w:rsidR="007167E4" w:rsidRPr="00FF430B">
        <w:rPr>
          <w:lang w:val="ro-MD"/>
        </w:rPr>
        <w:t>documente</w:t>
      </w:r>
      <w:r w:rsidR="00D14071">
        <w:rPr>
          <w:lang w:val="ro-MD"/>
        </w:rPr>
        <w:t>le</w:t>
      </w:r>
      <w:r w:rsidR="0026663C" w:rsidRPr="00FF430B">
        <w:rPr>
          <w:lang w:val="ro-MD"/>
        </w:rPr>
        <w:t xml:space="preserve"> </w:t>
      </w:r>
      <w:r w:rsidR="007167E4" w:rsidRPr="00FF430B">
        <w:rPr>
          <w:lang w:val="ro-MD"/>
        </w:rPr>
        <w:t>care</w:t>
      </w:r>
      <w:r w:rsidR="0026663C" w:rsidRPr="00FF430B">
        <w:rPr>
          <w:lang w:val="ro-MD"/>
        </w:rPr>
        <w:t xml:space="preserve"> </w:t>
      </w:r>
      <w:r w:rsidR="007167E4" w:rsidRPr="00FF430B">
        <w:rPr>
          <w:lang w:val="ro-MD"/>
        </w:rPr>
        <w:t>demonstrează capacitatea</w:t>
      </w:r>
      <w:r w:rsidR="0026663C" w:rsidRPr="00FF430B">
        <w:rPr>
          <w:lang w:val="ro-MD"/>
        </w:rPr>
        <w:t xml:space="preserve"> </w:t>
      </w:r>
      <w:r w:rsidR="007167E4" w:rsidRPr="00FF430B">
        <w:rPr>
          <w:lang w:val="ro-MD"/>
        </w:rPr>
        <w:t>tehnică și/sau</w:t>
      </w:r>
      <w:r w:rsidR="0026663C" w:rsidRPr="00FF430B">
        <w:rPr>
          <w:lang w:val="ro-MD"/>
        </w:rPr>
        <w:t xml:space="preserve"> </w:t>
      </w:r>
      <w:r w:rsidR="007167E4" w:rsidRPr="00FF430B">
        <w:rPr>
          <w:lang w:val="ro-MD"/>
        </w:rPr>
        <w:t>profesională pentru</w:t>
      </w:r>
      <w:r w:rsidR="0026663C" w:rsidRPr="00FF430B">
        <w:rPr>
          <w:lang w:val="ro-MD"/>
        </w:rPr>
        <w:t xml:space="preserve"> </w:t>
      </w:r>
      <w:r w:rsidR="007167E4" w:rsidRPr="00FF430B">
        <w:rPr>
          <w:lang w:val="ro-MD"/>
        </w:rPr>
        <w:t>executarea</w:t>
      </w:r>
      <w:r w:rsidR="0026663C" w:rsidRPr="00FF430B">
        <w:rPr>
          <w:lang w:val="ro-MD"/>
        </w:rPr>
        <w:t xml:space="preserve"> </w:t>
      </w:r>
      <w:r w:rsidR="007167E4" w:rsidRPr="00FF430B">
        <w:rPr>
          <w:lang w:val="ro-MD"/>
        </w:rPr>
        <w:t>viitorului</w:t>
      </w:r>
      <w:r w:rsidR="0026663C" w:rsidRPr="00FF430B">
        <w:rPr>
          <w:lang w:val="ro-MD"/>
        </w:rPr>
        <w:t xml:space="preserve"> </w:t>
      </w:r>
      <w:r w:rsidR="007167E4" w:rsidRPr="00FF430B">
        <w:rPr>
          <w:lang w:val="ro-MD"/>
        </w:rPr>
        <w:t>contract</w:t>
      </w:r>
      <w:r w:rsidR="00A20F20" w:rsidRPr="00FF430B">
        <w:rPr>
          <w:lang w:val="ro-MD"/>
        </w:rPr>
        <w:t xml:space="preserve"> </w:t>
      </w:r>
      <w:r w:rsidR="006C2551" w:rsidRPr="00FF430B">
        <w:rPr>
          <w:lang w:val="ro-MD"/>
        </w:rPr>
        <w:t>numai în măs</w:t>
      </w:r>
      <w:r w:rsidR="00A20F20" w:rsidRPr="00FF430B">
        <w:rPr>
          <w:lang w:val="ro-MD"/>
        </w:rPr>
        <w:t xml:space="preserve">ura în care aceste </w:t>
      </w:r>
      <w:proofErr w:type="spellStart"/>
      <w:r w:rsidR="00A20F20" w:rsidRPr="00FF430B">
        <w:rPr>
          <w:lang w:val="ro-MD"/>
        </w:rPr>
        <w:t>informaţii</w:t>
      </w:r>
      <w:proofErr w:type="spellEnd"/>
      <w:r w:rsidR="00A20F20" w:rsidRPr="00FF430B">
        <w:rPr>
          <w:lang w:val="ro-MD"/>
        </w:rPr>
        <w:t xml:space="preserve"> su</w:t>
      </w:r>
      <w:r w:rsidR="006C2551" w:rsidRPr="00FF430B">
        <w:rPr>
          <w:lang w:val="ro-MD"/>
        </w:rPr>
        <w:t>nt relevante pentru în</w:t>
      </w:r>
      <w:r w:rsidR="00A20F20" w:rsidRPr="00FF430B">
        <w:rPr>
          <w:lang w:val="ro-MD"/>
        </w:rPr>
        <w:t>deplinirea contractului și nu su</w:t>
      </w:r>
      <w:r w:rsidR="006C2551" w:rsidRPr="00FF430B">
        <w:rPr>
          <w:lang w:val="ro-MD"/>
        </w:rPr>
        <w:t>nt disponibile în bazele de date ale autorităților publice sau ale părților terțe</w:t>
      </w:r>
      <w:r w:rsidRPr="00FF430B">
        <w:rPr>
          <w:lang w:val="ro-MD"/>
        </w:rPr>
        <w:t>, după cum urmează</w:t>
      </w:r>
      <w:r w:rsidR="006C2551" w:rsidRPr="00FF430B">
        <w:rPr>
          <w:lang w:val="ro-MD"/>
        </w:rPr>
        <w:t>:</w:t>
      </w:r>
    </w:p>
    <w:p w14:paraId="4CBBB8B0" w14:textId="508396B5" w:rsidR="009A4744"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1)</w:t>
      </w:r>
      <w:r w:rsidR="00A20F20" w:rsidRPr="00FF430B">
        <w:rPr>
          <w:lang w:val="ro-MD"/>
        </w:rPr>
        <w:t xml:space="preserve"> </w:t>
      </w:r>
      <w:r w:rsidRPr="00FF430B">
        <w:rPr>
          <w:lang w:val="ro-MD"/>
        </w:rPr>
        <w:t>o</w:t>
      </w:r>
      <w:r w:rsidR="00A20F20" w:rsidRPr="00FF430B">
        <w:rPr>
          <w:lang w:val="ro-MD"/>
        </w:rPr>
        <w:t xml:space="preserve"> </w:t>
      </w:r>
      <w:r w:rsidRPr="00FF430B">
        <w:rPr>
          <w:lang w:val="ro-MD"/>
        </w:rPr>
        <w:t>listă a</w:t>
      </w:r>
      <w:r w:rsidR="00A20F20" w:rsidRPr="00FF430B">
        <w:rPr>
          <w:lang w:val="ro-MD"/>
        </w:rPr>
        <w:t xml:space="preserve"> </w:t>
      </w:r>
      <w:r w:rsidRPr="00FF430B">
        <w:rPr>
          <w:lang w:val="ro-MD"/>
        </w:rPr>
        <w:t>lucrărilor</w:t>
      </w:r>
      <w:r w:rsidR="00A20F20" w:rsidRPr="00FF430B">
        <w:rPr>
          <w:lang w:val="ro-MD"/>
        </w:rPr>
        <w:t xml:space="preserve"> </w:t>
      </w:r>
      <w:r w:rsidRPr="00FF430B">
        <w:rPr>
          <w:lang w:val="ro-MD"/>
        </w:rPr>
        <w:t>executate</w:t>
      </w:r>
      <w:r w:rsidR="00222AFE" w:rsidRPr="00FF430B">
        <w:rPr>
          <w:lang w:val="ro-MD"/>
        </w:rPr>
        <w:t xml:space="preserve"> și finisate</w:t>
      </w:r>
      <w:r w:rsidRPr="00FF430B">
        <w:rPr>
          <w:lang w:val="ro-MD"/>
        </w:rPr>
        <w:t xml:space="preserve"> în</w:t>
      </w:r>
      <w:r w:rsidR="00A20F20" w:rsidRPr="00FF430B">
        <w:rPr>
          <w:lang w:val="ro-MD"/>
        </w:rPr>
        <w:t xml:space="preserve"> </w:t>
      </w:r>
      <w:r w:rsidRPr="00FF430B">
        <w:rPr>
          <w:lang w:val="ro-MD"/>
        </w:rPr>
        <w:t xml:space="preserve">ultimii 5 ani, </w:t>
      </w:r>
      <w:r w:rsidR="004C59A0" w:rsidRPr="00FF430B">
        <w:rPr>
          <w:lang w:val="ro-MD"/>
        </w:rPr>
        <w:t xml:space="preserve">conform </w:t>
      </w:r>
      <w:r w:rsidR="00073FF9" w:rsidRPr="00FF430B">
        <w:rPr>
          <w:lang w:val="ro-MD"/>
        </w:rPr>
        <w:t>anexei nr.</w:t>
      </w:r>
      <w:r w:rsidR="00FF430B">
        <w:rPr>
          <w:lang w:val="ro-MD"/>
        </w:rPr>
        <w:t xml:space="preserve"> </w:t>
      </w:r>
      <w:r w:rsidR="00073FF9" w:rsidRPr="00FF430B">
        <w:rPr>
          <w:lang w:val="ro-MD"/>
        </w:rPr>
        <w:t>1</w:t>
      </w:r>
      <w:r w:rsidR="00CB71A4" w:rsidRPr="00FF430B">
        <w:rPr>
          <w:lang w:val="ro-MD"/>
        </w:rPr>
        <w:t>3</w:t>
      </w:r>
      <w:r w:rsidR="004C59A0" w:rsidRPr="00FF430B">
        <w:rPr>
          <w:lang w:val="ro-MD"/>
        </w:rPr>
        <w:t xml:space="preserve">, </w:t>
      </w:r>
      <w:proofErr w:type="spellStart"/>
      <w:r w:rsidRPr="00FF430B">
        <w:rPr>
          <w:lang w:val="ro-MD"/>
        </w:rPr>
        <w:t>însoţit</w:t>
      </w:r>
      <w:proofErr w:type="spellEnd"/>
      <w:r w:rsidR="00A20F20" w:rsidRPr="00FF430B">
        <w:rPr>
          <w:lang w:val="ro-MD"/>
        </w:rPr>
        <w:t xml:space="preserve"> </w:t>
      </w:r>
      <w:r w:rsidRPr="00FF430B">
        <w:rPr>
          <w:lang w:val="ro-MD"/>
        </w:rPr>
        <w:t>de</w:t>
      </w:r>
      <w:r w:rsidR="00A20F20" w:rsidRPr="00FF430B">
        <w:rPr>
          <w:lang w:val="ro-MD"/>
        </w:rPr>
        <w:t xml:space="preserve"> </w:t>
      </w:r>
      <w:r w:rsidRPr="00FF430B">
        <w:rPr>
          <w:lang w:val="ro-MD"/>
        </w:rPr>
        <w:t>certificări</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 xml:space="preserve">bună </w:t>
      </w:r>
      <w:proofErr w:type="spellStart"/>
      <w:r w:rsidRPr="00FF430B">
        <w:rPr>
          <w:lang w:val="ro-MD"/>
        </w:rPr>
        <w:t>execuţie</w:t>
      </w:r>
      <w:proofErr w:type="spellEnd"/>
      <w:r w:rsidR="00A20F20" w:rsidRPr="00FF430B">
        <w:rPr>
          <w:lang w:val="ro-MD"/>
        </w:rPr>
        <w:t xml:space="preserve"> </w:t>
      </w:r>
      <w:r w:rsidRPr="00FF430B">
        <w:rPr>
          <w:lang w:val="ro-MD"/>
        </w:rPr>
        <w:t>pentru</w:t>
      </w:r>
      <w:r w:rsidR="00A20F20" w:rsidRPr="00FF430B">
        <w:rPr>
          <w:lang w:val="ro-MD"/>
        </w:rPr>
        <w:t xml:space="preserve"> </w:t>
      </w:r>
      <w:r w:rsidRPr="00FF430B">
        <w:rPr>
          <w:lang w:val="ro-MD"/>
        </w:rPr>
        <w:t>cele</w:t>
      </w:r>
      <w:r w:rsidR="00A20F20" w:rsidRPr="00FF430B">
        <w:rPr>
          <w:lang w:val="ro-MD"/>
        </w:rPr>
        <w:t xml:space="preserve"> </w:t>
      </w:r>
      <w:r w:rsidRPr="00FF430B">
        <w:rPr>
          <w:lang w:val="ro-MD"/>
        </w:rPr>
        <w:t>mai importante lucrări</w:t>
      </w:r>
      <w:r w:rsidR="003E13A7" w:rsidRPr="00FF430B">
        <w:rPr>
          <w:lang w:val="ro-MD"/>
        </w:rPr>
        <w:t xml:space="preserve">. </w:t>
      </w:r>
      <w:r w:rsidRPr="00FF430B">
        <w:rPr>
          <w:lang w:val="ro-MD"/>
        </w:rPr>
        <w:t xml:space="preserve">Respectivele certificări indică beneficiarii, indiferent dacă </w:t>
      </w:r>
      <w:proofErr w:type="spellStart"/>
      <w:r w:rsidRPr="00FF430B">
        <w:rPr>
          <w:lang w:val="ro-MD"/>
        </w:rPr>
        <w:t>aceştia</w:t>
      </w:r>
      <w:proofErr w:type="spellEnd"/>
      <w:r w:rsidRPr="00FF430B">
        <w:rPr>
          <w:lang w:val="ro-MD"/>
        </w:rPr>
        <w:t xml:space="preserve"> sunt </w:t>
      </w:r>
      <w:proofErr w:type="spellStart"/>
      <w:r w:rsidRPr="00FF430B">
        <w:rPr>
          <w:lang w:val="ro-MD"/>
        </w:rPr>
        <w:t>autorităţi</w:t>
      </w:r>
      <w:proofErr w:type="spellEnd"/>
      <w:r w:rsidRPr="00FF430B">
        <w:rPr>
          <w:lang w:val="ro-MD"/>
        </w:rPr>
        <w:t xml:space="preserve"> contractante sau </w:t>
      </w:r>
      <w:proofErr w:type="spellStart"/>
      <w:r w:rsidRPr="00FF430B">
        <w:rPr>
          <w:lang w:val="ro-MD"/>
        </w:rPr>
        <w:t>clienţi</w:t>
      </w:r>
      <w:proofErr w:type="spellEnd"/>
      <w:r w:rsidRPr="00FF430B">
        <w:rPr>
          <w:lang w:val="ro-MD"/>
        </w:rPr>
        <w:t xml:space="preserve"> </w:t>
      </w:r>
      <w:proofErr w:type="spellStart"/>
      <w:r w:rsidRPr="00FF430B">
        <w:rPr>
          <w:lang w:val="ro-MD"/>
        </w:rPr>
        <w:t>privaţi</w:t>
      </w:r>
      <w:proofErr w:type="spellEnd"/>
      <w:r w:rsidRPr="00FF430B">
        <w:rPr>
          <w:lang w:val="ro-MD"/>
        </w:rPr>
        <w:t xml:space="preserve">, valoarea, perioada </w:t>
      </w:r>
      <w:proofErr w:type="spellStart"/>
      <w:r w:rsidRPr="00FF430B">
        <w:rPr>
          <w:lang w:val="ro-MD"/>
        </w:rPr>
        <w:t>şi</w:t>
      </w:r>
      <w:proofErr w:type="spellEnd"/>
      <w:r w:rsidRPr="00FF430B">
        <w:rPr>
          <w:lang w:val="ro-MD"/>
        </w:rPr>
        <w:t xml:space="preserve"> locul </w:t>
      </w:r>
      <w:proofErr w:type="spellStart"/>
      <w:r w:rsidRPr="00FF430B">
        <w:rPr>
          <w:lang w:val="ro-MD"/>
        </w:rPr>
        <w:t>execuţiei</w:t>
      </w:r>
      <w:proofErr w:type="spellEnd"/>
      <w:r w:rsidRPr="00FF430B">
        <w:rPr>
          <w:lang w:val="ro-MD"/>
        </w:rPr>
        <w:t xml:space="preserve"> lucrărilor </w:t>
      </w:r>
      <w:proofErr w:type="spellStart"/>
      <w:r w:rsidRPr="00FF430B">
        <w:rPr>
          <w:lang w:val="ro-MD"/>
        </w:rPr>
        <w:t>şi</w:t>
      </w:r>
      <w:proofErr w:type="spellEnd"/>
      <w:r w:rsidRPr="00FF430B">
        <w:rPr>
          <w:lang w:val="ro-MD"/>
        </w:rPr>
        <w:t xml:space="preserve"> precizează dacă au fost efectuate în conformitate cu normele profesionale din domeniu </w:t>
      </w:r>
      <w:proofErr w:type="spellStart"/>
      <w:r w:rsidRPr="00FF430B">
        <w:rPr>
          <w:lang w:val="ro-MD"/>
        </w:rPr>
        <w:t>şi</w:t>
      </w:r>
      <w:proofErr w:type="spellEnd"/>
      <w:r w:rsidRPr="00FF430B">
        <w:rPr>
          <w:lang w:val="ro-MD"/>
        </w:rPr>
        <w:t xml:space="preserve"> dacă au fost duse la bun </w:t>
      </w:r>
      <w:proofErr w:type="spellStart"/>
      <w:r w:rsidRPr="00FF430B">
        <w:rPr>
          <w:lang w:val="ro-MD"/>
        </w:rPr>
        <w:t>sfârşit</w:t>
      </w:r>
      <w:proofErr w:type="spellEnd"/>
      <w:r w:rsidR="004C59A0" w:rsidRPr="00FF430B">
        <w:rPr>
          <w:lang w:val="ro-MD"/>
        </w:rPr>
        <w:t>;</w:t>
      </w:r>
    </w:p>
    <w:p w14:paraId="58A91AD7" w14:textId="21EEB4E4"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2) </w:t>
      </w:r>
      <w:proofErr w:type="spellStart"/>
      <w:r w:rsidRPr="00FF430B">
        <w:rPr>
          <w:lang w:val="ro-MD"/>
        </w:rPr>
        <w:t>informaţii</w:t>
      </w:r>
      <w:proofErr w:type="spellEnd"/>
      <w:r w:rsidRPr="00FF430B">
        <w:rPr>
          <w:lang w:val="ro-MD"/>
        </w:rPr>
        <w:t xml:space="preserve"> privind </w:t>
      </w:r>
      <w:proofErr w:type="spellStart"/>
      <w:r w:rsidRPr="00FF430B">
        <w:rPr>
          <w:lang w:val="ro-MD"/>
        </w:rPr>
        <w:t>deţinerea</w:t>
      </w:r>
      <w:proofErr w:type="spellEnd"/>
      <w:r w:rsidRPr="00FF430B">
        <w:rPr>
          <w:lang w:val="ro-MD"/>
        </w:rPr>
        <w:t xml:space="preserve"> de laboratoare proprii au</w:t>
      </w:r>
      <w:r w:rsidR="00005268" w:rsidRPr="00FF430B">
        <w:rPr>
          <w:lang w:val="ro-MD"/>
        </w:rPr>
        <w:t xml:space="preserve">torizate </w:t>
      </w:r>
      <w:proofErr w:type="spellStart"/>
      <w:r w:rsidR="00005268" w:rsidRPr="00FF430B">
        <w:rPr>
          <w:lang w:val="ro-MD"/>
        </w:rPr>
        <w:t>şi</w:t>
      </w:r>
      <w:proofErr w:type="spellEnd"/>
      <w:r w:rsidR="00005268" w:rsidRPr="00FF430B">
        <w:rPr>
          <w:lang w:val="ro-MD"/>
        </w:rPr>
        <w:t xml:space="preserve"> acreditate în modul </w:t>
      </w:r>
      <w:r w:rsidRPr="00FF430B">
        <w:rPr>
          <w:lang w:val="ro-MD"/>
        </w:rPr>
        <w:t xml:space="preserve">stabilit sau a contractelor cu aceste laboratoare, pentru încercări </w:t>
      </w:r>
      <w:r w:rsidR="004A69C2" w:rsidRPr="00FF430B">
        <w:rPr>
          <w:lang w:val="ro-MD"/>
        </w:rPr>
        <w:t xml:space="preserve">de </w:t>
      </w:r>
      <w:r w:rsidRPr="00FF430B">
        <w:rPr>
          <w:lang w:val="ro-MD"/>
        </w:rPr>
        <w:t xml:space="preserve">beton </w:t>
      </w:r>
      <w:proofErr w:type="spellStart"/>
      <w:r w:rsidRPr="00FF430B">
        <w:rPr>
          <w:lang w:val="ro-MD"/>
        </w:rPr>
        <w:t>şi</w:t>
      </w:r>
      <w:proofErr w:type="spellEnd"/>
      <w:r w:rsidRPr="00FF430B">
        <w:rPr>
          <w:lang w:val="ro-MD"/>
        </w:rPr>
        <w:t xml:space="preserve"> a altor materiale </w:t>
      </w:r>
      <w:proofErr w:type="spellStart"/>
      <w:r w:rsidRPr="00FF430B">
        <w:rPr>
          <w:lang w:val="ro-MD"/>
        </w:rPr>
        <w:t>şi</w:t>
      </w:r>
      <w:proofErr w:type="spellEnd"/>
      <w:r w:rsidRPr="00FF430B">
        <w:rPr>
          <w:lang w:val="ro-MD"/>
        </w:rPr>
        <w:t xml:space="preserve"> elemente de </w:t>
      </w:r>
      <w:proofErr w:type="spellStart"/>
      <w:r w:rsidRPr="00FF430B">
        <w:rPr>
          <w:lang w:val="ro-MD"/>
        </w:rPr>
        <w:t>construcţie</w:t>
      </w:r>
      <w:proofErr w:type="spellEnd"/>
      <w:r w:rsidRPr="00FF430B">
        <w:rPr>
          <w:lang w:val="ro-MD"/>
        </w:rPr>
        <w:t xml:space="preserve"> care necesită încercări, incluse în ofertă;</w:t>
      </w:r>
    </w:p>
    <w:p w14:paraId="6A77A150" w14:textId="6B78E714"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 3)</w:t>
      </w:r>
      <w:r w:rsidR="00A20F20" w:rsidRPr="00FF430B">
        <w:rPr>
          <w:lang w:val="ro-MD"/>
        </w:rPr>
        <w:t xml:space="preserve"> </w:t>
      </w:r>
      <w:proofErr w:type="spellStart"/>
      <w:r w:rsidRPr="00FF430B">
        <w:rPr>
          <w:lang w:val="ro-MD"/>
        </w:rPr>
        <w:t>informaţii</w:t>
      </w:r>
      <w:proofErr w:type="spellEnd"/>
      <w:r w:rsidRPr="00FF430B">
        <w:rPr>
          <w:lang w:val="ro-MD"/>
        </w:rPr>
        <w:t xml:space="preserve"> referitoare la studiile, pregătirea profesională </w:t>
      </w:r>
      <w:proofErr w:type="spellStart"/>
      <w:r w:rsidRPr="00FF430B">
        <w:rPr>
          <w:lang w:val="ro-MD"/>
        </w:rPr>
        <w:t>şi</w:t>
      </w:r>
      <w:proofErr w:type="spellEnd"/>
      <w:r w:rsidRPr="00FF430B">
        <w:rPr>
          <w:lang w:val="ro-MD"/>
        </w:rPr>
        <w:t xml:space="preserve"> calificarea personalului de conducere, precum </w:t>
      </w:r>
      <w:proofErr w:type="spellStart"/>
      <w:r w:rsidRPr="00FF430B">
        <w:rPr>
          <w:lang w:val="ro-MD"/>
        </w:rPr>
        <w:t>şi</w:t>
      </w:r>
      <w:proofErr w:type="spellEnd"/>
      <w:r w:rsidRPr="00FF430B">
        <w:rPr>
          <w:lang w:val="ro-MD"/>
        </w:rPr>
        <w:t xml:space="preserve"> ale persoanelor responsabile pentru </w:t>
      </w:r>
      <w:proofErr w:type="spellStart"/>
      <w:r w:rsidRPr="00FF430B">
        <w:rPr>
          <w:lang w:val="ro-MD"/>
        </w:rPr>
        <w:t>execuţia</w:t>
      </w:r>
      <w:proofErr w:type="spellEnd"/>
      <w:r w:rsidRPr="00FF430B">
        <w:rPr>
          <w:lang w:val="ro-MD"/>
        </w:rPr>
        <w:t xml:space="preserve"> documentației de proiect, lucrărilor, </w:t>
      </w:r>
      <w:r w:rsidRPr="00FF430B">
        <w:rPr>
          <w:lang w:val="ro-MD"/>
        </w:rPr>
        <w:lastRenderedPageBreak/>
        <w:t xml:space="preserve">inclusiv a arhitectului șef, inginerului șef și dirigintelui de </w:t>
      </w:r>
      <w:proofErr w:type="spellStart"/>
      <w:r w:rsidRPr="00FF430B">
        <w:rPr>
          <w:lang w:val="ro-MD"/>
        </w:rPr>
        <w:t>şantier</w:t>
      </w:r>
      <w:proofErr w:type="spellEnd"/>
      <w:r w:rsidRPr="00FF430B">
        <w:rPr>
          <w:lang w:val="ro-MD"/>
        </w:rPr>
        <w:t xml:space="preserve">, atestați conform </w:t>
      </w:r>
      <w:proofErr w:type="spellStart"/>
      <w:r w:rsidRPr="00FF430B">
        <w:rPr>
          <w:lang w:val="ro-MD"/>
        </w:rPr>
        <w:t>legislaţiei</w:t>
      </w:r>
      <w:proofErr w:type="spellEnd"/>
      <w:r w:rsidRPr="00FF430B">
        <w:rPr>
          <w:lang w:val="ro-MD"/>
        </w:rPr>
        <w:t xml:space="preserve"> (confirmat prin certificat de atestare profesională) </w:t>
      </w:r>
      <w:proofErr w:type="spellStart"/>
      <w:r w:rsidRPr="00FF430B">
        <w:rPr>
          <w:lang w:val="ro-MD"/>
        </w:rPr>
        <w:t>şi</w:t>
      </w:r>
      <w:proofErr w:type="spellEnd"/>
      <w:r w:rsidRPr="00FF430B">
        <w:rPr>
          <w:lang w:val="ro-MD"/>
        </w:rPr>
        <w:t xml:space="preserve"> cu o </w:t>
      </w:r>
      <w:proofErr w:type="spellStart"/>
      <w:r w:rsidRPr="00FF430B">
        <w:rPr>
          <w:lang w:val="ro-MD"/>
        </w:rPr>
        <w:t>experienţă</w:t>
      </w:r>
      <w:proofErr w:type="spellEnd"/>
      <w:r w:rsidRPr="00FF430B">
        <w:rPr>
          <w:lang w:val="ro-MD"/>
        </w:rPr>
        <w:t xml:space="preserve"> similară în domeniul lucrării ce urmează să fie executată,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5</w:t>
      </w:r>
      <w:r w:rsidRPr="00FF430B">
        <w:rPr>
          <w:lang w:val="ro-MD"/>
        </w:rPr>
        <w:t>;</w:t>
      </w:r>
    </w:p>
    <w:p w14:paraId="0A7479E5" w14:textId="77777777"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4) o </w:t>
      </w:r>
      <w:proofErr w:type="spellStart"/>
      <w:r w:rsidRPr="00FF430B">
        <w:rPr>
          <w:lang w:val="ro-MD"/>
        </w:rPr>
        <w:t>declaraţie</w:t>
      </w:r>
      <w:proofErr w:type="spellEnd"/>
      <w:r w:rsidRPr="00FF430B">
        <w:rPr>
          <w:lang w:val="ro-MD"/>
        </w:rPr>
        <w:t xml:space="preserve"> referitoare la efectivele medii anuale al personalului angajat </w:t>
      </w:r>
      <w:proofErr w:type="spellStart"/>
      <w:r w:rsidRPr="00FF430B">
        <w:rPr>
          <w:lang w:val="ro-MD"/>
        </w:rPr>
        <w:t>şi</w:t>
      </w:r>
      <w:proofErr w:type="spellEnd"/>
      <w:r w:rsidRPr="00FF430B">
        <w:rPr>
          <w:lang w:val="ro-MD"/>
        </w:rPr>
        <w:t xml:space="preserve"> al</w:t>
      </w:r>
      <w:r w:rsidR="00113B5E" w:rsidRPr="00FF430B">
        <w:rPr>
          <w:lang w:val="ro-MD"/>
        </w:rPr>
        <w:t>e</w:t>
      </w:r>
      <w:r w:rsidRPr="00FF430B">
        <w:rPr>
          <w:lang w:val="ro-MD"/>
        </w:rPr>
        <w:t xml:space="preserve"> cadrelor de conducere în ultimii 3 ani;</w:t>
      </w:r>
    </w:p>
    <w:p w14:paraId="3174F506" w14:textId="1845CAED"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5) dacă este cazul, </w:t>
      </w:r>
      <w:proofErr w:type="spellStart"/>
      <w:r w:rsidRPr="00FF430B">
        <w:rPr>
          <w:lang w:val="ro-MD"/>
        </w:rPr>
        <w:t>informaţii</w:t>
      </w:r>
      <w:proofErr w:type="spellEnd"/>
      <w:r w:rsidRPr="00FF430B">
        <w:rPr>
          <w:lang w:val="ro-MD"/>
        </w:rPr>
        <w:t xml:space="preserve"> privind măsurile de </w:t>
      </w:r>
      <w:proofErr w:type="spellStart"/>
      <w:r w:rsidRPr="00FF430B">
        <w:rPr>
          <w:lang w:val="ro-MD"/>
        </w:rPr>
        <w:t>protecţie</w:t>
      </w:r>
      <w:proofErr w:type="spellEnd"/>
      <w:r w:rsidRPr="00FF430B">
        <w:rPr>
          <w:lang w:val="ro-MD"/>
        </w:rPr>
        <w:t xml:space="preserve"> a mediului pe care operatorul economic le poate aplica în timpul îndeplinirii contractului de lucrări</w:t>
      </w:r>
      <w:r w:rsidR="00BB2106" w:rsidRPr="00FF430B">
        <w:rPr>
          <w:lang w:val="ro-MD"/>
        </w:rPr>
        <w:t xml:space="preserve"> sau servicii de proiectare și de lucrări</w:t>
      </w:r>
      <w:r w:rsidR="003C27FD" w:rsidRPr="00FF430B">
        <w:rPr>
          <w:lang w:val="ro-MD"/>
        </w:rPr>
        <w:t xml:space="preserve">, </w:t>
      </w:r>
      <w:r w:rsidR="00E17AFF" w:rsidRPr="00FF430B">
        <w:rPr>
          <w:lang w:val="ro-MD"/>
        </w:rPr>
        <w:t>în corespundere cu pct.</w:t>
      </w:r>
      <w:r w:rsidR="00C255B7" w:rsidRPr="00FF430B">
        <w:rPr>
          <w:lang w:val="ro-MD"/>
        </w:rPr>
        <w:t xml:space="preserve"> </w:t>
      </w:r>
      <w:r w:rsidR="003C27FD" w:rsidRPr="00FF430B">
        <w:rPr>
          <w:lang w:val="ro-MD"/>
        </w:rPr>
        <w:t>4</w:t>
      </w:r>
      <w:r w:rsidR="00B3029E" w:rsidRPr="00FF430B">
        <w:rPr>
          <w:lang w:val="ro-MD"/>
        </w:rPr>
        <w:t>4</w:t>
      </w:r>
      <w:r w:rsidRPr="00FF430B">
        <w:rPr>
          <w:lang w:val="ro-MD"/>
        </w:rPr>
        <w:t>;</w:t>
      </w:r>
    </w:p>
    <w:p w14:paraId="6EE8AECF" w14:textId="4886A5DD"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6) o </w:t>
      </w:r>
      <w:proofErr w:type="spellStart"/>
      <w:r w:rsidRPr="00FF430B">
        <w:rPr>
          <w:lang w:val="ro-MD"/>
        </w:rPr>
        <w:t>declaraţie</w:t>
      </w:r>
      <w:proofErr w:type="spellEnd"/>
      <w:r w:rsidRPr="00FF430B">
        <w:rPr>
          <w:lang w:val="ro-MD"/>
        </w:rPr>
        <w:t xml:space="preserve"> referitoare la utilajele, </w:t>
      </w:r>
      <w:proofErr w:type="spellStart"/>
      <w:r w:rsidRPr="00FF430B">
        <w:rPr>
          <w:lang w:val="ro-MD"/>
        </w:rPr>
        <w:t>instalaţiile</w:t>
      </w:r>
      <w:proofErr w:type="spellEnd"/>
      <w:r w:rsidRPr="00FF430B">
        <w:rPr>
          <w:lang w:val="ro-MD"/>
        </w:rPr>
        <w:t>, echipamentele tehnice de care poate dispune operatorul economic pentru îndeplinirea corespunzătoare a contractului de lucrări</w:t>
      </w:r>
      <w:r w:rsidR="00A20F20" w:rsidRPr="00FF430B">
        <w:rPr>
          <w:lang w:val="ro-MD"/>
        </w:rPr>
        <w:t xml:space="preserve"> </w:t>
      </w:r>
      <w:r w:rsidR="00BB2106" w:rsidRPr="00FF430B">
        <w:rPr>
          <w:lang w:val="ro-MD"/>
        </w:rPr>
        <w:t>sau servicii de proiectare și de lucrări</w:t>
      </w:r>
      <w:r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4</w:t>
      </w:r>
      <w:r w:rsidRPr="00FF430B">
        <w:rPr>
          <w:lang w:val="ro-MD"/>
        </w:rPr>
        <w:t>;</w:t>
      </w:r>
    </w:p>
    <w:p w14:paraId="6F872DE9" w14:textId="7095D8DD" w:rsidR="00925DF7"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7) </w:t>
      </w:r>
      <w:proofErr w:type="spellStart"/>
      <w:r w:rsidRPr="00FF430B">
        <w:rPr>
          <w:lang w:val="ro-MD"/>
        </w:rPr>
        <w:t>informaţii</w:t>
      </w:r>
      <w:proofErr w:type="spellEnd"/>
      <w:r w:rsidRPr="00FF430B">
        <w:rPr>
          <w:lang w:val="ro-MD"/>
        </w:rPr>
        <w:t xml:space="preserve"> privind partea din contract pe care operatorul economic are, eventual, </w:t>
      </w:r>
      <w:proofErr w:type="spellStart"/>
      <w:r w:rsidRPr="00FF430B">
        <w:rPr>
          <w:lang w:val="ro-MD"/>
        </w:rPr>
        <w:t>intenţia</w:t>
      </w:r>
      <w:proofErr w:type="spellEnd"/>
      <w:r w:rsidRPr="00FF430B">
        <w:rPr>
          <w:lang w:val="ro-MD"/>
        </w:rPr>
        <w:t xml:space="preserve"> să o subcontracteze</w:t>
      </w:r>
      <w:r w:rsidR="00D91D57" w:rsidRPr="00FF430B">
        <w:rPr>
          <w:lang w:val="ro-MD"/>
        </w:rPr>
        <w:t>,</w:t>
      </w:r>
      <w:r w:rsidR="00CB71A4"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6</w:t>
      </w:r>
      <w:r w:rsidR="00D91D57" w:rsidRPr="00FF430B">
        <w:rPr>
          <w:lang w:val="ro-MD"/>
        </w:rPr>
        <w:t xml:space="preserve">. De asemenea, urmează a fi atașat/atașate la </w:t>
      </w:r>
      <w:r w:rsidR="00073FF9" w:rsidRPr="00FF430B">
        <w:rPr>
          <w:lang w:val="ro-MD"/>
        </w:rPr>
        <w:t>anexa nr.1</w:t>
      </w:r>
      <w:r w:rsidR="00CB71A4" w:rsidRPr="00FF430B">
        <w:rPr>
          <w:lang w:val="ro-MD"/>
        </w:rPr>
        <w:t>6</w:t>
      </w:r>
      <w:r w:rsidR="00D91D57" w:rsidRPr="00FF430B">
        <w:rPr>
          <w:lang w:val="ro-MD"/>
        </w:rPr>
        <w:t xml:space="preserve">, copia/copiile contractului/contractelor încheiat/încheiate cu </w:t>
      </w:r>
      <w:proofErr w:type="spellStart"/>
      <w:r w:rsidR="00D91D57" w:rsidRPr="00FF430B">
        <w:rPr>
          <w:lang w:val="ro-MD"/>
        </w:rPr>
        <w:t>subatreprenorii</w:t>
      </w:r>
      <w:proofErr w:type="spellEnd"/>
      <w:r w:rsidR="00A20F20" w:rsidRPr="00FF430B">
        <w:rPr>
          <w:lang w:val="ro-MD"/>
        </w:rPr>
        <w:t>.</w:t>
      </w:r>
    </w:p>
    <w:p w14:paraId="2FF94772" w14:textId="5DA23106"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39</w:t>
      </w:r>
      <w:r w:rsidR="007167E4" w:rsidRPr="00FF430B">
        <w:rPr>
          <w:b/>
          <w:lang w:val="ro-MD"/>
        </w:rPr>
        <w:t>.</w:t>
      </w:r>
      <w:r w:rsidR="00A20F20" w:rsidRPr="00FF430B">
        <w:rPr>
          <w:b/>
          <w:lang w:val="ro-MD"/>
        </w:rPr>
        <w:t xml:space="preserve"> </w:t>
      </w:r>
      <w:r w:rsidR="007167E4" w:rsidRPr="00FF430B">
        <w:rPr>
          <w:lang w:val="ro-MD"/>
        </w:rPr>
        <w:t xml:space="preserve">Ofertantul/candidatul are dreptul să recurgă la susținerea unor alte persoane atunci când acestea din urmă </w:t>
      </w:r>
      <w:r w:rsidR="00E35B9C" w:rsidRPr="00FF430B">
        <w:rPr>
          <w:lang w:val="ro-MD"/>
        </w:rPr>
        <w:t>d</w:t>
      </w:r>
      <w:r w:rsidR="007167E4" w:rsidRPr="00FF430B">
        <w:rPr>
          <w:lang w:val="ro-MD"/>
        </w:rPr>
        <w:t>esfăș</w:t>
      </w:r>
      <w:r w:rsidR="00E35B9C" w:rsidRPr="00FF430B">
        <w:rPr>
          <w:lang w:val="ro-MD"/>
        </w:rPr>
        <w:t>oa</w:t>
      </w:r>
      <w:r w:rsidR="007167E4" w:rsidRPr="00FF430B">
        <w:rPr>
          <w:lang w:val="ro-MD"/>
        </w:rPr>
        <w:t>r</w:t>
      </w:r>
      <w:r w:rsidR="00E35B9C" w:rsidRPr="00FF430B">
        <w:rPr>
          <w:lang w:val="ro-MD"/>
        </w:rPr>
        <w:t>ă</w:t>
      </w:r>
      <w:r w:rsidR="007167E4" w:rsidRPr="00FF430B">
        <w:rPr>
          <w:lang w:val="ro-MD"/>
        </w:rPr>
        <w:t xml:space="preserve"> activitățile sau serviciile pentru îndeplinirea cărora este necesară capacitatea profesională respectivă,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7</w:t>
      </w:r>
      <w:r w:rsidR="007167E4" w:rsidRPr="00FF430B">
        <w:rPr>
          <w:lang w:val="ro-MD"/>
        </w:rPr>
        <w:t>.</w:t>
      </w:r>
    </w:p>
    <w:p w14:paraId="0936A760" w14:textId="77777777"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40</w:t>
      </w:r>
      <w:r w:rsidR="007167E4" w:rsidRPr="00FF430B">
        <w:rPr>
          <w:b/>
          <w:lang w:val="ro-MD"/>
        </w:rPr>
        <w:t>.</w:t>
      </w:r>
      <w:r w:rsidR="00A20F20" w:rsidRPr="00FF430B">
        <w:rPr>
          <w:b/>
          <w:lang w:val="ro-MD"/>
        </w:rPr>
        <w:t xml:space="preserve"> </w:t>
      </w:r>
      <w:r w:rsidR="00E35B9C" w:rsidRPr="00FF430B">
        <w:rPr>
          <w:lang w:val="ro-MD"/>
        </w:rPr>
        <w:t>Ofertantul</w:t>
      </w:r>
      <w:r w:rsidR="00A20F20" w:rsidRPr="00FF430B">
        <w:rPr>
          <w:lang w:val="ro-MD"/>
        </w:rPr>
        <w:t xml:space="preserve"> </w:t>
      </w:r>
      <w:r w:rsidR="00D81B72" w:rsidRPr="00FF430B">
        <w:rPr>
          <w:lang w:val="ro-MD"/>
        </w:rPr>
        <w:t xml:space="preserve">urmează să </w:t>
      </w:r>
      <w:r w:rsidR="007167E4" w:rsidRPr="00FF430B">
        <w:rPr>
          <w:lang w:val="ro-MD"/>
        </w:rPr>
        <w:t>dispun</w:t>
      </w:r>
      <w:r w:rsidR="00D81B72" w:rsidRPr="00FF430B">
        <w:rPr>
          <w:lang w:val="ro-MD"/>
        </w:rPr>
        <w:t>ă</w:t>
      </w:r>
      <w:r w:rsidR="007167E4" w:rsidRPr="00FF430B">
        <w:rPr>
          <w:lang w:val="ro-MD"/>
        </w:rPr>
        <w:t xml:space="preserve"> de un nivel minim de </w:t>
      </w:r>
      <w:proofErr w:type="spellStart"/>
      <w:r w:rsidR="007167E4" w:rsidRPr="00FF430B">
        <w:rPr>
          <w:lang w:val="ro-MD"/>
        </w:rPr>
        <w:t>experienţă</w:t>
      </w:r>
      <w:proofErr w:type="spellEnd"/>
      <w:r w:rsidR="007167E4" w:rsidRPr="00FF430B">
        <w:rPr>
          <w:lang w:val="ro-MD"/>
        </w:rPr>
        <w:t xml:space="preserve"> pentru a se califica </w:t>
      </w:r>
      <w:r w:rsidR="00C762AE" w:rsidRPr="00FF430B">
        <w:rPr>
          <w:lang w:val="ro-MD"/>
        </w:rPr>
        <w:t xml:space="preserve">conform </w:t>
      </w:r>
      <w:proofErr w:type="spellStart"/>
      <w:r w:rsidR="007167E4" w:rsidRPr="00FF430B">
        <w:rPr>
          <w:lang w:val="ro-MD"/>
        </w:rPr>
        <w:t>cerinţelor</w:t>
      </w:r>
      <w:proofErr w:type="spellEnd"/>
      <w:r w:rsidR="007167E4" w:rsidRPr="00FF430B">
        <w:rPr>
          <w:lang w:val="ro-MD"/>
        </w:rPr>
        <w:t xml:space="preserve"> de îndeplinire a contractului</w:t>
      </w:r>
      <w:r w:rsidR="0031215E" w:rsidRPr="00FF430B">
        <w:rPr>
          <w:lang w:val="ro-MD"/>
        </w:rPr>
        <w:t>:</w:t>
      </w:r>
    </w:p>
    <w:p w14:paraId="10BFC1E1" w14:textId="5D9E436E"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1)</w:t>
      </w:r>
      <w:r w:rsidR="00A20F20" w:rsidRPr="00FF430B">
        <w:rPr>
          <w:lang w:val="ro-MD"/>
        </w:rPr>
        <w:t xml:space="preserve"> </w:t>
      </w:r>
      <w:r w:rsidRPr="00FF430B">
        <w:rPr>
          <w:lang w:val="ro-MD"/>
        </w:rPr>
        <w:t xml:space="preserve">executarea în ultimii 5 ani a cel </w:t>
      </w:r>
      <w:proofErr w:type="spellStart"/>
      <w:r w:rsidRPr="00FF430B">
        <w:rPr>
          <w:lang w:val="ro-MD"/>
        </w:rPr>
        <w:t>puţin</w:t>
      </w:r>
      <w:proofErr w:type="spellEnd"/>
      <w:r w:rsidRPr="00FF430B">
        <w:rPr>
          <w:lang w:val="ro-MD"/>
        </w:rPr>
        <w:t xml:space="preserve"> a unui contract cu o valoare nu mai mică de 75% din valoarea viitorului contract, confirmat prin prezentarea contractului de antrepriză sau subantrepriză, precum </w:t>
      </w:r>
      <w:proofErr w:type="spellStart"/>
      <w:r w:rsidRPr="00FF430B">
        <w:rPr>
          <w:lang w:val="ro-MD"/>
        </w:rPr>
        <w:t>şi</w:t>
      </w:r>
      <w:proofErr w:type="spellEnd"/>
      <w:r w:rsidRPr="00FF430B">
        <w:rPr>
          <w:lang w:val="ro-MD"/>
        </w:rPr>
        <w:t xml:space="preserve"> prin procesul-verbal de </w:t>
      </w:r>
      <w:proofErr w:type="spellStart"/>
      <w:r w:rsidRPr="00FF430B">
        <w:rPr>
          <w:lang w:val="ro-MD"/>
        </w:rPr>
        <w:t>recepţie</w:t>
      </w:r>
      <w:proofErr w:type="spellEnd"/>
      <w:r w:rsidR="00B0487F" w:rsidRPr="00FF430B">
        <w:rPr>
          <w:lang w:val="ro-MD"/>
        </w:rPr>
        <w:t xml:space="preserve"> </w:t>
      </w:r>
      <w:r w:rsidRPr="00FF430B">
        <w:rPr>
          <w:lang w:val="ro-MD"/>
        </w:rPr>
        <w:t>la terminarea lucrărilor</w:t>
      </w:r>
      <w:r w:rsidR="00A90E01" w:rsidRPr="00FF430B">
        <w:rPr>
          <w:lang w:val="ro-MD"/>
        </w:rPr>
        <w:t>/</w:t>
      </w:r>
      <w:r w:rsidR="00CA08C6" w:rsidRPr="00FF430B">
        <w:rPr>
          <w:lang w:val="ro-MD"/>
        </w:rPr>
        <w:t>procesul-verbal de</w:t>
      </w:r>
      <w:r w:rsidR="00A20F20" w:rsidRPr="00FF430B">
        <w:rPr>
          <w:lang w:val="ro-MD"/>
        </w:rPr>
        <w:t xml:space="preserve"> </w:t>
      </w:r>
      <w:proofErr w:type="spellStart"/>
      <w:r w:rsidR="00CA08C6" w:rsidRPr="00FF430B">
        <w:rPr>
          <w:lang w:val="ro-MD"/>
        </w:rPr>
        <w:t>recepţie</w:t>
      </w:r>
      <w:proofErr w:type="spellEnd"/>
      <w:r w:rsidR="00CA08C6" w:rsidRPr="00FF430B">
        <w:rPr>
          <w:lang w:val="ro-MD"/>
        </w:rPr>
        <w:t xml:space="preserve"> finală la expirarea perioadei de </w:t>
      </w:r>
      <w:proofErr w:type="spellStart"/>
      <w:r w:rsidR="00CA08C6" w:rsidRPr="00FF430B">
        <w:rPr>
          <w:lang w:val="ro-MD"/>
        </w:rPr>
        <w:t>garanţie</w:t>
      </w:r>
      <w:proofErr w:type="spellEnd"/>
      <w:r w:rsidR="00CA08C6" w:rsidRPr="00FF430B">
        <w:rPr>
          <w:lang w:val="ro-MD"/>
        </w:rPr>
        <w:t xml:space="preserve">, </w:t>
      </w:r>
      <w:proofErr w:type="spellStart"/>
      <w:r w:rsidR="00B501F9" w:rsidRPr="00FF430B">
        <w:rPr>
          <w:lang w:val="ro-MD"/>
        </w:rPr>
        <w:t>însoţit</w:t>
      </w:r>
      <w:proofErr w:type="spellEnd"/>
      <w:r w:rsidR="00B501F9" w:rsidRPr="00FF430B">
        <w:rPr>
          <w:lang w:val="ro-MD"/>
        </w:rPr>
        <w:t xml:space="preserve"> de certificări de bună </w:t>
      </w:r>
      <w:proofErr w:type="spellStart"/>
      <w:r w:rsidR="00B501F9" w:rsidRPr="00FF430B">
        <w:rPr>
          <w:lang w:val="ro-MD"/>
        </w:rPr>
        <w:t>execuţie</w:t>
      </w:r>
      <w:proofErr w:type="spellEnd"/>
      <w:r w:rsidR="00B501F9" w:rsidRPr="00FF430B">
        <w:rPr>
          <w:lang w:val="ro-MD"/>
        </w:rPr>
        <w:t xml:space="preserve"> pentru cele mai importante lucrări</w:t>
      </w:r>
      <w:r w:rsidR="00A20F20" w:rsidRPr="00FF430B">
        <w:rPr>
          <w:lang w:val="ro-MD"/>
        </w:rPr>
        <w:t xml:space="preserve"> </w:t>
      </w:r>
      <w:r w:rsidR="00905325" w:rsidRPr="00FF430B">
        <w:rPr>
          <w:lang w:val="ro-MD"/>
        </w:rPr>
        <w:t xml:space="preserve">din partea Beneficiarului </w:t>
      </w:r>
      <w:r w:rsidR="00CD74C4" w:rsidRPr="00FF430B">
        <w:rPr>
          <w:lang w:val="ro-MD"/>
        </w:rPr>
        <w:t>(informațiile</w:t>
      </w:r>
      <w:r w:rsidR="00B0487F" w:rsidRPr="00FF430B">
        <w:rPr>
          <w:lang w:val="ro-MD"/>
        </w:rPr>
        <w:t xml:space="preserv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 xml:space="preserve">; sau </w:t>
      </w:r>
    </w:p>
    <w:p w14:paraId="277D8A77" w14:textId="1B8DB113"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 xml:space="preserve">2) valoarea cumulată a tuturor contractelor executate în ultimul an de activitate să fie egală sau mai mare decât valoarea viitorului contract, procesele-verbale de </w:t>
      </w:r>
      <w:proofErr w:type="spellStart"/>
      <w:r w:rsidRPr="00FF430B">
        <w:rPr>
          <w:lang w:val="ro-MD"/>
        </w:rPr>
        <w:t>recepţie</w:t>
      </w:r>
      <w:proofErr w:type="spellEnd"/>
      <w:r w:rsidR="00A20F20" w:rsidRPr="00FF430B">
        <w:rPr>
          <w:lang w:val="ro-MD"/>
        </w:rPr>
        <w:t xml:space="preserve"> </w:t>
      </w:r>
      <w:r w:rsidRPr="00FF430B">
        <w:rPr>
          <w:lang w:val="ro-MD"/>
        </w:rPr>
        <w:t>la terminarea lucrărilor</w:t>
      </w:r>
      <w:r w:rsidR="00A109E6" w:rsidRPr="00FF430B">
        <w:rPr>
          <w:lang w:val="ro-MD"/>
        </w:rPr>
        <w:t>/</w:t>
      </w:r>
      <w:r w:rsidR="00CA08C6" w:rsidRPr="00FF430B">
        <w:rPr>
          <w:lang w:val="ro-MD"/>
        </w:rPr>
        <w:t xml:space="preserve"> procesele-verbale de </w:t>
      </w:r>
      <w:proofErr w:type="spellStart"/>
      <w:r w:rsidR="00CA08C6" w:rsidRPr="00FF430B">
        <w:rPr>
          <w:lang w:val="ro-MD"/>
        </w:rPr>
        <w:t>recepţie</w:t>
      </w:r>
      <w:proofErr w:type="spellEnd"/>
      <w:r w:rsidR="00CA08C6" w:rsidRPr="00FF430B">
        <w:rPr>
          <w:lang w:val="ro-MD"/>
        </w:rPr>
        <w:t xml:space="preserve"> finală la expirarea perioadei de </w:t>
      </w:r>
      <w:proofErr w:type="spellStart"/>
      <w:r w:rsidR="00CA08C6" w:rsidRPr="00FF430B">
        <w:rPr>
          <w:lang w:val="ro-MD"/>
        </w:rPr>
        <w:t>garanţie</w:t>
      </w:r>
      <w:proofErr w:type="spellEnd"/>
      <w:r w:rsidR="00CA08C6" w:rsidRPr="00FF430B">
        <w:rPr>
          <w:lang w:val="ro-MD"/>
        </w:rPr>
        <w:t xml:space="preserve">, </w:t>
      </w:r>
      <w:proofErr w:type="spellStart"/>
      <w:r w:rsidR="00B501F9" w:rsidRPr="00FF430B">
        <w:rPr>
          <w:lang w:val="ro-MD"/>
        </w:rPr>
        <w:t>însoţit</w:t>
      </w:r>
      <w:r w:rsidR="00CA08C6" w:rsidRPr="00FF430B">
        <w:rPr>
          <w:lang w:val="ro-MD"/>
        </w:rPr>
        <w:t>e</w:t>
      </w:r>
      <w:proofErr w:type="spellEnd"/>
      <w:r w:rsidR="00B501F9" w:rsidRPr="00FF430B">
        <w:rPr>
          <w:lang w:val="ro-MD"/>
        </w:rPr>
        <w:t xml:space="preserve"> de certificări de bună </w:t>
      </w:r>
      <w:proofErr w:type="spellStart"/>
      <w:r w:rsidR="00B501F9" w:rsidRPr="00FF430B">
        <w:rPr>
          <w:lang w:val="ro-MD"/>
        </w:rPr>
        <w:t>execuţie</w:t>
      </w:r>
      <w:proofErr w:type="spellEnd"/>
      <w:r w:rsidR="00B501F9" w:rsidRPr="00FF430B">
        <w:rPr>
          <w:lang w:val="ro-MD"/>
        </w:rPr>
        <w:t xml:space="preserve"> pentru cele mai importante lucrări</w:t>
      </w:r>
      <w:r w:rsidR="00A20F20" w:rsidRPr="00FF430B">
        <w:rPr>
          <w:lang w:val="ro-MD"/>
        </w:rPr>
        <w:t xml:space="preserve"> </w:t>
      </w:r>
      <w:r w:rsidR="00905325" w:rsidRPr="00FF430B">
        <w:rPr>
          <w:lang w:val="ro-MD"/>
        </w:rPr>
        <w:t>din partea Beneficiarului</w:t>
      </w:r>
      <w:r w:rsidR="00406C0C" w:rsidRPr="00FF430B">
        <w:rPr>
          <w:lang w:val="ro-MD"/>
        </w:rPr>
        <w:t xml:space="preserve"> (informațiile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w:t>
      </w:r>
    </w:p>
    <w:p w14:paraId="1635B3C7" w14:textId="36C18902"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w:t>
      </w:r>
      <w:r w:rsidR="00113B5E" w:rsidRPr="00FF430B">
        <w:rPr>
          <w:b/>
          <w:lang w:val="ro-MD"/>
        </w:rPr>
        <w:t>1</w:t>
      </w:r>
      <w:r w:rsidR="007167E4" w:rsidRPr="00FF430B">
        <w:rPr>
          <w:b/>
          <w:lang w:val="ro-MD"/>
        </w:rPr>
        <w:t>.</w:t>
      </w:r>
      <w:r w:rsidR="00A20F20" w:rsidRPr="00FF430B">
        <w:rPr>
          <w:b/>
          <w:lang w:val="ro-MD"/>
        </w:rPr>
        <w:t xml:space="preserve"> </w:t>
      </w:r>
      <w:r w:rsidR="007167E4" w:rsidRPr="00FF430B">
        <w:rPr>
          <w:lang w:val="ro-MD"/>
        </w:rPr>
        <w:t>Operatorul economic</w:t>
      </w:r>
      <w:r w:rsidR="00D81B72" w:rsidRPr="00FF430B">
        <w:rPr>
          <w:lang w:val="ro-MD"/>
        </w:rPr>
        <w:t xml:space="preserve"> urmează să</w:t>
      </w:r>
      <w:r w:rsidR="00A20F20" w:rsidRPr="00FF430B">
        <w:rPr>
          <w:lang w:val="ro-MD"/>
        </w:rPr>
        <w:t xml:space="preserve"> </w:t>
      </w:r>
      <w:r w:rsidR="003D62DB" w:rsidRPr="00FF430B">
        <w:rPr>
          <w:lang w:val="ro-MD"/>
        </w:rPr>
        <w:t>prezi</w:t>
      </w:r>
      <w:r w:rsidR="007167E4" w:rsidRPr="00FF430B">
        <w:rPr>
          <w:lang w:val="ro-MD"/>
        </w:rPr>
        <w:t>nt</w:t>
      </w:r>
      <w:r w:rsidR="00D81B72" w:rsidRPr="00FF430B">
        <w:rPr>
          <w:lang w:val="ro-MD"/>
        </w:rPr>
        <w:t>e</w:t>
      </w:r>
      <w:r w:rsidR="00D14071">
        <w:rPr>
          <w:lang w:val="ro-MD"/>
        </w:rPr>
        <w:t xml:space="preserve">, </w:t>
      </w:r>
      <w:r w:rsidR="00D14071" w:rsidRPr="00D14071">
        <w:rPr>
          <w:lang w:val="ro-MD"/>
        </w:rPr>
        <w:t xml:space="preserve">în cazul solicitării din partea autorității </w:t>
      </w:r>
      <w:proofErr w:type="spellStart"/>
      <w:r w:rsidR="00D14071" w:rsidRPr="00D14071">
        <w:rPr>
          <w:lang w:val="ro-MD"/>
        </w:rPr>
        <w:t>contactante</w:t>
      </w:r>
      <w:proofErr w:type="spellEnd"/>
      <w:r w:rsidR="00D14071" w:rsidRPr="00D14071">
        <w:rPr>
          <w:lang w:val="ro-MD"/>
        </w:rPr>
        <w:t xml:space="preserve">, </w:t>
      </w:r>
      <w:r w:rsidR="007167E4" w:rsidRPr="00FF430B">
        <w:rPr>
          <w:lang w:val="ro-MD"/>
        </w:rPr>
        <w:t xml:space="preserve"> documente și certificate emise de organisme independente, prin care se atestă faptul că respectă anumite standarde de asigurare a </w:t>
      </w:r>
      <w:proofErr w:type="spellStart"/>
      <w:r w:rsidR="007167E4" w:rsidRPr="00FF430B">
        <w:rPr>
          <w:lang w:val="ro-MD"/>
        </w:rPr>
        <w:t>calităţii</w:t>
      </w:r>
      <w:proofErr w:type="spellEnd"/>
      <w:r w:rsidR="00CF2F07" w:rsidRPr="00FF430B">
        <w:rPr>
          <w:lang w:val="ro-MD"/>
        </w:rPr>
        <w:t xml:space="preserve"> (ISO 9001)</w:t>
      </w:r>
      <w:r w:rsidR="007167E4" w:rsidRPr="00FF430B">
        <w:rPr>
          <w:lang w:val="ro-MD"/>
        </w:rPr>
        <w:t>, acest</w:t>
      </w:r>
      <w:r w:rsidR="00C762AE" w:rsidRPr="00FF430B">
        <w:rPr>
          <w:lang w:val="ro-MD"/>
        </w:rPr>
        <w:t>e</w:t>
      </w:r>
      <w:r w:rsidR="007167E4" w:rsidRPr="00FF430B">
        <w:rPr>
          <w:lang w:val="ro-MD"/>
        </w:rPr>
        <w:t xml:space="preserve">a trebuie să se raporteze la sistemele de asigurare a </w:t>
      </w:r>
      <w:proofErr w:type="spellStart"/>
      <w:r w:rsidR="007167E4" w:rsidRPr="00FF430B">
        <w:rPr>
          <w:lang w:val="ro-MD"/>
        </w:rPr>
        <w:t>calităţii</w:t>
      </w:r>
      <w:proofErr w:type="spellEnd"/>
      <w:r w:rsidR="007167E4" w:rsidRPr="00FF430B">
        <w:rPr>
          <w:lang w:val="ro-MD"/>
        </w:rPr>
        <w:t>,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w:t>
      </w:r>
      <w:r w:rsidR="00113B5E" w:rsidRPr="00FF430B">
        <w:rPr>
          <w:b/>
          <w:lang w:val="ro-MD"/>
        </w:rPr>
        <w:t>2</w:t>
      </w:r>
      <w:r w:rsidR="00A07B23" w:rsidRPr="00FF430B">
        <w:rPr>
          <w:b/>
          <w:lang w:val="ro-MD"/>
        </w:rPr>
        <w:t xml:space="preserve">. </w:t>
      </w:r>
      <w:r w:rsidR="009C11B3">
        <w:rPr>
          <w:b/>
          <w:lang w:val="ro-MD"/>
        </w:rPr>
        <w:t xml:space="preserve"> </w:t>
      </w:r>
      <w:r w:rsidR="007167E4" w:rsidRPr="00FF430B">
        <w:rPr>
          <w:bCs/>
          <w:lang w:val="ro-MD"/>
        </w:rPr>
        <w:t xml:space="preserve">În conformitate cu principiul </w:t>
      </w:r>
      <w:proofErr w:type="spellStart"/>
      <w:r w:rsidR="007167E4" w:rsidRPr="00FF430B">
        <w:rPr>
          <w:bCs/>
          <w:lang w:val="ro-MD"/>
        </w:rPr>
        <w:t>recunoaşterii</w:t>
      </w:r>
      <w:proofErr w:type="spellEnd"/>
      <w:r w:rsidR="007167E4" w:rsidRPr="00FF430B">
        <w:rPr>
          <w:bCs/>
          <w:lang w:val="ro-MD"/>
        </w:rPr>
        <w:t xml:space="preserve"> reciproce, autoritatea contractantă are </w:t>
      </w:r>
      <w:proofErr w:type="spellStart"/>
      <w:r w:rsidR="007167E4" w:rsidRPr="00FF430B">
        <w:rPr>
          <w:bCs/>
          <w:lang w:val="ro-MD"/>
        </w:rPr>
        <w:t>obligaţia</w:t>
      </w:r>
      <w:proofErr w:type="spellEnd"/>
      <w:r w:rsidR="007167E4" w:rsidRPr="00FF430B">
        <w:rPr>
          <w:bCs/>
          <w:lang w:val="ro-MD"/>
        </w:rPr>
        <w:t xml:space="preserve"> de a accepta</w:t>
      </w:r>
      <w:r w:rsidR="00B0487F" w:rsidRPr="00FF430B">
        <w:rPr>
          <w:bCs/>
          <w:lang w:val="ro-MD"/>
        </w:rPr>
        <w:t xml:space="preserve"> </w:t>
      </w:r>
      <w:r w:rsidR="007167E4" w:rsidRPr="00FF430B">
        <w:rPr>
          <w:bCs/>
          <w:lang w:val="ro-MD"/>
        </w:rPr>
        <w:t xml:space="preserve">certificatele echivalente emise de organismele stabilite în statele membre ale Uniunii Europene. În cazul în care operatorul economic nu </w:t>
      </w:r>
      <w:proofErr w:type="spellStart"/>
      <w:r w:rsidR="007167E4" w:rsidRPr="00FF430B">
        <w:rPr>
          <w:bCs/>
          <w:lang w:val="ro-MD"/>
        </w:rPr>
        <w:t>deţine</w:t>
      </w:r>
      <w:proofErr w:type="spellEnd"/>
      <w:r w:rsidR="007167E4" w:rsidRPr="00FF430B">
        <w:rPr>
          <w:bCs/>
          <w:lang w:val="ro-MD"/>
        </w:rPr>
        <w:t xml:space="preserve"> un certificat de calitate astfel cum este solicitat de autoritatea contractantă, aceasta din urmă are </w:t>
      </w:r>
      <w:proofErr w:type="spellStart"/>
      <w:r w:rsidR="007167E4" w:rsidRPr="00FF430B">
        <w:rPr>
          <w:bCs/>
          <w:lang w:val="ro-MD"/>
        </w:rPr>
        <w:t>obligaţia</w:t>
      </w:r>
      <w:proofErr w:type="spellEnd"/>
      <w:r w:rsidR="007167E4" w:rsidRPr="00FF430B">
        <w:rPr>
          <w:bCs/>
          <w:lang w:val="ro-MD"/>
        </w:rPr>
        <w:t xml:space="preserve"> de a accepta orice alte certificări prezentate de operatorul economic respectiv, în măsura în care acestea confirmă asigurarea unui nivel corespunzător al </w:t>
      </w:r>
      <w:proofErr w:type="spellStart"/>
      <w:r w:rsidR="007167E4" w:rsidRPr="00FF430B">
        <w:rPr>
          <w:bCs/>
          <w:lang w:val="ro-MD"/>
        </w:rPr>
        <w:t>calităţii</w:t>
      </w:r>
      <w:proofErr w:type="spellEnd"/>
      <w:r w:rsidR="007167E4" w:rsidRPr="00FF430B">
        <w:rPr>
          <w:bCs/>
          <w:lang w:val="ro-MD"/>
        </w:rPr>
        <w:t>.</w:t>
      </w:r>
      <w:bookmarkStart w:id="23" w:name="_Toc392180150"/>
      <w:bookmarkStart w:id="24" w:name="_Toc449539040"/>
    </w:p>
    <w:p w14:paraId="6A5242C1" w14:textId="77777777"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43</w:t>
      </w:r>
      <w:r w:rsidR="000E4D7D" w:rsidRPr="00FF430B">
        <w:rPr>
          <w:b/>
          <w:lang w:val="ro-MD"/>
        </w:rPr>
        <w:t>.</w:t>
      </w:r>
      <w:r w:rsidR="00A20F20" w:rsidRPr="00FF430B">
        <w:rPr>
          <w:b/>
          <w:lang w:val="ro-MD"/>
        </w:rPr>
        <w:t xml:space="preserve"> </w:t>
      </w:r>
      <w:r w:rsidR="000E4D7D" w:rsidRPr="00FF430B">
        <w:rPr>
          <w:bCs/>
          <w:lang w:val="ro-MD"/>
        </w:rPr>
        <w:t xml:space="preserve">Operatorul economic prezintă documente, certificate, emise de organisme independente, prin care se atestă faptul că respectă anumite standarde de </w:t>
      </w:r>
      <w:proofErr w:type="spellStart"/>
      <w:r w:rsidR="000E4D7D" w:rsidRPr="00FF430B">
        <w:rPr>
          <w:bCs/>
          <w:lang w:val="ro-MD"/>
        </w:rPr>
        <w:t>protecţie</w:t>
      </w:r>
      <w:proofErr w:type="spellEnd"/>
      <w:r w:rsidR="000E4D7D" w:rsidRPr="00FF430B">
        <w:rPr>
          <w:bCs/>
          <w:lang w:val="ro-MD"/>
        </w:rPr>
        <w:t xml:space="preserve"> a mediului, aceasta trebuie să se raporteze:</w:t>
      </w:r>
    </w:p>
    <w:p w14:paraId="70D7E1AB"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1)</w:t>
      </w:r>
      <w:r w:rsidR="00A20F20" w:rsidRPr="00FF430B">
        <w:rPr>
          <w:lang w:val="ro-MD"/>
        </w:rPr>
        <w:t xml:space="preserve"> </w:t>
      </w:r>
      <w:r w:rsidRPr="00FF430B">
        <w:rPr>
          <w:lang w:val="ro-MD"/>
        </w:rPr>
        <w:t xml:space="preserve">la Sistemul Comunitar de Management de Mediu </w:t>
      </w:r>
      <w:proofErr w:type="spellStart"/>
      <w:r w:rsidRPr="00FF430B">
        <w:rPr>
          <w:lang w:val="ro-MD"/>
        </w:rPr>
        <w:t>şi</w:t>
      </w:r>
      <w:proofErr w:type="spellEnd"/>
      <w:r w:rsidRPr="00FF430B">
        <w:rPr>
          <w:lang w:val="ro-MD"/>
        </w:rPr>
        <w:t xml:space="preserve"> Audit (EMAS)</w:t>
      </w:r>
      <w:r w:rsidR="00B04EB6" w:rsidRPr="00FF430B">
        <w:rPr>
          <w:lang w:val="ro-MD"/>
        </w:rPr>
        <w:t>,</w:t>
      </w:r>
      <w:r w:rsidR="00BA6F95" w:rsidRPr="00FF430B">
        <w:rPr>
          <w:lang w:val="ro-MD"/>
        </w:rPr>
        <w:t xml:space="preserve"> sau</w:t>
      </w:r>
      <w:r w:rsidRPr="00FF430B">
        <w:rPr>
          <w:lang w:val="ro-MD"/>
        </w:rPr>
        <w:t>;</w:t>
      </w:r>
    </w:p>
    <w:p w14:paraId="24F94B1E"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2)</w:t>
      </w:r>
      <w:r w:rsidR="00A20F20" w:rsidRPr="00FF430B">
        <w:rPr>
          <w:lang w:val="ro-MD"/>
        </w:rPr>
        <w:t xml:space="preserve"> </w:t>
      </w:r>
      <w:r w:rsidRPr="00FF430B">
        <w:rPr>
          <w:lang w:val="ro-MD"/>
        </w:rPr>
        <w:t xml:space="preserve">la standarde de gestiune ecologică bazate pe seriile de standarde europene sau </w:t>
      </w:r>
      <w:proofErr w:type="spellStart"/>
      <w:r w:rsidRPr="00FF430B">
        <w:rPr>
          <w:lang w:val="ro-MD"/>
        </w:rPr>
        <w:t>internaţionale</w:t>
      </w:r>
      <w:proofErr w:type="spellEnd"/>
      <w:r w:rsidRPr="00FF430B">
        <w:rPr>
          <w:lang w:val="ro-MD"/>
        </w:rPr>
        <w:t xml:space="preserve"> în domeniu, certificate de organisme conforme cu </w:t>
      </w:r>
      <w:proofErr w:type="spellStart"/>
      <w:r w:rsidRPr="00FF430B">
        <w:rPr>
          <w:lang w:val="ro-MD"/>
        </w:rPr>
        <w:t>legislaţia</w:t>
      </w:r>
      <w:proofErr w:type="spellEnd"/>
      <w:r w:rsidRPr="00FF430B">
        <w:rPr>
          <w:lang w:val="ro-MD"/>
        </w:rPr>
        <w:t xml:space="preserve"> comunitară ori cu standardele europene sau </w:t>
      </w:r>
      <w:proofErr w:type="spellStart"/>
      <w:r w:rsidRPr="00FF430B">
        <w:rPr>
          <w:lang w:val="ro-MD"/>
        </w:rPr>
        <w:t>internaţionale</w:t>
      </w:r>
      <w:proofErr w:type="spellEnd"/>
      <w:r w:rsidRPr="00FF430B">
        <w:rPr>
          <w:lang w:val="ro-MD"/>
        </w:rPr>
        <w:t xml:space="preserve"> privind certificarea.</w:t>
      </w:r>
    </w:p>
    <w:p w14:paraId="0AC38A41" w14:textId="77777777"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b/>
          <w:lang w:val="ro-MD"/>
        </w:rPr>
        <w:t>4</w:t>
      </w:r>
      <w:r w:rsidR="00113B5E" w:rsidRPr="00FF430B">
        <w:rPr>
          <w:b/>
          <w:lang w:val="ro-MD"/>
        </w:rPr>
        <w:t>4</w:t>
      </w:r>
      <w:r w:rsidR="007167E4" w:rsidRPr="00FF430B">
        <w:rPr>
          <w:b/>
          <w:lang w:val="ro-MD"/>
        </w:rPr>
        <w:t>.</w:t>
      </w:r>
      <w:r w:rsidR="00A20F20" w:rsidRPr="00FF430B">
        <w:rPr>
          <w:b/>
          <w:lang w:val="ro-MD"/>
        </w:rPr>
        <w:t xml:space="preserve"> </w:t>
      </w:r>
      <w:r w:rsidR="007167E4" w:rsidRPr="00FF430B">
        <w:rPr>
          <w:lang w:val="ro-MD"/>
        </w:rPr>
        <w:t xml:space="preserve">În conformitate cu principiul </w:t>
      </w:r>
      <w:proofErr w:type="spellStart"/>
      <w:r w:rsidR="007167E4" w:rsidRPr="00FF430B">
        <w:rPr>
          <w:lang w:val="ro-MD"/>
        </w:rPr>
        <w:t>recunoaşterii</w:t>
      </w:r>
      <w:proofErr w:type="spellEnd"/>
      <w:r w:rsidR="007167E4" w:rsidRPr="00FF430B">
        <w:rPr>
          <w:lang w:val="ro-MD"/>
        </w:rPr>
        <w:t xml:space="preserve"> reciproce, autoritatea contractantă are </w:t>
      </w:r>
      <w:proofErr w:type="spellStart"/>
      <w:r w:rsidR="007167E4" w:rsidRPr="00FF430B">
        <w:rPr>
          <w:lang w:val="ro-MD"/>
        </w:rPr>
        <w:t>obligaţia</w:t>
      </w:r>
      <w:proofErr w:type="spellEnd"/>
      <w:r w:rsidR="007167E4" w:rsidRPr="00FF430B">
        <w:rPr>
          <w:lang w:val="ro-MD"/>
        </w:rPr>
        <w:t xml:space="preserve"> de a accepta certificatele echivalente emise de organismele stabilite în statele membre ale Uniunii </w:t>
      </w:r>
      <w:r w:rsidR="007167E4" w:rsidRPr="00FF430B">
        <w:rPr>
          <w:lang w:val="ro-MD"/>
        </w:rPr>
        <w:lastRenderedPageBreak/>
        <w:t xml:space="preserve">Europene. În cazul în care operatorul economic nu </w:t>
      </w:r>
      <w:proofErr w:type="spellStart"/>
      <w:r w:rsidR="007167E4" w:rsidRPr="00FF430B">
        <w:rPr>
          <w:lang w:val="ro-MD"/>
        </w:rPr>
        <w:t>deţine</w:t>
      </w:r>
      <w:proofErr w:type="spellEnd"/>
      <w:r w:rsidR="007167E4" w:rsidRPr="00FF430B">
        <w:rPr>
          <w:lang w:val="ro-MD"/>
        </w:rPr>
        <w:t xml:space="preserve"> un certificat de mediu astfel cum este solicitat de autoritatea contractantă, aceasta din urmă are </w:t>
      </w:r>
      <w:proofErr w:type="spellStart"/>
      <w:r w:rsidR="007167E4" w:rsidRPr="00FF430B">
        <w:rPr>
          <w:lang w:val="ro-MD"/>
        </w:rPr>
        <w:t>obligaţia</w:t>
      </w:r>
      <w:proofErr w:type="spellEnd"/>
      <w:r w:rsidR="007167E4" w:rsidRPr="00FF430B">
        <w:rPr>
          <w:lang w:val="ro-MD"/>
        </w:rPr>
        <w:t xml:space="preserve"> de a accepta orice alte certificări prezentate de operatorul economic respectiv, în măsura în care acestea confirmă asigurarea unui nivel corespunzător al </w:t>
      </w:r>
      <w:proofErr w:type="spellStart"/>
      <w:r w:rsidR="007167E4" w:rsidRPr="00FF430B">
        <w:rPr>
          <w:lang w:val="ro-MD"/>
        </w:rPr>
        <w:t>protecţiei</w:t>
      </w:r>
      <w:proofErr w:type="spellEnd"/>
      <w:r w:rsidR="007167E4" w:rsidRPr="00FF430B">
        <w:rPr>
          <w:lang w:val="ro-MD"/>
        </w:rPr>
        <w:t xml:space="preserve">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rPr>
          <w:lang w:val="ro-MD"/>
        </w:rPr>
      </w:pPr>
      <w:r w:rsidRPr="00FF430B">
        <w:rPr>
          <w:b/>
          <w:lang w:val="ro-MD"/>
        </w:rPr>
        <w:t>4</w:t>
      </w:r>
      <w:r w:rsidR="00113B5E" w:rsidRPr="00FF430B">
        <w:rPr>
          <w:b/>
          <w:lang w:val="ro-MD"/>
        </w:rPr>
        <w:t>5</w:t>
      </w:r>
      <w:r w:rsidR="004344C6" w:rsidRPr="00FF430B">
        <w:rPr>
          <w:b/>
          <w:lang w:val="ro-MD"/>
        </w:rPr>
        <w:t>.</w:t>
      </w:r>
      <w:r w:rsidR="00A20F20" w:rsidRPr="00FF430B">
        <w:rPr>
          <w:b/>
          <w:lang w:val="ro-MD"/>
        </w:rPr>
        <w:t xml:space="preserve"> </w:t>
      </w:r>
      <w:r w:rsidR="004344C6" w:rsidRPr="00FF430B">
        <w:rPr>
          <w:lang w:val="ro-MD"/>
        </w:rPr>
        <w:t>Autoritățile contractante pot utiliza o serie de criterii generale privind durabilitatea pentru executarea lucrărilor</w:t>
      </w:r>
      <w:r w:rsidR="00406C0C" w:rsidRPr="00FF430B">
        <w:rPr>
          <w:lang w:val="ro-MD"/>
        </w:rPr>
        <w:t xml:space="preserve"> sau serviciilor </w:t>
      </w:r>
      <w:r w:rsidR="00715C8A" w:rsidRPr="00FF430B">
        <w:rPr>
          <w:lang w:val="ro-MD"/>
        </w:rPr>
        <w:t>de proiectare și de lucrări</w:t>
      </w:r>
      <w:r w:rsidR="004344C6" w:rsidRPr="00FF430B">
        <w:rPr>
          <w:lang w:val="ro-MD"/>
        </w:rPr>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7) reducerea emisiilor de CO</w:t>
      </w:r>
      <w:r w:rsidRPr="00FF430B">
        <w:rPr>
          <w:vertAlign w:val="subscript"/>
          <w:lang w:val="ro-MD"/>
        </w:rPr>
        <w:t>2</w:t>
      </w:r>
      <w:r w:rsidRPr="00FF430B">
        <w:rPr>
          <w:lang w:val="ro-MD"/>
        </w:rPr>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rPr>
          <w:lang w:val="ro-MD"/>
        </w:rPr>
      </w:pPr>
      <w:r w:rsidRPr="00FF430B">
        <w:rPr>
          <w:lang w:val="ro-MD"/>
        </w:rPr>
        <w:t xml:space="preserve">10) </w:t>
      </w:r>
      <w:r w:rsidR="004344C6" w:rsidRPr="00FF430B">
        <w:rPr>
          <w:lang w:val="ro-MD"/>
        </w:rPr>
        <w:t>clauze de executare a contractului (CEC) – contractantul va pune în aplicare un plan de gestionare a deșeurilor pe șantier, monitoriz</w:t>
      </w:r>
      <w:r w:rsidR="00785412" w:rsidRPr="00FF430B">
        <w:rPr>
          <w:lang w:val="ro-MD"/>
        </w:rPr>
        <w:t>î</w:t>
      </w:r>
      <w:r w:rsidR="004344C6" w:rsidRPr="00FF430B">
        <w:rPr>
          <w:lang w:val="ro-MD"/>
        </w:rPr>
        <w:t>nd și raport</w:t>
      </w:r>
      <w:r w:rsidR="00785412" w:rsidRPr="00FF430B">
        <w:rPr>
          <w:lang w:val="ro-MD"/>
        </w:rPr>
        <w:t>î</w:t>
      </w:r>
      <w:r w:rsidR="004344C6" w:rsidRPr="00FF430B">
        <w:rPr>
          <w:lang w:val="ro-MD"/>
        </w:rPr>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13)</w:t>
      </w:r>
      <w:r w:rsidR="00A20F20" w:rsidRPr="00FF430B">
        <w:rPr>
          <w:lang w:val="ro-MD"/>
        </w:rPr>
        <w:t xml:space="preserve"> </w:t>
      </w:r>
      <w:r w:rsidRPr="00FF430B">
        <w:rPr>
          <w:lang w:val="ro-MD"/>
        </w:rPr>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17)</w:t>
      </w:r>
      <w:r w:rsidR="00A20F20" w:rsidRPr="00FF430B">
        <w:rPr>
          <w:lang w:val="ro-MD"/>
        </w:rPr>
        <w:t xml:space="preserve"> </w:t>
      </w:r>
      <w:r w:rsidRPr="00FF430B">
        <w:rPr>
          <w:lang w:val="ro-MD"/>
        </w:rPr>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18</w:t>
      </w:r>
      <w:r w:rsidR="00B2679B" w:rsidRPr="00FF430B">
        <w:rPr>
          <w:lang w:val="ro-MD"/>
        </w:rPr>
        <w:t>)</w:t>
      </w:r>
      <w:r w:rsidR="00A20F20" w:rsidRPr="00FF430B">
        <w:rPr>
          <w:lang w:val="ro-MD"/>
        </w:rPr>
        <w:t xml:space="preserve"> </w:t>
      </w:r>
      <w:r w:rsidRPr="00FF430B">
        <w:rPr>
          <w:lang w:val="ro-MD"/>
        </w:rPr>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19) </w:t>
      </w:r>
      <w:r w:rsidR="004344C6" w:rsidRPr="00FF430B">
        <w:rPr>
          <w:rFonts w:ascii="Times New Roman" w:hAnsi="Times New Roman" w:cs="Times New Roman"/>
          <w:lang w:val="ro-MD"/>
        </w:rPr>
        <w:t xml:space="preserve">durabilitatea straturilor de uzură ale </w:t>
      </w:r>
      <w:proofErr w:type="spellStart"/>
      <w:r w:rsidR="004344C6" w:rsidRPr="00FF430B">
        <w:rPr>
          <w:rFonts w:ascii="Times New Roman" w:hAnsi="Times New Roman" w:cs="Times New Roman"/>
          <w:lang w:val="ro-MD"/>
        </w:rPr>
        <w:t>îmbrăcăminților</w:t>
      </w:r>
      <w:proofErr w:type="spellEnd"/>
      <w:r w:rsidR="004344C6" w:rsidRPr="00FF430B">
        <w:rPr>
          <w:rFonts w:ascii="Times New Roman" w:hAnsi="Times New Roman" w:cs="Times New Roman"/>
          <w:lang w:val="ro-MD"/>
        </w:rPr>
        <w:t xml:space="preserve">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22) creșterea durabilității </w:t>
      </w:r>
      <w:proofErr w:type="spellStart"/>
      <w:r w:rsidRPr="00FF430B">
        <w:rPr>
          <w:rFonts w:ascii="Times New Roman" w:hAnsi="Times New Roman" w:cs="Times New Roman"/>
          <w:lang w:val="ro-MD"/>
        </w:rPr>
        <w:t>îmbrăcăminților</w:t>
      </w:r>
      <w:proofErr w:type="spellEnd"/>
      <w:r w:rsidRPr="00FF430B">
        <w:rPr>
          <w:rFonts w:ascii="Times New Roman" w:hAnsi="Times New Roman" w:cs="Times New Roman"/>
          <w:lang w:val="ro-MD"/>
        </w:rPr>
        <w:t xml:space="preserve">,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23) dezvoltarea și executarea planurilor de monitorizare și întreținere în situați</w:t>
      </w:r>
      <w:r w:rsidR="00785412" w:rsidRPr="00FF430B">
        <w:rPr>
          <w:rFonts w:ascii="Times New Roman" w:hAnsi="Times New Roman" w:cs="Times New Roman"/>
          <w:lang w:val="ro-MD"/>
        </w:rPr>
        <w:t>e</w:t>
      </w:r>
      <w:r w:rsidRPr="00FF430B">
        <w:rPr>
          <w:rFonts w:ascii="Times New Roman" w:hAnsi="Times New Roman" w:cs="Times New Roman"/>
          <w:lang w:val="ro-MD"/>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rPr>
          <w:lang w:val="ro-MD"/>
        </w:rPr>
      </w:pPr>
      <w:r w:rsidRPr="00FF430B">
        <w:rPr>
          <w:lang w:val="ro-MD"/>
        </w:rPr>
        <w:t>26) generarea de deșeuri în timpul pregătirii terenului, al construirii, utilizării și demolării clădirii.</w:t>
      </w:r>
    </w:p>
    <w:bookmarkEnd w:id="23"/>
    <w:bookmarkEnd w:id="24"/>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6</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cazul unei asocieri, cerințele solicitate pentru îndeplinirea criteriilor de calificare și </w:t>
      </w:r>
      <w:r w:rsidR="00A20F20" w:rsidRPr="00FF430B">
        <w:rPr>
          <w:lang w:val="ro-MD"/>
        </w:rPr>
        <w:t xml:space="preserve">de </w:t>
      </w:r>
      <w:r w:rsidR="007167E4" w:rsidRPr="00FF430B">
        <w:rPr>
          <w:lang w:val="ro-MD"/>
        </w:rPr>
        <w:t xml:space="preserve">selecție referitoare la </w:t>
      </w:r>
      <w:r w:rsidR="00CD278A" w:rsidRPr="00FF430B">
        <w:rPr>
          <w:lang w:val="ro-MD"/>
        </w:rPr>
        <w:t>situația economică și financiară sau a capacităților tehnice și profesionale pot fi îndeplinite prin cumul proporțional s</w:t>
      </w:r>
      <w:r w:rsidR="00377CE0" w:rsidRPr="00FF430B">
        <w:rPr>
          <w:lang w:val="ro-MD"/>
        </w:rPr>
        <w:t xml:space="preserve">arcinilor </w:t>
      </w:r>
      <w:r w:rsidR="00CD278A" w:rsidRPr="00FF430B">
        <w:rPr>
          <w:lang w:val="ro-MD"/>
        </w:rPr>
        <w:t xml:space="preserve">ce </w:t>
      </w:r>
      <w:r w:rsidR="00BA6F95" w:rsidRPr="00FF430B">
        <w:rPr>
          <w:lang w:val="ro-MD"/>
        </w:rPr>
        <w:t xml:space="preserve">le </w:t>
      </w:r>
      <w:r w:rsidR="00CD278A" w:rsidRPr="00FF430B">
        <w:rPr>
          <w:lang w:val="ro-MD"/>
        </w:rPr>
        <w:t>revin fiecărui asociat.</w:t>
      </w:r>
    </w:p>
    <w:p w14:paraId="712CA16D" w14:textId="30EFE78A" w:rsidR="00621CDF" w:rsidRPr="00FF430B" w:rsidRDefault="00A07B23" w:rsidP="009F1E2C">
      <w:pPr>
        <w:tabs>
          <w:tab w:val="left" w:pos="-284"/>
          <w:tab w:val="left" w:pos="-142"/>
        </w:tabs>
        <w:spacing w:after="120"/>
        <w:ind w:left="-284" w:firstLine="284"/>
        <w:jc w:val="both"/>
        <w:rPr>
          <w:lang w:val="ro-MD"/>
        </w:rPr>
      </w:pPr>
      <w:r w:rsidRPr="00FF430B">
        <w:rPr>
          <w:b/>
          <w:lang w:val="ro-MD"/>
        </w:rPr>
        <w:t>4</w:t>
      </w:r>
      <w:r w:rsidR="00113B5E" w:rsidRPr="00FF430B">
        <w:rPr>
          <w:b/>
          <w:lang w:val="ro-MD"/>
        </w:rPr>
        <w:t>7</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ceea ce privește criteriile privind cifra de afaceri, în cazul unei asocieri, cifra de afaceri medie anuală luată în considerare </w:t>
      </w:r>
      <w:r w:rsidR="00B0487F" w:rsidRPr="00FF430B">
        <w:rPr>
          <w:lang w:val="ro-MD"/>
        </w:rPr>
        <w:t>este</w:t>
      </w:r>
      <w:r w:rsidR="007167E4" w:rsidRPr="00FF430B">
        <w:rPr>
          <w:lang w:val="ro-MD"/>
        </w:rPr>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8</w:t>
      </w:r>
      <w:r w:rsidRPr="00FF430B">
        <w:rPr>
          <w:b/>
          <w:lang w:val="ro-MD"/>
        </w:rPr>
        <w:t xml:space="preserve">. </w:t>
      </w:r>
      <w:r w:rsidR="0031215E" w:rsidRPr="00FF430B">
        <w:rPr>
          <w:lang w:val="ro-MD"/>
        </w:rPr>
        <w:t>P</w:t>
      </w:r>
      <w:r w:rsidR="007167E4" w:rsidRPr="00FF430B">
        <w:rPr>
          <w:lang w:val="ro-MD"/>
        </w:rPr>
        <w:t>entru a se califica conform cerinţelor stabilite, asociațiile trebuie să demonstreze o experiență similară proporțională sarcinilor ce</w:t>
      </w:r>
      <w:r w:rsidR="00C255B7" w:rsidRPr="00FF430B">
        <w:rPr>
          <w:lang w:val="ro-MD"/>
        </w:rPr>
        <w:t xml:space="preserve"> le</w:t>
      </w:r>
      <w:r w:rsidR="007167E4" w:rsidRPr="00FF430B">
        <w:rPr>
          <w:lang w:val="ro-MD"/>
        </w:rPr>
        <w:t xml:space="preserve"> revin fiecărui asociat. Autoritatea contractantă nu este în drept să limiteze plafonul minim de experiență similară care urmează a fi întrunit de un asociat sau de liderul asociației</w:t>
      </w:r>
      <w:r w:rsidR="0096256E" w:rsidRPr="00FF430B">
        <w:rPr>
          <w:lang w:val="ro-MD"/>
        </w:rPr>
        <w:t>,</w:t>
      </w:r>
      <w:r w:rsidR="007167E4" w:rsidRPr="00FF430B">
        <w:rPr>
          <w:lang w:val="ro-MD"/>
        </w:rPr>
        <w:t xml:space="preserve"> cu excepția cazului când această limitare este puternic justificată de natura obiectului contractului și în măsura în care urmărește un obiectiv legitim de interes public și este conformă </w:t>
      </w:r>
      <w:r w:rsidR="007167E4" w:rsidRPr="00FF430B">
        <w:rPr>
          <w:lang w:val="ro-MD"/>
        </w:rPr>
        <w:lastRenderedPageBreak/>
        <w:t>principiului proporționalității.</w:t>
      </w:r>
      <w:r w:rsidR="00B0487F" w:rsidRPr="00FF430B">
        <w:rPr>
          <w:lang w:val="ro-MD"/>
        </w:rPr>
        <w:t xml:space="preserve"> </w:t>
      </w:r>
      <w:r w:rsidR="007167E4" w:rsidRPr="00FF430B">
        <w:rPr>
          <w:lang w:val="ro-MD"/>
        </w:rPr>
        <w:t>Liderul asociației execut</w:t>
      </w:r>
      <w:r w:rsidR="00A21061" w:rsidRPr="00FF430B">
        <w:rPr>
          <w:lang w:val="ro-MD"/>
        </w:rPr>
        <w:t>ă</w:t>
      </w:r>
      <w:r w:rsidR="007167E4" w:rsidRPr="00FF430B">
        <w:rPr>
          <w:lang w:val="ro-MD"/>
        </w:rPr>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9</w:t>
      </w:r>
      <w:r w:rsidR="00D43956" w:rsidRPr="00FF430B">
        <w:rPr>
          <w:b/>
          <w:lang w:val="ro-MD"/>
        </w:rPr>
        <w:t>.</w:t>
      </w:r>
      <w:r w:rsidR="009C11B3">
        <w:rPr>
          <w:b/>
          <w:lang w:val="ro-MD"/>
        </w:rPr>
        <w:t xml:space="preserve"> </w:t>
      </w:r>
      <w:r w:rsidR="00D43956" w:rsidRPr="00FF430B">
        <w:rPr>
          <w:lang w:val="ro-MD"/>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rPr>
          <w:lang w:val="ro-MD"/>
        </w:rPr>
        <w:t>.</w:t>
      </w:r>
    </w:p>
    <w:p w14:paraId="4F110E8B" w14:textId="5C5031BB" w:rsidR="00D43956" w:rsidRPr="00FF430B" w:rsidRDefault="00113B5E" w:rsidP="003C2C26">
      <w:pPr>
        <w:tabs>
          <w:tab w:val="left" w:pos="-284"/>
          <w:tab w:val="left" w:pos="426"/>
          <w:tab w:val="left" w:pos="604"/>
        </w:tabs>
        <w:spacing w:after="120"/>
        <w:ind w:left="-284" w:firstLine="284"/>
        <w:jc w:val="both"/>
        <w:rPr>
          <w:lang w:val="ro-MD"/>
        </w:rPr>
      </w:pPr>
      <w:r w:rsidRPr="00FF430B">
        <w:rPr>
          <w:b/>
          <w:lang w:val="ro-MD"/>
        </w:rPr>
        <w:t>50</w:t>
      </w:r>
      <w:r w:rsidR="005C0219" w:rsidRPr="00FF430B">
        <w:rPr>
          <w:b/>
          <w:lang w:val="ro-MD"/>
        </w:rPr>
        <w:t>.</w:t>
      </w:r>
      <w:r w:rsidR="00115B7D" w:rsidRPr="00FF430B">
        <w:rPr>
          <w:b/>
          <w:lang w:val="ro-MD"/>
        </w:rPr>
        <w:t xml:space="preserve"> </w:t>
      </w:r>
      <w:r w:rsidR="009C11B3">
        <w:rPr>
          <w:b/>
          <w:lang w:val="ro-MD"/>
        </w:rPr>
        <w:t xml:space="preserve"> </w:t>
      </w:r>
      <w:r w:rsidR="00D43956" w:rsidRPr="00FF430B">
        <w:rPr>
          <w:lang w:val="ro-MD"/>
        </w:rPr>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rPr>
          <w:lang w:val="ro-MD"/>
        </w:rPr>
        <w:t>pct.</w:t>
      </w:r>
      <w:r w:rsidR="00C77AA7" w:rsidRPr="00FF430B">
        <w:rPr>
          <w:lang w:val="ro-MD"/>
        </w:rPr>
        <w:t xml:space="preserve"> </w:t>
      </w:r>
      <w:r w:rsidR="000E4D7D" w:rsidRPr="00FF430B">
        <w:rPr>
          <w:lang w:val="ro-MD"/>
        </w:rPr>
        <w:t>48</w:t>
      </w:r>
      <w:r w:rsidR="00D43956" w:rsidRPr="00FF430B">
        <w:rPr>
          <w:lang w:val="ro-MD"/>
        </w:rPr>
        <w:t xml:space="preserve"> de către o altă persoană, acesta are obligaţia de a dovedi susţinerea de care beneficiază prin prezentarea în formă scrisă a unui angajament ferm al persoanei respective,</w:t>
      </w:r>
      <w:r w:rsidR="00115B7D" w:rsidRPr="00FF430B">
        <w:rPr>
          <w:lang w:val="ro-MD"/>
        </w:rPr>
        <w:t xml:space="preserve"> </w:t>
      </w:r>
      <w:r w:rsidR="00D43956" w:rsidRPr="00FF430B">
        <w:rPr>
          <w:lang w:val="ro-MD"/>
        </w:rPr>
        <w:t>încheiat în formă autentică</w:t>
      </w:r>
      <w:r w:rsidR="005C0219" w:rsidRPr="00FF430B">
        <w:rPr>
          <w:lang w:val="ro-MD"/>
        </w:rPr>
        <w:t xml:space="preserve"> (conform </w:t>
      </w:r>
      <w:r w:rsidR="00073FF9" w:rsidRPr="00FF430B">
        <w:rPr>
          <w:lang w:val="ro-MD"/>
        </w:rPr>
        <w:t>anexelor nr.</w:t>
      </w:r>
      <w:r w:rsidR="00FF430B">
        <w:rPr>
          <w:lang w:val="ro-MD"/>
        </w:rPr>
        <w:t xml:space="preserve"> </w:t>
      </w:r>
      <w:r w:rsidR="006514A0" w:rsidRPr="00FF430B">
        <w:rPr>
          <w:lang w:val="ro-MD"/>
        </w:rPr>
        <w:t>1</w:t>
      </w:r>
      <w:r w:rsidR="0078220C" w:rsidRPr="00FF430B">
        <w:rPr>
          <w:lang w:val="ro-MD"/>
        </w:rPr>
        <w:t>8</w:t>
      </w:r>
      <w:r w:rsidR="00C77AA7" w:rsidRPr="00FF430B">
        <w:rPr>
          <w:lang w:val="ro-MD"/>
        </w:rPr>
        <w:t xml:space="preserve"> </w:t>
      </w:r>
      <w:r w:rsidR="00590C16" w:rsidRPr="00FF430B">
        <w:rPr>
          <w:lang w:val="ro-MD"/>
        </w:rPr>
        <w:t>-</w:t>
      </w:r>
      <w:r w:rsidR="00FF430B">
        <w:rPr>
          <w:lang w:val="ro-MD"/>
        </w:rPr>
        <w:t xml:space="preserve"> </w:t>
      </w:r>
      <w:r w:rsidR="00CB71A4" w:rsidRPr="00FF430B">
        <w:rPr>
          <w:color w:val="000000" w:themeColor="text1"/>
          <w:lang w:val="ro-MD"/>
        </w:rPr>
        <w:t>21</w:t>
      </w:r>
      <w:r w:rsidR="00765423" w:rsidRPr="00FF430B">
        <w:rPr>
          <w:lang w:val="ro-MD"/>
        </w:rPr>
        <w:t>)</w:t>
      </w:r>
      <w:r w:rsidR="00D43956" w:rsidRPr="00FF430B">
        <w:rPr>
          <w:lang w:val="ro-MD"/>
        </w:rPr>
        <w:t>, prin care această persoană confirmă faptul că va pune la dispoziţia ofertantului/candidatului resursele financiare</w:t>
      </w:r>
      <w:r w:rsidR="00C77AA7" w:rsidRPr="00FF430B">
        <w:rPr>
          <w:lang w:val="ro-MD"/>
        </w:rPr>
        <w:t>,</w:t>
      </w:r>
      <w:r w:rsidR="005C0219" w:rsidRPr="00FF430B">
        <w:rPr>
          <w:lang w:val="ro-MD"/>
        </w:rPr>
        <w:t xml:space="preserve"> cât și resurse</w:t>
      </w:r>
      <w:r w:rsidR="007E229F" w:rsidRPr="00FF430B">
        <w:rPr>
          <w:lang w:val="ro-MD"/>
        </w:rPr>
        <w:t>le</w:t>
      </w:r>
      <w:r w:rsidR="005C0219" w:rsidRPr="00FF430B">
        <w:rPr>
          <w:lang w:val="ro-MD"/>
        </w:rPr>
        <w:t xml:space="preserve"> tehnice și profesionale invocate</w:t>
      </w:r>
      <w:r w:rsidR="00D64B6C" w:rsidRPr="00FF430B">
        <w:rPr>
          <w:lang w:val="ro-MD"/>
        </w:rPr>
        <w:t>. P</w:t>
      </w:r>
      <w:r w:rsidR="00D53648" w:rsidRPr="00FF430B">
        <w:rPr>
          <w:lang w:val="ro-MD"/>
        </w:rPr>
        <w:t>rezentarea angajamentului se face la solicitarea autorității contractante odată ce a fost declarat în DUAE.</w:t>
      </w:r>
      <w:r w:rsidR="00115B7D" w:rsidRPr="00FF430B">
        <w:rPr>
          <w:lang w:val="ro-MD"/>
        </w:rPr>
        <w:t xml:space="preserve"> </w:t>
      </w:r>
      <w:r w:rsidR="00D43956" w:rsidRPr="00FF430B">
        <w:rPr>
          <w:lang w:val="ro-MD"/>
        </w:rPr>
        <w:t>Persoana care asigură susţinerea financiară</w:t>
      </w:r>
      <w:r w:rsidR="005C0219" w:rsidRPr="00FF430B">
        <w:rPr>
          <w:lang w:val="ro-MD"/>
        </w:rPr>
        <w:t xml:space="preserve"> cât și tehnică și profesională</w:t>
      </w:r>
      <w:r w:rsidR="00D43956" w:rsidRPr="00FF430B">
        <w:rPr>
          <w:lang w:val="ro-MD"/>
        </w:rPr>
        <w:t xml:space="preserve"> trebuie să îndeplinească criteriile de selecție relevante și nu trebuie să se afle în niciuna dintre situaţiile prevăzute la </w:t>
      </w:r>
      <w:r w:rsidR="007E229F" w:rsidRPr="00FF430B">
        <w:rPr>
          <w:lang w:val="ro-MD"/>
        </w:rPr>
        <w:t>pct.</w:t>
      </w:r>
      <w:r w:rsidR="00FF430B">
        <w:rPr>
          <w:lang w:val="ro-MD"/>
        </w:rPr>
        <w:t xml:space="preserve"> </w:t>
      </w:r>
      <w:r w:rsidR="005C0219" w:rsidRPr="00FF430B">
        <w:rPr>
          <w:lang w:val="ro-MD"/>
        </w:rPr>
        <w:t>2</w:t>
      </w:r>
      <w:r w:rsidR="00B0487F" w:rsidRPr="00FF430B">
        <w:rPr>
          <w:lang w:val="ro-MD"/>
        </w:rPr>
        <w:t>8</w:t>
      </w:r>
      <w:r w:rsidR="005C0219" w:rsidRPr="00FF430B">
        <w:rPr>
          <w:lang w:val="ro-MD"/>
        </w:rPr>
        <w:t xml:space="preserve"> și pct.</w:t>
      </w:r>
      <w:r w:rsidR="00FF430B">
        <w:rPr>
          <w:lang w:val="ro-MD"/>
        </w:rPr>
        <w:t xml:space="preserve"> </w:t>
      </w:r>
      <w:r w:rsidR="005C0219" w:rsidRPr="00FF430B">
        <w:rPr>
          <w:lang w:val="ro-MD"/>
        </w:rPr>
        <w:t>2</w:t>
      </w:r>
      <w:r w:rsidR="00B0487F" w:rsidRPr="00FF430B">
        <w:rPr>
          <w:lang w:val="ro-MD"/>
        </w:rPr>
        <w:t>9</w:t>
      </w:r>
      <w:r w:rsidR="00115B7D" w:rsidRPr="00FF430B">
        <w:rPr>
          <w:lang w:val="ro-MD"/>
        </w:rPr>
        <w:t xml:space="preserve"> </w:t>
      </w:r>
      <w:r w:rsidR="00D43956" w:rsidRPr="00FF430B">
        <w:rPr>
          <w:lang w:val="ro-MD"/>
        </w:rPr>
        <w:t>care determină excluderea din procedura de atribuire.</w:t>
      </w:r>
    </w:p>
    <w:p w14:paraId="5C67B93F" w14:textId="77777777" w:rsidR="00621CDF" w:rsidRPr="00FF430B" w:rsidRDefault="00377CE0" w:rsidP="003C2C26">
      <w:pPr>
        <w:tabs>
          <w:tab w:val="left" w:pos="-284"/>
          <w:tab w:val="left" w:pos="426"/>
          <w:tab w:val="left" w:pos="604"/>
        </w:tabs>
        <w:spacing w:after="120"/>
        <w:ind w:left="-284" w:firstLine="284"/>
        <w:jc w:val="both"/>
        <w:rPr>
          <w:lang w:val="ro-MD"/>
        </w:rPr>
      </w:pPr>
      <w:r w:rsidRPr="00FF430B">
        <w:rPr>
          <w:lang w:val="ro-MD"/>
        </w:rPr>
        <w:tab/>
      </w:r>
    </w:p>
    <w:p w14:paraId="123A7C0F"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bookmarkStart w:id="25" w:name="_Toc392180151"/>
      <w:bookmarkStart w:id="26" w:name="_Toc449539041"/>
      <w:r w:rsidRPr="00FF430B">
        <w:rPr>
          <w:rFonts w:ascii="Times New Roman" w:eastAsia="Times New Roman" w:hAnsi="Times New Roman" w:cs="Times New Roman"/>
          <w:bCs w:val="0"/>
          <w:color w:val="auto"/>
          <w:lang w:val="ro-MD"/>
        </w:rPr>
        <w:t>Secţiunea a 3-a</w:t>
      </w:r>
    </w:p>
    <w:p w14:paraId="68B5FA94" w14:textId="77777777" w:rsidR="000E4D7D" w:rsidRPr="00FF430B" w:rsidRDefault="000E4D7D" w:rsidP="000E4D7D">
      <w:pPr>
        <w:rPr>
          <w:lang w:val="ro-MD"/>
        </w:rPr>
      </w:pPr>
    </w:p>
    <w:bookmarkEnd w:id="25"/>
    <w:bookmarkEnd w:id="26"/>
    <w:p w14:paraId="285AE346"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lang w:val="ro-MD"/>
        </w:rPr>
      </w:pPr>
      <w:r w:rsidRPr="00FF430B">
        <w:rPr>
          <w:rFonts w:ascii="Times New Roman" w:eastAsia="Times New Roman" w:hAnsi="Times New Roman" w:cs="Times New Roman"/>
          <w:bCs w:val="0"/>
          <w:color w:val="auto"/>
          <w:sz w:val="24"/>
          <w:szCs w:val="24"/>
          <w:lang w:val="ro-MD"/>
        </w:rPr>
        <w:t>Pregătirea</w:t>
      </w:r>
      <w:r w:rsidR="009D5E99" w:rsidRPr="00FF430B">
        <w:rPr>
          <w:rFonts w:ascii="Times New Roman" w:eastAsia="Times New Roman" w:hAnsi="Times New Roman" w:cs="Times New Roman"/>
          <w:bCs w:val="0"/>
          <w:color w:val="auto"/>
          <w:sz w:val="24"/>
          <w:szCs w:val="24"/>
          <w:lang w:val="ro-MD"/>
        </w:rPr>
        <w:t>/Elaborarea</w:t>
      </w:r>
      <w:r w:rsidRPr="00FF430B">
        <w:rPr>
          <w:rFonts w:ascii="Times New Roman" w:eastAsia="Times New Roman" w:hAnsi="Times New Roman" w:cs="Times New Roman"/>
          <w:bCs w:val="0"/>
          <w:color w:val="auto"/>
          <w:sz w:val="24"/>
          <w:szCs w:val="24"/>
          <w:lang w:val="ro-MD"/>
        </w:rPr>
        <w:t xml:space="preserve"> ofertelor</w:t>
      </w:r>
    </w:p>
    <w:p w14:paraId="41CDB04C" w14:textId="77777777" w:rsidR="006957AA" w:rsidRPr="00FF430B" w:rsidRDefault="006957AA" w:rsidP="009F1E2C">
      <w:pPr>
        <w:tabs>
          <w:tab w:val="left" w:pos="-284"/>
        </w:tabs>
        <w:ind w:left="-284" w:firstLine="284"/>
        <w:rPr>
          <w:lang w:val="ro-MD"/>
        </w:rPr>
      </w:pPr>
    </w:p>
    <w:p w14:paraId="0AF13279" w14:textId="585FA7E0" w:rsidR="006957AA" w:rsidRPr="00FF430B" w:rsidRDefault="00113B5E" w:rsidP="00377CE0">
      <w:pPr>
        <w:tabs>
          <w:tab w:val="left" w:pos="-284"/>
          <w:tab w:val="left" w:pos="426"/>
          <w:tab w:val="left" w:pos="604"/>
        </w:tabs>
        <w:spacing w:after="120"/>
        <w:ind w:left="-284" w:firstLine="284"/>
        <w:jc w:val="both"/>
        <w:rPr>
          <w:lang w:val="ro-MD"/>
        </w:rPr>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lang w:val="ro-MD"/>
        </w:rPr>
        <w:t>51</w:t>
      </w:r>
      <w:r w:rsidR="006957AA" w:rsidRPr="00FF430B">
        <w:rPr>
          <w:b/>
          <w:lang w:val="ro-MD"/>
        </w:rPr>
        <w:t>.</w:t>
      </w:r>
      <w:r w:rsidR="00115B7D" w:rsidRPr="00FF430B">
        <w:rPr>
          <w:b/>
          <w:lang w:val="ro-MD"/>
        </w:rPr>
        <w:t xml:space="preserve"> </w:t>
      </w:r>
      <w:r w:rsidR="006957AA" w:rsidRPr="00FF430B">
        <w:rPr>
          <w:lang w:val="ro-MD"/>
        </w:rPr>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rPr>
          <w:lang w:val="ro-MD"/>
        </w:rPr>
        <w:t xml:space="preserve"> </w:t>
      </w:r>
      <w:r w:rsidR="006957AA" w:rsidRPr="00FF430B">
        <w:rPr>
          <w:lang w:val="ro-MD"/>
        </w:rPr>
        <w:t>33 alin.</w:t>
      </w:r>
      <w:r w:rsidR="00C77AA7" w:rsidRPr="00FF430B">
        <w:rPr>
          <w:lang w:val="ro-MD"/>
        </w:rPr>
        <w:t xml:space="preserve"> </w:t>
      </w:r>
      <w:r w:rsidR="006957AA" w:rsidRPr="00FF430B">
        <w:rPr>
          <w:lang w:val="ro-MD"/>
        </w:rPr>
        <w:t>(7) și alin.</w:t>
      </w:r>
      <w:r w:rsidR="00C77AA7" w:rsidRPr="00FF430B">
        <w:rPr>
          <w:lang w:val="ro-MD"/>
        </w:rPr>
        <w:t xml:space="preserve"> </w:t>
      </w:r>
      <w:r w:rsidR="006957AA" w:rsidRPr="00FF430B">
        <w:rPr>
          <w:lang w:val="ro-MD"/>
        </w:rPr>
        <w:t>(11) al Legii</w:t>
      </w:r>
      <w:r w:rsidR="00E17AFF" w:rsidRPr="00FF430B">
        <w:rPr>
          <w:lang w:val="ro-MD"/>
        </w:rPr>
        <w:t xml:space="preserve"> nr.</w:t>
      </w:r>
      <w:r w:rsidR="00FF430B">
        <w:rPr>
          <w:lang w:val="ro-MD"/>
        </w:rPr>
        <w:t xml:space="preserve"> </w:t>
      </w:r>
      <w:r w:rsidR="006957AA" w:rsidRPr="00FF430B">
        <w:rPr>
          <w:lang w:val="ro-MD"/>
        </w:rPr>
        <w:t>131/2015</w:t>
      </w:r>
      <w:r w:rsidR="00E17AFF" w:rsidRPr="00FF430B">
        <w:rPr>
          <w:lang w:val="ro-MD"/>
        </w:rPr>
        <w:t xml:space="preserve"> privind achizițiile publice</w:t>
      </w:r>
      <w:r w:rsidR="006957AA" w:rsidRPr="00FF430B">
        <w:rPr>
          <w:lang w:val="ro-MD"/>
        </w:rPr>
        <w:t>. În celelalte cazuri</w:t>
      </w:r>
      <w:r w:rsidR="008A6D49" w:rsidRPr="00FF430B">
        <w:rPr>
          <w:lang w:val="ro-MD"/>
        </w:rPr>
        <w:t>,</w:t>
      </w:r>
      <w:r w:rsidR="00115B7D" w:rsidRPr="00FF430B">
        <w:rPr>
          <w:lang w:val="ro-MD"/>
        </w:rPr>
        <w:t xml:space="preserve"> </w:t>
      </w:r>
      <w:r w:rsidR="006957AA" w:rsidRPr="00FF430B">
        <w:rPr>
          <w:lang w:val="ro-MD"/>
        </w:rPr>
        <w:t>aceasta se depune odată cu oferta.</w:t>
      </w:r>
    </w:p>
    <w:p w14:paraId="6229FDC8" w14:textId="77777777" w:rsidR="00621CDF" w:rsidRPr="00FF430B" w:rsidRDefault="00821779" w:rsidP="00A54239">
      <w:pPr>
        <w:tabs>
          <w:tab w:val="left" w:pos="0"/>
          <w:tab w:val="left" w:pos="284"/>
          <w:tab w:val="left" w:pos="604"/>
          <w:tab w:val="left" w:pos="960"/>
        </w:tabs>
        <w:spacing w:after="120"/>
        <w:rPr>
          <w:lang w:val="ro-MD"/>
        </w:rPr>
      </w:pPr>
      <w:r w:rsidRPr="00FF430B">
        <w:rPr>
          <w:b/>
          <w:lang w:val="ro-MD"/>
        </w:rPr>
        <w:t>5</w:t>
      </w:r>
      <w:r w:rsidR="00113B5E" w:rsidRPr="00FF430B">
        <w:rPr>
          <w:b/>
          <w:lang w:val="ro-MD"/>
        </w:rPr>
        <w:t>2</w:t>
      </w:r>
      <w:r w:rsidR="004344C6" w:rsidRPr="00FF430B">
        <w:rPr>
          <w:b/>
          <w:lang w:val="ro-MD"/>
        </w:rPr>
        <w:t>.</w:t>
      </w:r>
      <w:r w:rsidR="00115B7D" w:rsidRPr="00FF430B">
        <w:rPr>
          <w:b/>
          <w:lang w:val="ro-MD"/>
        </w:rPr>
        <w:t xml:space="preserve"> </w:t>
      </w:r>
      <w:r w:rsidR="004344C6" w:rsidRPr="00FF430B">
        <w:rPr>
          <w:lang w:val="ro-MD"/>
        </w:rPr>
        <w:t>Oferta cuprinde următoarele formulare:</w:t>
      </w:r>
    </w:p>
    <w:p w14:paraId="7FF9D9D6" w14:textId="77777777" w:rsidR="00BC59A9" w:rsidRPr="00FF430B" w:rsidRDefault="006D18BA" w:rsidP="00A54239">
      <w:pPr>
        <w:tabs>
          <w:tab w:val="left" w:pos="0"/>
          <w:tab w:val="left" w:pos="426"/>
          <w:tab w:val="left" w:pos="960"/>
        </w:tabs>
        <w:spacing w:after="120"/>
        <w:rPr>
          <w:lang w:val="ro-MD"/>
        </w:rPr>
      </w:pPr>
      <w:bookmarkStart w:id="36" w:name="_Toc449630846"/>
      <w:bookmarkStart w:id="37" w:name="_Toc449632599"/>
      <w:bookmarkStart w:id="38" w:name="_Toc449633091"/>
      <w:bookmarkStart w:id="39" w:name="_Toc449692047"/>
      <w:bookmarkEnd w:id="27"/>
      <w:bookmarkEnd w:id="28"/>
      <w:bookmarkEnd w:id="29"/>
      <w:bookmarkEnd w:id="30"/>
      <w:r w:rsidRPr="00FF430B">
        <w:rPr>
          <w:lang w:val="ro-MD"/>
        </w:rPr>
        <w:t>1</w:t>
      </w:r>
      <w:r w:rsidR="004344C6" w:rsidRPr="00FF430B">
        <w:rPr>
          <w:lang w:val="ro-MD"/>
        </w:rPr>
        <w:t xml:space="preserve">) </w:t>
      </w:r>
      <w:r w:rsidRPr="00FF430B">
        <w:rPr>
          <w:lang w:val="ro-MD"/>
        </w:rPr>
        <w:t>Propunerea</w:t>
      </w:r>
      <w:r w:rsidR="004344C6" w:rsidRPr="00FF430B">
        <w:rPr>
          <w:lang w:val="ro-MD"/>
        </w:rPr>
        <w:t xml:space="preserve"> tehnică;</w:t>
      </w:r>
      <w:bookmarkEnd w:id="36"/>
      <w:bookmarkEnd w:id="37"/>
      <w:bookmarkEnd w:id="38"/>
      <w:bookmarkEnd w:id="39"/>
    </w:p>
    <w:p w14:paraId="2F26F46F" w14:textId="77777777" w:rsidR="00A61C31" w:rsidRPr="00FF430B" w:rsidRDefault="00A61C31" w:rsidP="00A54239">
      <w:pPr>
        <w:tabs>
          <w:tab w:val="left" w:pos="0"/>
          <w:tab w:val="left" w:pos="426"/>
          <w:tab w:val="left" w:pos="960"/>
        </w:tabs>
        <w:spacing w:after="120"/>
        <w:rPr>
          <w:lang w:val="ro-MD"/>
        </w:rPr>
      </w:pPr>
      <w:r w:rsidRPr="00FF430B">
        <w:rPr>
          <w:lang w:val="ro-MD"/>
        </w:rPr>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lang w:val="ro-MD"/>
        </w:rPr>
      </w:pPr>
      <w:r w:rsidRPr="00FF430B">
        <w:rPr>
          <w:lang w:val="ro-MD"/>
        </w:rPr>
        <w:t>3</w:t>
      </w:r>
      <w:r w:rsidR="004344C6" w:rsidRPr="00FF430B">
        <w:rPr>
          <w:lang w:val="ro-MD"/>
        </w:rPr>
        <w:t xml:space="preserve">) </w:t>
      </w:r>
      <w:r w:rsidR="004344C6" w:rsidRPr="00FF430B">
        <w:rPr>
          <w:color w:val="000000" w:themeColor="text1"/>
          <w:lang w:val="ro-MD"/>
        </w:rPr>
        <w:t>DUAE</w:t>
      </w:r>
      <w:bookmarkEnd w:id="31"/>
      <w:bookmarkEnd w:id="32"/>
      <w:bookmarkEnd w:id="33"/>
      <w:bookmarkEnd w:id="34"/>
      <w:bookmarkEnd w:id="35"/>
      <w:r w:rsidR="004D6DBE" w:rsidRPr="00FF430B">
        <w:rPr>
          <w:color w:val="000000" w:themeColor="text1"/>
          <w:lang w:val="ro-MD"/>
        </w:rPr>
        <w:t>;</w:t>
      </w:r>
    </w:p>
    <w:p w14:paraId="25F3DF13" w14:textId="578F8732" w:rsidR="00A61C31" w:rsidRPr="00FF430B" w:rsidRDefault="00A61C31" w:rsidP="00A54239">
      <w:pPr>
        <w:tabs>
          <w:tab w:val="left" w:pos="0"/>
          <w:tab w:val="left" w:pos="426"/>
          <w:tab w:val="left" w:pos="960"/>
        </w:tabs>
        <w:spacing w:after="120"/>
        <w:rPr>
          <w:lang w:val="ro-MD"/>
        </w:rPr>
      </w:pPr>
      <w:r w:rsidRPr="00FF430B">
        <w:rPr>
          <w:color w:val="000000" w:themeColor="text1"/>
          <w:lang w:val="ro-MD"/>
        </w:rPr>
        <w:t>4) Garanția pentru ofertă, după caz</w:t>
      </w:r>
      <w:r w:rsidR="00115B7D" w:rsidRPr="00FF430B">
        <w:rPr>
          <w:color w:val="000000" w:themeColor="text1"/>
          <w:lang w:val="ro-MD"/>
        </w:rPr>
        <w:t xml:space="preserve"> (</w:t>
      </w:r>
      <w:r w:rsidR="00590C16" w:rsidRPr="00FF430B">
        <w:rPr>
          <w:color w:val="000000" w:themeColor="text1"/>
          <w:lang w:val="ro-MD"/>
        </w:rPr>
        <w:t>a</w:t>
      </w:r>
      <w:r w:rsidR="00115B7D" w:rsidRPr="00FF430B">
        <w:rPr>
          <w:color w:val="000000" w:themeColor="text1"/>
          <w:lang w:val="ro-MD"/>
        </w:rPr>
        <w:t>nexa nr.</w:t>
      </w:r>
      <w:r w:rsidR="00C77AA7" w:rsidRPr="00FF430B">
        <w:rPr>
          <w:color w:val="000000" w:themeColor="text1"/>
          <w:lang w:val="ro-MD"/>
        </w:rPr>
        <w:t xml:space="preserve"> </w:t>
      </w:r>
      <w:r w:rsidR="00115B7D" w:rsidRPr="00FF430B">
        <w:rPr>
          <w:color w:val="000000" w:themeColor="text1"/>
          <w:lang w:val="ro-MD"/>
        </w:rPr>
        <w:t>9)</w:t>
      </w:r>
      <w:r w:rsidRPr="00FF430B">
        <w:rPr>
          <w:color w:val="000000" w:themeColor="text1"/>
          <w:lang w:val="ro-MD"/>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3</w:t>
      </w:r>
      <w:r w:rsidR="00A07B23" w:rsidRPr="00FF430B">
        <w:rPr>
          <w:b/>
          <w:lang w:val="ro-MD"/>
        </w:rPr>
        <w:t xml:space="preserve">. </w:t>
      </w:r>
      <w:r w:rsidR="004344C6" w:rsidRPr="00FF430B">
        <w:rPr>
          <w:lang w:val="ro-MD"/>
        </w:rPr>
        <w:t xml:space="preserve">Toate documentele menţionate </w:t>
      </w:r>
      <w:r w:rsidR="00DB2B83" w:rsidRPr="00FF430B">
        <w:rPr>
          <w:lang w:val="ro-MD"/>
        </w:rPr>
        <w:t>la</w:t>
      </w:r>
      <w:r w:rsidR="00115B7D" w:rsidRPr="00FF430B">
        <w:rPr>
          <w:lang w:val="ro-MD"/>
        </w:rPr>
        <w:t xml:space="preserve"> </w:t>
      </w:r>
      <w:r w:rsidR="004344C6" w:rsidRPr="00FF430B">
        <w:rPr>
          <w:lang w:val="ro-MD"/>
        </w:rPr>
        <w:t>pct.</w:t>
      </w:r>
      <w:r w:rsidR="00C77AA7" w:rsidRPr="00FF430B">
        <w:rPr>
          <w:lang w:val="ro-MD"/>
        </w:rPr>
        <w:t xml:space="preserve"> </w:t>
      </w:r>
      <w:r w:rsidR="00F059B8" w:rsidRPr="00FF430B">
        <w:rPr>
          <w:lang w:val="ro-MD"/>
        </w:rPr>
        <w:t>5</w:t>
      </w:r>
      <w:r w:rsidR="00B0487F" w:rsidRPr="00FF430B">
        <w:rPr>
          <w:lang w:val="ro-MD"/>
        </w:rPr>
        <w:t>2</w:t>
      </w:r>
      <w:r w:rsidR="00115B7D" w:rsidRPr="00FF430B">
        <w:rPr>
          <w:lang w:val="ro-MD"/>
        </w:rPr>
        <w:t xml:space="preserve"> </w:t>
      </w:r>
      <w:r w:rsidR="0036564A" w:rsidRPr="00FF430B">
        <w:rPr>
          <w:lang w:val="ro-MD"/>
        </w:rPr>
        <w:t>se</w:t>
      </w:r>
      <w:r w:rsidR="00115B7D" w:rsidRPr="00FF430B">
        <w:rPr>
          <w:lang w:val="ro-MD"/>
        </w:rPr>
        <w:t xml:space="preserve"> </w:t>
      </w:r>
      <w:r w:rsidR="0036564A" w:rsidRPr="00FF430B">
        <w:rPr>
          <w:lang w:val="ro-MD"/>
        </w:rPr>
        <w:t xml:space="preserve">completează </w:t>
      </w:r>
      <w:r w:rsidR="004344C6" w:rsidRPr="00FF430B">
        <w:rPr>
          <w:lang w:val="ro-MD"/>
        </w:rPr>
        <w:t xml:space="preserve">fără nici o modificare sau </w:t>
      </w:r>
      <w:r w:rsidR="00B0487F" w:rsidRPr="00FF430B">
        <w:rPr>
          <w:lang w:val="ro-MD"/>
        </w:rPr>
        <w:t xml:space="preserve">o </w:t>
      </w:r>
      <w:r w:rsidR="004344C6" w:rsidRPr="00FF430B">
        <w:rPr>
          <w:lang w:val="ro-MD"/>
        </w:rPr>
        <w:t xml:space="preserve">abatere de la </w:t>
      </w:r>
      <w:r w:rsidR="009D2EDE" w:rsidRPr="00FF430B">
        <w:rPr>
          <w:lang w:val="ro-MD"/>
        </w:rPr>
        <w:t>formulare</w:t>
      </w:r>
      <w:r w:rsidR="004344C6" w:rsidRPr="00FF430B">
        <w:rPr>
          <w:lang w:val="ro-MD"/>
        </w:rPr>
        <w:t>, spaţiile goale fiind compl</w:t>
      </w:r>
      <w:r w:rsidR="007E229F" w:rsidRPr="00FF430B">
        <w:rPr>
          <w:lang w:val="ro-MD"/>
        </w:rPr>
        <w:t xml:space="preserve">etate cu informaţia solicitată. </w:t>
      </w:r>
      <w:r w:rsidR="004344C6" w:rsidRPr="00FF430B">
        <w:rPr>
          <w:lang w:val="ro-MD"/>
        </w:rPr>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4</w:t>
      </w:r>
      <w:r w:rsidR="004344C6" w:rsidRPr="00FF430B">
        <w:rPr>
          <w:lang w:val="ro-MD"/>
        </w:rPr>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rPr>
          <w:lang w:val="ro-MD"/>
        </w:rPr>
      </w:pPr>
      <w:r w:rsidRPr="00FF430B">
        <w:rPr>
          <w:lang w:val="ro-MD"/>
        </w:rPr>
        <w:t xml:space="preserve">1) </w:t>
      </w:r>
      <w:r w:rsidR="0036564A" w:rsidRPr="00FF430B">
        <w:rPr>
          <w:bCs/>
          <w:lang w:val="ro-MD"/>
        </w:rPr>
        <w:t xml:space="preserve">Propunerea </w:t>
      </w:r>
      <w:r w:rsidRPr="00FF430B">
        <w:rPr>
          <w:bCs/>
          <w:lang w:val="ro-MD"/>
        </w:rPr>
        <w:t>tehnică</w:t>
      </w:r>
      <w:r w:rsidRPr="00FF430B">
        <w:rPr>
          <w:b/>
          <w:bCs/>
          <w:lang w:val="ro-MD"/>
        </w:rPr>
        <w:t xml:space="preserve"> - </w:t>
      </w:r>
      <w:r w:rsidRPr="00FF430B">
        <w:rPr>
          <w:lang w:val="ro-MD"/>
        </w:rPr>
        <w:t>ofertantul elabor</w:t>
      </w:r>
      <w:r w:rsidR="0036564A" w:rsidRPr="00FF430B">
        <w:rPr>
          <w:lang w:val="ro-MD"/>
        </w:rPr>
        <w:t>ează</w:t>
      </w:r>
      <w:r w:rsidR="00115B7D" w:rsidRPr="00FF430B">
        <w:rPr>
          <w:lang w:val="ro-MD"/>
        </w:rPr>
        <w:t xml:space="preserve"> </w:t>
      </w:r>
      <w:r w:rsidR="0036564A" w:rsidRPr="00FF430B">
        <w:rPr>
          <w:lang w:val="ro-MD"/>
        </w:rPr>
        <w:t xml:space="preserve">propunerea </w:t>
      </w:r>
      <w:r w:rsidRPr="00FF430B">
        <w:rPr>
          <w:lang w:val="ro-MD"/>
        </w:rPr>
        <w:t>tehnică, astfel încât aceasta să respecte în totalitate cerinţele de calificare, precum şi cerinţele prevăzute în caietul de sarcini</w:t>
      </w:r>
      <w:r w:rsidR="00C77AA7" w:rsidRPr="00FF430B">
        <w:rPr>
          <w:lang w:val="ro-MD"/>
        </w:rPr>
        <w:t>,</w:t>
      </w:r>
      <w:r w:rsidR="00AD4A65" w:rsidRPr="00FF430B">
        <w:rPr>
          <w:lang w:val="ro-MD"/>
        </w:rPr>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rPr>
          <w:lang w:val="ro-MD"/>
        </w:rPr>
      </w:pPr>
      <w:r w:rsidRPr="00FF430B">
        <w:rPr>
          <w:lang w:val="ro-MD"/>
        </w:rPr>
        <w:t>a)</w:t>
      </w:r>
      <w:r w:rsidR="00115B7D" w:rsidRPr="00FF430B">
        <w:rPr>
          <w:lang w:val="ro-MD"/>
        </w:rPr>
        <w:t xml:space="preserve"> </w:t>
      </w:r>
      <w:r w:rsidRPr="00FF430B">
        <w:rPr>
          <w:lang w:val="ro-MD"/>
        </w:rPr>
        <w:t>graficul de executare a lucrării (</w:t>
      </w:r>
      <w:r w:rsidR="006514A0" w:rsidRPr="00FF430B">
        <w:rPr>
          <w:lang w:val="ro-MD"/>
        </w:rPr>
        <w:t>anexa nr.</w:t>
      </w:r>
      <w:r w:rsidR="00DF4DCF">
        <w:rPr>
          <w:lang w:val="ro-MD"/>
        </w:rPr>
        <w:t xml:space="preserve"> </w:t>
      </w:r>
      <w:r w:rsidR="006514A0" w:rsidRPr="00FF430B">
        <w:rPr>
          <w:lang w:val="ro-MD"/>
        </w:rPr>
        <w:t>10</w:t>
      </w:r>
      <w:r w:rsidRPr="00FF430B">
        <w:rPr>
          <w:lang w:val="ro-MD"/>
        </w:rPr>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rPr>
          <w:lang w:val="ro-MD"/>
        </w:rPr>
      </w:pPr>
      <w:r w:rsidRPr="00FF430B">
        <w:rPr>
          <w:lang w:val="ro-MD"/>
        </w:rPr>
        <w:t>b</w:t>
      </w:r>
      <w:r w:rsidR="00115B7D" w:rsidRPr="00FF430B">
        <w:rPr>
          <w:lang w:val="ro-MD"/>
        </w:rPr>
        <w:t xml:space="preserve">) </w:t>
      </w:r>
      <w:r w:rsidRPr="00FF430B">
        <w:rPr>
          <w:lang w:val="ro-MD"/>
        </w:rPr>
        <w:t>documen</w:t>
      </w:r>
      <w:r w:rsidR="00590C16" w:rsidRPr="00FF430B">
        <w:rPr>
          <w:lang w:val="ro-MD"/>
        </w:rPr>
        <w:t>tația de deviz (formularele 3,</w:t>
      </w:r>
      <w:r w:rsidR="00FF430B">
        <w:rPr>
          <w:lang w:val="ro-MD"/>
        </w:rPr>
        <w:t xml:space="preserve"> </w:t>
      </w:r>
      <w:r w:rsidR="00590C16" w:rsidRPr="00FF430B">
        <w:rPr>
          <w:lang w:val="ro-MD"/>
        </w:rPr>
        <w:t xml:space="preserve">5 și </w:t>
      </w:r>
      <w:r w:rsidRPr="00FF430B">
        <w:rPr>
          <w:lang w:val="ro-MD"/>
        </w:rPr>
        <w:t>7 corespunzător CPL.01.01-2012</w:t>
      </w:r>
      <w:r w:rsidR="00115B7D" w:rsidRPr="00FF430B">
        <w:rPr>
          <w:lang w:val="ro-MD"/>
        </w:rPr>
        <w:t xml:space="preserve"> </w:t>
      </w:r>
      <w:r w:rsidRPr="00FF430B">
        <w:rPr>
          <w:lang w:val="ro-MD"/>
        </w:rPr>
        <w:t xml:space="preserve">sau alte </w:t>
      </w:r>
      <w:r w:rsidR="00A13EAE" w:rsidRPr="00FF430B">
        <w:rPr>
          <w:lang w:val="ro-MD"/>
        </w:rPr>
        <w:t>metode</w:t>
      </w:r>
      <w:r w:rsidRPr="00FF430B">
        <w:rPr>
          <w:lang w:val="ro-MD"/>
        </w:rPr>
        <w:t xml:space="preserve"> elaborate și aprobate prin acte normative de către Ministerul Economiei și Infrastructurii), conform Formularului de deviz nr.</w:t>
      </w:r>
      <w:r w:rsidR="00DF4DCF">
        <w:rPr>
          <w:lang w:val="ro-MD"/>
        </w:rPr>
        <w:t xml:space="preserve"> </w:t>
      </w:r>
      <w:r w:rsidRPr="00FF430B">
        <w:rPr>
          <w:lang w:val="ro-MD"/>
        </w:rPr>
        <w:t xml:space="preserve">1, </w:t>
      </w:r>
      <w:r w:rsidR="00DD5423" w:rsidRPr="00FF430B">
        <w:rPr>
          <w:lang w:val="ro-MD"/>
        </w:rPr>
        <w:t xml:space="preserve">din </w:t>
      </w:r>
      <w:r w:rsidR="00590C16" w:rsidRPr="00FF430B">
        <w:rPr>
          <w:lang w:val="ro-MD"/>
        </w:rPr>
        <w:t>anexa nr.</w:t>
      </w:r>
      <w:r w:rsidR="00DF4DCF">
        <w:rPr>
          <w:lang w:val="ro-MD"/>
        </w:rPr>
        <w:t xml:space="preserve"> </w:t>
      </w:r>
      <w:r w:rsidR="00073FF9" w:rsidRPr="00FF430B">
        <w:rPr>
          <w:lang w:val="ro-MD"/>
        </w:rPr>
        <w:t>2</w:t>
      </w:r>
      <w:r w:rsidR="0078220C" w:rsidRPr="00FF430B">
        <w:rPr>
          <w:lang w:val="ro-MD"/>
        </w:rPr>
        <w:t>3</w:t>
      </w:r>
      <w:r w:rsidR="00DD5423" w:rsidRPr="00FF430B">
        <w:rPr>
          <w:lang w:val="ro-MD"/>
        </w:rPr>
        <w:t>,</w:t>
      </w:r>
      <w:r w:rsidRPr="00FF430B">
        <w:rPr>
          <w:lang w:val="ro-MD"/>
        </w:rPr>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rPr>
          <w:lang w:val="ro-MD"/>
        </w:rPr>
      </w:pPr>
      <w:r w:rsidRPr="00FF430B">
        <w:rPr>
          <w:lang w:val="ro-MD"/>
        </w:rPr>
        <w:t>2)</w:t>
      </w:r>
      <w:r w:rsidR="0036564A" w:rsidRPr="00FF430B">
        <w:rPr>
          <w:bCs/>
          <w:lang w:val="ro-MD"/>
        </w:rPr>
        <w:t xml:space="preserve"> Propunerea</w:t>
      </w:r>
      <w:r w:rsidR="00115B7D" w:rsidRPr="00FF430B">
        <w:rPr>
          <w:bCs/>
          <w:lang w:val="ro-MD"/>
        </w:rPr>
        <w:t xml:space="preserve"> </w:t>
      </w:r>
      <w:r w:rsidRPr="00FF430B">
        <w:rPr>
          <w:bCs/>
          <w:lang w:val="ro-MD"/>
        </w:rPr>
        <w:t>financiară</w:t>
      </w:r>
      <w:r w:rsidR="00590C16" w:rsidRPr="00FF430B">
        <w:rPr>
          <w:b/>
          <w:bCs/>
          <w:lang w:val="ro-MD"/>
        </w:rPr>
        <w:t>-</w:t>
      </w:r>
      <w:r w:rsidRPr="00FF430B">
        <w:rPr>
          <w:bCs/>
          <w:lang w:val="ro-MD"/>
        </w:rPr>
        <w:t>o</w:t>
      </w:r>
      <w:r w:rsidRPr="00FF430B">
        <w:rPr>
          <w:lang w:val="ro-MD"/>
        </w:rPr>
        <w:t xml:space="preserve">fertantul </w:t>
      </w:r>
      <w:r w:rsidR="0036564A" w:rsidRPr="00FF430B">
        <w:rPr>
          <w:lang w:val="ro-MD"/>
        </w:rPr>
        <w:t xml:space="preserve">elaborează propunerea </w:t>
      </w:r>
      <w:r w:rsidRPr="00FF430B">
        <w:rPr>
          <w:lang w:val="ro-MD"/>
        </w:rPr>
        <w:t>financiară, astfel încât aceasta să furnizeze toate informaţiile solicitate cu privire la preţuri, tarife, precum şi la alte condiţii financiare şi comerciale legate de obiectul contractului de achiziţie publică de lucrări</w:t>
      </w:r>
      <w:r w:rsidR="00715C8A" w:rsidRPr="00FF430B">
        <w:rPr>
          <w:lang w:val="ro-MD"/>
        </w:rPr>
        <w:t xml:space="preserve"> sau </w:t>
      </w:r>
      <w:r w:rsidR="00B0487F" w:rsidRPr="00FF430B">
        <w:rPr>
          <w:lang w:val="ro-MD"/>
        </w:rPr>
        <w:t xml:space="preserve">de </w:t>
      </w:r>
      <w:r w:rsidR="00715C8A" w:rsidRPr="00FF430B">
        <w:rPr>
          <w:lang w:val="ro-MD"/>
        </w:rPr>
        <w:t>servicii de proiectare și de lucrări</w:t>
      </w:r>
      <w:r w:rsidRPr="00FF430B">
        <w:rPr>
          <w:lang w:val="ro-MD"/>
        </w:rPr>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lang w:val="ro-MD"/>
        </w:rPr>
      </w:pPr>
      <w:r w:rsidRPr="00FF430B">
        <w:rPr>
          <w:b/>
          <w:lang w:val="ro-MD"/>
        </w:rPr>
        <w:t>5</w:t>
      </w:r>
      <w:r w:rsidR="00113B5E" w:rsidRPr="00FF430B">
        <w:rPr>
          <w:b/>
          <w:lang w:val="ro-MD"/>
        </w:rPr>
        <w:t>5</w:t>
      </w:r>
      <w:r w:rsidR="004344C6" w:rsidRPr="00FF430B">
        <w:rPr>
          <w:b/>
          <w:lang w:val="ro-MD"/>
        </w:rPr>
        <w:t>.</w:t>
      </w:r>
      <w:r w:rsidR="00115B7D" w:rsidRPr="00FF430B">
        <w:rPr>
          <w:b/>
          <w:lang w:val="ro-MD"/>
        </w:rPr>
        <w:t xml:space="preserve"> </w:t>
      </w:r>
      <w:r w:rsidR="004344C6" w:rsidRPr="00FF430B">
        <w:rPr>
          <w:color w:val="000000" w:themeColor="text1"/>
          <w:lang w:val="ro-MD"/>
        </w:rPr>
        <w:t>Operatorii economici pregăt</w:t>
      </w:r>
      <w:r w:rsidR="00BE5425" w:rsidRPr="00FF430B">
        <w:rPr>
          <w:color w:val="000000" w:themeColor="text1"/>
          <w:lang w:val="ro-MD"/>
        </w:rPr>
        <w:t>esc</w:t>
      </w:r>
      <w:r w:rsidR="004344C6" w:rsidRPr="00FF430B">
        <w:rPr>
          <w:color w:val="000000" w:themeColor="text1"/>
          <w:lang w:val="ro-MD"/>
        </w:rPr>
        <w:t xml:space="preserve"> ofertele </w:t>
      </w:r>
      <w:r w:rsidR="005F1533" w:rsidRPr="00FF430B">
        <w:rPr>
          <w:color w:val="000000" w:themeColor="text1"/>
          <w:lang w:val="ro-MD"/>
        </w:rPr>
        <w:t>conform cerințelor stabilite în anunțul de participare</w:t>
      </w:r>
      <w:r w:rsidR="004344C6" w:rsidRPr="00FF430B">
        <w:rPr>
          <w:color w:val="000000" w:themeColor="text1"/>
          <w:lang w:val="ro-MD"/>
        </w:rPr>
        <w:t xml:space="preserve">, publicat de către autoritatea contractantă în </w:t>
      </w:r>
      <w:r w:rsidR="00AE1523" w:rsidRPr="00FF430B">
        <w:rPr>
          <w:color w:val="000000" w:themeColor="text1"/>
          <w:lang w:val="ro-MD"/>
        </w:rPr>
        <w:t>Buletinul achizițiilor p</w:t>
      </w:r>
      <w:r w:rsidR="005F1533" w:rsidRPr="00FF430B">
        <w:rPr>
          <w:color w:val="000000" w:themeColor="text1"/>
          <w:lang w:val="ro-MD"/>
        </w:rPr>
        <w:t>ublice</w:t>
      </w:r>
      <w:r w:rsidR="004344C6" w:rsidRPr="00FF430B">
        <w:rPr>
          <w:color w:val="000000" w:themeColor="text1"/>
          <w:lang w:val="ro-MD"/>
        </w:rPr>
        <w:t>, și depun ofertele în mod electronic, folosind fluxurile interactive de lucru puse la dispoziție de platformele electronice, cu excepția cazurilor prevăzute la art.</w:t>
      </w:r>
      <w:r w:rsidR="00C77AA7" w:rsidRPr="00FF430B">
        <w:rPr>
          <w:color w:val="000000" w:themeColor="text1"/>
          <w:lang w:val="ro-MD"/>
        </w:rPr>
        <w:t xml:space="preserve"> </w:t>
      </w:r>
      <w:r w:rsidR="004344C6" w:rsidRPr="00FF430B">
        <w:rPr>
          <w:color w:val="000000" w:themeColor="text1"/>
          <w:lang w:val="ro-MD"/>
        </w:rPr>
        <w:t>33 alin.</w:t>
      </w:r>
      <w:r w:rsidR="00C77AA7" w:rsidRPr="00FF430B">
        <w:rPr>
          <w:color w:val="000000" w:themeColor="text1"/>
          <w:lang w:val="ro-MD"/>
        </w:rPr>
        <w:t xml:space="preserve"> </w:t>
      </w:r>
      <w:r w:rsidR="004344C6" w:rsidRPr="00FF430B">
        <w:rPr>
          <w:color w:val="000000" w:themeColor="text1"/>
          <w:lang w:val="ro-MD"/>
        </w:rPr>
        <w:t>(7) şi alin.</w:t>
      </w:r>
      <w:r w:rsidR="00C77AA7" w:rsidRPr="00FF430B">
        <w:rPr>
          <w:color w:val="000000" w:themeColor="text1"/>
          <w:lang w:val="ro-MD"/>
        </w:rPr>
        <w:t xml:space="preserve"> </w:t>
      </w:r>
      <w:r w:rsidR="004344C6" w:rsidRPr="00FF430B">
        <w:rPr>
          <w:color w:val="000000" w:themeColor="text1"/>
          <w:lang w:val="ro-MD"/>
        </w:rPr>
        <w:t>(11) din Legea nr.</w:t>
      </w:r>
      <w:r w:rsidR="00C77AA7" w:rsidRPr="00FF430B">
        <w:rPr>
          <w:color w:val="000000" w:themeColor="text1"/>
          <w:lang w:val="ro-MD"/>
        </w:rPr>
        <w:t xml:space="preserve"> </w:t>
      </w:r>
      <w:r w:rsidR="004344C6" w:rsidRPr="00FF430B">
        <w:rPr>
          <w:color w:val="000000" w:themeColor="text1"/>
          <w:lang w:val="ro-MD"/>
        </w:rPr>
        <w:t>131/2015 privind achizițiile publice</w:t>
      </w:r>
      <w:r w:rsidR="00BE5425" w:rsidRPr="00FF430B">
        <w:rPr>
          <w:color w:val="000000" w:themeColor="text1"/>
          <w:lang w:val="ro-MD"/>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val="ro-MD" w:eastAsia="it-IT"/>
        </w:rPr>
      </w:pPr>
      <w:r w:rsidRPr="00FF430B">
        <w:rPr>
          <w:b/>
          <w:lang w:val="ro-MD"/>
        </w:rPr>
        <w:lastRenderedPageBreak/>
        <w:t>5</w:t>
      </w:r>
      <w:r w:rsidR="000E4D7D" w:rsidRPr="00FF430B">
        <w:rPr>
          <w:b/>
          <w:lang w:val="ro-MD"/>
        </w:rPr>
        <w:t>6</w:t>
      </w:r>
      <w:r w:rsidRPr="00FF430B">
        <w:rPr>
          <w:b/>
          <w:lang w:val="ro-MD"/>
        </w:rPr>
        <w:t>.</w:t>
      </w:r>
      <w:r w:rsidR="00115B7D" w:rsidRPr="00FF430B">
        <w:rPr>
          <w:b/>
          <w:lang w:val="ro-MD"/>
        </w:rPr>
        <w:t xml:space="preserve"> </w:t>
      </w:r>
      <w:r w:rsidR="007252D3" w:rsidRPr="00FF430B">
        <w:rPr>
          <w:noProof w:val="0"/>
          <w:color w:val="000000" w:themeColor="text1"/>
          <w:lang w:val="ro-MD"/>
        </w:rPr>
        <w:t>Ofertantul depune garanția pentru ofertă</w:t>
      </w:r>
      <w:r w:rsidR="007252D3" w:rsidRPr="00FF430B">
        <w:rPr>
          <w:color w:val="000000" w:themeColor="text1"/>
          <w:lang w:val="ro-MD"/>
        </w:rPr>
        <w:t xml:space="preserve"> conform</w:t>
      </w:r>
      <w:hyperlink r:id="rId9" w:history="1">
        <w:r w:rsidR="007252D3" w:rsidRPr="00FF430B">
          <w:rPr>
            <w:bCs/>
            <w:noProof w:val="0"/>
            <w:color w:val="000000" w:themeColor="text1"/>
            <w:lang w:val="ro-MD" w:eastAsia="it-IT"/>
          </w:rPr>
          <w:t xml:space="preserve"> Regulamentului privind achizițiile publice de lucrări</w:t>
        </w:r>
      </w:hyperlink>
      <w:r w:rsidR="0031215E" w:rsidRPr="00FF430B">
        <w:rPr>
          <w:lang w:val="ro-MD"/>
        </w:rPr>
        <w:t>,</w:t>
      </w:r>
      <w:r w:rsidR="007252D3" w:rsidRPr="00FF430B">
        <w:rPr>
          <w:bCs/>
          <w:noProof w:val="0"/>
          <w:color w:val="000000" w:themeColor="text1"/>
          <w:lang w:val="ro-MD" w:eastAsia="it-IT"/>
        </w:rPr>
        <w:t xml:space="preserve"> aproba</w:t>
      </w:r>
      <w:r w:rsidR="00E17AFF" w:rsidRPr="00FF430B">
        <w:rPr>
          <w:bCs/>
          <w:noProof w:val="0"/>
          <w:color w:val="000000" w:themeColor="text1"/>
          <w:lang w:val="ro-MD" w:eastAsia="it-IT"/>
        </w:rPr>
        <w:t>t prin Hotărârea Guvernului nr.</w:t>
      </w:r>
      <w:r w:rsidR="00C77AA7" w:rsidRPr="00FF430B">
        <w:rPr>
          <w:bCs/>
          <w:noProof w:val="0"/>
          <w:color w:val="000000" w:themeColor="text1"/>
          <w:lang w:val="ro-MD" w:eastAsia="it-IT"/>
        </w:rPr>
        <w:t xml:space="preserve"> </w:t>
      </w:r>
      <w:r w:rsidR="007252D3" w:rsidRPr="00FF430B">
        <w:rPr>
          <w:bCs/>
          <w:noProof w:val="0"/>
          <w:color w:val="000000" w:themeColor="text1"/>
          <w:lang w:val="ro-MD" w:eastAsia="it-IT"/>
        </w:rPr>
        <w:t>638/2020</w:t>
      </w:r>
      <w:r w:rsidR="008A3177" w:rsidRPr="00FF430B">
        <w:rPr>
          <w:bCs/>
          <w:noProof w:val="0"/>
          <w:color w:val="000000" w:themeColor="text1"/>
          <w:lang w:val="ro-MD"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7</w:t>
      </w:r>
      <w:r w:rsidRPr="00FF430B">
        <w:rPr>
          <w:b/>
          <w:lang w:val="ro-MD"/>
        </w:rPr>
        <w:t xml:space="preserve">. </w:t>
      </w:r>
      <w:r w:rsidRPr="00FF430B">
        <w:rPr>
          <w:lang w:val="ro-MD"/>
        </w:rPr>
        <w:t>În cazul unei asocieri, garanția pentru ofertă se depune de antreprenorul general (liderul asociație</w:t>
      </w:r>
      <w:r w:rsidR="0031215E" w:rsidRPr="00FF430B">
        <w:rPr>
          <w:lang w:val="ro-MD"/>
        </w:rPr>
        <w:t>i</w:t>
      </w:r>
      <w:r w:rsidRPr="00FF430B">
        <w:rPr>
          <w:lang w:val="ro-MD"/>
        </w:rPr>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8</w:t>
      </w:r>
      <w:r w:rsidRPr="00FF430B">
        <w:rPr>
          <w:b/>
          <w:lang w:val="ro-MD"/>
        </w:rPr>
        <w:t>.</w:t>
      </w:r>
      <w:r w:rsidR="00115B7D" w:rsidRPr="00FF430B">
        <w:rPr>
          <w:b/>
          <w:lang w:val="ro-MD"/>
        </w:rPr>
        <w:t xml:space="preserve"> </w:t>
      </w:r>
      <w:r w:rsidR="009C11B3">
        <w:rPr>
          <w:b/>
          <w:lang w:val="ro-MD"/>
        </w:rPr>
        <w:t xml:space="preserve"> </w:t>
      </w:r>
      <w:r w:rsidR="00F023B2" w:rsidRPr="00FF430B">
        <w:rPr>
          <w:lang w:val="ro-MD"/>
        </w:rPr>
        <w:t>Ofertantul are obligația</w:t>
      </w:r>
      <w:r w:rsidR="00E00D84" w:rsidRPr="00FF430B">
        <w:rPr>
          <w:lang w:val="ro-MD"/>
        </w:rPr>
        <w:t>,</w:t>
      </w:r>
      <w:r w:rsidR="0078220C" w:rsidRPr="00FF430B">
        <w:rPr>
          <w:lang w:val="ro-MD"/>
        </w:rPr>
        <w:t xml:space="preserve"> </w:t>
      </w:r>
      <w:r w:rsidR="00E00D84" w:rsidRPr="00FF430B">
        <w:rPr>
          <w:lang w:val="ro-MD"/>
        </w:rPr>
        <w:t>prin depunerea declarației privind valabilitatea ofertei (anexa nr.</w:t>
      </w:r>
      <w:r w:rsidR="00C77AA7" w:rsidRPr="00FF430B">
        <w:rPr>
          <w:lang w:val="ro-MD"/>
        </w:rPr>
        <w:t xml:space="preserve"> </w:t>
      </w:r>
      <w:r w:rsidR="00E00D84" w:rsidRPr="00FF430B">
        <w:rPr>
          <w:lang w:val="ro-MD"/>
        </w:rPr>
        <w:t xml:space="preserve">8), </w:t>
      </w:r>
      <w:r w:rsidR="00F023B2" w:rsidRPr="00FF430B">
        <w:rPr>
          <w:lang w:val="ro-MD"/>
        </w:rPr>
        <w:t>de a menține oferta valabilă pe toată perioada de valabilitate prevăzută în documentația de atribuire.</w:t>
      </w:r>
      <w:r w:rsidR="00115B7D" w:rsidRPr="00FF430B">
        <w:rPr>
          <w:lang w:val="ro-MD"/>
        </w:rPr>
        <w:t xml:space="preserve"> </w:t>
      </w:r>
      <w:r w:rsidR="005805E6" w:rsidRPr="00FF430B">
        <w:rPr>
          <w:lang w:val="ro-MD"/>
        </w:rPr>
        <w:t>Termenul valabilităţii ofertei începe să decurgă din momentul termenului limită de depunere a ofertelor.</w:t>
      </w:r>
      <w:r w:rsidR="00F023B2" w:rsidRPr="00FF430B">
        <w:rPr>
          <w:lang w:val="ro-MD"/>
        </w:rPr>
        <w:t xml:space="preserve"> Orice ofertă valabilă pentru o perioadă mai mică decât cea prevăzută în </w:t>
      </w:r>
      <w:r w:rsidR="00073FF9" w:rsidRPr="00FF430B">
        <w:rPr>
          <w:lang w:val="ro-MD"/>
        </w:rPr>
        <w:t>anexa nr.</w:t>
      </w:r>
      <w:r w:rsidR="00C77AA7" w:rsidRPr="00FF430B">
        <w:rPr>
          <w:lang w:val="ro-MD"/>
        </w:rPr>
        <w:t xml:space="preserve"> </w:t>
      </w:r>
      <w:r w:rsidR="005C2167" w:rsidRPr="00FF430B">
        <w:rPr>
          <w:lang w:val="ro-MD"/>
        </w:rPr>
        <w:t>2</w:t>
      </w:r>
      <w:r w:rsidR="00115B7D" w:rsidRPr="00FF430B">
        <w:rPr>
          <w:lang w:val="ro-MD"/>
        </w:rPr>
        <w:t xml:space="preserve"> </w:t>
      </w:r>
      <w:r w:rsidR="00F023B2" w:rsidRPr="00FF430B">
        <w:rPr>
          <w:lang w:val="ro-MD"/>
        </w:rPr>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rPr>
          <w:lang w:val="ro-MD"/>
        </w:rPr>
      </w:pPr>
      <w:r w:rsidRPr="00FF430B">
        <w:rPr>
          <w:b/>
          <w:lang w:val="ro-MD"/>
        </w:rPr>
        <w:t>59</w:t>
      </w:r>
      <w:r w:rsidR="00A07B23" w:rsidRPr="00FF430B">
        <w:rPr>
          <w:b/>
          <w:lang w:val="ro-MD"/>
        </w:rPr>
        <w:t xml:space="preserve">. </w:t>
      </w:r>
      <w:r w:rsidR="009C11B3">
        <w:rPr>
          <w:b/>
          <w:lang w:val="ro-MD"/>
        </w:rPr>
        <w:t xml:space="preserve"> </w:t>
      </w:r>
      <w:r w:rsidR="006B6003" w:rsidRPr="00FF430B">
        <w:rPr>
          <w:lang w:val="ro-MD"/>
        </w:rPr>
        <w:t xml:space="preserve">În cazul extinderii perioadei de valabilitate a ofertei, perioada de valabilitate a garanției pentru </w:t>
      </w:r>
      <w:r w:rsidR="00560712" w:rsidRPr="00FF430B">
        <w:rPr>
          <w:lang w:val="ro-MD"/>
        </w:rPr>
        <w:t>ofertă</w:t>
      </w:r>
      <w:r w:rsidR="00115B7D" w:rsidRPr="00FF430B">
        <w:rPr>
          <w:lang w:val="ro-MD"/>
        </w:rPr>
        <w:t xml:space="preserve"> </w:t>
      </w:r>
      <w:r w:rsidR="00560712" w:rsidRPr="00FF430B">
        <w:rPr>
          <w:lang w:val="ro-MD"/>
        </w:rPr>
        <w:t>se</w:t>
      </w:r>
      <w:r w:rsidR="006B6003" w:rsidRPr="00FF430B">
        <w:rPr>
          <w:lang w:val="ro-MD"/>
        </w:rPr>
        <w:t xml:space="preserve"> prelung</w:t>
      </w:r>
      <w:r w:rsidR="00560712" w:rsidRPr="00FF430B">
        <w:rPr>
          <w:lang w:val="ro-MD"/>
        </w:rPr>
        <w:t>ește</w:t>
      </w:r>
      <w:r w:rsidR="006B6003" w:rsidRPr="00FF430B">
        <w:rPr>
          <w:lang w:val="ro-MD"/>
        </w:rPr>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rPr>
          <w:lang w:val="ro-MD"/>
        </w:rPr>
      </w:pPr>
      <w:r w:rsidRPr="00FF430B">
        <w:rPr>
          <w:b/>
          <w:lang w:val="ro-MD"/>
        </w:rPr>
        <w:t>60</w:t>
      </w:r>
      <w:r w:rsidR="00A07B23" w:rsidRPr="00FF430B">
        <w:rPr>
          <w:b/>
          <w:lang w:val="ro-MD"/>
        </w:rPr>
        <w:t xml:space="preserve">. </w:t>
      </w:r>
      <w:r w:rsidR="009C11B3">
        <w:rPr>
          <w:b/>
          <w:lang w:val="ro-MD"/>
        </w:rPr>
        <w:t xml:space="preserve"> </w:t>
      </w:r>
      <w:r w:rsidR="006B6003" w:rsidRPr="00FF430B">
        <w:rPr>
          <w:lang w:val="ro-MD"/>
        </w:rPr>
        <w:t>Ofertantul are obligația de a comunica autorității contractante dacă este sau nu este de acord cu prelungirea perioadei de valabilitate a ofertei.</w:t>
      </w:r>
      <w:r w:rsidR="00560712" w:rsidRPr="00FF430B">
        <w:rPr>
          <w:lang w:val="ro-MD"/>
        </w:rPr>
        <w:t xml:space="preserve"> Ofertantul care nu este de acord cu prelungirea perioadei de valabilitate a ofertei se consideră că și-a retras oferta, fără ca acest fapt să atragă pierderea garanției pentru </w:t>
      </w:r>
      <w:r w:rsidR="00621D5A" w:rsidRPr="00FF430B">
        <w:rPr>
          <w:lang w:val="ro-MD"/>
        </w:rPr>
        <w:t>ofertă</w:t>
      </w:r>
      <w:r w:rsidR="00560712" w:rsidRPr="00FF430B">
        <w:rPr>
          <w:lang w:val="ro-MD"/>
        </w:rPr>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rPr>
          <w:lang w:val="ro-MD"/>
        </w:rPr>
      </w:pPr>
      <w:r w:rsidRPr="00FF430B">
        <w:rPr>
          <w:b/>
          <w:lang w:val="ro-MD"/>
        </w:rPr>
        <w:t>6</w:t>
      </w:r>
      <w:r w:rsidR="000E4D7D" w:rsidRPr="00FF430B">
        <w:rPr>
          <w:b/>
          <w:lang w:val="ro-MD"/>
        </w:rPr>
        <w:t>1</w:t>
      </w:r>
      <w:r w:rsidR="004344C6" w:rsidRPr="00FF430B">
        <w:rPr>
          <w:b/>
          <w:lang w:val="ro-MD"/>
        </w:rPr>
        <w:t>.</w:t>
      </w:r>
      <w:r w:rsidR="00E2154F" w:rsidRPr="00FF430B">
        <w:rPr>
          <w:b/>
          <w:lang w:val="ro-MD"/>
        </w:rPr>
        <w:t xml:space="preserve"> </w:t>
      </w:r>
      <w:r w:rsidR="007252D3" w:rsidRPr="00FF430B">
        <w:rPr>
          <w:lang w:val="ro-MD"/>
        </w:rPr>
        <w:t>Ofertele care conţin o perioadă de garanţie mai mică decât perioada de valabilitate a ofertelor</w:t>
      </w:r>
      <w:r w:rsidR="00E2154F" w:rsidRPr="00FF430B">
        <w:rPr>
          <w:lang w:val="ro-MD"/>
        </w:rPr>
        <w:t xml:space="preserve"> </w:t>
      </w:r>
      <w:r w:rsidR="007252D3" w:rsidRPr="00FF430B">
        <w:rPr>
          <w:lang w:val="ro-MD"/>
        </w:rPr>
        <w:t xml:space="preserve">prevăzută în </w:t>
      </w:r>
      <w:r w:rsidR="00073FF9" w:rsidRPr="00FF430B">
        <w:rPr>
          <w:lang w:val="ro-MD"/>
        </w:rPr>
        <w:t>anexa nr.</w:t>
      </w:r>
      <w:r w:rsidR="00C77AA7" w:rsidRPr="00FF430B">
        <w:rPr>
          <w:lang w:val="ro-MD"/>
        </w:rPr>
        <w:t xml:space="preserve"> </w:t>
      </w:r>
      <w:r w:rsidR="007252D3" w:rsidRPr="00FF430B">
        <w:rPr>
          <w:lang w:val="ro-MD"/>
        </w:rPr>
        <w:t>2</w:t>
      </w:r>
      <w:r w:rsidR="00E2154F" w:rsidRPr="00FF430B">
        <w:rPr>
          <w:lang w:val="ro-MD"/>
        </w:rPr>
        <w:t xml:space="preserve"> </w:t>
      </w:r>
      <w:r w:rsidR="007252D3" w:rsidRPr="00FF430B">
        <w:rPr>
          <w:lang w:val="ro-MD"/>
        </w:rPr>
        <w:t xml:space="preserve">se resping de către grupul de lucru </w:t>
      </w:r>
      <w:r w:rsidR="007252D3" w:rsidRPr="00FF430B">
        <w:rPr>
          <w:lang w:val="ro-MD" w:eastAsia="en-GB"/>
        </w:rPr>
        <w:t>sau, după caz, specialistul certificat în domeniul achizițiilor publice</w:t>
      </w:r>
      <w:r w:rsidR="007252D3" w:rsidRPr="00FF430B">
        <w:rPr>
          <w:lang w:val="ro-MD"/>
        </w:rPr>
        <w:t>.</w:t>
      </w:r>
    </w:p>
    <w:p w14:paraId="65FD7A57" w14:textId="5F4F5D46" w:rsidR="0013462B" w:rsidRPr="00FF430B" w:rsidRDefault="00DB2B83" w:rsidP="003C2C26">
      <w:pPr>
        <w:tabs>
          <w:tab w:val="left" w:pos="-284"/>
          <w:tab w:val="left" w:pos="567"/>
          <w:tab w:val="left" w:pos="604"/>
        </w:tabs>
        <w:spacing w:after="120"/>
        <w:ind w:left="-284" w:firstLine="284"/>
        <w:jc w:val="both"/>
        <w:rPr>
          <w:lang w:val="ro-MD"/>
        </w:rPr>
      </w:pPr>
      <w:r w:rsidRPr="00FF430B">
        <w:rPr>
          <w:b/>
          <w:lang w:val="ro-MD"/>
        </w:rPr>
        <w:t>6</w:t>
      </w:r>
      <w:r w:rsidR="000E4D7D" w:rsidRPr="00FF430B">
        <w:rPr>
          <w:b/>
          <w:lang w:val="ro-MD"/>
        </w:rPr>
        <w:t>2</w:t>
      </w:r>
      <w:r w:rsidR="007252D3" w:rsidRPr="00FF430B">
        <w:rPr>
          <w:b/>
          <w:lang w:val="ro-MD"/>
        </w:rPr>
        <w:t>.</w:t>
      </w:r>
      <w:r w:rsidR="00E2154F" w:rsidRPr="00FF430B">
        <w:rPr>
          <w:b/>
          <w:lang w:val="ro-MD"/>
        </w:rPr>
        <w:t xml:space="preserve"> </w:t>
      </w:r>
      <w:r w:rsidR="009C11B3">
        <w:rPr>
          <w:b/>
          <w:lang w:val="ro-MD"/>
        </w:rPr>
        <w:t xml:space="preserve"> </w:t>
      </w:r>
      <w:r w:rsidR="004344C6" w:rsidRPr="00FF430B">
        <w:rPr>
          <w:lang w:val="ro-MD"/>
        </w:rPr>
        <w:t>Autoritatea contractantă stabileşte perioada maximă de executare a lucrărilor</w:t>
      </w:r>
      <w:r w:rsidR="00233954" w:rsidRPr="00FF430B">
        <w:rPr>
          <w:lang w:val="ro-MD"/>
        </w:rPr>
        <w:t xml:space="preserve"> sau </w:t>
      </w:r>
      <w:r w:rsidR="00F55E93" w:rsidRPr="00FF430B">
        <w:rPr>
          <w:lang w:val="ro-MD"/>
        </w:rPr>
        <w:t xml:space="preserve">a </w:t>
      </w:r>
      <w:r w:rsidR="00233954" w:rsidRPr="00FF430B">
        <w:rPr>
          <w:lang w:val="ro-MD"/>
        </w:rPr>
        <w:t>serviciilor de proiectare și de lucrări</w:t>
      </w:r>
      <w:r w:rsidR="004344C6" w:rsidRPr="00FF430B">
        <w:rPr>
          <w:lang w:val="ro-MD"/>
        </w:rPr>
        <w:t xml:space="preserve"> pentru obiectul achiziției, reieşind din procesul de executare, în conformitate cu normativele în construcţii. Perioada maximă de executare a lucrărilor</w:t>
      </w:r>
      <w:r w:rsidR="00233954" w:rsidRPr="00FF430B">
        <w:rPr>
          <w:lang w:val="ro-MD"/>
        </w:rPr>
        <w:t xml:space="preserve"> sau</w:t>
      </w:r>
      <w:r w:rsidR="00F55E93" w:rsidRPr="00FF430B">
        <w:rPr>
          <w:lang w:val="ro-MD"/>
        </w:rPr>
        <w:t xml:space="preserve"> a</w:t>
      </w:r>
      <w:r w:rsidR="00233954" w:rsidRPr="00FF430B">
        <w:rPr>
          <w:lang w:val="ro-MD"/>
        </w:rPr>
        <w:t xml:space="preserve"> serviciilor de proiectare și de lucrări </w:t>
      </w:r>
      <w:r w:rsidR="004344C6" w:rsidRPr="00FF430B">
        <w:rPr>
          <w:lang w:val="ro-MD"/>
        </w:rPr>
        <w:t xml:space="preserve">este indicată în </w:t>
      </w:r>
      <w:r w:rsidR="00744C5B" w:rsidRPr="00FF430B">
        <w:rPr>
          <w:lang w:val="ro-MD"/>
        </w:rPr>
        <w:t>anexa nr.</w:t>
      </w:r>
      <w:r w:rsidR="00C77AA7" w:rsidRPr="00FF430B">
        <w:rPr>
          <w:lang w:val="ro-MD"/>
        </w:rPr>
        <w:t xml:space="preserve"> </w:t>
      </w:r>
      <w:r w:rsidR="005C2167" w:rsidRPr="00FF430B">
        <w:rPr>
          <w:lang w:val="ro-MD"/>
        </w:rPr>
        <w:t>2</w:t>
      </w:r>
      <w:r w:rsidR="000D4758" w:rsidRPr="00FF430B">
        <w:rPr>
          <w:lang w:val="ro-MD"/>
        </w:rPr>
        <w:t>.</w:t>
      </w:r>
    </w:p>
    <w:p w14:paraId="484B48DA" w14:textId="4C4E9323" w:rsidR="00FA1DBA" w:rsidRPr="00FF430B" w:rsidRDefault="00113B5E" w:rsidP="00952061">
      <w:pPr>
        <w:tabs>
          <w:tab w:val="left" w:pos="-284"/>
          <w:tab w:val="left" w:pos="426"/>
          <w:tab w:val="left" w:pos="604"/>
          <w:tab w:val="left" w:pos="960"/>
        </w:tabs>
        <w:spacing w:after="120"/>
        <w:ind w:left="-284"/>
        <w:jc w:val="both"/>
        <w:rPr>
          <w:lang w:val="ro-MD"/>
        </w:rPr>
      </w:pPr>
      <w:r w:rsidRPr="00FF430B">
        <w:rPr>
          <w:b/>
          <w:lang w:val="ro-MD"/>
        </w:rPr>
        <w:t xml:space="preserve">    </w:t>
      </w:r>
      <w:r w:rsidR="00952061" w:rsidRPr="00FF430B">
        <w:rPr>
          <w:b/>
          <w:lang w:val="ro-MD"/>
        </w:rPr>
        <w:t xml:space="preserve"> 6</w:t>
      </w:r>
      <w:r w:rsidR="000E4D7D" w:rsidRPr="00FF430B">
        <w:rPr>
          <w:b/>
          <w:lang w:val="ro-MD"/>
        </w:rPr>
        <w:t>3</w:t>
      </w:r>
      <w:r w:rsidR="00A07B23" w:rsidRPr="00FF430B">
        <w:rPr>
          <w:b/>
          <w:lang w:val="ro-MD"/>
        </w:rPr>
        <w:t xml:space="preserve">. </w:t>
      </w:r>
      <w:r w:rsidR="004344C6" w:rsidRPr="00FF430B">
        <w:rPr>
          <w:lang w:val="ro-MD"/>
        </w:rPr>
        <w:t>Preţurile indicate în documentația de deviz (Formular</w:t>
      </w:r>
      <w:r w:rsidR="009D2EDE" w:rsidRPr="00FF430B">
        <w:rPr>
          <w:lang w:val="ro-MD"/>
        </w:rPr>
        <w:t>e</w:t>
      </w:r>
      <w:r w:rsidR="004344C6" w:rsidRPr="00FF430B">
        <w:rPr>
          <w:lang w:val="ro-MD"/>
        </w:rPr>
        <w:t>l</w:t>
      </w:r>
      <w:r w:rsidR="009D2EDE" w:rsidRPr="00FF430B">
        <w:rPr>
          <w:lang w:val="ro-MD"/>
        </w:rPr>
        <w:t>e</w:t>
      </w:r>
      <w:r w:rsidR="00E17AFF" w:rsidRPr="00FF430B">
        <w:rPr>
          <w:lang w:val="ro-MD"/>
        </w:rPr>
        <w:t xml:space="preserve"> 3,</w:t>
      </w:r>
      <w:r w:rsidR="00DF4DCF">
        <w:rPr>
          <w:lang w:val="ro-MD"/>
        </w:rPr>
        <w:t xml:space="preserve"> </w:t>
      </w:r>
      <w:r w:rsidR="00590C16" w:rsidRPr="00FF430B">
        <w:rPr>
          <w:lang w:val="ro-MD"/>
        </w:rPr>
        <w:t xml:space="preserve">5 și </w:t>
      </w:r>
      <w:r w:rsidR="00952061" w:rsidRPr="00FF430B">
        <w:rPr>
          <w:lang w:val="ro-MD"/>
        </w:rPr>
        <w:t>7</w:t>
      </w:r>
      <w:r w:rsidR="004344C6" w:rsidRPr="00FF430B">
        <w:rPr>
          <w:lang w:val="ro-MD"/>
        </w:rPr>
        <w:t xml:space="preserve">) solicitate </w:t>
      </w:r>
      <w:r w:rsidR="00952061" w:rsidRPr="00FF430B">
        <w:rPr>
          <w:lang w:val="ro-MD"/>
        </w:rPr>
        <w:t>se</w:t>
      </w:r>
      <w:r w:rsidR="004344C6" w:rsidRPr="00FF430B">
        <w:rPr>
          <w:lang w:val="ro-MD"/>
        </w:rPr>
        <w:t xml:space="preserve"> indic</w:t>
      </w:r>
      <w:r w:rsidR="00952061" w:rsidRPr="00FF430B">
        <w:rPr>
          <w:lang w:val="ro-MD"/>
        </w:rPr>
        <w:t>ă</w:t>
      </w:r>
      <w:r w:rsidR="004344C6" w:rsidRPr="00FF430B">
        <w:rPr>
          <w:lang w:val="ro-MD"/>
        </w:rPr>
        <w:t xml:space="preserve"> în lei moldoveneşti,</w:t>
      </w:r>
      <w:r w:rsidR="00E2154F" w:rsidRPr="00FF430B">
        <w:rPr>
          <w:lang w:val="ro-MD"/>
        </w:rPr>
        <w:t xml:space="preserve"> </w:t>
      </w:r>
      <w:r w:rsidR="00EB65F6" w:rsidRPr="00FF430B">
        <w:rPr>
          <w:lang w:val="ro-MD"/>
        </w:rPr>
        <w:t>cu două cifre după virgulă,</w:t>
      </w:r>
      <w:r w:rsidR="004344C6" w:rsidRPr="00FF430B">
        <w:rPr>
          <w:lang w:val="ro-MD"/>
        </w:rPr>
        <w:t xml:space="preserve"> cu excepţia cazurilor în care </w:t>
      </w:r>
      <w:r w:rsidR="00744C5B" w:rsidRPr="00FF430B">
        <w:rPr>
          <w:lang w:val="ro-MD"/>
        </w:rPr>
        <w:t>anexa nr.</w:t>
      </w:r>
      <w:r w:rsidR="00C77AA7" w:rsidRPr="00FF430B">
        <w:rPr>
          <w:lang w:val="ro-MD"/>
        </w:rPr>
        <w:t xml:space="preserve"> </w:t>
      </w:r>
      <w:r w:rsidR="005C2167" w:rsidRPr="00FF430B">
        <w:rPr>
          <w:lang w:val="ro-MD"/>
        </w:rPr>
        <w:t>2</w:t>
      </w:r>
      <w:r w:rsidR="00E2154F" w:rsidRPr="00FF430B">
        <w:rPr>
          <w:lang w:val="ro-MD"/>
        </w:rPr>
        <w:t xml:space="preserve"> </w:t>
      </w:r>
      <w:r w:rsidR="004344C6" w:rsidRPr="00FF430B">
        <w:rPr>
          <w:lang w:val="ro-MD"/>
        </w:rPr>
        <w:t>prevede altfel.</w:t>
      </w:r>
    </w:p>
    <w:p w14:paraId="0B36A698" w14:textId="77777777" w:rsidR="00FA1DBA" w:rsidRPr="00FF430B" w:rsidRDefault="00FA1DBA" w:rsidP="00952061">
      <w:pPr>
        <w:tabs>
          <w:tab w:val="left" w:pos="-284"/>
          <w:tab w:val="left" w:pos="284"/>
          <w:tab w:val="left" w:pos="567"/>
        </w:tabs>
        <w:ind w:left="-284" w:firstLine="284"/>
        <w:jc w:val="both"/>
        <w:rPr>
          <w:bCs/>
          <w:noProof w:val="0"/>
          <w:color w:val="000000" w:themeColor="text1"/>
          <w:lang w:val="ro-MD" w:eastAsia="it-IT"/>
        </w:rPr>
      </w:pPr>
      <w:bookmarkStart w:id="40" w:name="_Toc392180160"/>
      <w:bookmarkStart w:id="41" w:name="_Toc449539050"/>
    </w:p>
    <w:bookmarkEnd w:id="40"/>
    <w:bookmarkEnd w:id="41"/>
    <w:p w14:paraId="4AA1CF10" w14:textId="77777777" w:rsidR="002E6BB0" w:rsidRPr="00FF430B" w:rsidRDefault="002E6BB0" w:rsidP="009F1E2C">
      <w:pPr>
        <w:tabs>
          <w:tab w:val="left" w:pos="-284"/>
        </w:tabs>
        <w:ind w:left="-284" w:firstLine="284"/>
        <w:jc w:val="center"/>
        <w:rPr>
          <w:b/>
          <w:sz w:val="26"/>
          <w:szCs w:val="26"/>
          <w:lang w:val="ro-MD"/>
        </w:rPr>
      </w:pPr>
    </w:p>
    <w:p w14:paraId="3C917B58" w14:textId="77777777" w:rsidR="0007146B" w:rsidRPr="00FF430B" w:rsidRDefault="004344C6" w:rsidP="009F1E2C">
      <w:pPr>
        <w:tabs>
          <w:tab w:val="left" w:pos="-284"/>
        </w:tabs>
        <w:ind w:left="-284" w:firstLine="284"/>
        <w:jc w:val="center"/>
        <w:rPr>
          <w:b/>
          <w:sz w:val="26"/>
          <w:szCs w:val="26"/>
          <w:lang w:val="ro-MD"/>
        </w:rPr>
      </w:pPr>
      <w:r w:rsidRPr="00FF430B">
        <w:rPr>
          <w:b/>
          <w:sz w:val="26"/>
          <w:szCs w:val="26"/>
          <w:lang w:val="ro-MD"/>
        </w:rPr>
        <w:t>Secţiunea a 4-a</w:t>
      </w:r>
    </w:p>
    <w:p w14:paraId="3435B357" w14:textId="77777777" w:rsidR="000E4D7D" w:rsidRPr="00FF430B" w:rsidRDefault="000E4D7D" w:rsidP="009F1E2C">
      <w:pPr>
        <w:tabs>
          <w:tab w:val="left" w:pos="-284"/>
        </w:tabs>
        <w:ind w:left="-284" w:firstLine="284"/>
        <w:jc w:val="center"/>
        <w:rPr>
          <w:b/>
          <w:sz w:val="26"/>
          <w:szCs w:val="26"/>
          <w:lang w:val="ro-MD"/>
        </w:rPr>
      </w:pPr>
    </w:p>
    <w:p w14:paraId="0B2DD851" w14:textId="77777777" w:rsidR="00DA3C87" w:rsidRPr="00FF430B" w:rsidRDefault="004344C6" w:rsidP="009F1E2C">
      <w:pPr>
        <w:tabs>
          <w:tab w:val="left" w:pos="-284"/>
        </w:tabs>
        <w:ind w:left="-284" w:firstLine="284"/>
        <w:jc w:val="center"/>
        <w:rPr>
          <w:b/>
          <w:lang w:val="ro-MD"/>
        </w:rPr>
      </w:pPr>
      <w:r w:rsidRPr="00FF430B">
        <w:rPr>
          <w:b/>
          <w:lang w:val="ro-MD"/>
        </w:rPr>
        <w:t>Depunerea și deschiderea ofertelor</w:t>
      </w:r>
    </w:p>
    <w:p w14:paraId="78D04861" w14:textId="77777777" w:rsidR="0097083F" w:rsidRPr="00FF430B" w:rsidRDefault="0097083F" w:rsidP="009F1E2C">
      <w:pPr>
        <w:tabs>
          <w:tab w:val="left" w:pos="-284"/>
        </w:tabs>
        <w:ind w:left="-284" w:firstLine="284"/>
        <w:jc w:val="center"/>
        <w:rPr>
          <w:b/>
          <w:lang w:val="ro-MD"/>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rPr>
          <w:lang w:val="ro-MD"/>
        </w:rPr>
      </w:pPr>
      <w:r w:rsidRPr="00FF430B">
        <w:rPr>
          <w:b/>
          <w:lang w:val="ro-MD"/>
        </w:rPr>
        <w:t>6</w:t>
      </w:r>
      <w:r w:rsidR="000E4D7D" w:rsidRPr="00FF430B">
        <w:rPr>
          <w:b/>
          <w:lang w:val="ro-MD"/>
        </w:rPr>
        <w:t>4</w:t>
      </w:r>
      <w:r w:rsidRPr="00FF430B">
        <w:rPr>
          <w:b/>
          <w:lang w:val="ro-MD"/>
        </w:rPr>
        <w:t>.</w:t>
      </w:r>
      <w:r w:rsidR="004344C6" w:rsidRPr="00FF430B">
        <w:rPr>
          <w:lang w:val="ro-MD"/>
        </w:rPr>
        <w:t xml:space="preserve"> Oferta </w:t>
      </w:r>
      <w:r w:rsidR="00EC6723" w:rsidRPr="00FF430B">
        <w:rPr>
          <w:lang w:val="ro-MD"/>
        </w:rPr>
        <w:t xml:space="preserve">scrisă şi semnată în format electronic, </w:t>
      </w:r>
      <w:r w:rsidR="00E2154F" w:rsidRPr="00FF430B">
        <w:rPr>
          <w:lang w:val="ro-MD"/>
        </w:rPr>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rPr>
          <w:lang w:val="ro-MD"/>
        </w:rPr>
        <w:t xml:space="preserve"> </w:t>
      </w:r>
      <w:r w:rsidR="00E2154F" w:rsidRPr="00FF430B">
        <w:rPr>
          <w:lang w:val="ro-MD"/>
        </w:rPr>
        <w:t xml:space="preserve">2, </w:t>
      </w:r>
      <w:r w:rsidR="004344C6" w:rsidRPr="00FF430B">
        <w:rPr>
          <w:lang w:val="ro-MD"/>
        </w:rPr>
        <w:t>în conformitate cu instrumentele existente în SIA RSAP, cu excepția cazurilor prevăzute la art.</w:t>
      </w:r>
      <w:r w:rsidR="00C77AA7" w:rsidRPr="00FF430B">
        <w:rPr>
          <w:lang w:val="ro-MD"/>
        </w:rPr>
        <w:t xml:space="preserve"> </w:t>
      </w:r>
      <w:r w:rsidR="004344C6" w:rsidRPr="00FF430B">
        <w:rPr>
          <w:lang w:val="ro-MD"/>
        </w:rPr>
        <w:t>33 alin.</w:t>
      </w:r>
      <w:r w:rsidR="00C77AA7" w:rsidRPr="00FF430B">
        <w:rPr>
          <w:lang w:val="ro-MD"/>
        </w:rPr>
        <w:t xml:space="preserve"> </w:t>
      </w:r>
      <w:r w:rsidR="004344C6" w:rsidRPr="00FF430B">
        <w:rPr>
          <w:lang w:val="ro-MD"/>
        </w:rPr>
        <w:t>(7) şi alin.</w:t>
      </w:r>
      <w:r w:rsidR="00DF4DCF">
        <w:rPr>
          <w:lang w:val="ro-MD"/>
        </w:rPr>
        <w:t xml:space="preserve"> </w:t>
      </w:r>
      <w:r w:rsidR="004344C6" w:rsidRPr="00FF430B">
        <w:rPr>
          <w:lang w:val="ro-MD"/>
        </w:rPr>
        <w:t>(11) din Legea nr.</w:t>
      </w:r>
      <w:r w:rsidR="00C77AA7" w:rsidRPr="00FF430B">
        <w:rPr>
          <w:lang w:val="ro-MD"/>
        </w:rPr>
        <w:t xml:space="preserve"> </w:t>
      </w:r>
      <w:r w:rsidR="004344C6" w:rsidRPr="00FF430B">
        <w:rPr>
          <w:lang w:val="ro-MD"/>
        </w:rPr>
        <w:t>131/2015 privind achizițiile publice.</w:t>
      </w:r>
      <w:r w:rsidR="00E2154F" w:rsidRPr="00FF430B">
        <w:rPr>
          <w:lang w:val="ro-MD"/>
        </w:rPr>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5</w:t>
      </w:r>
      <w:r w:rsidRPr="00FF430B">
        <w:rPr>
          <w:b/>
          <w:lang w:val="ro-MD"/>
        </w:rPr>
        <w:t xml:space="preserve">. </w:t>
      </w:r>
      <w:r w:rsidR="009C11B3">
        <w:rPr>
          <w:b/>
          <w:lang w:val="ro-MD"/>
        </w:rPr>
        <w:t xml:space="preserve"> </w:t>
      </w:r>
      <w:r w:rsidR="004344C6" w:rsidRPr="00FF430B">
        <w:rPr>
          <w:lang w:val="ro-MD"/>
        </w:rPr>
        <w:t>Ofertantul trebuie să ia toate măsurile, astfel încât oferta să fie recepționată și înregistrată în SIA RSAP până la data limită pentru depunerea ofertelor</w:t>
      </w:r>
      <w:r w:rsidR="00F55E93" w:rsidRPr="00FF430B">
        <w:rPr>
          <w:lang w:val="ro-MD"/>
        </w:rPr>
        <w:t>, ținâ</w:t>
      </w:r>
      <w:r w:rsidR="00EC6723" w:rsidRPr="00FF430B">
        <w:rPr>
          <w:lang w:val="ro-MD"/>
        </w:rPr>
        <w:t>nd cont de timpul necesa</w:t>
      </w:r>
      <w:r w:rsidR="00610A69" w:rsidRPr="00FF430B">
        <w:rPr>
          <w:lang w:val="ro-MD"/>
        </w:rPr>
        <w:t xml:space="preserve">r pentru încărcarea </w:t>
      </w:r>
      <w:r w:rsidR="00EC6723" w:rsidRPr="00FF430B">
        <w:rPr>
          <w:lang w:val="ro-MD"/>
        </w:rPr>
        <w:t>ofert</w:t>
      </w:r>
      <w:r w:rsidR="00EF4D0E" w:rsidRPr="00FF430B">
        <w:rPr>
          <w:lang w:val="ro-MD"/>
        </w:rPr>
        <w:t>e</w:t>
      </w:r>
      <w:r w:rsidR="00EC6723" w:rsidRPr="00FF430B">
        <w:rPr>
          <w:lang w:val="ro-MD"/>
        </w:rPr>
        <w:t>i în sistem</w:t>
      </w:r>
      <w:r w:rsidR="004344C6" w:rsidRPr="00FF430B">
        <w:rPr>
          <w:lang w:val="ro-MD"/>
        </w:rPr>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6</w:t>
      </w:r>
      <w:r w:rsidR="004344C6" w:rsidRPr="00FF430B">
        <w:rPr>
          <w:b/>
          <w:lang w:val="ro-MD"/>
        </w:rPr>
        <w:t>.</w:t>
      </w:r>
      <w:r w:rsidR="00E577E4" w:rsidRPr="00FF430B">
        <w:rPr>
          <w:b/>
          <w:lang w:val="ro-MD"/>
        </w:rPr>
        <w:t xml:space="preserve"> </w:t>
      </w:r>
      <w:r w:rsidR="004344C6" w:rsidRPr="00FF430B">
        <w:rPr>
          <w:lang w:val="ro-MD"/>
        </w:rPr>
        <w:t>Documentele</w:t>
      </w:r>
      <w:r w:rsidR="00E577E4" w:rsidRPr="00FF430B">
        <w:rPr>
          <w:lang w:val="ro-MD"/>
        </w:rPr>
        <w:t xml:space="preserve"> </w:t>
      </w:r>
      <w:r w:rsidR="006904AB" w:rsidRPr="00FF430B">
        <w:rPr>
          <w:lang w:val="ro-MD"/>
        </w:rPr>
        <w:t>justificative în sprijinul informațiilor declarate în DUAE,</w:t>
      </w:r>
      <w:r w:rsidR="004344C6" w:rsidRPr="00FF430B">
        <w:rPr>
          <w:lang w:val="ro-MD"/>
        </w:rPr>
        <w:t xml:space="preserve"> care conțin date cu caracter personal, </w:t>
      </w:r>
      <w:r w:rsidR="0042741C" w:rsidRPr="00FF430B">
        <w:rPr>
          <w:lang w:val="ro-MD"/>
        </w:rPr>
        <w:t>se</w:t>
      </w:r>
      <w:r w:rsidR="00E577E4" w:rsidRPr="00FF430B">
        <w:rPr>
          <w:lang w:val="ro-MD"/>
        </w:rPr>
        <w:t xml:space="preserve"> </w:t>
      </w:r>
      <w:r w:rsidR="0042741C" w:rsidRPr="00FF430B">
        <w:rPr>
          <w:lang w:val="ro-MD"/>
        </w:rPr>
        <w:t xml:space="preserve">prezintă </w:t>
      </w:r>
      <w:r w:rsidR="004344C6" w:rsidRPr="00FF430B">
        <w:rPr>
          <w:lang w:val="ro-MD"/>
        </w:rPr>
        <w:t xml:space="preserve">separat, pe suport de hârtie </w:t>
      </w:r>
      <w:r w:rsidR="006C2551" w:rsidRPr="00FF430B">
        <w:rPr>
          <w:lang w:val="ro-MD"/>
        </w:rPr>
        <w:t xml:space="preserve">sau în formă </w:t>
      </w:r>
      <w:r w:rsidR="0031215E" w:rsidRPr="00FF430B">
        <w:rPr>
          <w:lang w:val="ro-MD"/>
        </w:rPr>
        <w:t>electronică</w:t>
      </w:r>
      <w:r w:rsidR="006C2551" w:rsidRPr="00FF430B">
        <w:rPr>
          <w:lang w:val="ro-MD"/>
        </w:rPr>
        <w:t>, cu aplicarea semnăturii electronice, utilizînd mijloace electronice de comunicare sau alte mijloace</w:t>
      </w:r>
      <w:r w:rsidR="00E577E4" w:rsidRPr="00FF430B">
        <w:rPr>
          <w:lang w:val="ro-MD"/>
        </w:rPr>
        <w:t xml:space="preserve"> </w:t>
      </w:r>
      <w:r w:rsidR="004344C6" w:rsidRPr="00FF430B">
        <w:rPr>
          <w:lang w:val="ro-MD"/>
        </w:rPr>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7</w:t>
      </w:r>
      <w:r w:rsidR="006D63A4" w:rsidRPr="00FF430B">
        <w:rPr>
          <w:b/>
          <w:lang w:val="ro-MD"/>
        </w:rPr>
        <w:t xml:space="preserve">. </w:t>
      </w:r>
      <w:r w:rsidR="00F75F0C" w:rsidRPr="00FF430B">
        <w:rPr>
          <w:lang w:val="ro-MD"/>
        </w:rPr>
        <w:t>SIA RSAP nu accept</w:t>
      </w:r>
      <w:r w:rsidR="00EF4D0E" w:rsidRPr="00FF430B">
        <w:rPr>
          <w:lang w:val="ro-MD"/>
        </w:rPr>
        <w:t>ă</w:t>
      </w:r>
      <w:r w:rsidR="00F75F0C" w:rsidRPr="00FF430B">
        <w:rPr>
          <w:lang w:val="ro-MD"/>
        </w:rPr>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8</w:t>
      </w:r>
      <w:r w:rsidRPr="00FF430B">
        <w:rPr>
          <w:b/>
          <w:lang w:val="ro-MD"/>
        </w:rPr>
        <w:t xml:space="preserve">. </w:t>
      </w:r>
      <w:r w:rsidR="009C11B3">
        <w:rPr>
          <w:b/>
          <w:lang w:val="ro-MD"/>
        </w:rPr>
        <w:t xml:space="preserve"> </w:t>
      </w:r>
      <w:r w:rsidR="00F75F0C" w:rsidRPr="00FF430B">
        <w:rPr>
          <w:lang w:val="ro-MD"/>
        </w:rPr>
        <w:t>În cazurile prevăzute la art.</w:t>
      </w:r>
      <w:r w:rsidR="00C77AA7" w:rsidRPr="00FF430B">
        <w:rPr>
          <w:lang w:val="ro-MD"/>
        </w:rPr>
        <w:t xml:space="preserve"> </w:t>
      </w:r>
      <w:r w:rsidR="00F75F0C" w:rsidRPr="00FF430B">
        <w:rPr>
          <w:lang w:val="ro-MD"/>
        </w:rPr>
        <w:t>33 alin.</w:t>
      </w:r>
      <w:r w:rsidR="00C77AA7" w:rsidRPr="00FF430B">
        <w:rPr>
          <w:lang w:val="ro-MD"/>
        </w:rPr>
        <w:t xml:space="preserve"> </w:t>
      </w:r>
      <w:r w:rsidR="00F75F0C" w:rsidRPr="00FF430B">
        <w:rPr>
          <w:lang w:val="ro-MD"/>
        </w:rPr>
        <w:t>(7) și alin.</w:t>
      </w:r>
      <w:r w:rsidR="00C77AA7" w:rsidRPr="00FF430B">
        <w:rPr>
          <w:lang w:val="ro-MD"/>
        </w:rPr>
        <w:t xml:space="preserve"> </w:t>
      </w:r>
      <w:r w:rsidR="00F75F0C" w:rsidRPr="00FF430B">
        <w:rPr>
          <w:lang w:val="ro-MD"/>
        </w:rPr>
        <w:t>(11) din Legea nr.</w:t>
      </w:r>
      <w:r w:rsidR="00DF4DCF">
        <w:rPr>
          <w:lang w:val="ro-MD"/>
        </w:rPr>
        <w:t xml:space="preserve"> </w:t>
      </w:r>
      <w:r w:rsidR="00F75F0C" w:rsidRPr="00FF430B">
        <w:rPr>
          <w:lang w:val="ro-MD"/>
        </w:rPr>
        <w:t xml:space="preserve">131/2015 privind achizițiile publice, ofertele depuse după termenul limită de deschidere a ofertelor </w:t>
      </w:r>
      <w:r w:rsidR="00EF4D0E" w:rsidRPr="00FF430B">
        <w:rPr>
          <w:lang w:val="ro-MD"/>
        </w:rPr>
        <w:t>se</w:t>
      </w:r>
      <w:r w:rsidR="00E577E4" w:rsidRPr="00FF430B">
        <w:rPr>
          <w:lang w:val="ro-MD"/>
        </w:rPr>
        <w:t xml:space="preserve"> </w:t>
      </w:r>
      <w:r w:rsidR="00EF4D0E" w:rsidRPr="00FF430B">
        <w:rPr>
          <w:lang w:val="ro-MD"/>
        </w:rPr>
        <w:t xml:space="preserve">înregistrează </w:t>
      </w:r>
      <w:r w:rsidR="00F75F0C" w:rsidRPr="00FF430B">
        <w:rPr>
          <w:lang w:val="ro-MD"/>
        </w:rPr>
        <w:t xml:space="preserve">de către autoritatea contractantă și </w:t>
      </w:r>
      <w:r w:rsidR="00EF4D0E" w:rsidRPr="00FF430B">
        <w:rPr>
          <w:lang w:val="ro-MD"/>
        </w:rPr>
        <w:t xml:space="preserve">se </w:t>
      </w:r>
      <w:r w:rsidR="00F75F0C" w:rsidRPr="00FF430B">
        <w:rPr>
          <w:lang w:val="ro-MD"/>
        </w:rPr>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rPr>
          <w:lang w:val="ro-MD"/>
        </w:rPr>
      </w:pPr>
      <w:r w:rsidRPr="00FF430B">
        <w:rPr>
          <w:b/>
          <w:lang w:val="ro-MD"/>
        </w:rPr>
        <w:lastRenderedPageBreak/>
        <w:t>69</w:t>
      </w:r>
      <w:r w:rsidR="00F75F0C" w:rsidRPr="00FF430B">
        <w:rPr>
          <w:b/>
          <w:lang w:val="ro-MD"/>
        </w:rPr>
        <w:t>.</w:t>
      </w:r>
      <w:r w:rsidR="00E577E4" w:rsidRPr="00FF430B">
        <w:rPr>
          <w:b/>
          <w:lang w:val="ro-MD"/>
        </w:rPr>
        <w:t xml:space="preserve"> </w:t>
      </w:r>
      <w:r w:rsidR="00022B73" w:rsidRPr="00FF430B">
        <w:rPr>
          <w:lang w:val="ro-MD"/>
        </w:rPr>
        <w:t>În cazul asocierii conform pct.</w:t>
      </w:r>
      <w:r w:rsidR="00FF430B">
        <w:rPr>
          <w:lang w:val="ro-MD"/>
        </w:rPr>
        <w:t xml:space="preserve"> </w:t>
      </w:r>
      <w:r w:rsidRPr="00FF430B">
        <w:rPr>
          <w:lang w:val="ro-MD"/>
        </w:rPr>
        <w:t>19</w:t>
      </w:r>
      <w:r w:rsidR="00154B34" w:rsidRPr="00FF430B">
        <w:rPr>
          <w:lang w:val="ro-MD"/>
        </w:rPr>
        <w:t>, fiecare dintre a</w:t>
      </w:r>
      <w:r w:rsidR="0031215E" w:rsidRPr="00FF430B">
        <w:rPr>
          <w:lang w:val="ro-MD"/>
        </w:rPr>
        <w:t>sociați</w:t>
      </w:r>
      <w:r w:rsidR="00154B34" w:rsidRPr="00FF430B">
        <w:rPr>
          <w:lang w:val="ro-MD"/>
        </w:rPr>
        <w:t xml:space="preserve"> îşi asumă obligaţia pentru oferta comună şi răspunde pentru orice consecinţe ale viitorului contract de achiziţie publică. Informaţia privin</w:t>
      </w:r>
      <w:r w:rsidR="0097083F" w:rsidRPr="00FF430B">
        <w:rPr>
          <w:lang w:val="ro-MD"/>
        </w:rPr>
        <w:t>d asocierea se prezintă completî</w:t>
      </w:r>
      <w:r w:rsidR="00154B34" w:rsidRPr="00FF430B">
        <w:rPr>
          <w:lang w:val="ro-MD"/>
        </w:rPr>
        <w:t xml:space="preserve">nd </w:t>
      </w:r>
      <w:r w:rsidR="006514A0" w:rsidRPr="00FF430B">
        <w:rPr>
          <w:lang w:val="ro-MD"/>
        </w:rPr>
        <w:t>anexa nr.</w:t>
      </w:r>
      <w:r w:rsidR="00DF4DCF">
        <w:rPr>
          <w:lang w:val="ro-MD"/>
        </w:rPr>
        <w:t xml:space="preserve"> </w:t>
      </w:r>
      <w:r w:rsidR="006514A0" w:rsidRPr="00FF430B">
        <w:rPr>
          <w:lang w:val="ro-MD"/>
        </w:rPr>
        <w:t>1</w:t>
      </w:r>
      <w:r w:rsidR="0078220C" w:rsidRPr="00FF430B">
        <w:rPr>
          <w:lang w:val="ro-MD"/>
        </w:rPr>
        <w:t>7</w:t>
      </w:r>
      <w:r w:rsidR="00B332E9" w:rsidRPr="00FF430B">
        <w:rPr>
          <w:lang w:val="ro-MD"/>
        </w:rPr>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0</w:t>
      </w:r>
      <w:r w:rsidR="00F75F0C" w:rsidRPr="00FF430B">
        <w:rPr>
          <w:b/>
          <w:lang w:val="ro-MD"/>
        </w:rPr>
        <w:t>.</w:t>
      </w:r>
      <w:r w:rsidR="00E577E4" w:rsidRPr="00FF430B">
        <w:rPr>
          <w:b/>
          <w:lang w:val="ro-MD"/>
        </w:rPr>
        <w:t xml:space="preserve"> </w:t>
      </w:r>
      <w:r w:rsidR="00F75F0C" w:rsidRPr="00FF430B">
        <w:rPr>
          <w:lang w:val="ro-MD"/>
        </w:rPr>
        <w:t>Ofertantul nu are dreptul de a depune decât o singură ofert</w:t>
      </w:r>
      <w:r w:rsidR="002B4280" w:rsidRPr="00FF430B">
        <w:rPr>
          <w:lang w:val="ro-MD"/>
        </w:rPr>
        <w:t>ă</w:t>
      </w:r>
      <w:r w:rsidR="00F75F0C" w:rsidRPr="00FF430B">
        <w:rPr>
          <w:lang w:val="ro-MD"/>
        </w:rPr>
        <w:t xml:space="preserve"> de bază. Ofertanţii asociaţi nu au dreptul de a depune alte oferte, în mod individual, pe lângă oferta comună.</w:t>
      </w:r>
      <w:r w:rsidR="00104432" w:rsidRPr="00FF430B">
        <w:rPr>
          <w:lang w:val="ro-MD"/>
        </w:rPr>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1</w:t>
      </w:r>
      <w:r w:rsidR="00F75F0C" w:rsidRPr="00FF430B">
        <w:rPr>
          <w:b/>
          <w:lang w:val="ro-MD"/>
        </w:rPr>
        <w:t>.</w:t>
      </w:r>
      <w:r w:rsidR="00E577E4" w:rsidRPr="00FF430B">
        <w:rPr>
          <w:b/>
          <w:lang w:val="ro-MD"/>
        </w:rPr>
        <w:t xml:space="preserve"> </w:t>
      </w:r>
      <w:r w:rsidR="009C11B3">
        <w:rPr>
          <w:b/>
          <w:lang w:val="ro-MD"/>
        </w:rPr>
        <w:t xml:space="preserve"> </w:t>
      </w:r>
      <w:r w:rsidR="00F75F0C" w:rsidRPr="00FF430B">
        <w:rPr>
          <w:lang w:val="ro-MD"/>
        </w:rPr>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rPr>
          <w:lang w:val="ro-MD"/>
        </w:rPr>
      </w:pPr>
      <w:r w:rsidRPr="00FF430B">
        <w:rPr>
          <w:b/>
          <w:lang w:val="ro-MD"/>
        </w:rPr>
        <w:t>7</w:t>
      </w:r>
      <w:r w:rsidR="00104432" w:rsidRPr="00FF430B">
        <w:rPr>
          <w:b/>
          <w:lang w:val="ro-MD"/>
        </w:rPr>
        <w:t>2</w:t>
      </w:r>
      <w:r w:rsidR="00F75F0C" w:rsidRPr="00FF430B">
        <w:rPr>
          <w:b/>
          <w:lang w:val="ro-MD"/>
        </w:rPr>
        <w:t>.</w:t>
      </w:r>
      <w:r w:rsidR="00E577E4" w:rsidRPr="00FF430B">
        <w:rPr>
          <w:b/>
          <w:lang w:val="ro-MD"/>
        </w:rPr>
        <w:t xml:space="preserve"> </w:t>
      </w:r>
      <w:r w:rsidR="00F75F0C" w:rsidRPr="00FF430B">
        <w:rPr>
          <w:lang w:val="ro-MD"/>
        </w:rPr>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14:paraId="419766A1" w14:textId="77777777" w:rsidR="001034CC" w:rsidRPr="00FF430B" w:rsidRDefault="001034CC" w:rsidP="009F1E2C">
      <w:pPr>
        <w:tabs>
          <w:tab w:val="left" w:pos="-284"/>
          <w:tab w:val="left" w:pos="960"/>
        </w:tabs>
        <w:ind w:left="-284" w:firstLine="284"/>
        <w:jc w:val="both"/>
        <w:rPr>
          <w:lang w:val="ro-MD"/>
        </w:rPr>
      </w:pPr>
    </w:p>
    <w:p w14:paraId="6848FA17" w14:textId="77777777" w:rsidR="00E17AFF" w:rsidRPr="00FF430B" w:rsidRDefault="00E17AFF" w:rsidP="009F1E2C">
      <w:pPr>
        <w:tabs>
          <w:tab w:val="left" w:pos="-284"/>
          <w:tab w:val="left" w:pos="960"/>
        </w:tabs>
        <w:ind w:left="-284" w:firstLine="284"/>
        <w:jc w:val="both"/>
        <w:rPr>
          <w:lang w:val="ro-MD"/>
        </w:rPr>
      </w:pPr>
    </w:p>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lang w:val="ro-MD"/>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lang w:val="ro-MD"/>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3</w:t>
      </w:r>
      <w:r w:rsidR="00F75F0C" w:rsidRPr="00FF430B">
        <w:rPr>
          <w:b/>
          <w:lang w:val="ro-MD"/>
        </w:rPr>
        <w:t>.</w:t>
      </w:r>
      <w:r w:rsidR="00E577E4" w:rsidRPr="00FF430B">
        <w:rPr>
          <w:b/>
          <w:lang w:val="ro-MD"/>
        </w:rPr>
        <w:t xml:space="preserve"> </w:t>
      </w:r>
      <w:r w:rsidR="00104432" w:rsidRPr="00FF430B">
        <w:rPr>
          <w:lang w:val="ro-MD"/>
        </w:rPr>
        <w:t>În cazul în care ofertele conțin secrete tehnice, comerciale sau țin de protecția proprietății intelectuale, a</w:t>
      </w:r>
      <w:r w:rsidR="00F75F0C" w:rsidRPr="00FF430B">
        <w:rPr>
          <w:lang w:val="ro-MD"/>
        </w:rPr>
        <w:t xml:space="preserve">utoritatea contractantă </w:t>
      </w:r>
      <w:r w:rsidR="00104432" w:rsidRPr="00FF430B">
        <w:rPr>
          <w:lang w:val="ro-MD"/>
        </w:rPr>
        <w:t>asigură</w:t>
      </w:r>
      <w:r w:rsidR="00F75F0C" w:rsidRPr="00FF430B">
        <w:rPr>
          <w:lang w:val="ro-MD"/>
        </w:rPr>
        <w:t xml:space="preserve"> păstra</w:t>
      </w:r>
      <w:r w:rsidR="00104432" w:rsidRPr="00FF430B">
        <w:rPr>
          <w:lang w:val="ro-MD"/>
        </w:rPr>
        <w:t>rea</w:t>
      </w:r>
      <w:r w:rsidR="00E577E4" w:rsidRPr="00FF430B">
        <w:rPr>
          <w:lang w:val="ro-MD"/>
        </w:rPr>
        <w:t xml:space="preserve"> </w:t>
      </w:r>
      <w:r w:rsidR="00104432" w:rsidRPr="00FF430B">
        <w:rPr>
          <w:lang w:val="ro-MD"/>
        </w:rPr>
        <w:t>confidenţialității</w:t>
      </w:r>
      <w:r w:rsidR="00E577E4" w:rsidRPr="00FF430B">
        <w:rPr>
          <w:lang w:val="ro-MD"/>
        </w:rPr>
        <w:t xml:space="preserve"> </w:t>
      </w:r>
      <w:r w:rsidR="00F75F0C" w:rsidRPr="00FF430B">
        <w:rPr>
          <w:lang w:val="ro-MD"/>
        </w:rPr>
        <w:t xml:space="preserve">asupra conţinutului ofertei, precum şi asupra oricărei informaţii privind ofertantul, </w:t>
      </w:r>
      <w:r w:rsidR="00104432" w:rsidRPr="00FF430B">
        <w:rPr>
          <w:lang w:val="ro-MD"/>
        </w:rPr>
        <w:t>și totodată, asigura dreptul operatorului</w:t>
      </w:r>
      <w:r w:rsidR="00E577E4" w:rsidRPr="00FF430B">
        <w:rPr>
          <w:lang w:val="ro-MD"/>
        </w:rPr>
        <w:t xml:space="preserve"> economic de a nu face publice </w:t>
      </w:r>
      <w:r w:rsidR="00104432" w:rsidRPr="00FF430B">
        <w:rPr>
          <w:lang w:val="ro-MD"/>
        </w:rPr>
        <w:t>aceste date prin aplicarea art.</w:t>
      </w:r>
      <w:r w:rsidR="00C77AA7" w:rsidRPr="00FF430B">
        <w:rPr>
          <w:lang w:val="ro-MD"/>
        </w:rPr>
        <w:t xml:space="preserve"> </w:t>
      </w:r>
      <w:r w:rsidR="00104432" w:rsidRPr="00FF430B">
        <w:rPr>
          <w:lang w:val="ro-MD"/>
        </w:rPr>
        <w:t>33 alin.</w:t>
      </w:r>
      <w:r w:rsidR="00C77AA7" w:rsidRPr="00FF430B">
        <w:rPr>
          <w:lang w:val="ro-MD"/>
        </w:rPr>
        <w:t xml:space="preserve"> </w:t>
      </w:r>
      <w:r w:rsidR="00104432" w:rsidRPr="00FF430B">
        <w:rPr>
          <w:lang w:val="ro-MD"/>
        </w:rPr>
        <w:t>(7) și alin.</w:t>
      </w:r>
      <w:r w:rsidR="00C77AA7" w:rsidRPr="00FF430B">
        <w:rPr>
          <w:lang w:val="ro-MD"/>
        </w:rPr>
        <w:t xml:space="preserve"> </w:t>
      </w:r>
      <w:r w:rsidR="00104432" w:rsidRPr="00FF430B">
        <w:rPr>
          <w:lang w:val="ro-MD"/>
        </w:rPr>
        <w:t>(11)</w:t>
      </w:r>
      <w:r w:rsidR="00E577E4" w:rsidRPr="00FF430B">
        <w:rPr>
          <w:lang w:val="ro-MD"/>
        </w:rPr>
        <w:t xml:space="preserve"> </w:t>
      </w:r>
      <w:r w:rsidR="00104432" w:rsidRPr="00FF430B">
        <w:rPr>
          <w:lang w:val="ro-MD"/>
        </w:rPr>
        <w:t>al Legii nr.</w:t>
      </w:r>
      <w:r w:rsidR="00FF430B">
        <w:rPr>
          <w:lang w:val="ro-MD"/>
        </w:rPr>
        <w:t xml:space="preserve"> </w:t>
      </w:r>
      <w:r w:rsidR="00104432" w:rsidRPr="00FF430B">
        <w:rPr>
          <w:lang w:val="ro-MD"/>
        </w:rPr>
        <w:t>131/2015 privind achizițiile publice, însă aplicarea acestui articol</w:t>
      </w:r>
      <w:r w:rsidR="00F55E93" w:rsidRPr="00FF430B">
        <w:rPr>
          <w:lang w:val="ro-MD"/>
        </w:rPr>
        <w:t xml:space="preserve"> </w:t>
      </w:r>
      <w:r w:rsidR="00104432" w:rsidRPr="00FF430B">
        <w:rPr>
          <w:lang w:val="ro-MD"/>
        </w:rPr>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Examinarea documentelor de către autoritatea contractantă se </w:t>
      </w:r>
      <w:r w:rsidR="005E5325" w:rsidRPr="00FF430B">
        <w:rPr>
          <w:lang w:val="ro-MD"/>
        </w:rPr>
        <w:t xml:space="preserve">efectuează </w:t>
      </w:r>
      <w:r w:rsidR="00F75F0C" w:rsidRPr="00FF430B">
        <w:rPr>
          <w:lang w:val="ro-MD"/>
        </w:rPr>
        <w:t xml:space="preserve">în baza informațiilor prezentate de către operatorii economici în DUAE, </w:t>
      </w:r>
      <w:r w:rsidR="00236F50" w:rsidRPr="00FF430B">
        <w:rPr>
          <w:lang w:val="ro-MD"/>
        </w:rPr>
        <w:t>și conform cerințelor stipulate în anunțul de participare</w:t>
      </w:r>
      <w:r w:rsidR="00F75F0C" w:rsidRPr="00FF430B">
        <w:rPr>
          <w:lang w:val="ro-MD"/>
        </w:rPr>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rPr>
          <w:lang w:val="ro-MD"/>
        </w:rPr>
      </w:pPr>
      <w:r w:rsidRPr="00FF430B">
        <w:rPr>
          <w:lang w:val="ro-MD"/>
        </w:rPr>
        <w:t>1)</w:t>
      </w:r>
      <w:r w:rsidR="002B206B" w:rsidRPr="00FF430B">
        <w:rPr>
          <w:lang w:val="ro-MD"/>
        </w:rPr>
        <w:t xml:space="preserve"> </w:t>
      </w:r>
      <w:r w:rsidRPr="00FF430B">
        <w:rPr>
          <w:lang w:val="ro-MD"/>
        </w:rPr>
        <w:t xml:space="preserve">este eligibil să participe la </w:t>
      </w:r>
      <w:r w:rsidR="005E5325" w:rsidRPr="00FF430B">
        <w:rPr>
          <w:lang w:val="ro-MD"/>
        </w:rPr>
        <w:t xml:space="preserve">procedurile </w:t>
      </w:r>
      <w:r w:rsidRPr="00FF430B">
        <w:rPr>
          <w:lang w:val="ro-MD"/>
        </w:rPr>
        <w:t>de achiziți</w:t>
      </w:r>
      <w:r w:rsidR="005E5325" w:rsidRPr="00FF430B">
        <w:rPr>
          <w:lang w:val="ro-MD"/>
        </w:rPr>
        <w:t>i</w:t>
      </w:r>
      <w:r w:rsidRPr="00FF430B">
        <w:rPr>
          <w:lang w:val="ro-MD"/>
        </w:rPr>
        <w:t xml:space="preserve"> public</w:t>
      </w:r>
      <w:r w:rsidR="005E5325" w:rsidRPr="00FF430B">
        <w:rPr>
          <w:lang w:val="ro-MD"/>
        </w:rPr>
        <w:t>e</w:t>
      </w:r>
      <w:r w:rsidRPr="00FF430B">
        <w:rPr>
          <w:lang w:val="ro-MD"/>
        </w:rPr>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rPr>
          <w:lang w:val="ro-MD"/>
        </w:rPr>
      </w:pPr>
      <w:r w:rsidRPr="00FF430B">
        <w:rPr>
          <w:lang w:val="ro-MD"/>
        </w:rPr>
        <w:t>2) îndeplinește criteriile referitoare la situația economică și financiară și/sau capacitatea tehnică și profesională stabilite de autoritatea contractantă în anunțul de participare s</w:t>
      </w:r>
      <w:r w:rsidR="009C11B3">
        <w:rPr>
          <w:lang w:val="ro-MD"/>
        </w:rPr>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rPr>
          <w:lang w:val="ro-MD"/>
        </w:rPr>
      </w:pPr>
      <w:r w:rsidRPr="00FF430B">
        <w:rPr>
          <w:lang w:val="ro-MD"/>
        </w:rPr>
        <w:t xml:space="preserve">3) </w:t>
      </w:r>
      <w:r w:rsidR="001C439F" w:rsidRPr="00FF430B">
        <w:rPr>
          <w:lang w:val="ro-MD"/>
        </w:rPr>
        <w:t xml:space="preserve">se obligă </w:t>
      </w:r>
      <w:r w:rsidR="005E58E6" w:rsidRPr="00FF430B">
        <w:rPr>
          <w:lang w:val="ro-MD"/>
        </w:rPr>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5</w:t>
      </w:r>
      <w:r w:rsidR="00F75F0C" w:rsidRPr="00FF430B">
        <w:rPr>
          <w:b/>
          <w:lang w:val="ro-MD"/>
        </w:rPr>
        <w:t>.</w:t>
      </w:r>
      <w:r w:rsidR="002B206B" w:rsidRPr="00FF430B">
        <w:rPr>
          <w:b/>
          <w:lang w:val="ro-MD"/>
        </w:rPr>
        <w:t xml:space="preserve"> </w:t>
      </w:r>
      <w:r w:rsidR="00F75F0C" w:rsidRPr="00FF430B">
        <w:rPr>
          <w:lang w:val="ro-MD"/>
        </w:rPr>
        <w:t>DUAE a</w:t>
      </w:r>
      <w:r w:rsidR="00F55E93" w:rsidRPr="00FF430B">
        <w:rPr>
          <w:lang w:val="ro-MD"/>
        </w:rPr>
        <w:t>l</w:t>
      </w:r>
      <w:r w:rsidR="00F75F0C" w:rsidRPr="00FF430B">
        <w:rPr>
          <w:lang w:val="ro-MD"/>
        </w:rPr>
        <w:t xml:space="preserve"> operatorilor economici se verific</w:t>
      </w:r>
      <w:r w:rsidR="005E5325" w:rsidRPr="00FF430B">
        <w:rPr>
          <w:lang w:val="ro-MD"/>
        </w:rPr>
        <w:t>ă</w:t>
      </w:r>
      <w:r w:rsidR="00F75F0C" w:rsidRPr="00FF430B">
        <w:rPr>
          <w:lang w:val="ro-MD"/>
        </w:rPr>
        <w:t xml:space="preserve"> după caz, direct de către autoritatea contractantă prin procedurile automate </w:t>
      </w:r>
      <w:r w:rsidR="00B332E9" w:rsidRPr="00FF430B">
        <w:rPr>
          <w:lang w:val="ro-MD"/>
        </w:rPr>
        <w:t xml:space="preserve">desfășurate în </w:t>
      </w:r>
      <w:r w:rsidR="00F75F0C" w:rsidRPr="00FF430B">
        <w:rPr>
          <w:lang w:val="ro-MD"/>
        </w:rPr>
        <w:t>SIA</w:t>
      </w:r>
      <w:r w:rsidR="002B206B" w:rsidRPr="00FF430B">
        <w:rPr>
          <w:lang w:val="ro-MD"/>
        </w:rPr>
        <w:t xml:space="preserve"> </w:t>
      </w:r>
      <w:r w:rsidR="00F75F0C" w:rsidRPr="00FF430B">
        <w:rPr>
          <w:lang w:val="ro-MD"/>
        </w:rPr>
        <w:t>RSAP,</w:t>
      </w:r>
      <w:r w:rsidR="002B206B" w:rsidRPr="00FF430B">
        <w:rPr>
          <w:lang w:val="ro-MD"/>
        </w:rPr>
        <w:t xml:space="preserve"> </w:t>
      </w:r>
      <w:r w:rsidR="009D2EDE" w:rsidRPr="00FF430B">
        <w:rPr>
          <w:lang w:val="ro-MD"/>
        </w:rPr>
        <w:t>prin</w:t>
      </w:r>
      <w:r w:rsidR="002B206B" w:rsidRPr="00FF430B">
        <w:rPr>
          <w:lang w:val="ro-MD"/>
        </w:rPr>
        <w:t xml:space="preserve"> </w:t>
      </w:r>
      <w:r w:rsidR="00F75F0C" w:rsidRPr="00FF430B">
        <w:rPr>
          <w:lang w:val="ro-MD"/>
        </w:rPr>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6</w:t>
      </w:r>
      <w:r w:rsidR="00F75F0C" w:rsidRPr="00FF430B">
        <w:rPr>
          <w:b/>
          <w:lang w:val="ro-MD"/>
        </w:rPr>
        <w:t>.</w:t>
      </w:r>
      <w:r w:rsidR="002B206B" w:rsidRPr="00FF430B">
        <w:rPr>
          <w:b/>
          <w:lang w:val="ro-MD"/>
        </w:rPr>
        <w:t xml:space="preserve"> </w:t>
      </w:r>
      <w:r w:rsidR="00F75F0C" w:rsidRPr="00FF430B">
        <w:rPr>
          <w:lang w:val="ro-MD"/>
        </w:rPr>
        <w:t xml:space="preserve">În cazul în care </w:t>
      </w:r>
      <w:r w:rsidR="00006D6D">
        <w:rPr>
          <w:lang w:val="ro-MD"/>
        </w:rPr>
        <w:t>la evaluare</w:t>
      </w:r>
      <w:r w:rsidR="004D7107" w:rsidRPr="00FF430B">
        <w:rPr>
          <w:lang w:val="ro-MD"/>
        </w:rPr>
        <w:t xml:space="preserve"> se stabilesc </w:t>
      </w:r>
      <w:r w:rsidR="00F75F0C" w:rsidRPr="00FF430B">
        <w:rPr>
          <w:lang w:val="ro-MD"/>
        </w:rPr>
        <w:t>discrepanțe între informațiile prezentate</w:t>
      </w:r>
      <w:r w:rsidR="002B206B" w:rsidRPr="00FF430B">
        <w:rPr>
          <w:lang w:val="ro-MD"/>
        </w:rPr>
        <w:t xml:space="preserve"> </w:t>
      </w:r>
      <w:r w:rsidR="00B00C2A" w:rsidRPr="00FF430B">
        <w:rPr>
          <w:lang w:val="ro-MD"/>
        </w:rPr>
        <w:t xml:space="preserve">de către </w:t>
      </w:r>
      <w:r w:rsidR="004D7107" w:rsidRPr="00FF430B">
        <w:rPr>
          <w:lang w:val="ro-MD"/>
        </w:rPr>
        <w:t>operatorul economic</w:t>
      </w:r>
      <w:r w:rsidR="00F75F0C" w:rsidRPr="00FF430B">
        <w:rPr>
          <w:lang w:val="ro-MD"/>
        </w:rPr>
        <w:t xml:space="preserve"> în DUAE </w:t>
      </w:r>
      <w:r w:rsidR="00E8202C" w:rsidRPr="00FF430B">
        <w:rPr>
          <w:lang w:val="ro-MD"/>
        </w:rPr>
        <w:t>și cerințele stabilite</w:t>
      </w:r>
      <w:r w:rsidR="002B206B" w:rsidRPr="00FF430B">
        <w:rPr>
          <w:lang w:val="ro-MD"/>
        </w:rPr>
        <w:t xml:space="preserve"> </w:t>
      </w:r>
      <w:r w:rsidR="00F75F0C" w:rsidRPr="00FF430B">
        <w:rPr>
          <w:lang w:val="ro-MD"/>
        </w:rPr>
        <w:t xml:space="preserve">de către autoritatea contractantă, </w:t>
      </w:r>
      <w:r w:rsidR="00A6700A" w:rsidRPr="00FF430B">
        <w:rPr>
          <w:lang w:val="ro-MD"/>
        </w:rPr>
        <w:t>operatorul economic se descalifică</w:t>
      </w:r>
      <w:r w:rsidR="00F75F0C" w:rsidRPr="00FF430B">
        <w:rPr>
          <w:lang w:val="ro-MD"/>
        </w:rPr>
        <w:t xml:space="preserve">, </w:t>
      </w:r>
      <w:r w:rsidR="00A6700A" w:rsidRPr="00FF430B">
        <w:rPr>
          <w:lang w:val="ro-MD"/>
        </w:rPr>
        <w:t>ceea ce duce la respingerea ofertei</w:t>
      </w:r>
      <w:r w:rsidR="002B206B" w:rsidRPr="00FF430B">
        <w:rPr>
          <w:lang w:val="ro-MD"/>
        </w:rPr>
        <w:t xml:space="preserve"> </w:t>
      </w:r>
      <w:r w:rsidR="00F75F0C" w:rsidRPr="00FF430B">
        <w:rPr>
          <w:lang w:val="ro-MD"/>
        </w:rPr>
        <w:t xml:space="preserve">fiind stabilită ca </w:t>
      </w:r>
      <w:r w:rsidR="00A6700A" w:rsidRPr="00FF430B">
        <w:rPr>
          <w:lang w:val="ro-MD"/>
        </w:rPr>
        <w:t>inacceptabilă și</w:t>
      </w:r>
      <w:r w:rsidR="002B206B" w:rsidRPr="00FF430B">
        <w:rPr>
          <w:lang w:val="ro-MD"/>
        </w:rPr>
        <w:t xml:space="preserve"> </w:t>
      </w:r>
      <w:r w:rsidR="00F75F0C" w:rsidRPr="00FF430B">
        <w:rPr>
          <w:lang w:val="ro-MD"/>
        </w:rPr>
        <w:t xml:space="preserve">neconformă și se </w:t>
      </w:r>
      <w:r w:rsidR="005E5325" w:rsidRPr="00FF430B">
        <w:rPr>
          <w:lang w:val="ro-MD"/>
        </w:rPr>
        <w:t xml:space="preserve">examinează </w:t>
      </w:r>
      <w:r w:rsidR="004D7107" w:rsidRPr="00FF430B">
        <w:rPr>
          <w:lang w:val="ro-MD"/>
        </w:rPr>
        <w:t>documentele</w:t>
      </w:r>
      <w:r w:rsidR="002B206B" w:rsidRPr="00FF430B">
        <w:rPr>
          <w:lang w:val="ro-MD"/>
        </w:rPr>
        <w:t xml:space="preserve"> </w:t>
      </w:r>
      <w:r w:rsidR="00F75F0C" w:rsidRPr="00FF430B">
        <w:rPr>
          <w:lang w:val="ro-MD"/>
        </w:rPr>
        <w:t xml:space="preserve">următorului </w:t>
      </w:r>
      <w:r w:rsidR="004D7107" w:rsidRPr="00FF430B">
        <w:rPr>
          <w:lang w:val="ro-MD"/>
        </w:rPr>
        <w:t>candidat/</w:t>
      </w:r>
      <w:r w:rsidR="00F75F0C" w:rsidRPr="00FF430B">
        <w:rPr>
          <w:lang w:val="ro-MD"/>
        </w:rPr>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7</w:t>
      </w:r>
      <w:r w:rsidR="00F75F0C" w:rsidRPr="00FF430B">
        <w:rPr>
          <w:b/>
          <w:lang w:val="ro-MD"/>
        </w:rPr>
        <w:t>.</w:t>
      </w:r>
      <w:r w:rsidR="002B206B" w:rsidRPr="00FF430B">
        <w:rPr>
          <w:b/>
          <w:lang w:val="ro-MD"/>
        </w:rPr>
        <w:t xml:space="preserve"> </w:t>
      </w:r>
      <w:r w:rsidR="00F75F0C" w:rsidRPr="00FF430B">
        <w:rPr>
          <w:lang w:val="ro-MD"/>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8</w:t>
      </w:r>
      <w:r w:rsidR="00F75F0C" w:rsidRPr="00FF430B">
        <w:rPr>
          <w:lang w:val="ro-MD"/>
        </w:rPr>
        <w:t xml:space="preserve">. </w:t>
      </w:r>
      <w:r w:rsidR="00A770B0" w:rsidRPr="00FF430B">
        <w:rPr>
          <w:lang w:val="ro-MD"/>
        </w:rPr>
        <w:t>O</w:t>
      </w:r>
      <w:r w:rsidR="00F75F0C" w:rsidRPr="00FF430B">
        <w:rPr>
          <w:lang w:val="ro-MD"/>
        </w:rPr>
        <w:t>fertant</w:t>
      </w:r>
      <w:r w:rsidR="00A770B0" w:rsidRPr="00FF430B">
        <w:rPr>
          <w:lang w:val="ro-MD"/>
        </w:rPr>
        <w:t>ul</w:t>
      </w:r>
      <w:r w:rsidR="002B206B" w:rsidRPr="00FF430B">
        <w:rPr>
          <w:lang w:val="ro-MD"/>
        </w:rPr>
        <w:t xml:space="preserve"> </w:t>
      </w:r>
      <w:r w:rsidR="00A770B0" w:rsidRPr="00FF430B">
        <w:rPr>
          <w:lang w:val="ro-MD"/>
        </w:rPr>
        <w:t>clasat pe primul loc după aplicarea criteriului de atribuire prezint</w:t>
      </w:r>
      <w:r w:rsidR="00A45123" w:rsidRPr="00FF430B">
        <w:rPr>
          <w:lang w:val="ro-MD"/>
        </w:rPr>
        <w:t>ă</w:t>
      </w:r>
      <w:r w:rsidR="002B206B" w:rsidRPr="00FF430B">
        <w:rPr>
          <w:lang w:val="ro-MD"/>
        </w:rPr>
        <w:t xml:space="preserve"> </w:t>
      </w:r>
      <w:r w:rsidR="00A770B0" w:rsidRPr="00FF430B">
        <w:rPr>
          <w:lang w:val="ro-MD"/>
        </w:rPr>
        <w:t>documente</w:t>
      </w:r>
      <w:r w:rsidR="00A45123" w:rsidRPr="00FF430B">
        <w:rPr>
          <w:lang w:val="ro-MD"/>
        </w:rPr>
        <w:t>le</w:t>
      </w:r>
      <w:r w:rsidR="00A770B0" w:rsidRPr="00FF430B">
        <w:rPr>
          <w:lang w:val="ro-MD"/>
        </w:rPr>
        <w:t xml:space="preserve"> justificative </w:t>
      </w:r>
      <w:r w:rsidR="00A45123" w:rsidRPr="00FF430B">
        <w:rPr>
          <w:lang w:val="ro-MD"/>
        </w:rPr>
        <w:t xml:space="preserve">prin </w:t>
      </w:r>
      <w:r w:rsidR="00F75F0C" w:rsidRPr="00FF430B">
        <w:rPr>
          <w:lang w:val="ro-MD"/>
        </w:rPr>
        <w:t xml:space="preserve">care </w:t>
      </w:r>
      <w:r w:rsidR="00A45123" w:rsidRPr="00FF430B">
        <w:rPr>
          <w:lang w:val="ro-MD"/>
        </w:rPr>
        <w:t>demonstre</w:t>
      </w:r>
      <w:r w:rsidR="001C439F" w:rsidRPr="00FF430B">
        <w:rPr>
          <w:lang w:val="ro-MD"/>
        </w:rPr>
        <w:t>a</w:t>
      </w:r>
      <w:r w:rsidR="00A45123" w:rsidRPr="00FF430B">
        <w:rPr>
          <w:lang w:val="ro-MD"/>
        </w:rPr>
        <w:t>z</w:t>
      </w:r>
      <w:r w:rsidR="001C439F" w:rsidRPr="00FF430B">
        <w:rPr>
          <w:lang w:val="ro-MD"/>
        </w:rPr>
        <w:t>ă</w:t>
      </w:r>
      <w:r w:rsidR="00A45123" w:rsidRPr="00FF430B">
        <w:rPr>
          <w:lang w:val="ro-MD"/>
        </w:rPr>
        <w:t xml:space="preserve"> că </w:t>
      </w:r>
      <w:r w:rsidR="00F75F0C" w:rsidRPr="00FF430B">
        <w:rPr>
          <w:lang w:val="ro-MD"/>
        </w:rPr>
        <w:t>îndeplineşte în totalitate cerinţele corespunzătoare criteriilor de calificare</w:t>
      </w:r>
      <w:r w:rsidR="00D55CC9" w:rsidRPr="00FF430B">
        <w:rPr>
          <w:lang w:val="ro-MD"/>
        </w:rPr>
        <w:t xml:space="preserve"> și </w:t>
      </w:r>
      <w:r w:rsidR="00A45123" w:rsidRPr="00FF430B">
        <w:rPr>
          <w:lang w:val="ro-MD"/>
        </w:rPr>
        <w:t xml:space="preserve">de </w:t>
      </w:r>
      <w:r w:rsidR="00D55CC9" w:rsidRPr="00FF430B">
        <w:rPr>
          <w:lang w:val="ro-MD"/>
        </w:rPr>
        <w:t>selecție</w:t>
      </w:r>
      <w:r w:rsidR="00E53234" w:rsidRPr="00FF430B">
        <w:rPr>
          <w:lang w:val="ro-MD"/>
        </w:rPr>
        <w:t>,</w:t>
      </w:r>
      <w:r w:rsidR="00A45123" w:rsidRPr="00FF430B">
        <w:rPr>
          <w:lang w:val="ro-MD"/>
        </w:rPr>
        <w:t xml:space="preserve"> în conformitate cu informaţiile cuprinse în DUAE,</w:t>
      </w:r>
      <w:r w:rsidR="002B206B" w:rsidRPr="00FF430B">
        <w:rPr>
          <w:lang w:val="ro-MD"/>
        </w:rPr>
        <w:t xml:space="preserve"> </w:t>
      </w:r>
      <w:r w:rsidR="00A45123" w:rsidRPr="00FF430B">
        <w:rPr>
          <w:lang w:val="ro-MD"/>
        </w:rPr>
        <w:t>cu excepţia procedurilor de</w:t>
      </w:r>
      <w:r w:rsidR="00E53234" w:rsidRPr="00FF430B">
        <w:rPr>
          <w:lang w:val="ro-MD"/>
        </w:rPr>
        <w:t>sfăşurate în mai multe etape, când documentele justificative su</w:t>
      </w:r>
      <w:r w:rsidR="00A45123" w:rsidRPr="00FF430B">
        <w:rPr>
          <w:lang w:val="ro-MD"/>
        </w:rPr>
        <w:t xml:space="preserve">nt solicitate înainte de transmiterea invitaţiilor pentru etapa a </w:t>
      </w:r>
      <w:r w:rsidR="00E53234" w:rsidRPr="00FF430B">
        <w:rPr>
          <w:lang w:val="ro-MD"/>
        </w:rPr>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79</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Ofertele </w:t>
      </w:r>
      <w:r w:rsidR="0015261D" w:rsidRPr="00FF430B">
        <w:rPr>
          <w:lang w:val="ro-MD"/>
        </w:rPr>
        <w:t>se</w:t>
      </w:r>
      <w:r w:rsidR="002B206B" w:rsidRPr="00FF430B">
        <w:rPr>
          <w:lang w:val="ro-MD"/>
        </w:rPr>
        <w:t xml:space="preserve"> </w:t>
      </w:r>
      <w:r w:rsidR="0015261D" w:rsidRPr="00FF430B">
        <w:rPr>
          <w:lang w:val="ro-MD"/>
        </w:rPr>
        <w:t>examinează</w:t>
      </w:r>
      <w:r w:rsidR="002B206B" w:rsidRPr="00FF430B">
        <w:rPr>
          <w:lang w:val="ro-MD"/>
        </w:rPr>
        <w:t xml:space="preserve"> </w:t>
      </w:r>
      <w:r w:rsidR="00F75F0C" w:rsidRPr="00FF430B">
        <w:rPr>
          <w:lang w:val="ro-MD"/>
        </w:rPr>
        <w:t xml:space="preserve">de către </w:t>
      </w:r>
      <w:r w:rsidR="00F55E93" w:rsidRPr="00FF430B">
        <w:rPr>
          <w:lang w:val="ro-MD" w:eastAsia="en-GB"/>
        </w:rPr>
        <w:t>g</w:t>
      </w:r>
      <w:r w:rsidR="00F75F0C" w:rsidRPr="00FF430B">
        <w:rPr>
          <w:lang w:val="ro-MD" w:eastAsia="en-GB"/>
        </w:rPr>
        <w:t xml:space="preserve">rupul de lucru </w:t>
      </w:r>
      <w:r w:rsidR="00F75F0C" w:rsidRPr="00FF430B">
        <w:rPr>
          <w:lang w:val="ro-MD"/>
        </w:rPr>
        <w:t>creat de autoritatea contractantă</w:t>
      </w:r>
      <w:r w:rsidR="00F75F0C" w:rsidRPr="00FF430B">
        <w:rPr>
          <w:lang w:val="ro-MD" w:eastAsia="en-GB"/>
        </w:rPr>
        <w:t xml:space="preserve"> sau, după caz, specialistul certificat în domeniul achizițiilor publice</w:t>
      </w:r>
      <w:r w:rsidR="00F75F0C" w:rsidRPr="00FF430B">
        <w:rPr>
          <w:lang w:val="ro-MD"/>
        </w:rPr>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0</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Grupul de lucru </w:t>
      </w:r>
      <w:r w:rsidR="00F75F0C" w:rsidRPr="00FF430B">
        <w:rPr>
          <w:lang w:val="ro-MD" w:eastAsia="en-GB"/>
        </w:rPr>
        <w:t>sau, după caz, specialistul certificat în domeniul achizițiilor publice</w:t>
      </w:r>
      <w:r w:rsidR="00F75F0C" w:rsidRPr="00FF430B">
        <w:rPr>
          <w:lang w:val="ro-MD"/>
        </w:rPr>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1</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În cazul unei oferte care are un preț anormal de scăzut în raport cu prețul estimat al achiziției, autoritatea contractantă are obligația de a efectua controlul calculării elementelor prețului</w:t>
      </w:r>
      <w:r w:rsidR="007E3AC8" w:rsidRPr="00FF430B">
        <w:rPr>
          <w:lang w:val="ro-MD"/>
        </w:rPr>
        <w:t xml:space="preserve"> și de a verifica și anumite elemente ale propunerii financiare stabilite ca fiind cu preț anormal de scăzut</w:t>
      </w:r>
      <w:r w:rsidR="00C77AA7" w:rsidRPr="00FF430B">
        <w:rPr>
          <w:lang w:val="ro-MD"/>
        </w:rPr>
        <w:t xml:space="preserve">, </w:t>
      </w:r>
      <w:r w:rsidR="007E3AC8" w:rsidRPr="00FF430B">
        <w:rPr>
          <w:lang w:val="ro-MD"/>
        </w:rPr>
        <w:t xml:space="preserve">cât </w:t>
      </w:r>
      <w:r w:rsidR="00F75F0C" w:rsidRPr="00FF430B">
        <w:rPr>
          <w:lang w:val="ro-MD"/>
        </w:rPr>
        <w:t>și respectarea de către ofertant a cerințelor tehnice indicate în caietul de sarcini</w:t>
      </w:r>
      <w:r w:rsidR="00FB6D29" w:rsidRPr="00FF430B">
        <w:rPr>
          <w:lang w:val="ro-MD"/>
        </w:rPr>
        <w:t>,</w:t>
      </w:r>
      <w:r w:rsidR="00F75F0C" w:rsidRPr="00FF430B">
        <w:rPr>
          <w:lang w:val="ro-MD"/>
        </w:rPr>
        <w:t xml:space="preserve"> și de a solicita în scris</w:t>
      </w:r>
      <w:r w:rsidR="00F133B2" w:rsidRPr="00FF430B">
        <w:rPr>
          <w:lang w:val="ro-MD"/>
        </w:rPr>
        <w:t>,</w:t>
      </w:r>
      <w:r w:rsidR="00F75F0C" w:rsidRPr="00FF430B">
        <w:rPr>
          <w:lang w:val="ro-MD"/>
        </w:rPr>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2</w:t>
      </w:r>
      <w:r w:rsidRPr="00FF430B">
        <w:rPr>
          <w:b/>
          <w:lang w:val="ro-MD"/>
        </w:rPr>
        <w:t>.</w:t>
      </w:r>
      <w:r w:rsidR="00F75F0C" w:rsidRPr="00FF430B">
        <w:rPr>
          <w:lang w:val="ro-MD"/>
        </w:rPr>
        <w:t xml:space="preserve"> Grupul de lucru </w:t>
      </w:r>
      <w:r w:rsidR="00F75F0C" w:rsidRPr="00FF430B">
        <w:rPr>
          <w:lang w:val="ro-MD" w:eastAsia="en-GB"/>
        </w:rPr>
        <w:t>sau, după caz, specialistul certificat în domeniul achizițiilor publice</w:t>
      </w:r>
      <w:r w:rsidR="002B206B" w:rsidRPr="00FF430B">
        <w:rPr>
          <w:lang w:val="ro-MD" w:eastAsia="en-GB"/>
        </w:rPr>
        <w:t xml:space="preserve"> </w:t>
      </w:r>
      <w:r w:rsidR="00F75F0C" w:rsidRPr="00FF430B">
        <w:rPr>
          <w:lang w:val="ro-MD"/>
        </w:rPr>
        <w:t>respinge ofert</w:t>
      </w:r>
      <w:r w:rsidR="00F133B2" w:rsidRPr="00FF430B">
        <w:rPr>
          <w:lang w:val="ro-MD"/>
        </w:rPr>
        <w:t>a</w:t>
      </w:r>
      <w:r w:rsidR="00F75F0C" w:rsidRPr="00FF430B">
        <w:rPr>
          <w:lang w:val="ro-MD"/>
        </w:rPr>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1)</w:t>
      </w:r>
      <w:r w:rsidR="00BD463A" w:rsidRPr="00FF430B">
        <w:rPr>
          <w:lang w:val="ro-MD"/>
        </w:rPr>
        <w:t xml:space="preserve"> ofertantul nu îndeplinește cerințele de calificare și </w:t>
      </w:r>
      <w:r w:rsidR="00DD49C8" w:rsidRPr="00FF430B">
        <w:rPr>
          <w:lang w:val="ro-MD"/>
        </w:rPr>
        <w:t xml:space="preserve">de </w:t>
      </w:r>
      <w:r w:rsidR="00BD463A" w:rsidRPr="00FF430B">
        <w:rPr>
          <w:lang w:val="ro-MD"/>
        </w:rPr>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2)</w:t>
      </w:r>
      <w:r w:rsidR="002B206B" w:rsidRPr="00FF430B">
        <w:rPr>
          <w:lang w:val="ro-MD"/>
        </w:rPr>
        <w:t xml:space="preserve"> </w:t>
      </w:r>
      <w:r w:rsidR="00F75F0C" w:rsidRPr="00FF430B">
        <w:rPr>
          <w:lang w:val="ro-MD"/>
        </w:rPr>
        <w:t xml:space="preserve">oferta nu respectă cerinţele prevăzute în </w:t>
      </w:r>
      <w:r w:rsidR="007E3AC8" w:rsidRPr="00FF430B">
        <w:rPr>
          <w:lang w:val="ro-MD"/>
        </w:rPr>
        <w:t>documentația de atribuire</w:t>
      </w:r>
      <w:r w:rsidR="002B206B" w:rsidRPr="00FF430B">
        <w:rPr>
          <w:lang w:val="ro-MD"/>
        </w:rPr>
        <w:t xml:space="preserve"> </w:t>
      </w:r>
      <w:r w:rsidR="00F75F0C" w:rsidRPr="00FF430B">
        <w:rPr>
          <w:lang w:val="ro-MD"/>
        </w:rPr>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3</w:t>
      </w:r>
      <w:r w:rsidR="00F75F0C" w:rsidRPr="00FF430B">
        <w:rPr>
          <w:lang w:val="ro-MD"/>
        </w:rPr>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5</w:t>
      </w:r>
      <w:r w:rsidR="00F75F0C" w:rsidRPr="00FF430B">
        <w:rPr>
          <w:lang w:val="ro-MD"/>
        </w:rPr>
        <w:t xml:space="preserve">) ofertantul modifică, prin clarificările pe care le prezintă, conţinutul </w:t>
      </w:r>
      <w:r w:rsidR="00F133B2" w:rsidRPr="00FF430B">
        <w:rPr>
          <w:lang w:val="ro-MD"/>
        </w:rPr>
        <w:t xml:space="preserve">propunerii </w:t>
      </w:r>
      <w:r w:rsidR="00F75F0C" w:rsidRPr="00FF430B">
        <w:rPr>
          <w:lang w:val="ro-MD"/>
        </w:rPr>
        <w:t xml:space="preserve">tehnice şi/sau a </w:t>
      </w:r>
      <w:r w:rsidR="00F133B2" w:rsidRPr="00FF430B">
        <w:rPr>
          <w:lang w:val="ro-MD"/>
        </w:rPr>
        <w:t xml:space="preserve">propunerii </w:t>
      </w:r>
      <w:r w:rsidR="00F75F0C" w:rsidRPr="00FF430B">
        <w:rPr>
          <w:lang w:val="ro-MD"/>
        </w:rPr>
        <w:t>financiare, cu excepţia situaţiei în care modificarea este determinată de corectarea erorilor aritmetice</w:t>
      </w:r>
      <w:r w:rsidR="002B206B" w:rsidRPr="00FF430B">
        <w:rPr>
          <w:lang w:val="ro-MD"/>
        </w:rPr>
        <w:t xml:space="preserve"> </w:t>
      </w:r>
      <w:r w:rsidR="006B014B" w:rsidRPr="00FF430B">
        <w:rPr>
          <w:lang w:val="ro-MD"/>
        </w:rPr>
        <w:t>sau abaterilor neînsemnate</w:t>
      </w:r>
      <w:r w:rsidR="00F75F0C" w:rsidRPr="00FF430B">
        <w:rPr>
          <w:lang w:val="ro-MD"/>
        </w:rPr>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6) oferta este a</w:t>
      </w:r>
      <w:r w:rsidR="009B5D91" w:rsidRPr="00FF430B">
        <w:rPr>
          <w:lang w:val="ro-MD"/>
        </w:rPr>
        <w:t>normal de scăzută potrivit art.</w:t>
      </w:r>
      <w:r w:rsidR="00DF4DCF">
        <w:rPr>
          <w:lang w:val="ro-MD"/>
        </w:rPr>
        <w:t xml:space="preserve"> </w:t>
      </w:r>
      <w:r w:rsidRPr="00FF430B">
        <w:rPr>
          <w:lang w:val="ro-MD"/>
        </w:rPr>
        <w:t>70</w:t>
      </w:r>
      <w:r w:rsidR="00026A54" w:rsidRPr="00FF430B">
        <w:rPr>
          <w:lang w:val="ro-MD"/>
        </w:rPr>
        <w:t xml:space="preserve"> al Legii </w:t>
      </w:r>
      <w:r w:rsidR="00DD49C8" w:rsidRPr="00FF430B">
        <w:rPr>
          <w:lang w:val="ro-MD"/>
        </w:rPr>
        <w:t>nr.</w:t>
      </w:r>
      <w:r w:rsidR="00DF4DCF">
        <w:rPr>
          <w:lang w:val="ro-MD"/>
        </w:rPr>
        <w:t xml:space="preserve"> </w:t>
      </w:r>
      <w:r w:rsidR="00026A54" w:rsidRPr="00FF430B">
        <w:rPr>
          <w:lang w:val="ro-MD"/>
        </w:rPr>
        <w:t>131/2015 privind achizițiile publice</w:t>
      </w:r>
      <w:r w:rsidRPr="00FF430B">
        <w:rPr>
          <w:lang w:val="ro-MD"/>
        </w:rPr>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7</w:t>
      </w:r>
      <w:r w:rsidR="00F75F0C" w:rsidRPr="00FF430B">
        <w:rPr>
          <w:lang w:val="ro-MD"/>
        </w:rPr>
        <w:t xml:space="preserve">) </w:t>
      </w:r>
      <w:r w:rsidR="009B5D91" w:rsidRPr="00FF430B">
        <w:rPr>
          <w:lang w:val="ro-MD"/>
        </w:rPr>
        <w:t>a</w:t>
      </w:r>
      <w:r w:rsidR="00C055EE" w:rsidRPr="00FF430B">
        <w:rPr>
          <w:lang w:val="ro-MD"/>
        </w:rPr>
        <w:t>tunci când explicațiile prezentate de ofertant, la solicitarea autorității contractante, nu sunt concludente</w:t>
      </w:r>
      <w:r w:rsidR="00F75F0C" w:rsidRPr="00FF430B">
        <w:rPr>
          <w:lang w:val="ro-MD"/>
        </w:rPr>
        <w:t xml:space="preserve"> şi/sau nu sunt susținute de documentele justificative cerute de</w:t>
      </w:r>
      <w:r w:rsidR="00F133B2" w:rsidRPr="00FF430B">
        <w:rPr>
          <w:lang w:val="ro-MD"/>
        </w:rPr>
        <w:t xml:space="preserve"> către</w:t>
      </w:r>
      <w:r w:rsidR="00F75F0C" w:rsidRPr="00FF430B">
        <w:rPr>
          <w:lang w:val="ro-MD"/>
        </w:rPr>
        <w:t xml:space="preserve"> grupul de lucru sau, după caz, specialistul cert</w:t>
      </w:r>
      <w:r w:rsidR="002B206B" w:rsidRPr="00FF430B">
        <w:rPr>
          <w:lang w:val="ro-MD"/>
        </w:rPr>
        <w:t xml:space="preserve">ificat în domeniul achizițiilor </w:t>
      </w:r>
      <w:r w:rsidR="00F75F0C" w:rsidRPr="00FF430B">
        <w:rPr>
          <w:lang w:val="ro-MD"/>
        </w:rPr>
        <w:t>publice</w:t>
      </w:r>
      <w:r w:rsidRPr="00FF430B">
        <w:rPr>
          <w:lang w:val="ro-MD"/>
        </w:rPr>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8) s-a constatat comiterea unor acte de corupţie, acte conexe actelor de corupţie sau fapte coruptibile confirmate prin hotăr</w:t>
      </w:r>
      <w:r w:rsidR="000A123F" w:rsidRPr="00FF430B">
        <w:rPr>
          <w:lang w:val="ro-MD"/>
        </w:rPr>
        <w:t>â</w:t>
      </w:r>
      <w:r w:rsidRPr="00FF430B">
        <w:rPr>
          <w:lang w:val="ro-MD"/>
        </w:rPr>
        <w:t>re definitivă a instanţei de judecată</w:t>
      </w:r>
      <w:r w:rsidR="000A123F" w:rsidRPr="00FF430B">
        <w:rPr>
          <w:lang w:val="ro-MD"/>
        </w:rPr>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3</w:t>
      </w:r>
      <w:r w:rsidR="00F75F0C" w:rsidRPr="00FF430B">
        <w:rPr>
          <w:b/>
          <w:lang w:val="ro-MD"/>
        </w:rPr>
        <w:t>.</w:t>
      </w:r>
      <w:r w:rsidR="002B206B" w:rsidRPr="00FF430B">
        <w:rPr>
          <w:b/>
          <w:lang w:val="ro-MD"/>
        </w:rPr>
        <w:t xml:space="preserve"> </w:t>
      </w:r>
      <w:r w:rsidR="00F75F0C" w:rsidRPr="00FF430B">
        <w:rPr>
          <w:lang w:val="ro-MD"/>
        </w:rPr>
        <w:t>Dacă oferta, inclusiv formularele care o însoțesc, nu corespunde cerințelor prestabilite în invitația/anunțul de participare</w:t>
      </w:r>
      <w:r w:rsidR="00F72A90" w:rsidRPr="00FF430B">
        <w:rPr>
          <w:lang w:val="ro-MD"/>
        </w:rPr>
        <w:t>, inclusiv în documentația de atribuire</w:t>
      </w:r>
      <w:r w:rsidR="00F75F0C" w:rsidRPr="00FF430B">
        <w:rPr>
          <w:lang w:val="ro-MD"/>
        </w:rPr>
        <w:t xml:space="preserve"> sau aceasta nu este completată, semnată</w:t>
      </w:r>
      <w:r w:rsidR="002B206B" w:rsidRPr="00FF430B">
        <w:rPr>
          <w:lang w:val="ro-MD"/>
        </w:rPr>
        <w:t xml:space="preserve"> </w:t>
      </w:r>
      <w:r w:rsidR="00C8761B" w:rsidRPr="00FF430B">
        <w:rPr>
          <w:lang w:val="ro-MD"/>
        </w:rPr>
        <w:t xml:space="preserve">electronic </w:t>
      </w:r>
      <w:r w:rsidR="00F75F0C" w:rsidRPr="00FF430B">
        <w:rPr>
          <w:lang w:val="ro-MD"/>
        </w:rPr>
        <w:t>și</w:t>
      </w:r>
      <w:r w:rsidR="009D2EDE" w:rsidRPr="00FF430B">
        <w:rPr>
          <w:lang w:val="ro-MD"/>
        </w:rPr>
        <w:t>,</w:t>
      </w:r>
      <w:r w:rsidR="000D4758" w:rsidRPr="00FF430B">
        <w:rPr>
          <w:lang w:val="ro-MD"/>
        </w:rPr>
        <w:t xml:space="preserve"> după caz</w:t>
      </w:r>
      <w:r w:rsidR="00C8761B" w:rsidRPr="00FF430B">
        <w:rPr>
          <w:lang w:val="ro-MD"/>
        </w:rPr>
        <w:t>,</w:t>
      </w:r>
      <w:r w:rsidR="002B206B" w:rsidRPr="00FF430B">
        <w:rPr>
          <w:lang w:val="ro-MD"/>
        </w:rPr>
        <w:t xml:space="preserve"> </w:t>
      </w:r>
      <w:r w:rsidR="00C8761B" w:rsidRPr="00FF430B">
        <w:rPr>
          <w:lang w:val="ro-MD"/>
        </w:rPr>
        <w:t xml:space="preserve">semnată și </w:t>
      </w:r>
      <w:r w:rsidR="00F75F0C" w:rsidRPr="00FF430B">
        <w:rPr>
          <w:lang w:val="ro-MD"/>
        </w:rPr>
        <w:t xml:space="preserve">ștampilată în modul corespunzător, ea </w:t>
      </w:r>
      <w:r w:rsidR="00F133B2" w:rsidRPr="00FF430B">
        <w:rPr>
          <w:lang w:val="ro-MD"/>
        </w:rPr>
        <w:t>se</w:t>
      </w:r>
      <w:r w:rsidR="002B206B" w:rsidRPr="00FF430B">
        <w:rPr>
          <w:lang w:val="ro-MD"/>
        </w:rPr>
        <w:t xml:space="preserve"> </w:t>
      </w:r>
      <w:r w:rsidR="00F133B2" w:rsidRPr="00FF430B">
        <w:rPr>
          <w:lang w:val="ro-MD"/>
        </w:rPr>
        <w:t xml:space="preserve">respinge </w:t>
      </w:r>
      <w:r w:rsidR="00F75F0C" w:rsidRPr="00FF430B">
        <w:rPr>
          <w:lang w:val="ro-MD"/>
        </w:rPr>
        <w:t xml:space="preserve">de către autoritatea contractantă, și nu poate fi rectificată cu scopul de a corespunde cerințelor, prin corectarea sau </w:t>
      </w:r>
      <w:r w:rsidR="001C439F" w:rsidRPr="00FF430B">
        <w:rPr>
          <w:lang w:val="ro-MD"/>
        </w:rPr>
        <w:t>înlăturarea</w:t>
      </w:r>
      <w:r w:rsidR="00F75F0C" w:rsidRPr="00FF430B">
        <w:rPr>
          <w:lang w:val="ro-MD"/>
        </w:rPr>
        <w:t xml:space="preserve"> devierilor sau rezervelor necorespunzătoare, excepție constituind doar corectarea greșelilor aritmetice</w:t>
      </w:r>
      <w:r w:rsidR="002B206B" w:rsidRPr="00FF430B">
        <w:rPr>
          <w:lang w:val="ro-MD"/>
        </w:rPr>
        <w:t xml:space="preserve"> </w:t>
      </w:r>
      <w:r w:rsidR="00AB6768" w:rsidRPr="00FF430B">
        <w:rPr>
          <w:lang w:val="ro-MD"/>
        </w:rPr>
        <w:t>sau abaterilor neînsemnate</w:t>
      </w:r>
      <w:r w:rsidR="00F75F0C" w:rsidRPr="00FF430B">
        <w:rPr>
          <w:lang w:val="ro-MD"/>
        </w:rPr>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Autoritatea contractantă poate, la discreţia sa, să ceară oricăruia dintre ofertanţi o clarificare a ofertei acestora, pentru a facilita examinarea, evaluarea și compararea ofertelor. Nu </w:t>
      </w:r>
      <w:r w:rsidR="00F133B2" w:rsidRPr="00FF430B">
        <w:rPr>
          <w:lang w:val="ro-MD"/>
        </w:rPr>
        <w:t>se</w:t>
      </w:r>
      <w:r w:rsidR="002B206B" w:rsidRPr="00FF430B">
        <w:rPr>
          <w:lang w:val="ro-MD"/>
        </w:rPr>
        <w:t xml:space="preserve"> </w:t>
      </w:r>
      <w:r w:rsidR="00F133B2" w:rsidRPr="00FF430B">
        <w:rPr>
          <w:lang w:val="ro-MD"/>
        </w:rPr>
        <w:t>solicită</w:t>
      </w:r>
      <w:r w:rsidR="00F75F0C" w:rsidRPr="00FF430B">
        <w:rPr>
          <w:lang w:val="ro-MD"/>
        </w:rPr>
        <w:t xml:space="preserve">, </w:t>
      </w:r>
      <w:r w:rsidR="00F133B2" w:rsidRPr="00FF430B">
        <w:rPr>
          <w:lang w:val="ro-MD"/>
        </w:rPr>
        <w:t xml:space="preserve">nici nu se permit </w:t>
      </w:r>
      <w:r w:rsidR="00F75F0C" w:rsidRPr="00FF430B">
        <w:rPr>
          <w:lang w:val="ro-MD"/>
        </w:rPr>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5</w:t>
      </w:r>
      <w:r w:rsidR="00F75F0C" w:rsidRPr="00FF430B">
        <w:rPr>
          <w:lang w:val="ro-MD"/>
        </w:rPr>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rPr>
          <w:lang w:val="ro-MD"/>
        </w:rPr>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6</w:t>
      </w:r>
      <w:r w:rsidRPr="00FF430B">
        <w:rPr>
          <w:b/>
          <w:lang w:val="ro-MD"/>
        </w:rPr>
        <w:t xml:space="preserve">. </w:t>
      </w:r>
      <w:r w:rsidR="00F75F0C" w:rsidRPr="00FF430B">
        <w:rPr>
          <w:lang w:val="ro-MD"/>
        </w:rPr>
        <w:t>Grupul de lucru</w:t>
      </w:r>
      <w:r w:rsidR="009E0F3F" w:rsidRPr="00FF430B">
        <w:rPr>
          <w:lang w:val="ro-MD"/>
        </w:rPr>
        <w:t xml:space="preserve">, </w:t>
      </w:r>
      <w:r w:rsidR="00F75F0C" w:rsidRPr="00FF430B">
        <w:rPr>
          <w:lang w:val="ro-MD" w:eastAsia="en-GB"/>
        </w:rPr>
        <w:t>după caz, specialistul certificat în domeniul achizițiilor publice</w:t>
      </w:r>
      <w:r w:rsidR="00F75F0C" w:rsidRPr="00FF430B">
        <w:rPr>
          <w:lang w:val="ro-MD"/>
        </w:rPr>
        <w:t xml:space="preserve"> are dreptul de a corecta erorile aritmetice numai cu acceptul ofertantului. Dacă ofertantul nu acceptă corectarea acestor erori, oferta sa </w:t>
      </w:r>
      <w:r w:rsidR="009E0F3F" w:rsidRPr="00FF430B">
        <w:rPr>
          <w:lang w:val="ro-MD"/>
        </w:rPr>
        <w:t xml:space="preserve">consideră </w:t>
      </w:r>
      <w:r w:rsidR="00F75F0C" w:rsidRPr="00FF430B">
        <w:rPr>
          <w:lang w:val="ro-MD"/>
        </w:rPr>
        <w:t xml:space="preserve">necorespunzătoare şi, în consecinţă, </w:t>
      </w:r>
      <w:r w:rsidR="009E0F3F" w:rsidRPr="00FF430B">
        <w:rPr>
          <w:lang w:val="ro-MD"/>
        </w:rPr>
        <w:t>se</w:t>
      </w:r>
      <w:r w:rsidR="008050A6" w:rsidRPr="00FF430B">
        <w:rPr>
          <w:lang w:val="ro-MD"/>
        </w:rPr>
        <w:t xml:space="preserve"> </w:t>
      </w:r>
      <w:r w:rsidR="009E0F3F" w:rsidRPr="00FF430B">
        <w:rPr>
          <w:lang w:val="ro-MD"/>
        </w:rPr>
        <w:t xml:space="preserve">respinge </w:t>
      </w:r>
      <w:r w:rsidR="00F75F0C" w:rsidRPr="00FF430B">
        <w:rPr>
          <w:lang w:val="ro-MD"/>
        </w:rPr>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7</w:t>
      </w:r>
      <w:r w:rsidR="00F75F0C" w:rsidRPr="00FF430B">
        <w:rPr>
          <w:b/>
          <w:lang w:val="ro-MD"/>
        </w:rPr>
        <w:t>.</w:t>
      </w:r>
      <w:r w:rsidR="008050A6" w:rsidRPr="00FF430B">
        <w:rPr>
          <w:b/>
          <w:lang w:val="ro-MD"/>
        </w:rPr>
        <w:t xml:space="preserve"> </w:t>
      </w:r>
      <w:r w:rsidR="00285D55" w:rsidRPr="00FF430B">
        <w:rPr>
          <w:lang w:val="ro-MD"/>
        </w:rPr>
        <w:t xml:space="preserve">Operatorul economic este obligat să răspundă la solicitarea de clarificare a autorității contractante în </w:t>
      </w:r>
      <w:r w:rsidR="0041672A" w:rsidRPr="00FF430B">
        <w:rPr>
          <w:lang w:val="ro-MD"/>
        </w:rPr>
        <w:t>cel mult</w:t>
      </w:r>
      <w:r w:rsidR="002B206B" w:rsidRPr="00FF430B">
        <w:rPr>
          <w:lang w:val="ro-MD"/>
        </w:rPr>
        <w:t xml:space="preserve"> </w:t>
      </w:r>
      <w:r w:rsidR="00285D55" w:rsidRPr="00FF430B">
        <w:rPr>
          <w:lang w:val="ro-MD"/>
        </w:rPr>
        <w:t xml:space="preserve">3 zile lucrătoare sau, în cazul în care procedura folosită este cererea ofertelor de preţuri, </w:t>
      </w:r>
      <w:r w:rsidR="0041672A" w:rsidRPr="00FF430B">
        <w:rPr>
          <w:lang w:val="ro-MD"/>
        </w:rPr>
        <w:t>cel mult</w:t>
      </w:r>
      <w:r w:rsidR="004A4CB4" w:rsidRPr="00FF430B">
        <w:rPr>
          <w:lang w:val="ro-MD"/>
        </w:rPr>
        <w:t xml:space="preserve"> </w:t>
      </w:r>
      <w:r w:rsidR="00285D55" w:rsidRPr="00FF430B">
        <w:rPr>
          <w:lang w:val="ro-MD"/>
        </w:rPr>
        <w:t>o zi lucrătoare</w:t>
      </w:r>
      <w:r w:rsidR="008050A6" w:rsidRPr="00FF430B">
        <w:rPr>
          <w:lang w:val="ro-MD"/>
        </w:rPr>
        <w:t xml:space="preserve"> </w:t>
      </w:r>
      <w:r w:rsidR="00285D55" w:rsidRPr="00FF430B">
        <w:rPr>
          <w:lang w:val="ro-MD"/>
        </w:rPr>
        <w:t>de la data expedierii acesteia, iar î</w:t>
      </w:r>
      <w:r w:rsidR="00F75F0C" w:rsidRPr="00FF430B">
        <w:rPr>
          <w:lang w:val="ro-MD"/>
        </w:rPr>
        <w:t xml:space="preserve">n cazul în care ofertantul </w:t>
      </w:r>
      <w:r w:rsidR="00026A54" w:rsidRPr="00FF430B">
        <w:rPr>
          <w:lang w:val="ro-MD"/>
        </w:rPr>
        <w:t>nu prezintă clarificări sau nu completează informațiile sau documentele solicitate de autoritatea contractantă în</w:t>
      </w:r>
      <w:r w:rsidR="009B5D91" w:rsidRPr="00FF430B">
        <w:rPr>
          <w:lang w:val="ro-MD"/>
        </w:rPr>
        <w:t xml:space="preserve"> termenele stabilite de aceasta, </w:t>
      </w:r>
      <w:r w:rsidR="00F75F0C" w:rsidRPr="00FF430B">
        <w:rPr>
          <w:lang w:val="ro-MD"/>
        </w:rPr>
        <w:t xml:space="preserve">oferta se respinge şi se selectează </w:t>
      </w:r>
      <w:r w:rsidR="005139AA" w:rsidRPr="00FF430B">
        <w:rPr>
          <w:lang w:val="ro-MD"/>
        </w:rPr>
        <w:t xml:space="preserve">următoarea </w:t>
      </w:r>
      <w:r w:rsidR="00285D55" w:rsidRPr="00FF430B">
        <w:rPr>
          <w:lang w:val="ro-MD"/>
        </w:rPr>
        <w:t xml:space="preserve">după clasament </w:t>
      </w:r>
      <w:r w:rsidR="00F75F0C" w:rsidRPr="00FF430B">
        <w:rPr>
          <w:lang w:val="ro-MD"/>
        </w:rPr>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8</w:t>
      </w:r>
      <w:r w:rsidR="00F75F0C" w:rsidRPr="00FF430B">
        <w:rPr>
          <w:b/>
          <w:lang w:val="ro-MD"/>
        </w:rPr>
        <w:t>.</w:t>
      </w:r>
      <w:r w:rsidR="002B206B" w:rsidRPr="00FF430B">
        <w:rPr>
          <w:b/>
          <w:lang w:val="ro-MD"/>
        </w:rPr>
        <w:t xml:space="preserve"> </w:t>
      </w:r>
      <w:r w:rsidR="009E0F3F" w:rsidRPr="00FF430B">
        <w:rPr>
          <w:lang w:val="ro-MD"/>
        </w:rPr>
        <w:t>O</w:t>
      </w:r>
      <w:r w:rsidR="00F75F0C" w:rsidRPr="00FF430B">
        <w:rPr>
          <w:lang w:val="ro-MD"/>
        </w:rPr>
        <w:t>ferta care corespunde tuturor termenilor, condiţiilor şi specificaţiilor din documentele de atribuire, fără abateri esenţiale sau</w:t>
      </w:r>
      <w:r w:rsidR="002B206B" w:rsidRPr="00FF430B">
        <w:rPr>
          <w:lang w:val="ro-MD"/>
        </w:rPr>
        <w:t xml:space="preserve"> </w:t>
      </w:r>
      <w:r w:rsidR="00F75F0C" w:rsidRPr="00FF430B">
        <w:rPr>
          <w:lang w:val="ro-MD"/>
        </w:rPr>
        <w:t>cu abateri neînsemnate, erori sau omiteri ce pot fi înlăturate fără a afecta esenţa</w:t>
      </w:r>
      <w:r w:rsidR="002B206B" w:rsidRPr="00FF430B">
        <w:rPr>
          <w:lang w:val="ro-MD"/>
        </w:rPr>
        <w:t xml:space="preserve"> </w:t>
      </w:r>
      <w:r w:rsidR="009E0F3F" w:rsidRPr="00FF430B">
        <w:rPr>
          <w:lang w:val="ro-MD"/>
        </w:rPr>
        <w:t>ei, se consideră conformă</w:t>
      </w:r>
      <w:r w:rsidR="00F75F0C" w:rsidRPr="00FF430B">
        <w:rPr>
          <w:lang w:val="ro-MD"/>
        </w:rPr>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lang w:val="ro-MD"/>
        </w:rPr>
      </w:pPr>
      <w:r w:rsidRPr="00FF430B">
        <w:rPr>
          <w:b/>
          <w:lang w:val="ro-MD"/>
        </w:rPr>
        <w:t xml:space="preserve">    </w:t>
      </w:r>
      <w:r w:rsidR="00104432" w:rsidRPr="00FF430B">
        <w:rPr>
          <w:b/>
          <w:lang w:val="ro-MD"/>
        </w:rPr>
        <w:t>8</w:t>
      </w:r>
      <w:r w:rsidR="009A6869" w:rsidRPr="00FF430B">
        <w:rPr>
          <w:b/>
          <w:lang w:val="ro-MD"/>
        </w:rPr>
        <w:t>9</w:t>
      </w:r>
      <w:r w:rsidR="00B91A34" w:rsidRPr="00FF430B">
        <w:rPr>
          <w:b/>
          <w:lang w:val="ro-MD"/>
        </w:rPr>
        <w:t>.</w:t>
      </w:r>
      <w:r w:rsidR="00F75F0C" w:rsidRPr="00FF430B">
        <w:rPr>
          <w:lang w:val="ro-MD"/>
        </w:rPr>
        <w:t xml:space="preserve"> O abatere neînsemnată </w:t>
      </w:r>
      <w:r w:rsidR="00B91A34" w:rsidRPr="00FF430B">
        <w:rPr>
          <w:lang w:val="ro-MD"/>
        </w:rPr>
        <w:t>se consideră abatere minoră din propunerea tehnică/financiară ce întrunește</w:t>
      </w:r>
      <w:r w:rsidRPr="00FF430B">
        <w:rPr>
          <w:lang w:val="ro-MD"/>
        </w:rPr>
        <w:t xml:space="preserve"> </w:t>
      </w:r>
      <w:r w:rsidR="00B91A34" w:rsidRPr="00FF430B">
        <w:rPr>
          <w:lang w:val="ro-MD"/>
        </w:rPr>
        <w:t xml:space="preserve">condițiile stipulate </w:t>
      </w:r>
      <w:r w:rsidR="00B91A34" w:rsidRPr="00FF430B">
        <w:rPr>
          <w:color w:val="000000" w:themeColor="text1"/>
          <w:lang w:val="ro-MD"/>
        </w:rPr>
        <w:t>în</w:t>
      </w:r>
      <w:hyperlink r:id="rId10" w:history="1">
        <w:r w:rsidR="00B91A34" w:rsidRPr="00FF430B">
          <w:rPr>
            <w:bCs/>
            <w:noProof w:val="0"/>
            <w:color w:val="000000" w:themeColor="text1"/>
            <w:lang w:val="ro-MD" w:eastAsia="it-IT"/>
          </w:rPr>
          <w:t xml:space="preserve"> Regulamentul privind achizițiile publice de lucrări</w:t>
        </w:r>
      </w:hyperlink>
      <w:r w:rsidR="00E6009A" w:rsidRPr="00FF430B">
        <w:rPr>
          <w:lang w:val="ro-MD"/>
        </w:rPr>
        <w:t>,</w:t>
      </w:r>
      <w:r w:rsidR="00B91A34"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91A34" w:rsidRPr="00FF430B">
        <w:rPr>
          <w:bCs/>
          <w:noProof w:val="0"/>
          <w:color w:val="000000" w:themeColor="text1"/>
          <w:lang w:val="ro-MD" w:eastAsia="it-IT"/>
        </w:rPr>
        <w:t>638</w:t>
      </w:r>
      <w:r w:rsidR="00090D4D" w:rsidRPr="00FF430B">
        <w:rPr>
          <w:bCs/>
          <w:noProof w:val="0"/>
          <w:color w:val="000000" w:themeColor="text1"/>
          <w:lang w:val="ro-MD" w:eastAsia="it-IT"/>
        </w:rPr>
        <w:t>/</w:t>
      </w:r>
      <w:r w:rsidR="00B91A34" w:rsidRPr="00FF430B">
        <w:rPr>
          <w:bCs/>
          <w:noProof w:val="0"/>
          <w:color w:val="000000" w:themeColor="text1"/>
          <w:lang w:val="ro-MD"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9A6869" w:rsidRPr="00FF430B">
        <w:rPr>
          <w:b/>
          <w:lang w:val="ro-MD"/>
        </w:rPr>
        <w:t>9</w:t>
      </w:r>
      <w:r w:rsidR="00104432" w:rsidRPr="00FF430B">
        <w:rPr>
          <w:b/>
          <w:lang w:val="ro-MD"/>
        </w:rPr>
        <w:t>0</w:t>
      </w:r>
      <w:r w:rsidR="00F75F0C" w:rsidRPr="00FF430B">
        <w:rPr>
          <w:b/>
          <w:lang w:val="ro-MD"/>
        </w:rPr>
        <w:t>.</w:t>
      </w:r>
      <w:r w:rsidR="00F75F0C" w:rsidRPr="00FF430B">
        <w:rPr>
          <w:lang w:val="ro-MD"/>
        </w:rPr>
        <w:t xml:space="preserve"> </w:t>
      </w:r>
      <w:r w:rsidR="009C11B3">
        <w:rPr>
          <w:lang w:val="ro-MD"/>
        </w:rPr>
        <w:t xml:space="preserve"> </w:t>
      </w:r>
      <w:r w:rsidR="00F75F0C" w:rsidRPr="00FF430B">
        <w:rPr>
          <w:lang w:val="ro-MD"/>
        </w:rPr>
        <w:t>Autoritatea contractantă descalifică ofertantul care depune documente ce conţin informaţ</w:t>
      </w:r>
      <w:r w:rsidR="009947AD" w:rsidRPr="00FF430B">
        <w:rPr>
          <w:lang w:val="ro-MD"/>
        </w:rPr>
        <w:t>ii false, cu scopul calificării</w:t>
      </w:r>
      <w:r w:rsidR="00F75F0C" w:rsidRPr="00FF430B">
        <w:rPr>
          <w:lang w:val="ro-MD"/>
        </w:rPr>
        <w:t xml:space="preserve"> sau derutează ori face reprezentări neadevărate pentru a demonstra corespunderea sa cerinţelor de calificare. În cazul în care acest lucru este dovedit, autoritatea contractantă declar</w:t>
      </w:r>
      <w:r w:rsidR="00BE5129" w:rsidRPr="00FF430B">
        <w:rPr>
          <w:lang w:val="ro-MD"/>
        </w:rPr>
        <w:t>ă</w:t>
      </w:r>
      <w:r w:rsidR="00F75F0C" w:rsidRPr="00FF430B">
        <w:rPr>
          <w:lang w:val="ro-MD"/>
        </w:rPr>
        <w:t xml:space="preserve"> ofertantul respectiv ca fiind neeligibil pentru participarea ulterioară în contractele de achiziţii publice, </w:t>
      </w:r>
      <w:r w:rsidR="00AE1523" w:rsidRPr="00FF430B">
        <w:rPr>
          <w:lang w:val="ro-MD"/>
        </w:rPr>
        <w:t>în urma includerii</w:t>
      </w:r>
      <w:r w:rsidR="008050A6" w:rsidRPr="00FF430B">
        <w:rPr>
          <w:lang w:val="ro-MD"/>
        </w:rPr>
        <w:t xml:space="preserve"> </w:t>
      </w:r>
      <w:r w:rsidR="00F75F0C" w:rsidRPr="00FF430B">
        <w:rPr>
          <w:lang w:val="ro-MD"/>
        </w:rPr>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F75F0C" w:rsidRPr="00FF430B">
        <w:rPr>
          <w:b/>
          <w:lang w:val="ro-MD"/>
        </w:rPr>
        <w:t>9</w:t>
      </w:r>
      <w:r w:rsidR="00E17AFF" w:rsidRPr="00FF430B">
        <w:rPr>
          <w:b/>
          <w:lang w:val="ro-MD"/>
        </w:rPr>
        <w:t>1</w:t>
      </w:r>
      <w:r w:rsidR="00F75F0C" w:rsidRPr="00FF430B">
        <w:rPr>
          <w:b/>
          <w:lang w:val="ro-MD"/>
        </w:rPr>
        <w:t>.</w:t>
      </w:r>
      <w:r w:rsidR="004A4CB4" w:rsidRPr="00FF430B">
        <w:rPr>
          <w:b/>
          <w:lang w:val="ro-MD"/>
        </w:rPr>
        <w:t xml:space="preserve"> </w:t>
      </w:r>
      <w:r w:rsidR="00F75F0C" w:rsidRPr="00FF430B">
        <w:rPr>
          <w:lang w:val="ro-MD"/>
        </w:rPr>
        <w:t>Autoritatea contractantă solicit</w:t>
      </w:r>
      <w:r w:rsidR="00A96BD5" w:rsidRPr="00FF430B">
        <w:rPr>
          <w:lang w:val="ro-MD"/>
        </w:rPr>
        <w:t>ă</w:t>
      </w:r>
      <w:r w:rsidR="00F75F0C" w:rsidRPr="00FF430B">
        <w:rPr>
          <w:lang w:val="ro-MD"/>
        </w:rPr>
        <w:t xml:space="preserve"> ofertanţilor să demonstreze împutern</w:t>
      </w:r>
      <w:r w:rsidR="00F26535" w:rsidRPr="00FF430B">
        <w:rPr>
          <w:lang w:val="ro-MD"/>
        </w:rPr>
        <w:t xml:space="preserve">icirea de a încheia contractele </w:t>
      </w:r>
      <w:r w:rsidR="00F75F0C" w:rsidRPr="00FF430B">
        <w:rPr>
          <w:lang w:val="ro-MD"/>
        </w:rPr>
        <w:t>de achiziţii publice şi componenţa fondatorilor</w:t>
      </w:r>
      <w:r w:rsidR="00563E78" w:rsidRPr="00FF430B">
        <w:rPr>
          <w:lang w:val="ro-MD"/>
        </w:rPr>
        <w:t>,</w:t>
      </w:r>
      <w:r w:rsidR="00F75F0C" w:rsidRPr="00FF430B">
        <w:rPr>
          <w:lang w:val="ro-MD"/>
        </w:rPr>
        <w:t xml:space="preserve"> </w:t>
      </w:r>
      <w:r w:rsidR="00D767F9" w:rsidRPr="00D767F9">
        <w:rPr>
          <w:lang w:val="ro-MD"/>
        </w:rPr>
        <w:t xml:space="preserve">asociațiilor, acționarilor, administratorilor </w:t>
      </w:r>
      <w:r w:rsidR="00563E78" w:rsidRPr="00FF430B">
        <w:rPr>
          <w:lang w:val="ro-MD"/>
        </w:rPr>
        <w:t xml:space="preserve">și </w:t>
      </w:r>
      <w:r w:rsidR="00D767F9">
        <w:rPr>
          <w:lang w:val="ro-MD"/>
        </w:rPr>
        <w:t xml:space="preserve">a </w:t>
      </w:r>
      <w:r w:rsidR="00563E78" w:rsidRPr="00FF430B">
        <w:rPr>
          <w:lang w:val="ro-MD"/>
        </w:rPr>
        <w:t xml:space="preserve">beneficiarilor </w:t>
      </w:r>
      <w:r w:rsidR="00B45370" w:rsidRPr="00FF430B">
        <w:rPr>
          <w:lang w:val="ro-MD"/>
        </w:rPr>
        <w:t>efectivi</w:t>
      </w:r>
      <w:r w:rsidR="00F75F0C" w:rsidRPr="00FF430B">
        <w:rPr>
          <w:lang w:val="ro-MD"/>
        </w:rPr>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0E4D7D" w:rsidRPr="00FF430B">
        <w:rPr>
          <w:b/>
          <w:lang w:val="ro-MD"/>
        </w:rPr>
        <w:t>9</w:t>
      </w:r>
      <w:r w:rsidR="0024699C" w:rsidRPr="00FF430B">
        <w:rPr>
          <w:b/>
          <w:lang w:val="ro-MD"/>
        </w:rPr>
        <w:t>2</w:t>
      </w:r>
      <w:r w:rsidR="00D71A68" w:rsidRPr="00FF430B">
        <w:rPr>
          <w:b/>
          <w:lang w:val="ro-MD"/>
        </w:rPr>
        <w:t>.</w:t>
      </w:r>
      <w:r w:rsidR="00D71A68" w:rsidRPr="00FF430B">
        <w:rPr>
          <w:lang w:val="ro-MD"/>
        </w:rPr>
        <w:t xml:space="preserve"> </w:t>
      </w:r>
      <w:r w:rsidR="009C11B3">
        <w:rPr>
          <w:lang w:val="ro-MD"/>
        </w:rPr>
        <w:t xml:space="preserve"> </w:t>
      </w:r>
      <w:r w:rsidR="00D71A68" w:rsidRPr="00FF430B">
        <w:rPr>
          <w:lang w:val="ro-MD"/>
        </w:rPr>
        <w:t xml:space="preserve">Ofertantul/ofertantul asociat desemnat câștigător este obligat de a completa și prezenta declarația cu privire la beneficiarii efectivi în conformitate cu Ordinul </w:t>
      </w:r>
      <w:r w:rsidR="00E6009A" w:rsidRPr="00FF430B">
        <w:rPr>
          <w:lang w:val="ro-MD"/>
        </w:rPr>
        <w:t>m</w:t>
      </w:r>
      <w:r w:rsidR="00D71A68" w:rsidRPr="00FF430B">
        <w:rPr>
          <w:lang w:val="ro-MD"/>
        </w:rPr>
        <w:t xml:space="preserve">inistrului </w:t>
      </w:r>
      <w:r w:rsidR="00E6009A" w:rsidRPr="00FF430B">
        <w:rPr>
          <w:lang w:val="ro-MD"/>
        </w:rPr>
        <w:t>f</w:t>
      </w:r>
      <w:r w:rsidR="008050A6" w:rsidRPr="00FF430B">
        <w:rPr>
          <w:lang w:val="ro-MD"/>
        </w:rPr>
        <w:t>inanțelor nr.</w:t>
      </w:r>
      <w:r w:rsidR="00DF4DCF">
        <w:rPr>
          <w:lang w:val="ro-MD"/>
        </w:rPr>
        <w:t xml:space="preserve"> </w:t>
      </w:r>
      <w:r w:rsidR="00D71A68" w:rsidRPr="00FF430B">
        <w:rPr>
          <w:lang w:val="ro-MD"/>
        </w:rPr>
        <w:t>145</w:t>
      </w:r>
      <w:r w:rsidR="009B5D91" w:rsidRPr="00FF430B">
        <w:rPr>
          <w:lang w:val="ro-MD"/>
        </w:rPr>
        <w:t>/</w:t>
      </w:r>
      <w:r w:rsidR="00D71A68" w:rsidRPr="00FF430B">
        <w:rPr>
          <w:lang w:val="ro-MD"/>
        </w:rPr>
        <w:t>2020</w:t>
      </w:r>
      <w:r w:rsidR="00E6009A" w:rsidRPr="00FF430B">
        <w:rPr>
          <w:lang w:val="ro-MD"/>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rPr>
          <w:lang w:val="ro-MD"/>
        </w:rPr>
        <w:t>.</w:t>
      </w:r>
    </w:p>
    <w:p w14:paraId="3F1912F2" w14:textId="77777777" w:rsidR="004A4CB4" w:rsidRPr="00FF430B" w:rsidRDefault="004A4CB4" w:rsidP="009F1E2C">
      <w:pPr>
        <w:tabs>
          <w:tab w:val="left" w:pos="-284"/>
          <w:tab w:val="left" w:pos="462"/>
          <w:tab w:val="left" w:pos="1134"/>
        </w:tabs>
        <w:spacing w:after="120"/>
        <w:ind w:left="-284" w:firstLine="284"/>
        <w:jc w:val="both"/>
        <w:rPr>
          <w:lang w:val="ro-MD"/>
        </w:rPr>
      </w:pPr>
    </w:p>
    <w:p w14:paraId="3FF8AC2D" w14:textId="77777777" w:rsidR="0079540A" w:rsidRPr="00FF430B" w:rsidRDefault="001C03B0" w:rsidP="009F1E2C">
      <w:pPr>
        <w:tabs>
          <w:tab w:val="left" w:pos="-284"/>
        </w:tabs>
        <w:ind w:left="-284" w:firstLine="284"/>
        <w:jc w:val="center"/>
        <w:rPr>
          <w:rFonts w:eastAsiaTheme="majorEastAsia"/>
          <w:b/>
          <w:bCs/>
          <w:sz w:val="26"/>
          <w:szCs w:val="26"/>
          <w:lang w:val="ro-MD"/>
        </w:rPr>
      </w:pPr>
      <w:r w:rsidRPr="00FF430B">
        <w:rPr>
          <w:rFonts w:eastAsiaTheme="majorEastAsia"/>
          <w:b/>
          <w:bCs/>
          <w:sz w:val="26"/>
          <w:szCs w:val="26"/>
          <w:lang w:val="ro-MD"/>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lang w:val="ro-MD"/>
        </w:rPr>
      </w:pPr>
    </w:p>
    <w:p w14:paraId="7C2327F4" w14:textId="77777777" w:rsidR="00CF7F40" w:rsidRPr="00FF430B" w:rsidRDefault="00D55CC9" w:rsidP="009F1E2C">
      <w:pPr>
        <w:tabs>
          <w:tab w:val="left" w:pos="-284"/>
        </w:tabs>
        <w:ind w:left="-284" w:firstLine="284"/>
        <w:jc w:val="center"/>
        <w:rPr>
          <w:rFonts w:eastAsiaTheme="majorEastAsia"/>
          <w:b/>
          <w:bCs/>
          <w:lang w:val="ro-MD"/>
        </w:rPr>
      </w:pPr>
      <w:r w:rsidRPr="00FF430B">
        <w:rPr>
          <w:rFonts w:eastAsiaTheme="majorEastAsia"/>
          <w:b/>
          <w:bCs/>
          <w:lang w:val="ro-MD"/>
        </w:rPr>
        <w:t>Atribuirea</w:t>
      </w:r>
      <w:r w:rsidR="001C03B0" w:rsidRPr="00FF430B">
        <w:rPr>
          <w:rFonts w:eastAsiaTheme="majorEastAsia"/>
          <w:b/>
          <w:bCs/>
          <w:lang w:val="ro-MD"/>
        </w:rPr>
        <w:t xml:space="preserve"> contractului</w:t>
      </w:r>
    </w:p>
    <w:p w14:paraId="6BC0C655" w14:textId="77777777" w:rsidR="009A6869" w:rsidRPr="00FF430B" w:rsidRDefault="009A6869" w:rsidP="009F1E2C">
      <w:pPr>
        <w:tabs>
          <w:tab w:val="left" w:pos="-284"/>
        </w:tabs>
        <w:ind w:left="-284" w:firstLine="284"/>
        <w:jc w:val="center"/>
        <w:rPr>
          <w:lang w:val="ro-MD"/>
        </w:rP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3</w:t>
      </w:r>
      <w:r w:rsidR="00F75F0C" w:rsidRPr="00FF430B">
        <w:rPr>
          <w:b/>
          <w:lang w:val="ro-MD"/>
        </w:rPr>
        <w:t>.</w:t>
      </w:r>
      <w:r w:rsidR="004A4CB4" w:rsidRPr="00FF430B">
        <w:rPr>
          <w:b/>
          <w:lang w:val="ro-MD"/>
        </w:rPr>
        <w:t xml:space="preserve"> </w:t>
      </w:r>
      <w:r w:rsidR="00F75F0C" w:rsidRPr="00FF430B">
        <w:rPr>
          <w:lang w:val="ro-MD"/>
        </w:rPr>
        <w:t>Autoritatea contractantă anulează procedura de atribuire a contractului de achiziţie publică conform art.</w:t>
      </w:r>
      <w:r w:rsidR="00FF430B">
        <w:rPr>
          <w:lang w:val="ro-MD"/>
        </w:rPr>
        <w:t xml:space="preserve"> </w:t>
      </w:r>
      <w:r w:rsidR="00F75F0C" w:rsidRPr="00FF430B">
        <w:rPr>
          <w:lang w:val="ro-MD"/>
        </w:rPr>
        <w:t>71 din Legea nr.</w:t>
      </w:r>
      <w:r w:rsidR="00DF4DCF">
        <w:rPr>
          <w:lang w:val="ro-MD"/>
        </w:rPr>
        <w:t xml:space="preserve"> </w:t>
      </w:r>
      <w:r w:rsidR="00F75F0C" w:rsidRPr="00FF430B">
        <w:rPr>
          <w:lang w:val="ro-MD"/>
        </w:rPr>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4</w:t>
      </w:r>
      <w:r w:rsidR="00F75F0C" w:rsidRPr="00FF430B">
        <w:rPr>
          <w:b/>
          <w:lang w:val="ro-MD"/>
        </w:rPr>
        <w:t>.</w:t>
      </w:r>
      <w:r w:rsidR="004A4CB4" w:rsidRPr="00FF430B">
        <w:rPr>
          <w:b/>
          <w:lang w:val="ro-MD"/>
        </w:rPr>
        <w:t xml:space="preserve"> </w:t>
      </w:r>
      <w:r w:rsidR="00F75F0C" w:rsidRPr="00FF430B">
        <w:rPr>
          <w:lang w:val="ro-MD"/>
        </w:rPr>
        <w:t>Decizia de anulare nu creează vreo obligație a autorității contractante față de ofertanţi, cu excepţia returnării garanţiei pentru ofertă.</w:t>
      </w:r>
      <w:r w:rsidR="004A4CB4" w:rsidRPr="00FF430B">
        <w:rPr>
          <w:lang w:val="ro-MD"/>
        </w:rPr>
        <w:t xml:space="preserve"> </w:t>
      </w:r>
      <w:r w:rsidR="0004670D" w:rsidRPr="00FF430B">
        <w:rPr>
          <w:lang w:val="ro-MD"/>
        </w:rPr>
        <w:t>Decizia de anulare a procedurii de atribuire se expediază Agen</w:t>
      </w:r>
      <w:r w:rsidR="006C36CF" w:rsidRPr="00FF430B">
        <w:rPr>
          <w:lang w:val="ro-MD"/>
        </w:rPr>
        <w:t>ției Achiziții Publice nu mai tâ</w:t>
      </w:r>
      <w:r w:rsidR="0004670D" w:rsidRPr="00FF430B">
        <w:rPr>
          <w:lang w:val="ro-MD"/>
        </w:rPr>
        <w:t>rziu de data informării despre rezultatele procedurii de atribuire prevăzută la art.</w:t>
      </w:r>
      <w:r w:rsidR="00FF430B">
        <w:rPr>
          <w:lang w:val="ro-MD"/>
        </w:rPr>
        <w:t xml:space="preserve"> </w:t>
      </w:r>
      <w:r w:rsidR="0004670D" w:rsidRPr="00FF430B">
        <w:rPr>
          <w:lang w:val="ro-MD"/>
        </w:rPr>
        <w:t>31 alin.</w:t>
      </w:r>
      <w:r w:rsidR="00FF430B">
        <w:rPr>
          <w:lang w:val="ro-MD"/>
        </w:rPr>
        <w:t xml:space="preserve"> </w:t>
      </w:r>
      <w:r w:rsidR="0004670D" w:rsidRPr="00FF430B">
        <w:rPr>
          <w:lang w:val="ro-MD"/>
        </w:rPr>
        <w:t xml:space="preserve">(1) al Legii </w:t>
      </w:r>
      <w:r w:rsidR="00BE5129" w:rsidRPr="00FF430B">
        <w:rPr>
          <w:lang w:val="ro-MD"/>
        </w:rPr>
        <w:t>nr.</w:t>
      </w:r>
      <w:r w:rsidR="00DF4DCF">
        <w:rPr>
          <w:lang w:val="ro-MD"/>
        </w:rPr>
        <w:t xml:space="preserve"> </w:t>
      </w:r>
      <w:r w:rsidR="0004670D" w:rsidRPr="00FF430B">
        <w:rPr>
          <w:lang w:val="ro-MD"/>
        </w:rPr>
        <w:t>131/2015</w:t>
      </w:r>
      <w:r w:rsidR="00A2140D" w:rsidRPr="00FF430B">
        <w:rPr>
          <w:lang w:val="ro-MD"/>
        </w:rPr>
        <w:t xml:space="preserve"> privind achizițiile publice</w:t>
      </w:r>
      <w:r w:rsidR="0004670D" w:rsidRPr="00FF430B">
        <w:rPr>
          <w:lang w:val="ro-MD"/>
        </w:rPr>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5</w:t>
      </w:r>
      <w:r w:rsidR="00F75F0C" w:rsidRPr="00FF430B">
        <w:rPr>
          <w:b/>
          <w:lang w:val="ro-MD"/>
        </w:rPr>
        <w:t>.</w:t>
      </w:r>
      <w:r w:rsidR="004A4CB4" w:rsidRPr="00FF430B">
        <w:rPr>
          <w:b/>
          <w:lang w:val="ro-MD"/>
        </w:rPr>
        <w:t xml:space="preserve"> </w:t>
      </w:r>
      <w:r w:rsidR="00F75F0C" w:rsidRPr="00FF430B">
        <w:rPr>
          <w:lang w:val="ro-MD"/>
        </w:rPr>
        <w:t>În cazul în care se anulează aplicarea procedurii pentru atribuirea contractului de achiziţie publică,</w:t>
      </w:r>
      <w:r w:rsidR="004A4CB4" w:rsidRPr="00FF430B">
        <w:rPr>
          <w:lang w:val="ro-MD"/>
        </w:rPr>
        <w:t xml:space="preserve"> </w:t>
      </w:r>
      <w:r w:rsidR="00F75F0C" w:rsidRPr="00FF430B">
        <w:rPr>
          <w:lang w:val="ro-MD"/>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6</w:t>
      </w:r>
      <w:r w:rsidR="006E53E5" w:rsidRPr="00FF430B">
        <w:rPr>
          <w:b/>
          <w:lang w:val="ro-MD"/>
        </w:rPr>
        <w:t>.</w:t>
      </w:r>
      <w:r w:rsidR="004A4CB4" w:rsidRPr="00FF430B">
        <w:rPr>
          <w:b/>
          <w:lang w:val="ro-MD"/>
        </w:rPr>
        <w:t xml:space="preserve"> </w:t>
      </w:r>
      <w:r w:rsidR="008050A6" w:rsidRPr="00FF430B">
        <w:rPr>
          <w:lang w:val="ro-MD"/>
        </w:rPr>
        <w:t xml:space="preserve">Darea </w:t>
      </w:r>
      <w:r w:rsidR="006E53E5" w:rsidRPr="00FF430B">
        <w:rPr>
          <w:lang w:val="ro-MD"/>
        </w:rPr>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b/>
          <w:lang w:val="ro-MD"/>
        </w:rPr>
        <w:t>9</w:t>
      </w:r>
      <w:r w:rsidR="0024699C" w:rsidRPr="00FF430B">
        <w:rPr>
          <w:b/>
          <w:lang w:val="ro-MD"/>
        </w:rPr>
        <w:t>7</w:t>
      </w:r>
      <w:r w:rsidR="00F75F0C" w:rsidRPr="00FF430B">
        <w:rPr>
          <w:b/>
          <w:lang w:val="ro-MD"/>
        </w:rPr>
        <w:t>.</w:t>
      </w:r>
      <w:r w:rsidR="004A4CB4" w:rsidRPr="00FF430B">
        <w:rPr>
          <w:b/>
          <w:lang w:val="ro-MD"/>
        </w:rPr>
        <w:t xml:space="preserve"> </w:t>
      </w:r>
      <w:r w:rsidR="009C11B3">
        <w:rPr>
          <w:b/>
          <w:lang w:val="ro-MD"/>
        </w:rPr>
        <w:t xml:space="preserve"> </w:t>
      </w:r>
      <w:r w:rsidR="00F75F0C" w:rsidRPr="00FF430B">
        <w:rPr>
          <w:lang w:val="ro-MD"/>
        </w:rPr>
        <w:t xml:space="preserve">La momentul încheierii contractului, dar nu mai târziu de data expirării garanţiei pentru ofertă, după caz, ofertantul câştigător </w:t>
      </w:r>
      <w:r w:rsidR="002A0AE5" w:rsidRPr="00FF430B">
        <w:rPr>
          <w:lang w:val="ro-MD"/>
        </w:rPr>
        <w:t xml:space="preserve">prezintă </w:t>
      </w:r>
      <w:r w:rsidR="00F75F0C" w:rsidRPr="00FF430B">
        <w:rPr>
          <w:lang w:val="ro-MD"/>
        </w:rPr>
        <w:t xml:space="preserve">garanţia de bună execuţie, </w:t>
      </w:r>
      <w:r w:rsidR="00B00190" w:rsidRPr="00FF430B">
        <w:rPr>
          <w:lang w:val="ro-MD"/>
        </w:rPr>
        <w:t>în conformitate cu</w:t>
      </w:r>
      <w:r w:rsidR="00080063" w:rsidRPr="00FF430B">
        <w:rPr>
          <w:lang w:val="ro-MD"/>
        </w:rPr>
        <w:t xml:space="preserve"> cerințele </w:t>
      </w:r>
      <w:r w:rsidR="00080063" w:rsidRPr="00FF430B">
        <w:rPr>
          <w:color w:val="000000" w:themeColor="text1"/>
          <w:lang w:val="ro-MD"/>
        </w:rPr>
        <w:t>stipulate în</w:t>
      </w:r>
      <w:hyperlink r:id="rId11" w:history="1">
        <w:r w:rsidR="00B00190" w:rsidRPr="00FF430B">
          <w:rPr>
            <w:bCs/>
            <w:noProof w:val="0"/>
            <w:color w:val="000000" w:themeColor="text1"/>
            <w:lang w:val="ro-MD" w:eastAsia="it-IT"/>
          </w:rPr>
          <w:t xml:space="preserve"> Regulamentul privind achizițiile publice de lucrări</w:t>
        </w:r>
      </w:hyperlink>
      <w:r w:rsidR="00C77AA7" w:rsidRPr="00FF430B">
        <w:rPr>
          <w:bCs/>
          <w:noProof w:val="0"/>
          <w:color w:val="000000" w:themeColor="text1"/>
          <w:lang w:val="ro-MD" w:eastAsia="it-IT"/>
        </w:rPr>
        <w:t>,</w:t>
      </w:r>
      <w:r w:rsidR="00B00190"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00190" w:rsidRPr="00FF430B">
        <w:rPr>
          <w:bCs/>
          <w:noProof w:val="0"/>
          <w:color w:val="000000" w:themeColor="text1"/>
          <w:lang w:val="ro-MD" w:eastAsia="it-IT"/>
        </w:rPr>
        <w:t>638</w:t>
      </w:r>
      <w:r w:rsidR="00090D4D" w:rsidRPr="00FF430B">
        <w:rPr>
          <w:bCs/>
          <w:noProof w:val="0"/>
          <w:color w:val="000000" w:themeColor="text1"/>
          <w:lang w:val="ro-MD" w:eastAsia="it-IT"/>
        </w:rPr>
        <w:t>/</w:t>
      </w:r>
      <w:r w:rsidR="00B00190" w:rsidRPr="00FF430B">
        <w:rPr>
          <w:bCs/>
          <w:noProof w:val="0"/>
          <w:color w:val="000000" w:themeColor="text1"/>
          <w:lang w:val="ro-MD" w:eastAsia="it-IT"/>
        </w:rPr>
        <w:t>2020.</w:t>
      </w:r>
    </w:p>
    <w:p w14:paraId="1FDD103E" w14:textId="67439690" w:rsidR="00B00190" w:rsidRPr="00FF430B" w:rsidRDefault="000E4D7D" w:rsidP="009F1E2C">
      <w:pPr>
        <w:pStyle w:val="af2"/>
        <w:shd w:val="clear" w:color="auto" w:fill="FFFFFF"/>
        <w:tabs>
          <w:tab w:val="left" w:pos="-284"/>
        </w:tabs>
        <w:ind w:left="-284" w:firstLine="284"/>
        <w:rPr>
          <w:color w:val="000000" w:themeColor="text1"/>
          <w:lang w:val="ro-MD" w:eastAsia="it-IT"/>
        </w:rPr>
      </w:pPr>
      <w:r w:rsidRPr="00FF430B">
        <w:rPr>
          <w:b/>
          <w:color w:val="000000" w:themeColor="text1"/>
          <w:lang w:val="ro-MD"/>
        </w:rPr>
        <w:t>9</w:t>
      </w:r>
      <w:r w:rsidR="0024699C" w:rsidRPr="00FF430B">
        <w:rPr>
          <w:b/>
          <w:color w:val="000000" w:themeColor="text1"/>
          <w:lang w:val="ro-MD"/>
        </w:rPr>
        <w:t>8</w:t>
      </w:r>
      <w:r w:rsidR="00B00190" w:rsidRPr="00FF430B">
        <w:rPr>
          <w:b/>
          <w:color w:val="000000" w:themeColor="text1"/>
          <w:lang w:val="ro-MD"/>
        </w:rPr>
        <w:t xml:space="preserve">. </w:t>
      </w:r>
      <w:r w:rsidR="009C11B3">
        <w:rPr>
          <w:b/>
          <w:color w:val="000000" w:themeColor="text1"/>
          <w:lang w:val="ro-MD"/>
        </w:rPr>
        <w:t xml:space="preserve"> </w:t>
      </w:r>
      <w:r w:rsidR="00B00190" w:rsidRPr="00FF430B">
        <w:rPr>
          <w:color w:val="000000" w:themeColor="text1"/>
          <w:lang w:val="ro-MD"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1) rețineri succesive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2) rețineri succesive directe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noProof w:val="0"/>
          <w:color w:val="000000" w:themeColor="text1"/>
          <w:lang w:val="ro-MD" w:eastAsia="it-IT"/>
        </w:rPr>
        <w:t xml:space="preserve">  </w:t>
      </w:r>
      <w:r w:rsidR="00B00190" w:rsidRPr="00FF430B">
        <w:rPr>
          <w:noProof w:val="0"/>
          <w:color w:val="000000" w:themeColor="text1"/>
          <w:lang w:val="ro-MD" w:eastAsia="it-IT"/>
        </w:rPr>
        <w:t>3</w:t>
      </w:r>
      <w:r w:rsidR="00B00190" w:rsidRPr="00FF430B">
        <w:rPr>
          <w:bCs/>
          <w:noProof w:val="0"/>
          <w:color w:val="000000" w:themeColor="text1"/>
          <w:lang w:val="ro-MD" w:eastAsia="it-IT"/>
        </w:rPr>
        <w:t>) transfer pe contul</w:t>
      </w:r>
      <w:r w:rsidRPr="00FF430B">
        <w:rPr>
          <w:bCs/>
          <w:noProof w:val="0"/>
          <w:color w:val="000000" w:themeColor="text1"/>
          <w:lang w:val="ro-MD" w:eastAsia="it-IT"/>
        </w:rPr>
        <w:t xml:space="preserve"> </w:t>
      </w:r>
      <w:r w:rsidR="00B00190" w:rsidRPr="00FF430B">
        <w:rPr>
          <w:bCs/>
          <w:noProof w:val="0"/>
          <w:color w:val="000000" w:themeColor="text1"/>
          <w:lang w:val="ro-MD" w:eastAsia="it-IT"/>
        </w:rPr>
        <w:t>autorității contracta</w:t>
      </w:r>
      <w:r w:rsidR="0097477A" w:rsidRPr="00FF430B">
        <w:rPr>
          <w:bCs/>
          <w:noProof w:val="0"/>
          <w:color w:val="000000" w:themeColor="text1"/>
          <w:lang w:val="ro-MD" w:eastAsia="it-IT"/>
        </w:rPr>
        <w:t>n</w:t>
      </w:r>
      <w:r w:rsidR="00B00190" w:rsidRPr="00FF430B">
        <w:rPr>
          <w:bCs/>
          <w:noProof w:val="0"/>
          <w:color w:val="000000" w:themeColor="text1"/>
          <w:lang w:val="ro-MD"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rPr>
          <w:lang w:val="ro-MD"/>
        </w:rPr>
      </w:pPr>
      <w:r w:rsidRPr="00FF430B">
        <w:rPr>
          <w:b/>
          <w:bCs/>
          <w:noProof w:val="0"/>
          <w:color w:val="000000" w:themeColor="text1"/>
          <w:lang w:val="ro-MD" w:eastAsia="it-IT"/>
        </w:rPr>
        <w:t>99</w:t>
      </w:r>
      <w:r w:rsidR="00F75F0C" w:rsidRPr="00FF430B">
        <w:rPr>
          <w:b/>
          <w:bCs/>
          <w:noProof w:val="0"/>
          <w:color w:val="000000" w:themeColor="text1"/>
          <w:lang w:val="ro-MD" w:eastAsia="it-IT"/>
        </w:rPr>
        <w:t>.</w:t>
      </w:r>
      <w:r w:rsidR="00F75F0C" w:rsidRPr="00FF430B">
        <w:rPr>
          <w:bCs/>
          <w:noProof w:val="0"/>
          <w:color w:val="000000" w:themeColor="text1"/>
          <w:lang w:val="ro-MD" w:eastAsia="it-IT"/>
        </w:rPr>
        <w:t xml:space="preserve"> </w:t>
      </w:r>
      <w:r w:rsidR="009C11B3">
        <w:rPr>
          <w:bCs/>
          <w:noProof w:val="0"/>
          <w:color w:val="000000" w:themeColor="text1"/>
          <w:lang w:val="ro-MD" w:eastAsia="it-IT"/>
        </w:rPr>
        <w:t xml:space="preserve"> </w:t>
      </w:r>
      <w:r w:rsidR="00F75F0C" w:rsidRPr="00FF430B">
        <w:rPr>
          <w:bCs/>
          <w:noProof w:val="0"/>
          <w:color w:val="000000" w:themeColor="text1"/>
          <w:lang w:val="ro-MD" w:eastAsia="it-IT"/>
        </w:rPr>
        <w:t>Refuzul</w:t>
      </w:r>
      <w:r w:rsidR="00F75F0C" w:rsidRPr="00FF430B">
        <w:rPr>
          <w:lang w:val="ro-MD"/>
        </w:rPr>
        <w:t xml:space="preserve"> ofertantului câştigător de a depune garanţia de bună execuţie sau de a semna contractul constitui</w:t>
      </w:r>
      <w:r w:rsidR="00A05835" w:rsidRPr="00FF430B">
        <w:rPr>
          <w:lang w:val="ro-MD"/>
        </w:rPr>
        <w:t>e</w:t>
      </w:r>
      <w:r w:rsidR="00F75F0C" w:rsidRPr="00FF430B">
        <w:rPr>
          <w:lang w:val="ro-MD"/>
        </w:rPr>
        <w:t xml:space="preserve"> motiv pentru anularea atri</w:t>
      </w:r>
      <w:r w:rsidR="00A05835" w:rsidRPr="00FF430B">
        <w:rPr>
          <w:lang w:val="ro-MD"/>
        </w:rPr>
        <w:t>buirii contractului şi reţinerii</w:t>
      </w:r>
      <w:r w:rsidR="00F75F0C" w:rsidRPr="00FF430B">
        <w:rPr>
          <w:lang w:val="ro-MD"/>
        </w:rPr>
        <w:t xml:space="preserve"> garanţiei pentru ofertă. În acest caz, autoritatea contractantă poate </w:t>
      </w:r>
      <w:r w:rsidR="00450A12" w:rsidRPr="00FF430B">
        <w:rPr>
          <w:lang w:val="ro-MD"/>
        </w:rPr>
        <w:t>atribui</w:t>
      </w:r>
      <w:r w:rsidR="004A4CB4" w:rsidRPr="00FF430B">
        <w:rPr>
          <w:lang w:val="ro-MD"/>
        </w:rPr>
        <w:t xml:space="preserve"> </w:t>
      </w:r>
      <w:r w:rsidR="00F75F0C" w:rsidRPr="00FF430B">
        <w:rPr>
          <w:lang w:val="ro-MD"/>
        </w:rPr>
        <w:t xml:space="preserve">contractul următorului ofertant cu oferta cea mai bine clasată, a cărui ofertă este conformă cerinţelor şi care este apreciată de către autoritatea contractantă a fi calificată </w:t>
      </w:r>
      <w:r w:rsidR="00F75F0C" w:rsidRPr="00FF430B">
        <w:rPr>
          <w:lang w:val="ro-MD"/>
        </w:rPr>
        <w:lastRenderedPageBreak/>
        <w:t>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val="ro-MD" w:eastAsia="en-GB"/>
        </w:rPr>
      </w:pPr>
      <w:r w:rsidRPr="00FF430B">
        <w:rPr>
          <w:b/>
          <w:lang w:val="ro-MD" w:eastAsia="en-GB"/>
        </w:rPr>
        <w:t>10</w:t>
      </w:r>
      <w:r w:rsidR="0024699C" w:rsidRPr="00FF430B">
        <w:rPr>
          <w:b/>
          <w:lang w:val="ro-MD" w:eastAsia="en-GB"/>
        </w:rPr>
        <w:t>0</w:t>
      </w:r>
      <w:r w:rsidR="00F75F0C" w:rsidRPr="00FF430B">
        <w:rPr>
          <w:b/>
          <w:lang w:val="ro-MD" w:eastAsia="en-GB"/>
        </w:rPr>
        <w:t>.</w:t>
      </w:r>
      <w:r w:rsidR="004A4CB4" w:rsidRPr="00FF430B">
        <w:rPr>
          <w:b/>
          <w:lang w:val="ro-MD" w:eastAsia="en-GB"/>
        </w:rPr>
        <w:t xml:space="preserve"> </w:t>
      </w:r>
      <w:r w:rsidR="00F75F0C" w:rsidRPr="00FF430B">
        <w:rPr>
          <w:lang w:val="ro-MD" w:eastAsia="en-GB"/>
        </w:rPr>
        <w:t>La expirarea perioadei de așteptare sau, după caz, după soluționarea oricăror contestații</w:t>
      </w:r>
      <w:r w:rsidR="008050A6" w:rsidRPr="00FF430B">
        <w:rPr>
          <w:lang w:val="ro-MD" w:eastAsia="en-GB"/>
        </w:rPr>
        <w:t xml:space="preserve"> </w:t>
      </w:r>
      <w:r w:rsidR="005A7A29" w:rsidRPr="00FF430B">
        <w:rPr>
          <w:lang w:val="ro-MD" w:eastAsia="en-GB"/>
        </w:rPr>
        <w:t xml:space="preserve">sau </w:t>
      </w:r>
      <w:r w:rsidR="001F7AEE" w:rsidRPr="00A14C96">
        <w:rPr>
          <w:lang w:val="ro-MD" w:eastAsia="en-GB"/>
        </w:rPr>
        <w:t>monitorizării conformităţii desfăşurării procedurilor de achiziţii publice,</w:t>
      </w:r>
      <w:r w:rsidR="001F7AEE" w:rsidRPr="001F7AEE">
        <w:rPr>
          <w:lang w:val="ro-MD" w:eastAsia="en-GB"/>
        </w:rPr>
        <w:t xml:space="preserve"> </w:t>
      </w:r>
      <w:r w:rsidR="005A7A29" w:rsidRPr="00FF430B">
        <w:rPr>
          <w:lang w:val="ro-MD" w:eastAsia="en-GB"/>
        </w:rPr>
        <w:t>de către Agenția Achiziții Publice</w:t>
      </w:r>
      <w:r w:rsidR="00F75F0C" w:rsidRPr="00FF430B">
        <w:rPr>
          <w:lang w:val="ro-MD" w:eastAsia="en-GB"/>
        </w:rPr>
        <w:t xml:space="preserve">, autoritatea contractantă </w:t>
      </w:r>
      <w:r w:rsidR="00080063" w:rsidRPr="00FF430B">
        <w:rPr>
          <w:lang w:val="ro-MD" w:eastAsia="en-GB"/>
        </w:rPr>
        <w:t>încheie</w:t>
      </w:r>
      <w:r w:rsidR="00F75F0C" w:rsidRPr="00FF430B">
        <w:rPr>
          <w:lang w:val="ro-MD"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val="ro-MD" w:eastAsia="en-GB"/>
        </w:rPr>
      </w:pPr>
      <w:r w:rsidRPr="00FF430B">
        <w:rPr>
          <w:b/>
          <w:lang w:val="ro-MD" w:eastAsia="en-GB"/>
        </w:rPr>
        <w:t>10</w:t>
      </w:r>
      <w:r w:rsidR="0024699C" w:rsidRPr="00FF430B">
        <w:rPr>
          <w:b/>
          <w:lang w:val="ro-MD" w:eastAsia="en-GB"/>
        </w:rPr>
        <w:t>1</w:t>
      </w:r>
      <w:r w:rsidRPr="00FF430B">
        <w:rPr>
          <w:b/>
          <w:lang w:val="ro-MD" w:eastAsia="en-GB"/>
        </w:rPr>
        <w:t>.</w:t>
      </w:r>
      <w:r w:rsidR="004A4CB4" w:rsidRPr="00FF430B">
        <w:rPr>
          <w:b/>
          <w:lang w:val="ro-MD" w:eastAsia="en-GB"/>
        </w:rPr>
        <w:t xml:space="preserve"> </w:t>
      </w:r>
      <w:r w:rsidR="0094716B" w:rsidRPr="00FF430B">
        <w:rPr>
          <w:lang w:val="ro-MD" w:eastAsia="en-GB"/>
        </w:rPr>
        <w:t>La data încheierii contractului de achiziție publică de lucrări</w:t>
      </w:r>
      <w:r w:rsidR="00233954" w:rsidRPr="00FF430B">
        <w:rPr>
          <w:lang w:val="ro-MD"/>
        </w:rPr>
        <w:t xml:space="preserve"> sau </w:t>
      </w:r>
      <w:r w:rsidR="008050A6" w:rsidRPr="00FF430B">
        <w:rPr>
          <w:lang w:val="ro-MD"/>
        </w:rPr>
        <w:t xml:space="preserve">de </w:t>
      </w:r>
      <w:r w:rsidR="00233954" w:rsidRPr="00FF430B">
        <w:rPr>
          <w:lang w:val="ro-MD"/>
        </w:rPr>
        <w:t>servicii de proiectare și de lucrări</w:t>
      </w:r>
      <w:r w:rsidR="0094716B" w:rsidRPr="00FF430B">
        <w:rPr>
          <w:lang w:val="ro-MD"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rPr>
          <w:lang w:val="ro-MD"/>
        </w:rPr>
      </w:pPr>
      <w:r w:rsidRPr="00FF430B">
        <w:rPr>
          <w:b/>
          <w:lang w:val="ro-MD" w:eastAsia="en-GB"/>
        </w:rPr>
        <w:t>10</w:t>
      </w:r>
      <w:r w:rsidR="0024699C" w:rsidRPr="00FF430B">
        <w:rPr>
          <w:b/>
          <w:lang w:val="ro-MD" w:eastAsia="en-GB"/>
        </w:rPr>
        <w:t>2</w:t>
      </w:r>
      <w:r w:rsidR="00F75F0C" w:rsidRPr="00FF430B">
        <w:rPr>
          <w:b/>
          <w:lang w:val="ro-MD" w:eastAsia="en-GB"/>
        </w:rPr>
        <w:t>.</w:t>
      </w:r>
      <w:r w:rsidR="004A4CB4" w:rsidRPr="00FF430B">
        <w:rPr>
          <w:b/>
          <w:lang w:val="ro-MD" w:eastAsia="en-GB"/>
        </w:rPr>
        <w:t xml:space="preserve"> </w:t>
      </w:r>
      <w:r w:rsidR="00F75F0C" w:rsidRPr="00FF430B">
        <w:rPr>
          <w:lang w:val="ro-MD"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3</w:t>
      </w:r>
      <w:r w:rsidR="009A6869" w:rsidRPr="00FF430B">
        <w:rPr>
          <w:b/>
          <w:lang w:val="ro-MD"/>
        </w:rPr>
        <w:t>.</w:t>
      </w:r>
      <w:r w:rsidR="004A4CB4" w:rsidRPr="00FF430B">
        <w:rPr>
          <w:b/>
          <w:lang w:val="ro-MD"/>
        </w:rPr>
        <w:t xml:space="preserve"> </w:t>
      </w:r>
      <w:r w:rsidRPr="00FF430B">
        <w:rPr>
          <w:lang w:val="ro-MD"/>
        </w:rPr>
        <w:t xml:space="preserve">Autoritatea contractantă </w:t>
      </w:r>
      <w:r w:rsidR="00C41D86" w:rsidRPr="00FF430B">
        <w:rPr>
          <w:lang w:val="ro-MD"/>
        </w:rPr>
        <w:t xml:space="preserve">utilizează </w:t>
      </w:r>
      <w:r w:rsidR="00D41FAC" w:rsidRPr="00FF430B">
        <w:rPr>
          <w:lang w:val="ro-MD"/>
        </w:rPr>
        <w:t>anexele</w:t>
      </w:r>
      <w:r w:rsidR="004A4CB4" w:rsidRPr="00FF430B">
        <w:rPr>
          <w:lang w:val="ro-MD"/>
        </w:rPr>
        <w:t xml:space="preserve"> </w:t>
      </w:r>
      <w:r w:rsidRPr="00FF430B">
        <w:rPr>
          <w:lang w:val="ro-MD"/>
        </w:rPr>
        <w:t>contractului</w:t>
      </w:r>
      <w:r w:rsidR="00C77AA7" w:rsidRPr="00FF430B">
        <w:rPr>
          <w:lang w:val="ro-MD"/>
        </w:rPr>
        <w:t>-</w:t>
      </w:r>
      <w:r w:rsidR="008B7CBD" w:rsidRPr="00FF430B">
        <w:rPr>
          <w:lang w:val="ro-MD"/>
        </w:rPr>
        <w:t>model</w:t>
      </w:r>
      <w:r w:rsidRPr="00FF430B">
        <w:rPr>
          <w:lang w:val="ro-MD"/>
        </w:rPr>
        <w:t xml:space="preserve"> </w:t>
      </w:r>
      <w:r w:rsidR="00590C16" w:rsidRPr="00FF430B">
        <w:rPr>
          <w:lang w:val="ro-MD"/>
        </w:rPr>
        <w:t>(a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5</w:t>
      </w:r>
      <w:r w:rsidR="00590C16" w:rsidRPr="00FF430B">
        <w:rPr>
          <w:lang w:val="ro-MD"/>
        </w:rPr>
        <w:t xml:space="preserve"> și 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6</w:t>
      </w:r>
      <w:r w:rsidR="004A4CB4" w:rsidRPr="00FF430B">
        <w:rPr>
          <w:lang w:val="ro-MD"/>
        </w:rPr>
        <w:t xml:space="preserve">) </w:t>
      </w:r>
      <w:r w:rsidR="00590C16" w:rsidRPr="00FF430B">
        <w:rPr>
          <w:lang w:val="ro-MD"/>
        </w:rPr>
        <w:t>din prezenta D</w:t>
      </w:r>
      <w:r w:rsidR="00C2681E" w:rsidRPr="00FF430B">
        <w:rPr>
          <w:lang w:val="ro-MD"/>
        </w:rPr>
        <w:t>ocumentație-standard</w:t>
      </w:r>
      <w:r w:rsidRPr="00FF430B">
        <w:rPr>
          <w:lang w:val="ro-MD"/>
        </w:rPr>
        <w:t>, inclusiv pentru contracte subsecvente încheiate conform acordului-cadru</w:t>
      </w:r>
      <w:r w:rsidR="00590C16" w:rsidRPr="00FF430B">
        <w:rPr>
          <w:lang w:val="ro-MD"/>
        </w:rPr>
        <w:t xml:space="preserve"> (a</w:t>
      </w:r>
      <w:r w:rsidR="008050A6" w:rsidRPr="00FF430B">
        <w:rPr>
          <w:lang w:val="ro-MD"/>
        </w:rPr>
        <w:t>nexa nr.</w:t>
      </w:r>
      <w:r w:rsidR="00C77AA7" w:rsidRPr="00FF430B">
        <w:rPr>
          <w:lang w:val="ro-MD"/>
        </w:rPr>
        <w:t xml:space="preserve"> </w:t>
      </w:r>
      <w:r w:rsidR="008050A6" w:rsidRPr="00FF430B">
        <w:rPr>
          <w:lang w:val="ro-MD"/>
        </w:rPr>
        <w:t>28</w:t>
      </w:r>
      <w:r w:rsidR="004A4CB4" w:rsidRPr="00FF430B">
        <w:rPr>
          <w:lang w:val="ro-MD"/>
        </w:rPr>
        <w:t>)</w:t>
      </w:r>
      <w:r w:rsidR="00022311" w:rsidRPr="00FF430B">
        <w:rPr>
          <w:lang w:val="ro-MD"/>
        </w:rPr>
        <w:t>, pentru contracte de valoare mică, pentru contractele în urma desfășurării procedurii prin cererea ofertelor de preț</w:t>
      </w:r>
      <w:r w:rsidR="00F460DA" w:rsidRPr="00FF430B">
        <w:rPr>
          <w:lang w:val="ro-MD"/>
        </w:rPr>
        <w:t>uri</w:t>
      </w:r>
      <w:r w:rsidR="00022311" w:rsidRPr="00FF430B">
        <w:rPr>
          <w:lang w:val="ro-MD"/>
        </w:rPr>
        <w:t xml:space="preserve"> și pentru contractele în urma desfășurării procedurilor negociate</w:t>
      </w:r>
      <w:r w:rsidRPr="00FF430B">
        <w:rPr>
          <w:lang w:val="ro-MD"/>
        </w:rPr>
        <w:t xml:space="preserve">. Contractul poate fi încheiat între una sau mai multe autorități contractante și unul sau mai mulți operatori economici, care are ca obiect executarea de lucrări sau </w:t>
      </w:r>
      <w:r w:rsidR="006155E4" w:rsidRPr="00FF430B">
        <w:rPr>
          <w:lang w:val="ro-MD"/>
        </w:rPr>
        <w:t xml:space="preserve">executarea de lucrări și </w:t>
      </w:r>
      <w:r w:rsidR="008050A6" w:rsidRPr="00FF430B">
        <w:rPr>
          <w:lang w:val="ro-MD"/>
        </w:rPr>
        <w:t xml:space="preserve">de </w:t>
      </w:r>
      <w:r w:rsidRPr="00FF430B">
        <w:rPr>
          <w:lang w:val="ro-MD"/>
        </w:rPr>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rPr>
          <w:lang w:val="ro-MD"/>
        </w:rPr>
      </w:pPr>
      <w:r w:rsidRPr="00FF430B">
        <w:rPr>
          <w:b/>
          <w:lang w:val="ro-MD"/>
        </w:rPr>
        <w:t>10</w:t>
      </w:r>
      <w:r w:rsidR="0024699C" w:rsidRPr="00FF430B">
        <w:rPr>
          <w:b/>
          <w:lang w:val="ro-MD"/>
        </w:rPr>
        <w:t>4</w:t>
      </w:r>
      <w:r w:rsidRPr="00FF430B">
        <w:rPr>
          <w:b/>
          <w:lang w:val="ro-MD"/>
        </w:rPr>
        <w:t>.</w:t>
      </w:r>
      <w:r w:rsidR="004A4CB4" w:rsidRPr="00FF430B">
        <w:rPr>
          <w:b/>
          <w:lang w:val="ro-MD"/>
        </w:rPr>
        <w:t xml:space="preserve"> </w:t>
      </w:r>
      <w:r w:rsidRPr="00FF430B">
        <w:rPr>
          <w:lang w:val="ro-MD"/>
        </w:rPr>
        <w:t>Contractul este compus din două părți: Partea</w:t>
      </w:r>
      <w:r w:rsidR="00D83E96" w:rsidRPr="00FF430B">
        <w:rPr>
          <w:lang w:val="ro-MD"/>
        </w:rPr>
        <w:t xml:space="preserve"> I cea</w:t>
      </w:r>
      <w:r w:rsidRPr="00FF430B">
        <w:rPr>
          <w:lang w:val="ro-MD"/>
        </w:rPr>
        <w:t xml:space="preserve"> generală care este obligatorie</w:t>
      </w:r>
      <w:r w:rsidR="00361092" w:rsidRPr="00FF430B">
        <w:rPr>
          <w:lang w:val="ro-MD"/>
        </w:rPr>
        <w:t xml:space="preserve">, și care nu se modifică, doar cu excepția </w:t>
      </w:r>
      <w:r w:rsidR="0089355B" w:rsidRPr="00FF430B">
        <w:rPr>
          <w:lang w:val="ro-MD"/>
        </w:rPr>
        <w:t>contractelor de achiziţii publice ce nu cad sub incidența Legii</w:t>
      </w:r>
      <w:r w:rsidR="004A4CB4" w:rsidRPr="00FF430B">
        <w:rPr>
          <w:lang w:val="ro-MD"/>
        </w:rPr>
        <w:t xml:space="preserve"> nr.</w:t>
      </w:r>
      <w:r w:rsidR="00DF4DCF">
        <w:rPr>
          <w:lang w:val="ro-MD"/>
        </w:rPr>
        <w:t xml:space="preserve"> </w:t>
      </w:r>
      <w:r w:rsidR="004A4CB4" w:rsidRPr="00FF430B">
        <w:rPr>
          <w:lang w:val="ro-MD"/>
        </w:rPr>
        <w:t xml:space="preserve">131/2015 </w:t>
      </w:r>
      <w:r w:rsidR="0089355B" w:rsidRPr="00FF430B">
        <w:rPr>
          <w:lang w:val="ro-MD"/>
        </w:rPr>
        <w:t>privind achiziţiile publice</w:t>
      </w:r>
      <w:r w:rsidR="004A4CB4" w:rsidRPr="00FF430B">
        <w:rPr>
          <w:lang w:val="ro-MD"/>
        </w:rPr>
        <w:t xml:space="preserve"> </w:t>
      </w:r>
      <w:r w:rsidRPr="00FF430B">
        <w:rPr>
          <w:lang w:val="ro-MD"/>
        </w:rPr>
        <w:t>și Partea</w:t>
      </w:r>
      <w:r w:rsidR="00D83E96" w:rsidRPr="00FF430B">
        <w:rPr>
          <w:lang w:val="ro-MD"/>
        </w:rPr>
        <w:t xml:space="preserve"> II ceea</w:t>
      </w:r>
      <w:r w:rsidRPr="00FF430B">
        <w:rPr>
          <w:lang w:val="ro-MD"/>
        </w:rPr>
        <w:t xml:space="preserve"> ce ține de condițiile speciale a</w:t>
      </w:r>
      <w:r w:rsidR="002B3E6F" w:rsidRPr="00FF430B">
        <w:rPr>
          <w:lang w:val="ro-MD"/>
        </w:rPr>
        <w:t>l</w:t>
      </w:r>
      <w:r w:rsidRPr="00FF430B">
        <w:rPr>
          <w:lang w:val="ro-MD"/>
        </w:rPr>
        <w:t xml:space="preserve"> contractului</w:t>
      </w:r>
      <w:r w:rsidR="004A4CB4" w:rsidRPr="00FF430B">
        <w:rPr>
          <w:lang w:val="ro-MD"/>
        </w:rPr>
        <w:t xml:space="preserve"> </w:t>
      </w:r>
      <w:r w:rsidR="006155E4" w:rsidRPr="00FF430B">
        <w:rPr>
          <w:lang w:val="ro-MD"/>
        </w:rPr>
        <w:t xml:space="preserve">care </w:t>
      </w:r>
      <w:r w:rsidR="00C84982" w:rsidRPr="00FF430B">
        <w:rPr>
          <w:lang w:val="ro-MD"/>
        </w:rPr>
        <w:t>se completează doar la necesitate</w:t>
      </w:r>
      <w:r w:rsidR="002B3E6F" w:rsidRPr="00FF430B">
        <w:rPr>
          <w:lang w:val="ro-MD"/>
        </w:rPr>
        <w:t>,</w:t>
      </w:r>
      <w:r w:rsidR="004A4CB4" w:rsidRPr="00FF430B">
        <w:rPr>
          <w:lang w:val="ro-MD"/>
        </w:rPr>
        <w:t xml:space="preserve"> </w:t>
      </w:r>
      <w:r w:rsidR="00FC5A05" w:rsidRPr="00FF430B">
        <w:rPr>
          <w:lang w:val="ro-MD"/>
        </w:rPr>
        <w:t xml:space="preserve">unde autoritatea contractantă are dreptul de a stabili condiții/cerințe speciale în dependență de obiectul achiziției, </w:t>
      </w:r>
      <w:r w:rsidR="00C84982" w:rsidRPr="00FF430B">
        <w:rPr>
          <w:lang w:val="ro-MD"/>
        </w:rPr>
        <w:t xml:space="preserve">de </w:t>
      </w:r>
      <w:r w:rsidR="00FC5A05" w:rsidRPr="00FF430B">
        <w:rPr>
          <w:lang w:val="ro-MD"/>
        </w:rPr>
        <w:t>complexitatea procedurii, atât și de a stabili condițiile achitării în avans</w:t>
      </w:r>
      <w:r w:rsidR="005A6CBF" w:rsidRPr="00FF430B">
        <w:rPr>
          <w:lang w:val="ro-MD"/>
        </w:rPr>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5</w:t>
      </w:r>
      <w:r w:rsidR="00FD2181" w:rsidRPr="00FF430B">
        <w:rPr>
          <w:b/>
          <w:lang w:val="ro-MD"/>
        </w:rPr>
        <w:t>.</w:t>
      </w:r>
      <w:r w:rsidR="004A4CB4" w:rsidRPr="00FF430B">
        <w:rPr>
          <w:b/>
          <w:lang w:val="ro-MD"/>
        </w:rPr>
        <w:t xml:space="preserve"> </w:t>
      </w:r>
      <w:r w:rsidR="00C97B51" w:rsidRPr="00FF430B">
        <w:rPr>
          <w:lang w:val="ro-MD"/>
        </w:rPr>
        <w:t>În cazul serviciilor de audit,</w:t>
      </w:r>
      <w:r w:rsidR="004A4CB4" w:rsidRPr="00FF430B">
        <w:rPr>
          <w:lang w:val="ro-MD"/>
        </w:rPr>
        <w:t xml:space="preserve"> </w:t>
      </w:r>
      <w:r w:rsidR="00C97B51" w:rsidRPr="00FF430B">
        <w:rPr>
          <w:lang w:val="ro-MD"/>
        </w:rPr>
        <w:t>auto</w:t>
      </w:r>
      <w:r w:rsidR="006901DE" w:rsidRPr="00FF430B">
        <w:rPr>
          <w:lang w:val="ro-MD"/>
        </w:rPr>
        <w:t>ritatea contractantă indică în P</w:t>
      </w:r>
      <w:r w:rsidR="00C97B51" w:rsidRPr="00FF430B">
        <w:rPr>
          <w:lang w:val="ro-MD"/>
        </w:rPr>
        <w:t>artea II ce ține de condițiile speciale al contractului</w:t>
      </w:r>
      <w:r w:rsidR="001C439F" w:rsidRPr="00FF430B">
        <w:rPr>
          <w:lang w:val="ro-MD"/>
        </w:rPr>
        <w:t>,</w:t>
      </w:r>
      <w:r w:rsidR="00C97B51" w:rsidRPr="00FF430B">
        <w:rPr>
          <w:lang w:val="ro-MD"/>
        </w:rPr>
        <w:t xml:space="preserve"> drepturile/</w:t>
      </w:r>
      <w:bookmarkStart w:id="44" w:name="_Hlk65836894"/>
      <w:r w:rsidR="00C97B51" w:rsidRPr="00FF430B">
        <w:rPr>
          <w:lang w:val="ro-MD"/>
        </w:rPr>
        <w:t>obligațiile</w:t>
      </w:r>
      <w:bookmarkEnd w:id="44"/>
      <w:r w:rsidR="00C97B51" w:rsidRPr="00FF430B">
        <w:rPr>
          <w:lang w:val="ro-MD"/>
        </w:rPr>
        <w:t xml:space="preserve"> Beneficiarului și drepturile/ob</w:t>
      </w:r>
      <w:r w:rsidR="001C439F" w:rsidRPr="00FF430B">
        <w:rPr>
          <w:lang w:val="ro-MD"/>
        </w:rPr>
        <w:t>ligațiile Antreprenorului</w:t>
      </w:r>
      <w:r w:rsidR="00C97B51" w:rsidRPr="00FF430B">
        <w:rPr>
          <w:lang w:val="ro-MD"/>
        </w:rPr>
        <w:t>, în conformitate cu prevederile Ordin</w:t>
      </w:r>
      <w:r w:rsidR="006901DE" w:rsidRPr="00FF430B">
        <w:rPr>
          <w:lang w:val="ro-MD"/>
        </w:rPr>
        <w:t>ului ministrului finanțelor nr.</w:t>
      </w:r>
      <w:r w:rsidR="00FF430B">
        <w:rPr>
          <w:lang w:val="ro-MD"/>
        </w:rPr>
        <w:t xml:space="preserve"> </w:t>
      </w:r>
      <w:r w:rsidR="00C97B51" w:rsidRPr="00FF430B">
        <w:rPr>
          <w:lang w:val="ro-MD"/>
        </w:rPr>
        <w:t>160/2020 cu privire la aprobarea Regulamentului privind activitatea de audit intern pe bază</w:t>
      </w:r>
      <w:r w:rsidR="004A4CB4" w:rsidRPr="00FF430B">
        <w:rPr>
          <w:lang w:val="ro-MD"/>
        </w:rPr>
        <w:t xml:space="preserve"> </w:t>
      </w:r>
      <w:r w:rsidR="00C97B51" w:rsidRPr="00FF430B">
        <w:rPr>
          <w:lang w:val="ro-MD"/>
        </w:rPr>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rPr>
          <w:lang w:val="ro-MD"/>
        </w:rPr>
      </w:pPr>
      <w:r w:rsidRPr="00FF430B">
        <w:rPr>
          <w:b/>
          <w:lang w:val="ro-MD"/>
        </w:rPr>
        <w:t>106.</w:t>
      </w:r>
      <w:r w:rsidR="004A4CB4" w:rsidRPr="00FF430B">
        <w:rPr>
          <w:b/>
          <w:lang w:val="ro-MD"/>
        </w:rPr>
        <w:t xml:space="preserve"> </w:t>
      </w:r>
      <w:r w:rsidR="00C97B51" w:rsidRPr="00FF430B">
        <w:rPr>
          <w:lang w:val="ro-MD"/>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rPr>
          <w:lang w:val="ro-MD"/>
        </w:rPr>
        <w:t xml:space="preserve"> </w:t>
      </w:r>
      <w:r w:rsidR="00C97B51" w:rsidRPr="00FF430B">
        <w:rPr>
          <w:lang w:val="ro-MD"/>
        </w:rPr>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0E4D7D" w:rsidRPr="00FF430B">
        <w:rPr>
          <w:b/>
          <w:lang w:val="ro-MD"/>
        </w:rPr>
        <w:t>7</w:t>
      </w:r>
      <w:r w:rsidRPr="00FF430B">
        <w:rPr>
          <w:b/>
          <w:lang w:val="ro-MD"/>
        </w:rPr>
        <w:t>.</w:t>
      </w:r>
      <w:r w:rsidR="004A4CB4" w:rsidRPr="00FF430B">
        <w:rPr>
          <w:b/>
          <w:lang w:val="ro-MD"/>
        </w:rPr>
        <w:t xml:space="preserve"> </w:t>
      </w:r>
      <w:r w:rsidRPr="00FF430B">
        <w:rPr>
          <w:lang w:val="ro-MD"/>
        </w:rPr>
        <w:t xml:space="preserve">Contestaţiile se depun direct la Agenția Națională </w:t>
      </w:r>
      <w:r w:rsidR="0015247E" w:rsidRPr="00FF430B">
        <w:rPr>
          <w:lang w:val="ro-MD"/>
        </w:rPr>
        <w:t>pentru</w:t>
      </w:r>
      <w:r w:rsidR="004A4CB4" w:rsidRPr="00FF430B">
        <w:rPr>
          <w:lang w:val="ro-MD"/>
        </w:rPr>
        <w:t xml:space="preserve"> </w:t>
      </w:r>
      <w:r w:rsidRPr="00FF430B">
        <w:rPr>
          <w:lang w:val="ro-MD"/>
        </w:rPr>
        <w:t xml:space="preserve">Soluționare a Contestațiilor. Toate contestaţiile </w:t>
      </w:r>
      <w:r w:rsidR="00D63592" w:rsidRPr="00FF430B">
        <w:rPr>
          <w:lang w:val="ro-MD"/>
        </w:rPr>
        <w:t>se</w:t>
      </w:r>
      <w:r w:rsidR="004A4CB4" w:rsidRPr="00FF430B">
        <w:rPr>
          <w:lang w:val="ro-MD"/>
        </w:rPr>
        <w:t xml:space="preserve"> </w:t>
      </w:r>
      <w:r w:rsidR="00D63592" w:rsidRPr="00FF430B">
        <w:rPr>
          <w:lang w:val="ro-MD"/>
        </w:rPr>
        <w:t>depun</w:t>
      </w:r>
      <w:r w:rsidRPr="00FF430B">
        <w:rPr>
          <w:lang w:val="ro-MD"/>
        </w:rPr>
        <w:t xml:space="preserve">, </w:t>
      </w:r>
      <w:r w:rsidR="006F4A02" w:rsidRPr="00FF430B">
        <w:rPr>
          <w:lang w:val="ro-MD"/>
        </w:rPr>
        <w:t xml:space="preserve">se </w:t>
      </w:r>
      <w:r w:rsidR="00D63592" w:rsidRPr="00FF430B">
        <w:rPr>
          <w:lang w:val="ro-MD"/>
        </w:rPr>
        <w:t xml:space="preserve">examinează </w:t>
      </w:r>
      <w:r w:rsidRPr="00FF430B">
        <w:rPr>
          <w:lang w:val="ro-MD"/>
        </w:rPr>
        <w:t xml:space="preserve">şi </w:t>
      </w:r>
      <w:r w:rsidR="00D63592" w:rsidRPr="00FF430B">
        <w:rPr>
          <w:lang w:val="ro-MD"/>
        </w:rPr>
        <w:t xml:space="preserve">se soluţionează </w:t>
      </w:r>
      <w:r w:rsidRPr="00FF430B">
        <w:rPr>
          <w:lang w:val="ro-MD"/>
        </w:rPr>
        <w:t>în modul stabilit de Legea nr.</w:t>
      </w:r>
      <w:r w:rsidR="00FF430B">
        <w:rPr>
          <w:lang w:val="ro-MD"/>
        </w:rPr>
        <w:t xml:space="preserve"> </w:t>
      </w:r>
      <w:r w:rsidRPr="00FF430B">
        <w:rPr>
          <w:lang w:val="ro-MD"/>
        </w:rPr>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rPr>
          <w:lang w:val="ro-MD"/>
        </w:rPr>
      </w:pPr>
      <w:r w:rsidRPr="00FF430B">
        <w:rPr>
          <w:b/>
          <w:lang w:val="ro-MD"/>
        </w:rPr>
        <w:t>108</w:t>
      </w:r>
      <w:r w:rsidR="00F75F0C" w:rsidRPr="00FF430B">
        <w:rPr>
          <w:b/>
          <w:lang w:val="ro-MD"/>
        </w:rPr>
        <w:t>.</w:t>
      </w:r>
      <w:r w:rsidR="004A4CB4" w:rsidRPr="00FF430B">
        <w:rPr>
          <w:b/>
          <w:lang w:val="ro-MD"/>
        </w:rPr>
        <w:t xml:space="preserve"> </w:t>
      </w:r>
      <w:r w:rsidR="00F75F0C" w:rsidRPr="00FF430B">
        <w:rPr>
          <w:lang w:val="ro-MD"/>
        </w:rPr>
        <w:t>Operatorul economic</w:t>
      </w:r>
      <w:r w:rsidR="004A4CB4" w:rsidRPr="00FF430B">
        <w:rPr>
          <w:lang w:val="ro-MD"/>
        </w:rPr>
        <w:t xml:space="preserve"> </w:t>
      </w:r>
      <w:r w:rsidR="00F460DA" w:rsidRPr="00FF430B">
        <w:rPr>
          <w:lang w:val="ro-MD"/>
        </w:rPr>
        <w:t>conform art.</w:t>
      </w:r>
      <w:r w:rsidR="00DF4DCF">
        <w:rPr>
          <w:lang w:val="ro-MD"/>
        </w:rPr>
        <w:t xml:space="preserve"> </w:t>
      </w:r>
      <w:r w:rsidR="00F460DA" w:rsidRPr="00FF430B">
        <w:rPr>
          <w:lang w:val="ro-MD"/>
        </w:rPr>
        <w:t>83 al Legii nr.</w:t>
      </w:r>
      <w:r w:rsidR="00DF4DCF">
        <w:rPr>
          <w:lang w:val="ro-MD"/>
        </w:rPr>
        <w:t xml:space="preserve"> </w:t>
      </w:r>
      <w:r w:rsidR="00F460DA" w:rsidRPr="00FF430B">
        <w:rPr>
          <w:lang w:val="ro-MD"/>
        </w:rPr>
        <w:t xml:space="preserve">131/2015 privind achizițiile publice, </w:t>
      </w:r>
      <w:r w:rsidR="00F75F0C" w:rsidRPr="00FF430B">
        <w:rPr>
          <w:lang w:val="ro-MD"/>
        </w:rPr>
        <w:t xml:space="preserve">în termen de </w:t>
      </w:r>
      <w:r w:rsidR="001C439F" w:rsidRPr="00FF430B">
        <w:rPr>
          <w:lang w:val="ro-MD"/>
        </w:rPr>
        <w:t xml:space="preserve">până la 5 zile </w:t>
      </w:r>
      <w:r w:rsidR="00F460DA" w:rsidRPr="00FF430B">
        <w:rPr>
          <w:lang w:val="ro-MD"/>
        </w:rPr>
        <w:t>sau</w:t>
      </w:r>
      <w:r w:rsidR="00F75F0C" w:rsidRPr="00FF430B">
        <w:rPr>
          <w:lang w:val="ro-MD"/>
        </w:rPr>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rPr>
          <w:lang w:val="ro-MD"/>
        </w:rPr>
      </w:pPr>
      <w:r w:rsidRPr="00FF430B">
        <w:rPr>
          <w:b/>
          <w:lang w:val="ro-MD"/>
        </w:rPr>
        <w:t>1</w:t>
      </w:r>
      <w:r w:rsidR="000E4D7D" w:rsidRPr="00FF430B">
        <w:rPr>
          <w:b/>
          <w:lang w:val="ro-MD"/>
        </w:rPr>
        <w:t>09</w:t>
      </w:r>
      <w:r w:rsidRPr="00FF430B">
        <w:rPr>
          <w:b/>
          <w:lang w:val="ro-MD"/>
        </w:rPr>
        <w:t>.</w:t>
      </w:r>
      <w:r w:rsidR="004A4CB4" w:rsidRPr="00FF430B">
        <w:rPr>
          <w:b/>
          <w:lang w:val="ro-MD"/>
        </w:rPr>
        <w:t xml:space="preserve"> </w:t>
      </w:r>
      <w:r w:rsidRPr="00FF430B">
        <w:rPr>
          <w:lang w:val="ro-MD"/>
        </w:rPr>
        <w:t xml:space="preserve">Contestaţiile privind anunțurile de participare la licitaţie şi documentaţia de atribuire </w:t>
      </w:r>
      <w:r w:rsidR="00D63592" w:rsidRPr="00FF430B">
        <w:rPr>
          <w:lang w:val="ro-MD"/>
        </w:rPr>
        <w:t>se</w:t>
      </w:r>
      <w:r w:rsidR="004A4CB4" w:rsidRPr="00FF430B">
        <w:rPr>
          <w:lang w:val="ro-MD"/>
        </w:rPr>
        <w:t xml:space="preserve"> </w:t>
      </w:r>
      <w:r w:rsidR="00D63592" w:rsidRPr="00FF430B">
        <w:rPr>
          <w:lang w:val="ro-MD"/>
        </w:rPr>
        <w:t xml:space="preserve">depun </w:t>
      </w:r>
      <w:r w:rsidR="006901DE" w:rsidRPr="00FF430B">
        <w:rPr>
          <w:lang w:val="ro-MD"/>
        </w:rPr>
        <w:t>în termenele indicate la pct.</w:t>
      </w:r>
      <w:r w:rsidR="00FF430B">
        <w:rPr>
          <w:lang w:val="ro-MD"/>
        </w:rPr>
        <w:t xml:space="preserve"> </w:t>
      </w:r>
      <w:r w:rsidR="000E4D7D" w:rsidRPr="00FF430B">
        <w:rPr>
          <w:lang w:val="ro-MD"/>
        </w:rPr>
        <w:t>1</w:t>
      </w:r>
      <w:r w:rsidR="0041009B" w:rsidRPr="00FF430B">
        <w:rPr>
          <w:lang w:val="ro-MD"/>
        </w:rPr>
        <w:t>0</w:t>
      </w:r>
      <w:r w:rsidR="000E4D7D" w:rsidRPr="00FF430B">
        <w:rPr>
          <w:lang w:val="ro-MD"/>
        </w:rPr>
        <w:t>8</w:t>
      </w:r>
      <w:r w:rsidR="0041009B" w:rsidRPr="00FF430B">
        <w:rPr>
          <w:lang w:val="ro-MD"/>
        </w:rPr>
        <w:t>,</w:t>
      </w:r>
      <w:r w:rsidR="00090D4D" w:rsidRPr="00FF430B">
        <w:rPr>
          <w:lang w:val="ro-MD"/>
        </w:rPr>
        <w:t xml:space="preserve"> însă nu mai tâ</w:t>
      </w:r>
      <w:r w:rsidR="0041009B" w:rsidRPr="00FF430B">
        <w:rPr>
          <w:lang w:val="ro-MD"/>
        </w:rPr>
        <w:t xml:space="preserve">rziu de </w:t>
      </w:r>
      <w:r w:rsidRPr="00FF430B">
        <w:rPr>
          <w:lang w:val="ro-MD"/>
        </w:rPr>
        <w:t xml:space="preserve">deschiderea de către autoritatea contractantă </w:t>
      </w:r>
      <w:r w:rsidR="00D63592" w:rsidRPr="00FF430B">
        <w:rPr>
          <w:lang w:val="ro-MD"/>
        </w:rPr>
        <w:t xml:space="preserve">a </w:t>
      </w:r>
      <w:r w:rsidRPr="00FF430B">
        <w:rPr>
          <w:lang w:val="ro-MD"/>
        </w:rPr>
        <w:t>ofertelor.</w:t>
      </w:r>
    </w:p>
    <w:p w14:paraId="71CCDF88" w14:textId="47367F28" w:rsidR="000E4D7D" w:rsidRPr="00FF430B" w:rsidRDefault="00BA7FF4" w:rsidP="00006D6D">
      <w:pPr>
        <w:tabs>
          <w:tab w:val="left" w:pos="284"/>
          <w:tab w:val="left" w:pos="426"/>
          <w:tab w:val="decimal" w:pos="8364"/>
        </w:tabs>
        <w:spacing w:after="120" w:line="276" w:lineRule="auto"/>
        <w:ind w:left="-284" w:right="-142" w:firstLine="284"/>
        <w:jc w:val="both"/>
        <w:rPr>
          <w:bCs/>
          <w:color w:val="000000"/>
          <w:lang w:val="ro-MD"/>
        </w:rPr>
      </w:pPr>
      <w:r w:rsidRPr="00FF430B">
        <w:rPr>
          <w:b/>
          <w:bCs/>
          <w:color w:val="000000"/>
          <w:lang w:val="ro-MD"/>
        </w:rPr>
        <w:t>11</w:t>
      </w:r>
      <w:r w:rsidR="008050A6" w:rsidRPr="00FF430B">
        <w:rPr>
          <w:b/>
          <w:bCs/>
          <w:color w:val="000000"/>
          <w:lang w:val="ro-MD"/>
        </w:rPr>
        <w:t>0</w:t>
      </w:r>
      <w:r w:rsidRPr="00FF430B">
        <w:rPr>
          <w:b/>
          <w:bCs/>
          <w:color w:val="000000"/>
          <w:lang w:val="ro-MD"/>
        </w:rPr>
        <w:t xml:space="preserve">. </w:t>
      </w:r>
      <w:r w:rsidRPr="00FF430B">
        <w:rPr>
          <w:bCs/>
          <w:color w:val="000000"/>
          <w:lang w:val="ro-MD"/>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lang w:val="ro-MD"/>
        </w:rPr>
        <w:t xml:space="preserve"> </w:t>
      </w:r>
      <w:r w:rsidRPr="00FF430B">
        <w:rPr>
          <w:bCs/>
          <w:color w:val="000000"/>
          <w:lang w:val="ro-MD"/>
        </w:rPr>
        <w:t xml:space="preserve">documentație, completate în mod corespunzător şi semnate de persoanele autorizate, conform cerințelor stabilite în </w:t>
      </w:r>
      <w:r w:rsidR="00D41FAC" w:rsidRPr="00FF430B">
        <w:rPr>
          <w:bCs/>
          <w:color w:val="000000"/>
          <w:lang w:val="ro-MD"/>
        </w:rPr>
        <w:t>a</w:t>
      </w:r>
      <w:r w:rsidRPr="00FF430B">
        <w:rPr>
          <w:bCs/>
          <w:color w:val="000000"/>
          <w:lang w:val="ro-MD"/>
        </w:rPr>
        <w:t>nexa nr.</w:t>
      </w:r>
      <w:r w:rsidR="00DF4DCF">
        <w:rPr>
          <w:bCs/>
          <w:color w:val="000000"/>
          <w:lang w:val="ro-MD"/>
        </w:rPr>
        <w:t xml:space="preserve"> </w:t>
      </w:r>
      <w:r w:rsidRPr="00FF430B">
        <w:rPr>
          <w:bCs/>
          <w:color w:val="000000"/>
          <w:lang w:val="ro-MD"/>
        </w:rPr>
        <w:t>2.</w:t>
      </w:r>
    </w:p>
    <w:p w14:paraId="5B27C5CF" w14:textId="00D2BB2C" w:rsidR="00964783" w:rsidRPr="00FF430B" w:rsidRDefault="00964783" w:rsidP="00964783">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p>
    <w:p w14:paraId="1FDC69E5" w14:textId="77777777" w:rsidR="00964783" w:rsidRPr="00FF430B" w:rsidRDefault="00964783" w:rsidP="00964783">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65D74BE8" w14:textId="77777777" w:rsidR="00964783" w:rsidRPr="00FF430B" w:rsidRDefault="00964783" w:rsidP="00964783">
      <w:pPr>
        <w:jc w:val="right"/>
        <w:rPr>
          <w:noProof w:val="0"/>
          <w:lang w:val="ro-MD"/>
        </w:rPr>
      </w:pPr>
      <w:r w:rsidRPr="00FF430B">
        <w:rPr>
          <w:noProof w:val="0"/>
          <w:lang w:val="ro-MD"/>
        </w:rPr>
        <w:t>din “____” ________ 20___</w:t>
      </w:r>
    </w:p>
    <w:p w14:paraId="0F87FBB2" w14:textId="77777777" w:rsidR="00093AE5" w:rsidRPr="00FF430B" w:rsidRDefault="00093AE5" w:rsidP="00093AE5">
      <w:pPr>
        <w:pStyle w:val="Style3"/>
        <w:tabs>
          <w:tab w:val="left" w:pos="567"/>
        </w:tabs>
        <w:spacing w:before="0" w:beforeAutospacing="0" w:after="0"/>
        <w:ind w:left="0" w:firstLine="0"/>
        <w:jc w:val="center"/>
        <w:rPr>
          <w:rFonts w:eastAsia="PMingLiU"/>
          <w:b w:val="0"/>
          <w:lang w:val="ro-MD" w:eastAsia="zh-CN"/>
        </w:rPr>
      </w:pPr>
    </w:p>
    <w:p w14:paraId="6ECF8B2B" w14:textId="77777777" w:rsidR="000E4D7D" w:rsidRPr="00FF430B" w:rsidRDefault="000E4D7D" w:rsidP="00093AE5">
      <w:pPr>
        <w:pStyle w:val="Style3"/>
        <w:tabs>
          <w:tab w:val="left" w:pos="567"/>
        </w:tabs>
        <w:spacing w:before="0" w:beforeAutospacing="0" w:after="0"/>
        <w:ind w:left="0" w:firstLine="0"/>
        <w:jc w:val="center"/>
        <w:rPr>
          <w:rFonts w:eastAsia="PMingLiU"/>
          <w:b w:val="0"/>
          <w:lang w:val="ro-MD" w:eastAsia="zh-CN"/>
        </w:rPr>
      </w:pPr>
    </w:p>
    <w:p w14:paraId="2B1AD09B" w14:textId="77777777" w:rsidR="00615E49" w:rsidRPr="00FF430B" w:rsidRDefault="00615E49" w:rsidP="00615E49">
      <w:pPr>
        <w:spacing w:line="276" w:lineRule="auto"/>
        <w:jc w:val="center"/>
        <w:rPr>
          <w:rFonts w:eastAsia="Calibri"/>
          <w:b/>
          <w:noProof w:val="0"/>
          <w:sz w:val="28"/>
          <w:szCs w:val="28"/>
          <w:lang w:val="ro-MD"/>
        </w:rPr>
      </w:pPr>
      <w:r w:rsidRPr="00FF430B">
        <w:rPr>
          <w:rFonts w:eastAsia="Calibri"/>
          <w:b/>
          <w:noProof w:val="0"/>
          <w:sz w:val="28"/>
          <w:szCs w:val="28"/>
          <w:lang w:val="ro-MD"/>
        </w:rPr>
        <w:t>ANUNȚ DE INTENȚIE</w:t>
      </w:r>
    </w:p>
    <w:p w14:paraId="3EC19802" w14:textId="77777777" w:rsidR="00615E49" w:rsidRPr="00FF430B" w:rsidRDefault="00615E49" w:rsidP="00615E49">
      <w:pPr>
        <w:spacing w:after="160" w:line="276" w:lineRule="auto"/>
        <w:jc w:val="center"/>
        <w:rPr>
          <w:rFonts w:eastAsia="Calibri"/>
          <w:noProof w:val="0"/>
          <w:lang w:val="ro-MD"/>
        </w:rPr>
      </w:pPr>
      <w:r w:rsidRPr="00FF430B">
        <w:rPr>
          <w:rFonts w:eastAsia="Calibri"/>
          <w:noProof w:val="0"/>
          <w:lang w:val="ro-MD"/>
        </w:rPr>
        <w:t xml:space="preserve">Nr. ______din____________ </w:t>
      </w:r>
    </w:p>
    <w:p w14:paraId="23F16C6E" w14:textId="77777777" w:rsidR="00615E49" w:rsidRPr="00FF430B" w:rsidRDefault="00615E49" w:rsidP="000164A2">
      <w:pPr>
        <w:numPr>
          <w:ilvl w:val="0"/>
          <w:numId w:val="22"/>
        </w:numPr>
        <w:spacing w:before="240" w:after="160" w:line="276" w:lineRule="auto"/>
        <w:ind w:left="1077"/>
        <w:jc w:val="both"/>
        <w:rPr>
          <w:rFonts w:eastAsia="Calibri"/>
          <w:b/>
          <w:noProof w:val="0"/>
          <w:lang w:val="ro-MD"/>
        </w:rPr>
      </w:pPr>
      <w:r w:rsidRPr="00FF430B">
        <w:rPr>
          <w:rFonts w:eastAsia="Calibri"/>
          <w:b/>
          <w:noProof w:val="0"/>
          <w:lang w:val="ro-MD"/>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EC30C2" w14:paraId="3B6E5218" w14:textId="77777777" w:rsidTr="00615E49">
        <w:tc>
          <w:tcPr>
            <w:tcW w:w="5949" w:type="dxa"/>
            <w:shd w:val="clear" w:color="auto" w:fill="F2F2F2"/>
          </w:tcPr>
          <w:p w14:paraId="7FD97A6B"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Denumirea autorității contractante</w:t>
            </w:r>
          </w:p>
        </w:tc>
        <w:tc>
          <w:tcPr>
            <w:tcW w:w="3969" w:type="dxa"/>
          </w:tcPr>
          <w:p w14:paraId="553A5F7E" w14:textId="77777777" w:rsidR="00615E49" w:rsidRPr="00FF430B" w:rsidRDefault="00615E49" w:rsidP="00615E49">
            <w:pPr>
              <w:spacing w:line="276" w:lineRule="auto"/>
              <w:jc w:val="both"/>
              <w:rPr>
                <w:rFonts w:eastAsia="Calibri"/>
                <w:noProof w:val="0"/>
                <w:lang w:val="ro-MD"/>
              </w:rPr>
            </w:pPr>
          </w:p>
        </w:tc>
      </w:tr>
      <w:tr w:rsidR="00615E49" w:rsidRPr="00EC30C2" w14:paraId="71279162" w14:textId="77777777" w:rsidTr="00615E49">
        <w:tc>
          <w:tcPr>
            <w:tcW w:w="5949" w:type="dxa"/>
            <w:shd w:val="clear" w:color="auto" w:fill="F2F2F2"/>
          </w:tcPr>
          <w:p w14:paraId="12503D16"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IDNO</w:t>
            </w:r>
          </w:p>
        </w:tc>
        <w:tc>
          <w:tcPr>
            <w:tcW w:w="3969" w:type="dxa"/>
          </w:tcPr>
          <w:p w14:paraId="2B442AB8" w14:textId="77777777" w:rsidR="00615E49" w:rsidRPr="00FF430B" w:rsidRDefault="00615E49" w:rsidP="00615E49">
            <w:pPr>
              <w:spacing w:line="276" w:lineRule="auto"/>
              <w:jc w:val="both"/>
              <w:rPr>
                <w:rFonts w:eastAsia="Calibri"/>
                <w:noProof w:val="0"/>
                <w:lang w:val="ro-MD"/>
              </w:rPr>
            </w:pPr>
          </w:p>
        </w:tc>
      </w:tr>
      <w:tr w:rsidR="00615E49" w:rsidRPr="00EC30C2" w14:paraId="311DBD9C" w14:textId="77777777" w:rsidTr="00615E49">
        <w:tc>
          <w:tcPr>
            <w:tcW w:w="5949" w:type="dxa"/>
            <w:shd w:val="clear" w:color="auto" w:fill="F2F2F2"/>
          </w:tcPr>
          <w:p w14:paraId="160153D1"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Adresa</w:t>
            </w:r>
          </w:p>
        </w:tc>
        <w:tc>
          <w:tcPr>
            <w:tcW w:w="3969" w:type="dxa"/>
          </w:tcPr>
          <w:p w14:paraId="4BF92C1A" w14:textId="77777777" w:rsidR="00615E49" w:rsidRPr="00FF430B" w:rsidRDefault="00615E49" w:rsidP="00615E49">
            <w:pPr>
              <w:spacing w:line="276" w:lineRule="auto"/>
              <w:jc w:val="both"/>
              <w:rPr>
                <w:rFonts w:eastAsia="Calibri"/>
                <w:noProof w:val="0"/>
                <w:lang w:val="ro-MD"/>
              </w:rPr>
            </w:pPr>
          </w:p>
        </w:tc>
      </w:tr>
      <w:tr w:rsidR="00615E49" w:rsidRPr="00EC30C2" w14:paraId="357BA250" w14:textId="77777777" w:rsidTr="00615E49">
        <w:tc>
          <w:tcPr>
            <w:tcW w:w="5949" w:type="dxa"/>
            <w:shd w:val="clear" w:color="auto" w:fill="F2F2F2"/>
          </w:tcPr>
          <w:p w14:paraId="5CFFCD2E"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Numărul de telefon/fax</w:t>
            </w:r>
          </w:p>
        </w:tc>
        <w:tc>
          <w:tcPr>
            <w:tcW w:w="3969" w:type="dxa"/>
          </w:tcPr>
          <w:p w14:paraId="5C6F50CD" w14:textId="77777777" w:rsidR="00615E49" w:rsidRPr="00FF430B" w:rsidRDefault="00615E49" w:rsidP="00615E49">
            <w:pPr>
              <w:spacing w:line="276" w:lineRule="auto"/>
              <w:jc w:val="both"/>
              <w:rPr>
                <w:rFonts w:eastAsia="Calibri"/>
                <w:noProof w:val="0"/>
                <w:lang w:val="ro-MD"/>
              </w:rPr>
            </w:pPr>
          </w:p>
        </w:tc>
      </w:tr>
      <w:tr w:rsidR="00615E49" w:rsidRPr="00EC30C2" w14:paraId="0055E72B" w14:textId="77777777" w:rsidTr="00615E49">
        <w:tc>
          <w:tcPr>
            <w:tcW w:w="5949" w:type="dxa"/>
            <w:shd w:val="clear" w:color="auto" w:fill="F2F2F2"/>
          </w:tcPr>
          <w:p w14:paraId="630EA8BC" w14:textId="77777777" w:rsidR="00615E49" w:rsidRPr="00FF430B" w:rsidRDefault="001C439F" w:rsidP="00615E49">
            <w:pPr>
              <w:spacing w:line="276" w:lineRule="auto"/>
              <w:jc w:val="both"/>
              <w:rPr>
                <w:rFonts w:eastAsia="Calibri"/>
                <w:noProof w:val="0"/>
                <w:lang w:val="ro-MD"/>
              </w:rPr>
            </w:pPr>
            <w:r w:rsidRPr="00FF430B">
              <w:rPr>
                <w:rFonts w:eastAsia="Calibri"/>
                <w:noProof w:val="0"/>
                <w:lang w:val="ro-MD"/>
              </w:rPr>
              <w:t>Adresa de e-mail a</w:t>
            </w:r>
            <w:r w:rsidR="00615E49" w:rsidRPr="00FF430B">
              <w:rPr>
                <w:rFonts w:eastAsia="Calibri"/>
                <w:noProof w:val="0"/>
                <w:lang w:val="ro-MD"/>
              </w:rPr>
              <w:t xml:space="preserve"> autorității contractante</w:t>
            </w:r>
          </w:p>
        </w:tc>
        <w:tc>
          <w:tcPr>
            <w:tcW w:w="3969" w:type="dxa"/>
          </w:tcPr>
          <w:p w14:paraId="446C0DB0" w14:textId="77777777" w:rsidR="00615E49" w:rsidRPr="00FF430B" w:rsidRDefault="00615E49" w:rsidP="00615E49">
            <w:pPr>
              <w:spacing w:line="276" w:lineRule="auto"/>
              <w:jc w:val="both"/>
              <w:rPr>
                <w:rFonts w:eastAsia="Calibri"/>
                <w:noProof w:val="0"/>
                <w:lang w:val="ro-MD"/>
              </w:rPr>
            </w:pPr>
          </w:p>
        </w:tc>
      </w:tr>
      <w:tr w:rsidR="00615E49" w:rsidRPr="00EC30C2" w14:paraId="6C56F071" w14:textId="77777777" w:rsidTr="00615E49">
        <w:tc>
          <w:tcPr>
            <w:tcW w:w="5949" w:type="dxa"/>
            <w:shd w:val="clear" w:color="auto" w:fill="F2F2F2"/>
          </w:tcPr>
          <w:p w14:paraId="7A920202" w14:textId="77777777" w:rsidR="00615E49" w:rsidRPr="00FF430B" w:rsidRDefault="001C439F" w:rsidP="00615E49">
            <w:pPr>
              <w:spacing w:line="276" w:lineRule="auto"/>
              <w:jc w:val="both"/>
              <w:rPr>
                <w:rFonts w:eastAsia="Calibri"/>
                <w:noProof w:val="0"/>
                <w:lang w:val="ro-MD"/>
              </w:rPr>
            </w:pPr>
            <w:r w:rsidRPr="00FF430B">
              <w:rPr>
                <w:rFonts w:eastAsia="Calibri"/>
                <w:noProof w:val="0"/>
                <w:lang w:val="ro-MD"/>
              </w:rPr>
              <w:t xml:space="preserve">Pagina web oficială a </w:t>
            </w:r>
            <w:r w:rsidR="00615E49" w:rsidRPr="00FF430B">
              <w:rPr>
                <w:rFonts w:eastAsia="Calibri"/>
                <w:noProof w:val="0"/>
                <w:lang w:val="ro-MD"/>
              </w:rPr>
              <w:t>autorității contractante</w:t>
            </w:r>
          </w:p>
        </w:tc>
        <w:tc>
          <w:tcPr>
            <w:tcW w:w="3969" w:type="dxa"/>
          </w:tcPr>
          <w:p w14:paraId="4E63F911" w14:textId="77777777" w:rsidR="00615E49" w:rsidRPr="00FF430B" w:rsidRDefault="00615E49" w:rsidP="00615E49">
            <w:pPr>
              <w:spacing w:line="276" w:lineRule="auto"/>
              <w:jc w:val="both"/>
              <w:rPr>
                <w:rFonts w:eastAsia="Calibri"/>
                <w:noProof w:val="0"/>
                <w:lang w:val="ro-MD"/>
              </w:rPr>
            </w:pPr>
          </w:p>
        </w:tc>
      </w:tr>
      <w:tr w:rsidR="00615E49" w:rsidRPr="00EC30C2" w14:paraId="32883CAC" w14:textId="77777777" w:rsidTr="00615E49">
        <w:tc>
          <w:tcPr>
            <w:tcW w:w="5949" w:type="dxa"/>
            <w:shd w:val="clear" w:color="auto" w:fill="F2F2F2"/>
          </w:tcPr>
          <w:p w14:paraId="5E531523"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Persoana de contact, numărul de telefon/e-mail</w:t>
            </w:r>
          </w:p>
        </w:tc>
        <w:tc>
          <w:tcPr>
            <w:tcW w:w="3969" w:type="dxa"/>
          </w:tcPr>
          <w:p w14:paraId="345EC3BF" w14:textId="77777777" w:rsidR="00615E49" w:rsidRPr="00FF430B" w:rsidRDefault="00615E49" w:rsidP="00615E49">
            <w:pPr>
              <w:spacing w:line="276" w:lineRule="auto"/>
              <w:jc w:val="both"/>
              <w:rPr>
                <w:rFonts w:eastAsia="Calibri"/>
                <w:noProof w:val="0"/>
                <w:lang w:val="ro-MD"/>
              </w:rPr>
            </w:pPr>
          </w:p>
        </w:tc>
      </w:tr>
      <w:tr w:rsidR="00615E49" w:rsidRPr="00EC30C2" w14:paraId="0C2990BF" w14:textId="77777777" w:rsidTr="00615E49">
        <w:tc>
          <w:tcPr>
            <w:tcW w:w="5949" w:type="dxa"/>
            <w:shd w:val="clear" w:color="auto" w:fill="F2F2F2"/>
          </w:tcPr>
          <w:p w14:paraId="2F8C547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Adresa de e-mail sau </w:t>
            </w:r>
            <w:r w:rsidR="00590C16" w:rsidRPr="00FF430B">
              <w:rPr>
                <w:rFonts w:eastAsia="Calibri"/>
                <w:noProof w:val="0"/>
                <w:lang w:val="ro-MD"/>
              </w:rPr>
              <w:t xml:space="preserve">pagina web oficială </w:t>
            </w:r>
            <w:r w:rsidRPr="00FF430B">
              <w:rPr>
                <w:rFonts w:eastAsia="Calibri"/>
                <w:noProof w:val="0"/>
                <w:lang w:val="ro-MD"/>
              </w:rPr>
              <w:t>de la care se va putea obține accesul liber, direct, total și gratuit la documentația de atribuire</w:t>
            </w:r>
          </w:p>
          <w:p w14:paraId="359266F3" w14:textId="03BEB51B" w:rsidR="00615E49" w:rsidRPr="00FF430B" w:rsidRDefault="00615E49" w:rsidP="00615E49">
            <w:pPr>
              <w:spacing w:line="276" w:lineRule="auto"/>
              <w:jc w:val="both"/>
              <w:rPr>
                <w:rFonts w:eastAsia="Calibri"/>
                <w:noProof w:val="0"/>
                <w:sz w:val="20"/>
                <w:szCs w:val="20"/>
                <w:lang w:val="ro-MD"/>
              </w:rPr>
            </w:pPr>
            <w:r w:rsidRPr="00FF430B">
              <w:rPr>
                <w:rFonts w:eastAsia="Calibri"/>
                <w:i/>
                <w:noProof w:val="0"/>
                <w:sz w:val="20"/>
                <w:szCs w:val="20"/>
                <w:lang w:val="ro-MD"/>
              </w:rPr>
              <w:t>(În cazul în care,</w:t>
            </w:r>
            <w:r w:rsidR="006901DE" w:rsidRPr="00FF430B">
              <w:rPr>
                <w:rFonts w:eastAsia="Calibri"/>
                <w:i/>
                <w:noProof w:val="0"/>
                <w:sz w:val="20"/>
                <w:szCs w:val="20"/>
                <w:lang w:val="ro-MD"/>
              </w:rPr>
              <w:t xml:space="preserve"> din motivele prevăzute la art.</w:t>
            </w:r>
            <w:r w:rsidR="00DF4DCF">
              <w:rPr>
                <w:rFonts w:eastAsia="Calibri"/>
                <w:i/>
                <w:noProof w:val="0"/>
                <w:sz w:val="20"/>
                <w:szCs w:val="20"/>
                <w:lang w:val="ro-MD"/>
              </w:rPr>
              <w:t xml:space="preserve"> </w:t>
            </w:r>
            <w:r w:rsidR="006901DE" w:rsidRPr="00FF430B">
              <w:rPr>
                <w:rFonts w:eastAsia="Calibri"/>
                <w:i/>
                <w:noProof w:val="0"/>
                <w:sz w:val="20"/>
                <w:szCs w:val="20"/>
                <w:lang w:val="ro-MD"/>
              </w:rPr>
              <w:t>33 alin.</w:t>
            </w:r>
            <w:r w:rsidRPr="00FF430B">
              <w:rPr>
                <w:rFonts w:eastAsia="Calibri"/>
                <w:i/>
                <w:noProof w:val="0"/>
                <w:sz w:val="20"/>
                <w:szCs w:val="20"/>
                <w:lang w:val="ro-MD"/>
              </w:rPr>
              <w:t>(11) a Legii nr. 131/2015 privind achizițiile publice, nu se asigură accesul liber, direct, total și gratuit, o mențiune privind modul în care poate fi accesată documentația de atribuire)</w:t>
            </w:r>
          </w:p>
        </w:tc>
        <w:tc>
          <w:tcPr>
            <w:tcW w:w="3969" w:type="dxa"/>
          </w:tcPr>
          <w:p w14:paraId="4C8457CF" w14:textId="77777777" w:rsidR="00615E49" w:rsidRPr="00FF430B" w:rsidRDefault="00615E49" w:rsidP="00615E49">
            <w:pPr>
              <w:spacing w:line="276" w:lineRule="auto"/>
              <w:jc w:val="both"/>
              <w:rPr>
                <w:rFonts w:eastAsia="Calibri"/>
                <w:noProof w:val="0"/>
                <w:lang w:val="ro-MD"/>
              </w:rPr>
            </w:pPr>
          </w:p>
        </w:tc>
      </w:tr>
      <w:tr w:rsidR="00615E49" w:rsidRPr="00EC30C2" w14:paraId="4CE9DFAB" w14:textId="77777777" w:rsidTr="00615E49">
        <w:tc>
          <w:tcPr>
            <w:tcW w:w="5949" w:type="dxa"/>
            <w:shd w:val="clear" w:color="auto" w:fill="F2F2F2"/>
          </w:tcPr>
          <w:p w14:paraId="31A29C1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Tipul autorității contractante și obiectul principal de activitate</w:t>
            </w:r>
          </w:p>
          <w:p w14:paraId="464C1599" w14:textId="77777777" w:rsidR="00615E49" w:rsidRPr="00FF430B" w:rsidRDefault="00615E49" w:rsidP="00615E49">
            <w:pPr>
              <w:spacing w:line="276" w:lineRule="auto"/>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ori ar putea implica o altă formă de achiziție comună)</w:t>
            </w:r>
          </w:p>
        </w:tc>
        <w:tc>
          <w:tcPr>
            <w:tcW w:w="3969" w:type="dxa"/>
          </w:tcPr>
          <w:p w14:paraId="6FE55B3B" w14:textId="77777777" w:rsidR="00615E49" w:rsidRPr="00FF430B" w:rsidRDefault="00615E49" w:rsidP="00615E49">
            <w:pPr>
              <w:spacing w:line="276" w:lineRule="auto"/>
              <w:jc w:val="both"/>
              <w:rPr>
                <w:rFonts w:eastAsia="Calibri"/>
                <w:noProof w:val="0"/>
                <w:lang w:val="ro-MD"/>
              </w:rPr>
            </w:pPr>
          </w:p>
        </w:tc>
      </w:tr>
    </w:tbl>
    <w:p w14:paraId="43367910" w14:textId="77777777" w:rsidR="00615E49" w:rsidRPr="00FF430B" w:rsidRDefault="00615E49" w:rsidP="000164A2">
      <w:pPr>
        <w:numPr>
          <w:ilvl w:val="0"/>
          <w:numId w:val="22"/>
        </w:numPr>
        <w:spacing w:before="240" w:after="160" w:line="276" w:lineRule="auto"/>
        <w:contextualSpacing/>
        <w:jc w:val="both"/>
        <w:rPr>
          <w:rFonts w:eastAsia="Calibri"/>
          <w:noProof w:val="0"/>
          <w:lang w:val="ro-MD"/>
        </w:rPr>
      </w:pPr>
      <w:r w:rsidRPr="00FF430B">
        <w:rPr>
          <w:rFonts w:eastAsia="Calibri"/>
          <w:b/>
          <w:noProof w:val="0"/>
          <w:lang w:val="ro-MD"/>
        </w:rPr>
        <w:t>Informații despre obiectul achiziției</w:t>
      </w:r>
      <w:r w:rsidRPr="00FF430B">
        <w:rPr>
          <w:rFonts w:eastAsia="Calibri"/>
          <w:noProof w:val="0"/>
          <w:lang w:val="ro-MD"/>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EC30C2" w14:paraId="4FC93795"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1BCF41C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91AC5B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131F91DD" w14:textId="77777777" w:rsidR="00615E49" w:rsidRPr="00FF430B" w:rsidRDefault="00615E49" w:rsidP="00093AE5">
            <w:pPr>
              <w:spacing w:line="276" w:lineRule="auto"/>
              <w:jc w:val="center"/>
              <w:rPr>
                <w:rFonts w:eastAsia="Calibri"/>
                <w:noProof w:val="0"/>
                <w:lang w:val="ro-MD"/>
              </w:rPr>
            </w:pPr>
            <w:r w:rsidRPr="00FF430B">
              <w:rPr>
                <w:rFonts w:eastAsia="Calibri"/>
                <w:noProof w:val="0"/>
                <w:lang w:val="ro-MD"/>
              </w:rPr>
              <w:t xml:space="preserve">Denumirea </w:t>
            </w:r>
            <w:r w:rsidR="00093AE5" w:rsidRPr="00FF430B">
              <w:rPr>
                <w:rFonts w:eastAsia="Calibri"/>
                <w:noProof w:val="0"/>
                <w:lang w:val="ro-MD"/>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3D2B8E59"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B00B59D"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544143C"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Valoarea estimată,</w:t>
            </w:r>
            <w:r w:rsidRPr="00FF430B">
              <w:rPr>
                <w:rFonts w:eastAsia="Calibri"/>
                <w:noProof w:val="0"/>
                <w:lang w:val="ro-MD"/>
              </w:rPr>
              <w:br/>
              <w:t>fără TVA</w:t>
            </w:r>
            <w:r w:rsidRPr="00FF430B">
              <w:rPr>
                <w:rFonts w:eastAsia="Calibri"/>
                <w:i/>
                <w:noProof w:val="0"/>
                <w:sz w:val="20"/>
                <w:szCs w:val="20"/>
                <w:lang w:val="ro-MD"/>
              </w:rPr>
              <w:t>(pentru fiecare lot în parte)</w:t>
            </w:r>
          </w:p>
        </w:tc>
      </w:tr>
      <w:tr w:rsidR="00615E49" w:rsidRPr="00EC30C2" w14:paraId="4FDBB21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663DA5"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57E012" w14:textId="77777777" w:rsidR="00615E49" w:rsidRPr="00FF430B"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3BF991"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E20039" w14:textId="77777777" w:rsidR="00615E49" w:rsidRPr="00FF430B"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2F6EA9" w14:textId="77777777" w:rsidR="00615E49" w:rsidRPr="00FF430B"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B52F12" w14:textId="77777777" w:rsidR="00615E49" w:rsidRPr="00FF430B" w:rsidRDefault="00615E49" w:rsidP="00615E49">
            <w:pPr>
              <w:spacing w:line="276" w:lineRule="auto"/>
              <w:jc w:val="center"/>
              <w:rPr>
                <w:rFonts w:eastAsia="Calibri"/>
                <w:noProof w:val="0"/>
                <w:lang w:val="ro-MD"/>
              </w:rPr>
            </w:pPr>
          </w:p>
        </w:tc>
      </w:tr>
      <w:tr w:rsidR="00615E49" w:rsidRPr="00EC30C2" w14:paraId="33F20E24"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4CBD9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11B5B4" w14:textId="77777777" w:rsidR="00615E49" w:rsidRPr="00FF430B"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747330"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73C623" w14:textId="77777777" w:rsidR="00615E49" w:rsidRPr="00FF430B"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D85146B" w14:textId="77777777" w:rsidR="00615E49" w:rsidRPr="00FF430B"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6D0F55" w14:textId="77777777" w:rsidR="00615E49" w:rsidRPr="00FF430B" w:rsidRDefault="00615E49" w:rsidP="00615E49">
            <w:pPr>
              <w:spacing w:line="276" w:lineRule="auto"/>
              <w:jc w:val="center"/>
              <w:rPr>
                <w:rFonts w:eastAsia="Calibri"/>
                <w:noProof w:val="0"/>
                <w:lang w:val="ro-MD"/>
              </w:rPr>
            </w:pPr>
          </w:p>
        </w:tc>
      </w:tr>
    </w:tbl>
    <w:p w14:paraId="681541E2" w14:textId="77777777" w:rsidR="00615E49" w:rsidRPr="00FF430B" w:rsidRDefault="00615E49" w:rsidP="000164A2">
      <w:pPr>
        <w:numPr>
          <w:ilvl w:val="0"/>
          <w:numId w:val="22"/>
        </w:numPr>
        <w:spacing w:before="240" w:after="160" w:line="276" w:lineRule="auto"/>
        <w:jc w:val="both"/>
        <w:rPr>
          <w:rFonts w:eastAsia="Calibri"/>
          <w:b/>
          <w:noProof w:val="0"/>
          <w:lang w:val="ro-MD"/>
        </w:rPr>
      </w:pPr>
      <w:r w:rsidRPr="00FF430B">
        <w:rPr>
          <w:rFonts w:eastAsia="Calibri"/>
          <w:b/>
          <w:noProof w:val="0"/>
          <w:lang w:val="ro-MD"/>
        </w:rPr>
        <w:t xml:space="preserve">Condiții de participare </w:t>
      </w:r>
      <w:r w:rsidRPr="00FF430B">
        <w:rPr>
          <w:rFonts w:eastAsia="Calibri"/>
          <w:i/>
          <w:noProof w:val="0"/>
          <w:lang w:val="ro-MD"/>
        </w:rPr>
        <w:t>(în măsura în care sunt deja cunoscute)</w:t>
      </w:r>
      <w:r w:rsidRPr="00FF430B">
        <w:rPr>
          <w:rFonts w:eastAsia="Calibri"/>
          <w:b/>
          <w:noProof w:val="0"/>
          <w:lang w:val="ro-MD"/>
        </w:rPr>
        <w:t>:</w:t>
      </w:r>
    </w:p>
    <w:tbl>
      <w:tblPr>
        <w:tblStyle w:val="Grigliatabella1"/>
        <w:tblW w:w="9923" w:type="dxa"/>
        <w:tblInd w:w="-5" w:type="dxa"/>
        <w:tblLook w:val="04A0" w:firstRow="1" w:lastRow="0" w:firstColumn="1" w:lastColumn="0" w:noHBand="0" w:noVBand="1"/>
      </w:tblPr>
      <w:tblGrid>
        <w:gridCol w:w="5954"/>
        <w:gridCol w:w="3969"/>
      </w:tblGrid>
      <w:tr w:rsidR="00615E49" w:rsidRPr="00EC30C2" w14:paraId="36337FD4" w14:textId="77777777" w:rsidTr="00615E49">
        <w:tc>
          <w:tcPr>
            <w:tcW w:w="5954" w:type="dxa"/>
            <w:shd w:val="clear" w:color="auto" w:fill="F2F2F2"/>
          </w:tcPr>
          <w:p w14:paraId="128D6DE5"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Contractul de achiziție publică este rezervat unor ateliere protejate sau acesta poate fi executat numai în cadrul unor programe de angajare protejată</w:t>
            </w:r>
          </w:p>
        </w:tc>
        <w:tc>
          <w:tcPr>
            <w:tcW w:w="3969" w:type="dxa"/>
          </w:tcPr>
          <w:p w14:paraId="56BDA828"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44E8E8B0"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31A55384" w14:textId="77777777" w:rsidTr="00615E49">
        <w:tc>
          <w:tcPr>
            <w:tcW w:w="5954" w:type="dxa"/>
            <w:shd w:val="clear" w:color="auto" w:fill="F2F2F2"/>
          </w:tcPr>
          <w:p w14:paraId="70BBC453" w14:textId="77777777" w:rsidR="00615E49" w:rsidRPr="00FF430B" w:rsidRDefault="00615E49" w:rsidP="00A57290">
            <w:pPr>
              <w:spacing w:line="276" w:lineRule="auto"/>
              <w:contextualSpacing/>
              <w:jc w:val="both"/>
              <w:rPr>
                <w:rFonts w:eastAsia="Calibri"/>
                <w:noProof w:val="0"/>
                <w:lang w:val="ro-MD"/>
              </w:rPr>
            </w:pPr>
            <w:r w:rsidRPr="00FF430B">
              <w:rPr>
                <w:rFonts w:eastAsia="Calibri"/>
                <w:noProof w:val="0"/>
                <w:lang w:val="ro-MD"/>
              </w:rPr>
              <w:t xml:space="preserve">Prestarea serviciului este rezervată unei anumite profesii în temeiul unor </w:t>
            </w:r>
            <w:proofErr w:type="spellStart"/>
            <w:r w:rsidR="00A57290" w:rsidRPr="00FF430B">
              <w:rPr>
                <w:rFonts w:eastAsia="Calibri"/>
                <w:noProof w:val="0"/>
                <w:lang w:val="ro-MD"/>
              </w:rPr>
              <w:t>legi</w:t>
            </w:r>
            <w:r w:rsidRPr="00FF430B">
              <w:rPr>
                <w:rFonts w:eastAsia="Calibri"/>
                <w:noProof w:val="0"/>
                <w:lang w:val="ro-MD"/>
              </w:rPr>
              <w:t>sau</w:t>
            </w:r>
            <w:proofErr w:type="spellEnd"/>
            <w:r w:rsidRPr="00FF430B">
              <w:rPr>
                <w:rFonts w:eastAsia="Calibri"/>
                <w:noProof w:val="0"/>
                <w:lang w:val="ro-MD"/>
              </w:rPr>
              <w:t xml:space="preserve"> al unor acte administrative</w:t>
            </w:r>
          </w:p>
        </w:tc>
        <w:tc>
          <w:tcPr>
            <w:tcW w:w="3969" w:type="dxa"/>
          </w:tcPr>
          <w:p w14:paraId="6E679BF6"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17D7174B"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1148198C" w14:textId="77777777" w:rsidTr="00615E49">
        <w:tc>
          <w:tcPr>
            <w:tcW w:w="5954" w:type="dxa"/>
            <w:shd w:val="clear" w:color="auto" w:fill="F2F2F2"/>
          </w:tcPr>
          <w:p w14:paraId="2E81BC6E"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Scurtă descriere a criteriilor de selecție</w:t>
            </w:r>
          </w:p>
        </w:tc>
        <w:tc>
          <w:tcPr>
            <w:tcW w:w="3969" w:type="dxa"/>
          </w:tcPr>
          <w:p w14:paraId="42269AC2" w14:textId="77777777" w:rsidR="00615E49" w:rsidRPr="00FF430B" w:rsidRDefault="00615E49" w:rsidP="00615E49">
            <w:pPr>
              <w:spacing w:line="276" w:lineRule="auto"/>
              <w:contextualSpacing/>
              <w:jc w:val="both"/>
              <w:rPr>
                <w:rFonts w:eastAsia="Calibri"/>
                <w:noProof w:val="0"/>
                <w:sz w:val="20"/>
                <w:szCs w:val="20"/>
                <w:lang w:val="ro-MD"/>
              </w:rPr>
            </w:pPr>
          </w:p>
          <w:p w14:paraId="5E0BD34D" w14:textId="77777777" w:rsidR="00615E49" w:rsidRPr="00FF430B" w:rsidRDefault="00615E49" w:rsidP="00615E49">
            <w:pPr>
              <w:spacing w:line="276" w:lineRule="auto"/>
              <w:contextualSpacing/>
              <w:jc w:val="both"/>
              <w:rPr>
                <w:rFonts w:eastAsia="Calibri"/>
                <w:noProof w:val="0"/>
                <w:lang w:val="ro-MD"/>
              </w:rPr>
            </w:pPr>
          </w:p>
          <w:p w14:paraId="06B60E1D" w14:textId="77777777" w:rsidR="00615E49" w:rsidRPr="00FF430B" w:rsidRDefault="00615E49" w:rsidP="00615E49">
            <w:pPr>
              <w:spacing w:line="276" w:lineRule="auto"/>
              <w:contextualSpacing/>
              <w:jc w:val="both"/>
              <w:rPr>
                <w:rFonts w:eastAsia="Calibri"/>
                <w:noProof w:val="0"/>
                <w:lang w:val="ro-MD"/>
              </w:rPr>
            </w:pPr>
          </w:p>
        </w:tc>
      </w:tr>
    </w:tbl>
    <w:p w14:paraId="60D977D2" w14:textId="77777777" w:rsidR="00006D6D" w:rsidRDefault="00006D6D" w:rsidP="00006D6D">
      <w:pPr>
        <w:spacing w:before="240" w:after="160" w:line="276" w:lineRule="auto"/>
        <w:ind w:left="1080"/>
        <w:jc w:val="both"/>
        <w:rPr>
          <w:rFonts w:eastAsia="Calibri"/>
          <w:b/>
          <w:noProof w:val="0"/>
          <w:lang w:val="ro-MD"/>
        </w:rPr>
      </w:pPr>
    </w:p>
    <w:p w14:paraId="1608CD61" w14:textId="0563CDC3" w:rsidR="00615E49" w:rsidRPr="00FF430B" w:rsidRDefault="00615E49" w:rsidP="000164A2">
      <w:pPr>
        <w:numPr>
          <w:ilvl w:val="0"/>
          <w:numId w:val="22"/>
        </w:numPr>
        <w:spacing w:before="240" w:after="160" w:line="276" w:lineRule="auto"/>
        <w:jc w:val="both"/>
        <w:rPr>
          <w:rFonts w:eastAsia="Calibri"/>
          <w:b/>
          <w:noProof w:val="0"/>
          <w:lang w:val="ro-MD"/>
        </w:rPr>
      </w:pPr>
      <w:r w:rsidRPr="00FF430B">
        <w:rPr>
          <w:rFonts w:eastAsia="Calibri"/>
          <w:b/>
          <w:noProof w:val="0"/>
          <w:lang w:val="ro-MD"/>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EC30C2" w14:paraId="5EC83773" w14:textId="77777777" w:rsidTr="00615E49">
        <w:tc>
          <w:tcPr>
            <w:tcW w:w="5812" w:type="dxa"/>
            <w:shd w:val="clear" w:color="auto" w:fill="F2F2F2"/>
          </w:tcPr>
          <w:p w14:paraId="6ABBBA95"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Data estimată pentru publicarea anunțului de participare pentru contractul/contractele la care se referă anunțul de intenție</w:t>
            </w:r>
          </w:p>
        </w:tc>
        <w:tc>
          <w:tcPr>
            <w:tcW w:w="4111" w:type="dxa"/>
          </w:tcPr>
          <w:p w14:paraId="3EF1D6BF" w14:textId="77777777" w:rsidR="00615E49" w:rsidRPr="00FF430B" w:rsidRDefault="00615E49" w:rsidP="00615E49">
            <w:pPr>
              <w:spacing w:line="276" w:lineRule="auto"/>
              <w:contextualSpacing/>
              <w:jc w:val="both"/>
              <w:rPr>
                <w:rFonts w:eastAsia="Calibri"/>
                <w:noProof w:val="0"/>
                <w:lang w:val="ro-MD"/>
              </w:rPr>
            </w:pPr>
          </w:p>
        </w:tc>
      </w:tr>
      <w:tr w:rsidR="00615E49" w:rsidRPr="00EC30C2" w14:paraId="18244129" w14:textId="77777777" w:rsidTr="00615E49">
        <w:tc>
          <w:tcPr>
            <w:tcW w:w="5812" w:type="dxa"/>
            <w:shd w:val="clear" w:color="auto" w:fill="F2F2F2"/>
          </w:tcPr>
          <w:p w14:paraId="42041D5B"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Tehnici și instrumente specifice de atribuire utilizate</w:t>
            </w:r>
          </w:p>
        </w:tc>
        <w:tc>
          <w:tcPr>
            <w:tcW w:w="4111" w:type="dxa"/>
          </w:tcPr>
          <w:p w14:paraId="32E6F916"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Acord-cadru □</w:t>
            </w:r>
          </w:p>
          <w:p w14:paraId="61EE9057"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Sistem dinamic de achiziție □</w:t>
            </w:r>
          </w:p>
        </w:tc>
      </w:tr>
      <w:tr w:rsidR="00615E49" w:rsidRPr="00EC30C2" w14:paraId="7740014A" w14:textId="77777777" w:rsidTr="00615E49">
        <w:tc>
          <w:tcPr>
            <w:tcW w:w="5812" w:type="dxa"/>
            <w:shd w:val="clear" w:color="auto" w:fill="F2F2F2"/>
          </w:tcPr>
          <w:p w14:paraId="41E4766B" w14:textId="77777777" w:rsidR="00615E49" w:rsidRPr="00FF430B" w:rsidRDefault="00615E49" w:rsidP="00615E49">
            <w:pPr>
              <w:spacing w:line="276" w:lineRule="auto"/>
              <w:contextualSpacing/>
              <w:jc w:val="both"/>
              <w:rPr>
                <w:noProof w:val="0"/>
                <w:lang w:val="ro-MD" w:eastAsia="zh-CN"/>
              </w:rPr>
            </w:pPr>
            <w:r w:rsidRPr="00FF430B">
              <w:rPr>
                <w:noProof w:val="0"/>
                <w:lang w:val="ro-MD" w:eastAsia="zh-CN"/>
              </w:rPr>
              <w:t>Contractul intră sub incidența Acordului privind achizițiile guvernamentale al Organizației Mondiale a Comerțului</w:t>
            </w:r>
          </w:p>
          <w:p w14:paraId="749FCD5F" w14:textId="77777777" w:rsidR="00615E49" w:rsidRPr="00FF430B" w:rsidRDefault="00615E49" w:rsidP="001C439F">
            <w:pPr>
              <w:spacing w:line="276" w:lineRule="auto"/>
              <w:contextualSpacing/>
              <w:jc w:val="both"/>
              <w:rPr>
                <w:rFonts w:eastAsia="Calibri"/>
                <w:noProof w:val="0"/>
                <w:lang w:val="ro-MD"/>
              </w:rPr>
            </w:pPr>
            <w:r w:rsidRPr="00FF430B">
              <w:rPr>
                <w:i/>
                <w:noProof w:val="0"/>
                <w:lang w:val="ro-MD" w:eastAsia="zh-CN"/>
              </w:rPr>
              <w:t xml:space="preserve">(Numai în cazul anunțurilor transmise spre publicare în </w:t>
            </w:r>
            <w:r w:rsidR="00F460DA" w:rsidRPr="00FF430B">
              <w:rPr>
                <w:i/>
                <w:noProof w:val="0"/>
                <w:lang w:val="ro-MD" w:eastAsia="zh-CN"/>
              </w:rPr>
              <w:t>Jurn</w:t>
            </w:r>
            <w:r w:rsidR="001C439F" w:rsidRPr="00FF430B">
              <w:rPr>
                <w:i/>
                <w:noProof w:val="0"/>
                <w:lang w:val="ro-MD" w:eastAsia="zh-CN"/>
              </w:rPr>
              <w:t>alul Oficial al Uniunii Europene</w:t>
            </w:r>
            <w:r w:rsidRPr="00FF430B">
              <w:rPr>
                <w:i/>
                <w:noProof w:val="0"/>
                <w:lang w:val="ro-MD" w:eastAsia="zh-CN"/>
              </w:rPr>
              <w:t>)</w:t>
            </w:r>
          </w:p>
        </w:tc>
        <w:tc>
          <w:tcPr>
            <w:tcW w:w="4111" w:type="dxa"/>
          </w:tcPr>
          <w:p w14:paraId="3196A1E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7ACF215E"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1A9970E9" w14:textId="77777777" w:rsidTr="00615E49">
        <w:tc>
          <w:tcPr>
            <w:tcW w:w="5812" w:type="dxa"/>
            <w:shd w:val="clear" w:color="auto" w:fill="F2F2F2"/>
          </w:tcPr>
          <w:p w14:paraId="6D7E74A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Agenția Națională pentru Soluționarea Contestațiilor</w:t>
            </w:r>
          </w:p>
          <w:p w14:paraId="274F40B5" w14:textId="77777777" w:rsidR="00615E49" w:rsidRPr="00FF430B" w:rsidRDefault="00615E49" w:rsidP="00615E49">
            <w:pPr>
              <w:spacing w:line="276" w:lineRule="auto"/>
              <w:contextualSpacing/>
              <w:jc w:val="both"/>
              <w:rPr>
                <w:noProof w:val="0"/>
                <w:lang w:val="ro-MD" w:eastAsia="zh-CN"/>
              </w:rPr>
            </w:pPr>
          </w:p>
        </w:tc>
        <w:tc>
          <w:tcPr>
            <w:tcW w:w="4111" w:type="dxa"/>
          </w:tcPr>
          <w:p w14:paraId="26721F38"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mun. Chișinău, bd. Ștefan cel Mare și Sfânt, 124, MD-2001;</w:t>
            </w:r>
          </w:p>
          <w:p w14:paraId="03247B6B"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tel/fax: (022) 820 652, 820-651 </w:t>
            </w:r>
          </w:p>
          <w:p w14:paraId="299F63B5" w14:textId="77777777" w:rsidR="00615E49" w:rsidRPr="00FF430B" w:rsidRDefault="00615E49" w:rsidP="00615E49">
            <w:pPr>
              <w:spacing w:line="276" w:lineRule="auto"/>
              <w:jc w:val="both"/>
              <w:rPr>
                <w:rFonts w:eastAsia="Calibri"/>
                <w:noProof w:val="0"/>
                <w:color w:val="0563C1"/>
                <w:u w:val="single"/>
                <w:lang w:val="ro-MD"/>
              </w:rPr>
            </w:pPr>
            <w:r w:rsidRPr="00FF430B">
              <w:rPr>
                <w:rFonts w:eastAsia="Calibri"/>
                <w:noProof w:val="0"/>
                <w:lang w:val="ro-MD"/>
              </w:rPr>
              <w:t xml:space="preserve">e-mail: </w:t>
            </w:r>
            <w:hyperlink r:id="rId12" w:history="1">
              <w:r w:rsidRPr="00FF430B">
                <w:rPr>
                  <w:rFonts w:eastAsia="Calibri"/>
                  <w:noProof w:val="0"/>
                  <w:color w:val="0563C1"/>
                  <w:u w:val="single"/>
                  <w:lang w:val="ro-MD"/>
                </w:rPr>
                <w:t>contestatii@ansc.md</w:t>
              </w:r>
            </w:hyperlink>
          </w:p>
          <w:p w14:paraId="62C0D432"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615E49" w:rsidRPr="00EC30C2" w14:paraId="5D778A76" w14:textId="77777777" w:rsidTr="00615E49">
        <w:tc>
          <w:tcPr>
            <w:tcW w:w="5812" w:type="dxa"/>
            <w:shd w:val="clear" w:color="auto" w:fill="F2F2F2"/>
          </w:tcPr>
          <w:p w14:paraId="0B8D5FF5" w14:textId="77777777" w:rsidR="00615E49" w:rsidRPr="00FF430B" w:rsidRDefault="00615E49" w:rsidP="00615E49">
            <w:pPr>
              <w:spacing w:line="276" w:lineRule="auto"/>
              <w:contextualSpacing/>
              <w:jc w:val="both"/>
              <w:rPr>
                <w:noProof w:val="0"/>
                <w:lang w:val="ro-MD" w:eastAsia="zh-CN"/>
              </w:rPr>
            </w:pPr>
            <w:r w:rsidRPr="00FF430B">
              <w:rPr>
                <w:noProof w:val="0"/>
                <w:lang w:val="ro-MD" w:eastAsia="zh-CN"/>
              </w:rPr>
              <w:t>Alte informații relevante</w:t>
            </w:r>
          </w:p>
        </w:tc>
        <w:tc>
          <w:tcPr>
            <w:tcW w:w="4111" w:type="dxa"/>
          </w:tcPr>
          <w:p w14:paraId="49A6EE27" w14:textId="77777777" w:rsidR="00615E49" w:rsidRPr="00FF430B" w:rsidRDefault="00615E49" w:rsidP="00615E49">
            <w:pPr>
              <w:spacing w:line="276" w:lineRule="auto"/>
              <w:jc w:val="both"/>
              <w:rPr>
                <w:rFonts w:eastAsia="Calibri"/>
                <w:noProof w:val="0"/>
                <w:lang w:val="ro-MD"/>
              </w:rPr>
            </w:pPr>
          </w:p>
          <w:p w14:paraId="240B3832" w14:textId="77777777" w:rsidR="00615E49" w:rsidRPr="00FF430B" w:rsidRDefault="00615E49" w:rsidP="00615E49">
            <w:pPr>
              <w:spacing w:line="276" w:lineRule="auto"/>
              <w:jc w:val="both"/>
              <w:rPr>
                <w:rFonts w:eastAsia="Calibri"/>
                <w:noProof w:val="0"/>
                <w:lang w:val="ro-MD"/>
              </w:rPr>
            </w:pPr>
          </w:p>
        </w:tc>
      </w:tr>
    </w:tbl>
    <w:p w14:paraId="4E07C8D4" w14:textId="77777777" w:rsidR="00615E49" w:rsidRPr="00FF430B" w:rsidRDefault="00615E49" w:rsidP="00615E49">
      <w:pPr>
        <w:spacing w:after="160" w:line="276" w:lineRule="auto"/>
        <w:jc w:val="both"/>
        <w:rPr>
          <w:rFonts w:eastAsia="Calibri"/>
          <w:noProof w:val="0"/>
          <w:lang w:val="ro-MD"/>
        </w:rPr>
      </w:pPr>
    </w:p>
    <w:p w14:paraId="1BB03F70" w14:textId="77777777" w:rsidR="00615E49" w:rsidRPr="00FF430B" w:rsidRDefault="00615E49" w:rsidP="00615E49">
      <w:pPr>
        <w:spacing w:before="120" w:after="120" w:line="276" w:lineRule="auto"/>
        <w:ind w:firstLine="567"/>
        <w:rPr>
          <w:rFonts w:eastAsia="Calibri"/>
          <w:b/>
          <w:noProof w:val="0"/>
          <w:lang w:val="ro-MD"/>
        </w:rPr>
      </w:pPr>
      <w:r w:rsidRPr="00FF430B">
        <w:rPr>
          <w:rFonts w:eastAsia="Calibri"/>
          <w:b/>
          <w:noProof w:val="0"/>
          <w:lang w:val="ro-MD"/>
        </w:rPr>
        <w:t>Conducătorul grupului de lucru:  _______________</w:t>
      </w:r>
      <w:r w:rsidR="006B1C7D" w:rsidRPr="00FF430B">
        <w:rPr>
          <w:rFonts w:eastAsia="Calibri"/>
          <w:b/>
          <w:noProof w:val="0"/>
          <w:lang w:val="ro-MD"/>
        </w:rPr>
        <w:t xml:space="preserve">____________                </w:t>
      </w:r>
    </w:p>
    <w:p w14:paraId="537E7E08" w14:textId="77777777" w:rsidR="00615E49" w:rsidRPr="00FF430B" w:rsidRDefault="00615E49" w:rsidP="00615E49">
      <w:pPr>
        <w:spacing w:after="160" w:line="276" w:lineRule="auto"/>
        <w:jc w:val="both"/>
        <w:rPr>
          <w:rFonts w:eastAsia="Calibri"/>
          <w:noProof w:val="0"/>
          <w:lang w:val="ro-MD"/>
        </w:rPr>
      </w:pPr>
    </w:p>
    <w:p w14:paraId="36B5EAA6" w14:textId="77777777" w:rsidR="00615E49" w:rsidRPr="00FF430B" w:rsidRDefault="00615E49" w:rsidP="00615E49">
      <w:pPr>
        <w:spacing w:after="160" w:line="276" w:lineRule="auto"/>
        <w:jc w:val="both"/>
        <w:rPr>
          <w:rFonts w:eastAsia="Calibri"/>
          <w:noProof w:val="0"/>
          <w:lang w:val="ro-MD"/>
        </w:rPr>
      </w:pPr>
    </w:p>
    <w:p w14:paraId="7BF7B1CD" w14:textId="75F18445" w:rsidR="00615E49" w:rsidRPr="00FF430B" w:rsidRDefault="00615E49" w:rsidP="00615E49">
      <w:pPr>
        <w:spacing w:after="160" w:line="276" w:lineRule="auto"/>
        <w:jc w:val="both"/>
        <w:rPr>
          <w:rFonts w:eastAsia="Calibri"/>
          <w:i/>
          <w:noProof w:val="0"/>
          <w:lang w:val="ro-MD"/>
        </w:rPr>
      </w:pPr>
      <w:r w:rsidRPr="00FF430B">
        <w:rPr>
          <w:rFonts w:eastAsia="Calibri"/>
          <w:b/>
          <w:i/>
          <w:noProof w:val="0"/>
          <w:color w:val="FF0000"/>
          <w:lang w:val="ro-MD"/>
        </w:rPr>
        <w:t>Notă:</w:t>
      </w:r>
      <w:r w:rsidR="00FE38A6" w:rsidRPr="00FF430B">
        <w:rPr>
          <w:rFonts w:eastAsia="Calibri"/>
          <w:b/>
          <w:i/>
          <w:noProof w:val="0"/>
          <w:color w:val="FF0000"/>
          <w:lang w:val="ro-MD"/>
        </w:rPr>
        <w:t xml:space="preserve"> </w:t>
      </w:r>
      <w:r w:rsidRPr="00FF430B">
        <w:rPr>
          <w:rFonts w:eastAsia="Calibri"/>
          <w:i/>
          <w:noProof w:val="0"/>
          <w:lang w:val="ro-MD"/>
        </w:rPr>
        <w:t>A</w:t>
      </w:r>
      <w:r w:rsidRPr="00FF430B">
        <w:rPr>
          <w:rFonts w:eastAsia="Calibri"/>
          <w:i/>
          <w:noProof w:val="0"/>
          <w:color w:val="000000"/>
          <w:bdr w:val="none" w:sz="0" w:space="0" w:color="auto" w:frame="1"/>
          <w:shd w:val="clear" w:color="auto" w:fill="FFFFFF"/>
          <w:lang w:val="ro-MD"/>
        </w:rPr>
        <w:t xml:space="preserve">nunțurile de intenție privind </w:t>
      </w:r>
      <w:proofErr w:type="spellStart"/>
      <w:r w:rsidRPr="00FF430B">
        <w:rPr>
          <w:rFonts w:eastAsia="Calibri"/>
          <w:i/>
          <w:noProof w:val="0"/>
          <w:color w:val="000000"/>
          <w:bdr w:val="none" w:sz="0" w:space="0" w:color="auto" w:frame="1"/>
          <w:shd w:val="clear" w:color="auto" w:fill="FFFFFF"/>
          <w:lang w:val="ro-MD"/>
        </w:rPr>
        <w:t>achiziţiile</w:t>
      </w:r>
      <w:proofErr w:type="spellEnd"/>
      <w:r w:rsidRPr="00FF430B">
        <w:rPr>
          <w:rFonts w:eastAsia="Calibri"/>
          <w:i/>
          <w:noProof w:val="0"/>
          <w:color w:val="000000"/>
          <w:bdr w:val="none" w:sz="0" w:space="0" w:color="auto" w:frame="1"/>
          <w:shd w:val="clear" w:color="auto" w:fill="FFFFFF"/>
          <w:lang w:val="ro-MD"/>
        </w:rPr>
        <w:t xml:space="preserve"> publice preconizate se publică în Buletinul </w:t>
      </w:r>
      <w:proofErr w:type="spellStart"/>
      <w:r w:rsidRPr="00FF430B">
        <w:rPr>
          <w:rFonts w:eastAsia="Calibri"/>
          <w:i/>
          <w:noProof w:val="0"/>
          <w:color w:val="000000"/>
          <w:bdr w:val="none" w:sz="0" w:space="0" w:color="auto" w:frame="1"/>
          <w:shd w:val="clear" w:color="auto" w:fill="FFFFFF"/>
          <w:lang w:val="ro-MD"/>
        </w:rPr>
        <w:t>achiziţiilor</w:t>
      </w:r>
      <w:proofErr w:type="spellEnd"/>
      <w:r w:rsidRPr="00FF430B">
        <w:rPr>
          <w:rFonts w:eastAsia="Calibri"/>
          <w:i/>
          <w:noProof w:val="0"/>
          <w:color w:val="000000"/>
          <w:bdr w:val="none" w:sz="0" w:space="0" w:color="auto" w:frame="1"/>
          <w:shd w:val="clear" w:color="auto" w:fill="FFFFFF"/>
          <w:lang w:val="ro-MD"/>
        </w:rPr>
        <w:t xml:space="preserve"> publice în cel mult 30 de zile de la data aprobării bugetului propriu al </w:t>
      </w:r>
      <w:proofErr w:type="spellStart"/>
      <w:r w:rsidRPr="00FF430B">
        <w:rPr>
          <w:rFonts w:eastAsia="Calibri"/>
          <w:i/>
          <w:noProof w:val="0"/>
          <w:color w:val="000000"/>
          <w:bdr w:val="none" w:sz="0" w:space="0" w:color="auto" w:frame="1"/>
          <w:shd w:val="clear" w:color="auto" w:fill="FFFFFF"/>
          <w:lang w:val="ro-MD"/>
        </w:rPr>
        <w:t>autorităţii</w:t>
      </w:r>
      <w:proofErr w:type="spellEnd"/>
      <w:r w:rsidRPr="00FF430B">
        <w:rPr>
          <w:rFonts w:eastAsia="Calibri"/>
          <w:i/>
          <w:noProof w:val="0"/>
          <w:color w:val="000000"/>
          <w:bdr w:val="none" w:sz="0" w:space="0" w:color="auto" w:frame="1"/>
          <w:shd w:val="clear" w:color="auto" w:fill="FFFFFF"/>
          <w:lang w:val="ro-MD"/>
        </w:rPr>
        <w:t xml:space="preserve"> contractante, în mod separat pentru fiecare procedură de achiziție (art. 28 al Legii nr. 131</w:t>
      </w:r>
      <w:r w:rsidR="006F4A02" w:rsidRPr="00FF430B">
        <w:rPr>
          <w:rFonts w:eastAsia="Calibri"/>
          <w:i/>
          <w:noProof w:val="0"/>
          <w:color w:val="000000"/>
          <w:bdr w:val="none" w:sz="0" w:space="0" w:color="auto" w:frame="1"/>
          <w:shd w:val="clear" w:color="auto" w:fill="FFFFFF"/>
          <w:lang w:val="ro-MD"/>
        </w:rPr>
        <w:t>/</w:t>
      </w:r>
      <w:r w:rsidRPr="00FF430B">
        <w:rPr>
          <w:rFonts w:eastAsia="Calibri"/>
          <w:i/>
          <w:noProof w:val="0"/>
          <w:color w:val="000000"/>
          <w:bdr w:val="none" w:sz="0" w:space="0" w:color="auto" w:frame="1"/>
          <w:shd w:val="clear" w:color="auto" w:fill="FFFFFF"/>
          <w:lang w:val="ro-MD"/>
        </w:rPr>
        <w:t>2015 privind achizițiile publice).</w:t>
      </w:r>
    </w:p>
    <w:p w14:paraId="686CFAF5" w14:textId="77777777" w:rsidR="00615E49" w:rsidRPr="00FF430B" w:rsidRDefault="00615E49" w:rsidP="00615E49">
      <w:pPr>
        <w:spacing w:after="160" w:line="276" w:lineRule="auto"/>
        <w:rPr>
          <w:rFonts w:ascii="Calibri" w:eastAsia="Calibri" w:hAnsi="Calibri"/>
          <w:noProof w:val="0"/>
          <w:sz w:val="22"/>
          <w:szCs w:val="22"/>
          <w:lang w:val="ro-MD"/>
        </w:rPr>
      </w:pPr>
    </w:p>
    <w:p w14:paraId="37E48204" w14:textId="77777777" w:rsidR="00B65C93" w:rsidRPr="00FF430B" w:rsidRDefault="00B65C93" w:rsidP="00615E49">
      <w:pPr>
        <w:spacing w:after="160" w:line="276" w:lineRule="auto"/>
        <w:rPr>
          <w:rFonts w:ascii="Calibri" w:eastAsia="Calibri" w:hAnsi="Calibri"/>
          <w:noProof w:val="0"/>
          <w:sz w:val="22"/>
          <w:szCs w:val="22"/>
          <w:lang w:val="ro-MD"/>
        </w:rPr>
      </w:pPr>
    </w:p>
    <w:p w14:paraId="545C9457" w14:textId="77777777" w:rsidR="000E4D7D" w:rsidRPr="00FF430B" w:rsidRDefault="000E4D7D" w:rsidP="00615E49">
      <w:pPr>
        <w:spacing w:after="160" w:line="276" w:lineRule="auto"/>
        <w:rPr>
          <w:rFonts w:ascii="Calibri" w:eastAsia="Calibri" w:hAnsi="Calibri"/>
          <w:noProof w:val="0"/>
          <w:sz w:val="22"/>
          <w:szCs w:val="22"/>
          <w:lang w:val="ro-MD"/>
        </w:rPr>
      </w:pPr>
    </w:p>
    <w:p w14:paraId="7EB3B2FB" w14:textId="77777777" w:rsidR="000E4D7D" w:rsidRPr="00FF430B" w:rsidRDefault="000E4D7D" w:rsidP="00615E49">
      <w:pPr>
        <w:spacing w:after="160" w:line="276" w:lineRule="auto"/>
        <w:rPr>
          <w:rFonts w:ascii="Calibri" w:eastAsia="Calibri" w:hAnsi="Calibri"/>
          <w:noProof w:val="0"/>
          <w:sz w:val="22"/>
          <w:szCs w:val="22"/>
          <w:lang w:val="ro-MD"/>
        </w:rPr>
      </w:pPr>
    </w:p>
    <w:p w14:paraId="4EE63E2B" w14:textId="77777777" w:rsidR="000E4D7D" w:rsidRPr="00FF430B" w:rsidRDefault="000E4D7D" w:rsidP="00615E49">
      <w:pPr>
        <w:spacing w:after="160" w:line="276" w:lineRule="auto"/>
        <w:rPr>
          <w:rFonts w:ascii="Calibri" w:eastAsia="Calibri" w:hAnsi="Calibri"/>
          <w:noProof w:val="0"/>
          <w:sz w:val="22"/>
          <w:szCs w:val="22"/>
          <w:lang w:val="ro-MD"/>
        </w:rPr>
      </w:pPr>
    </w:p>
    <w:p w14:paraId="71EBE28B" w14:textId="77777777" w:rsidR="000E4D7D" w:rsidRPr="00FF430B" w:rsidRDefault="000E4D7D" w:rsidP="00615E49">
      <w:pPr>
        <w:spacing w:after="160" w:line="276" w:lineRule="auto"/>
        <w:rPr>
          <w:rFonts w:ascii="Calibri" w:eastAsia="Calibri" w:hAnsi="Calibri"/>
          <w:noProof w:val="0"/>
          <w:sz w:val="22"/>
          <w:szCs w:val="22"/>
          <w:lang w:val="ro-MD"/>
        </w:rPr>
      </w:pPr>
    </w:p>
    <w:p w14:paraId="015ED00F" w14:textId="77777777" w:rsidR="000E4D7D" w:rsidRPr="00FF430B" w:rsidRDefault="000E4D7D" w:rsidP="00615E49">
      <w:pPr>
        <w:spacing w:after="160" w:line="276" w:lineRule="auto"/>
        <w:rPr>
          <w:rFonts w:ascii="Calibri" w:eastAsia="Calibri" w:hAnsi="Calibri"/>
          <w:noProof w:val="0"/>
          <w:sz w:val="22"/>
          <w:szCs w:val="22"/>
          <w:lang w:val="ro-MD"/>
        </w:rPr>
      </w:pPr>
    </w:p>
    <w:p w14:paraId="2D606FBF" w14:textId="77777777" w:rsidR="000E4D7D" w:rsidRPr="00FF430B" w:rsidRDefault="000E4D7D" w:rsidP="00615E49">
      <w:pPr>
        <w:spacing w:after="160" w:line="276" w:lineRule="auto"/>
        <w:rPr>
          <w:rFonts w:ascii="Calibri" w:eastAsia="Calibri" w:hAnsi="Calibri"/>
          <w:noProof w:val="0"/>
          <w:sz w:val="22"/>
          <w:szCs w:val="22"/>
          <w:lang w:val="ro-MD"/>
        </w:rPr>
      </w:pPr>
    </w:p>
    <w:p w14:paraId="67ABB0E0" w14:textId="77777777" w:rsidR="000E4D7D" w:rsidRPr="00FF430B" w:rsidRDefault="000E4D7D" w:rsidP="00615E49">
      <w:pPr>
        <w:spacing w:after="160" w:line="276" w:lineRule="auto"/>
        <w:rPr>
          <w:rFonts w:ascii="Calibri" w:eastAsia="Calibri" w:hAnsi="Calibri"/>
          <w:noProof w:val="0"/>
          <w:sz w:val="22"/>
          <w:szCs w:val="22"/>
          <w:lang w:val="ro-MD"/>
        </w:rPr>
      </w:pPr>
    </w:p>
    <w:p w14:paraId="40AD7973" w14:textId="77777777" w:rsidR="000E4D7D" w:rsidRPr="00FF430B" w:rsidRDefault="000E4D7D" w:rsidP="00615E49">
      <w:pPr>
        <w:spacing w:after="160" w:line="276" w:lineRule="auto"/>
        <w:rPr>
          <w:rFonts w:ascii="Calibri" w:eastAsia="Calibri" w:hAnsi="Calibri"/>
          <w:noProof w:val="0"/>
          <w:sz w:val="22"/>
          <w:szCs w:val="22"/>
          <w:lang w:val="ro-MD"/>
        </w:rPr>
      </w:pPr>
    </w:p>
    <w:p w14:paraId="5A18FA81" w14:textId="77777777" w:rsidR="000E4D7D" w:rsidRPr="00FF430B" w:rsidRDefault="000E4D7D" w:rsidP="00615E49">
      <w:pPr>
        <w:spacing w:after="160" w:line="276" w:lineRule="auto"/>
        <w:rPr>
          <w:rFonts w:ascii="Calibri" w:eastAsia="Calibri" w:hAnsi="Calibri"/>
          <w:noProof w:val="0"/>
          <w:sz w:val="22"/>
          <w:szCs w:val="22"/>
          <w:lang w:val="ro-MD"/>
        </w:rPr>
      </w:pPr>
    </w:p>
    <w:p w14:paraId="0B4F1CE1" w14:textId="77777777" w:rsidR="000E4D7D" w:rsidRPr="00FF430B" w:rsidRDefault="000E4D7D" w:rsidP="00615E49">
      <w:pPr>
        <w:spacing w:after="160" w:line="276" w:lineRule="auto"/>
        <w:rPr>
          <w:rFonts w:ascii="Calibri" w:eastAsia="Calibri" w:hAnsi="Calibri"/>
          <w:noProof w:val="0"/>
          <w:sz w:val="22"/>
          <w:szCs w:val="22"/>
          <w:lang w:val="ro-MD"/>
        </w:rPr>
      </w:pPr>
    </w:p>
    <w:p w14:paraId="75139A6F" w14:textId="77777777" w:rsidR="000E4D7D" w:rsidRPr="00FF430B" w:rsidRDefault="000E4D7D" w:rsidP="00615E49">
      <w:pPr>
        <w:spacing w:after="160" w:line="276" w:lineRule="auto"/>
        <w:rPr>
          <w:rFonts w:ascii="Calibri" w:eastAsia="Calibri" w:hAnsi="Calibri"/>
          <w:noProof w:val="0"/>
          <w:sz w:val="22"/>
          <w:szCs w:val="22"/>
          <w:lang w:val="ro-MD"/>
        </w:rPr>
      </w:pPr>
    </w:p>
    <w:p w14:paraId="23B6AB6F" w14:textId="11D6A628" w:rsidR="000E4D7D" w:rsidRPr="00FF430B" w:rsidRDefault="000E4D7D" w:rsidP="00615E49">
      <w:pPr>
        <w:spacing w:after="160" w:line="276" w:lineRule="auto"/>
        <w:rPr>
          <w:rFonts w:ascii="Calibri" w:eastAsia="Calibri" w:hAnsi="Calibri"/>
          <w:noProof w:val="0"/>
          <w:sz w:val="22"/>
          <w:szCs w:val="22"/>
          <w:lang w:val="ro-MD"/>
        </w:rPr>
      </w:pPr>
    </w:p>
    <w:p w14:paraId="4EBDDC84" w14:textId="2F63258E"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p>
    <w:p w14:paraId="64C19F79" w14:textId="77777777" w:rsidR="00502EFF" w:rsidRPr="00FF430B" w:rsidRDefault="00502EFF" w:rsidP="00502EFF">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730FD7E5" w14:textId="77777777" w:rsidR="00502EFF" w:rsidRPr="00FF430B" w:rsidRDefault="00502EFF" w:rsidP="00502EFF">
      <w:pPr>
        <w:jc w:val="right"/>
        <w:rPr>
          <w:noProof w:val="0"/>
          <w:lang w:val="ro-MD"/>
        </w:rPr>
      </w:pPr>
      <w:r w:rsidRPr="00FF430B">
        <w:rPr>
          <w:noProof w:val="0"/>
          <w:lang w:val="ro-MD"/>
        </w:rPr>
        <w:t>din “____” ________ 20___</w:t>
      </w:r>
    </w:p>
    <w:p w14:paraId="41DA5E75" w14:textId="77777777" w:rsidR="000E4D7D" w:rsidRPr="00FF430B" w:rsidRDefault="000E4D7D" w:rsidP="00502EFF">
      <w:pPr>
        <w:jc w:val="right"/>
        <w:rPr>
          <w:noProof w:val="0"/>
          <w:lang w:val="ro-MD"/>
        </w:rPr>
      </w:pPr>
    </w:p>
    <w:p w14:paraId="7166887D" w14:textId="77777777" w:rsidR="000E4D7D" w:rsidRPr="00FF430B" w:rsidRDefault="000E4D7D" w:rsidP="00502EFF">
      <w:pPr>
        <w:jc w:val="right"/>
        <w:rPr>
          <w:noProof w:val="0"/>
          <w:lang w:val="ro-MD"/>
        </w:rPr>
      </w:pPr>
    </w:p>
    <w:p w14:paraId="058F2963" w14:textId="77777777" w:rsidR="00BE362C" w:rsidRPr="00FF430B" w:rsidRDefault="00BE362C" w:rsidP="00BE362C">
      <w:pPr>
        <w:spacing w:before="120"/>
        <w:jc w:val="center"/>
        <w:outlineLvl w:val="0"/>
        <w:rPr>
          <w:b/>
          <w:noProof w:val="0"/>
          <w:sz w:val="28"/>
          <w:szCs w:val="28"/>
          <w:lang w:val="ro-MD" w:eastAsia="ru-RU"/>
        </w:rPr>
      </w:pPr>
      <w:r w:rsidRPr="00FF430B">
        <w:rPr>
          <w:b/>
          <w:noProof w:val="0"/>
          <w:sz w:val="28"/>
          <w:szCs w:val="28"/>
          <w:lang w:val="ro-MD" w:eastAsia="ru-RU"/>
        </w:rPr>
        <w:t>ANUNȚ DE PARTICIPARE</w:t>
      </w:r>
      <w:r w:rsidR="001C439F" w:rsidRPr="00FF430B">
        <w:rPr>
          <w:b/>
          <w:noProof w:val="0"/>
          <w:sz w:val="28"/>
          <w:szCs w:val="28"/>
          <w:lang w:val="ro-MD" w:eastAsia="ru-RU"/>
        </w:rPr>
        <w:t>,</w:t>
      </w:r>
      <w:r w:rsidR="00290D28" w:rsidRPr="00FF430B">
        <w:rPr>
          <w:b/>
          <w:noProof w:val="0"/>
          <w:sz w:val="28"/>
          <w:szCs w:val="28"/>
          <w:lang w:val="ro-MD" w:eastAsia="ru-RU"/>
        </w:rPr>
        <w:t xml:space="preserve"> INCLUSIV PENTRU PROCEDURILE </w:t>
      </w:r>
      <w:r w:rsidR="0062391F" w:rsidRPr="00FF430B">
        <w:rPr>
          <w:b/>
          <w:noProof w:val="0"/>
          <w:sz w:val="28"/>
          <w:szCs w:val="28"/>
          <w:lang w:val="ro-MD" w:eastAsia="ru-RU"/>
        </w:rPr>
        <w:t>DE PRESELECȚIE</w:t>
      </w:r>
      <w:r w:rsidR="007E463D" w:rsidRPr="00FF430B">
        <w:rPr>
          <w:b/>
          <w:noProof w:val="0"/>
          <w:sz w:val="28"/>
          <w:szCs w:val="28"/>
          <w:lang w:val="ro-MD" w:eastAsia="ru-RU"/>
        </w:rPr>
        <w:t>/PROCEDURILE NEGOCIATE</w:t>
      </w:r>
    </w:p>
    <w:p w14:paraId="603365BF" w14:textId="77777777" w:rsidR="00BE362C" w:rsidRPr="00FF430B" w:rsidRDefault="00BE362C" w:rsidP="00BE362C">
      <w:pPr>
        <w:rPr>
          <w:noProof w:val="0"/>
          <w:sz w:val="20"/>
          <w:szCs w:val="20"/>
          <w:lang w:val="ro-MD" w:eastAsia="ru-RU"/>
        </w:rPr>
      </w:pPr>
    </w:p>
    <w:p w14:paraId="2ED345BA" w14:textId="77777777" w:rsidR="00BE362C" w:rsidRPr="00FF430B" w:rsidRDefault="00BE362C" w:rsidP="001A1A16">
      <w:pPr>
        <w:shd w:val="clear" w:color="auto" w:fill="FFFFFF" w:themeFill="background1"/>
        <w:spacing w:before="120"/>
        <w:rPr>
          <w:b/>
          <w:noProof w:val="0"/>
          <w:lang w:val="ro-MD" w:eastAsia="ru-RU"/>
        </w:rPr>
      </w:pP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___________________________________________________________</w:t>
      </w:r>
      <w:r w:rsidR="00A211F8" w:rsidRPr="00FF430B">
        <w:rPr>
          <w:b/>
          <w:noProof w:val="0"/>
          <w:shd w:val="clear" w:color="auto" w:fill="FFFFFF" w:themeFill="background1"/>
          <w:lang w:val="ro-MD" w:eastAsia="ru-RU"/>
        </w:rPr>
        <w:t>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 xml:space="preserve">prin procedura de </w:t>
      </w:r>
      <w:r w:rsidR="001A1A16" w:rsidRPr="00FF430B">
        <w:rPr>
          <w:b/>
          <w:noProof w:val="0"/>
          <w:lang w:val="ro-MD" w:eastAsia="ru-RU"/>
        </w:rPr>
        <w:t>a</w:t>
      </w:r>
      <w:r w:rsidRPr="00FF430B">
        <w:rPr>
          <w:b/>
          <w:noProof w:val="0"/>
          <w:lang w:val="ro-MD" w:eastAsia="ru-RU"/>
        </w:rPr>
        <w:t>chiziție______________________________________________________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7A26B547" w14:textId="77777777" w:rsidR="00BE362C" w:rsidRPr="00FF430B" w:rsidRDefault="00BE362C" w:rsidP="001A1A16">
      <w:pPr>
        <w:shd w:val="clear" w:color="auto" w:fill="FFFFFF" w:themeFill="background1"/>
        <w:spacing w:before="120"/>
        <w:outlineLvl w:val="0"/>
        <w:rPr>
          <w:b/>
          <w:noProof w:val="0"/>
          <w:sz w:val="32"/>
          <w:szCs w:val="32"/>
          <w:lang w:val="ro-MD" w:eastAsia="ru-RU"/>
        </w:rPr>
      </w:pPr>
    </w:p>
    <w:p w14:paraId="3A055449" w14:textId="77777777" w:rsidR="00BE362C" w:rsidRPr="00FF430B" w:rsidRDefault="00BE362C" w:rsidP="000164A2">
      <w:pPr>
        <w:numPr>
          <w:ilvl w:val="0"/>
          <w:numId w:val="23"/>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Denumirea autorității contractante: ____________________________________________</w:t>
      </w:r>
    </w:p>
    <w:p w14:paraId="797F5925" w14:textId="77777777" w:rsidR="00BE362C" w:rsidRPr="00FF430B" w:rsidRDefault="00BE362C" w:rsidP="000164A2">
      <w:pPr>
        <w:numPr>
          <w:ilvl w:val="0"/>
          <w:numId w:val="23"/>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IDNO: </w:t>
      </w:r>
      <w:r w:rsidRPr="00FF430B">
        <w:rPr>
          <w:b/>
          <w:noProof w:val="0"/>
          <w:shd w:val="clear" w:color="auto" w:fill="FFFFFF" w:themeFill="background1"/>
          <w:lang w:val="ro-MD" w:eastAsia="ru-RU"/>
        </w:rPr>
        <w:t>_____________________________________________________________________</w:t>
      </w:r>
    </w:p>
    <w:p w14:paraId="258BDE79" w14:textId="77777777" w:rsidR="00BE362C" w:rsidRPr="00FF430B" w:rsidRDefault="00BE362C" w:rsidP="000164A2">
      <w:pPr>
        <w:numPr>
          <w:ilvl w:val="0"/>
          <w:numId w:val="23"/>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w:t>
      </w:r>
      <w:r w:rsidRPr="00FF430B">
        <w:rPr>
          <w:b/>
          <w:noProof w:val="0"/>
          <w:shd w:val="clear" w:color="auto" w:fill="FFFFFF" w:themeFill="background1"/>
          <w:lang w:val="ro-MD" w:eastAsia="ru-RU"/>
        </w:rPr>
        <w:t>____________________________________________________________________</w:t>
      </w:r>
    </w:p>
    <w:p w14:paraId="01E28F85" w14:textId="77777777" w:rsidR="00BE362C" w:rsidRPr="00FF430B" w:rsidRDefault="00BE362C" w:rsidP="000164A2">
      <w:pPr>
        <w:numPr>
          <w:ilvl w:val="0"/>
          <w:numId w:val="23"/>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Numărul de telefon/fax: </w:t>
      </w:r>
      <w:r w:rsidRPr="00FF430B">
        <w:rPr>
          <w:b/>
          <w:noProof w:val="0"/>
          <w:shd w:val="clear" w:color="auto" w:fill="FFFFFF" w:themeFill="background1"/>
          <w:lang w:val="ro-MD" w:eastAsia="ru-RU"/>
        </w:rPr>
        <w:t>______________________________________________________</w:t>
      </w:r>
    </w:p>
    <w:p w14:paraId="6BA88056" w14:textId="77777777" w:rsidR="00BE362C" w:rsidRPr="00FF430B" w:rsidRDefault="00BE362C" w:rsidP="000164A2">
      <w:pPr>
        <w:numPr>
          <w:ilvl w:val="0"/>
          <w:numId w:val="23"/>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de e-mail și </w:t>
      </w:r>
      <w:r w:rsidR="001C439F" w:rsidRPr="00FF430B">
        <w:rPr>
          <w:b/>
          <w:noProof w:val="0"/>
          <w:lang w:val="ro-MD" w:eastAsia="ru-RU"/>
        </w:rPr>
        <w:t xml:space="preserve">pagina web oficială </w:t>
      </w:r>
      <w:r w:rsidRPr="00FF430B">
        <w:rPr>
          <w:b/>
          <w:noProof w:val="0"/>
          <w:lang w:val="ro-MD" w:eastAsia="ru-RU"/>
        </w:rPr>
        <w:t xml:space="preserve">a autorității contractante: </w:t>
      </w:r>
      <w:r w:rsidRPr="00FF430B">
        <w:rPr>
          <w:b/>
          <w:noProof w:val="0"/>
          <w:shd w:val="clear" w:color="auto" w:fill="FFFFFF" w:themeFill="background1"/>
          <w:lang w:val="ro-MD" w:eastAsia="ru-RU"/>
        </w:rPr>
        <w:t>__________________</w:t>
      </w:r>
    </w:p>
    <w:p w14:paraId="3A5044BA" w14:textId="77777777" w:rsidR="00BE362C" w:rsidRPr="00FF430B" w:rsidRDefault="00BE362C" w:rsidP="000164A2">
      <w:pPr>
        <w:numPr>
          <w:ilvl w:val="0"/>
          <w:numId w:val="23"/>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 xml:space="preserve">Adresa de e-mail sau </w:t>
      </w:r>
      <w:r w:rsidR="001C439F" w:rsidRPr="00FF430B">
        <w:rPr>
          <w:b/>
          <w:noProof w:val="0"/>
          <w:lang w:val="ro-MD" w:eastAsia="ru-RU"/>
        </w:rPr>
        <w:t xml:space="preserve">pagina web oficială </w:t>
      </w:r>
      <w:r w:rsidRPr="00FF430B">
        <w:rPr>
          <w:b/>
          <w:noProof w:val="0"/>
          <w:lang w:val="ro-MD" w:eastAsia="ru-RU"/>
        </w:rPr>
        <w:t xml:space="preserve">de la care se va putea obține accesul la documentația de atribuire: </w:t>
      </w:r>
      <w:r w:rsidRPr="00FF430B">
        <w:rPr>
          <w:b/>
          <w:i/>
          <w:noProof w:val="0"/>
          <w:lang w:val="ro-MD" w:eastAsia="ru-RU"/>
        </w:rPr>
        <w:t>documentația de atribuire este anexată în cadrul procedurii în SIA RSAP</w:t>
      </w:r>
    </w:p>
    <w:p w14:paraId="34696A1D" w14:textId="77777777" w:rsidR="00BE362C" w:rsidRPr="00FF430B" w:rsidRDefault="00BE362C" w:rsidP="000164A2">
      <w:pPr>
        <w:numPr>
          <w:ilvl w:val="0"/>
          <w:numId w:val="23"/>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1A1A16" w:rsidRPr="00FF430B">
        <w:rPr>
          <w:b/>
          <w:noProof w:val="0"/>
          <w:lang w:val="ro-MD" w:eastAsia="ru-RU"/>
        </w:rPr>
        <w:t>____________________________</w:t>
      </w:r>
    </w:p>
    <w:p w14:paraId="4B18AC82" w14:textId="77777777" w:rsidR="00BE362C" w:rsidRPr="00FF430B" w:rsidRDefault="00BE362C" w:rsidP="000164A2">
      <w:pPr>
        <w:numPr>
          <w:ilvl w:val="0"/>
          <w:numId w:val="23"/>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Cumpărătorul invită operatorii economici interesați, care îi pot satisface necesitățile, să participe la procedur</w:t>
      </w:r>
      <w:r w:rsidR="00093AE5" w:rsidRPr="00FF430B">
        <w:rPr>
          <w:b/>
          <w:noProof w:val="0"/>
          <w:lang w:val="ro-MD" w:eastAsia="ru-RU"/>
        </w:rPr>
        <w:t xml:space="preserve">a de achiziție privind </w:t>
      </w:r>
      <w:r w:rsidRPr="00FF430B">
        <w:rPr>
          <w:b/>
          <w:noProof w:val="0"/>
          <w:lang w:val="ro-MD" w:eastAsia="ru-RU"/>
        </w:rPr>
        <w:t>prestarea/executarea următoarelor servicii</w:t>
      </w:r>
      <w:r w:rsidR="00D012A2" w:rsidRPr="00FF430B">
        <w:rPr>
          <w:b/>
          <w:noProof w:val="0"/>
          <w:lang w:val="ro-MD" w:eastAsia="ru-RU"/>
        </w:rPr>
        <w:t xml:space="preserve"> de proiectare</w:t>
      </w:r>
      <w:r w:rsidRPr="00FF430B">
        <w:rPr>
          <w:b/>
          <w:noProof w:val="0"/>
          <w:lang w:val="ro-MD" w:eastAsia="ru-RU"/>
        </w:rPr>
        <w:t>/lucrări:</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EC30C2" w14:paraId="5EA3946E"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C9EC621"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2239DBB"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B66DC2F"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 xml:space="preserve">Denumirea </w:t>
            </w:r>
            <w:r w:rsidR="00093AE5" w:rsidRPr="00FF430B">
              <w:rPr>
                <w:b/>
                <w:noProof w:val="0"/>
                <w:sz w:val="20"/>
                <w:szCs w:val="20"/>
                <w:lang w:val="ro-MD" w:eastAsia="ru-RU"/>
              </w:rPr>
              <w:t>serviciilor de proiectare sau de lucrări</w:t>
            </w:r>
            <w:r w:rsidRPr="00FF430B">
              <w:rPr>
                <w:b/>
                <w:noProof w:val="0"/>
                <w:sz w:val="20"/>
                <w:szCs w:val="20"/>
                <w:lang w:val="ro-MD" w:eastAsia="ru-RU"/>
              </w:rPr>
              <w:t xml:space="preserve">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19DB54"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0000DA"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2D9525"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5BF8023"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Valoarea estimată</w:t>
            </w:r>
            <w:r w:rsidRPr="00FF430B">
              <w:rPr>
                <w:b/>
                <w:noProof w:val="0"/>
                <w:sz w:val="20"/>
                <w:szCs w:val="20"/>
                <w:lang w:val="ro-MD" w:eastAsia="ru-RU"/>
              </w:rPr>
              <w:br/>
              <w:t>(se va indica pentru fiecare lot în parte)</w:t>
            </w:r>
          </w:p>
        </w:tc>
      </w:tr>
      <w:tr w:rsidR="00BE362C" w:rsidRPr="00EC30C2" w14:paraId="695490BD"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482385F"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2B96A6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E32EB39"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276B754"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64189C"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1105B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E143C27"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49A0E54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C418424"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8773EFB"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B7FE3A" w14:textId="77777777" w:rsidR="00BE362C" w:rsidRPr="00FF430B" w:rsidRDefault="00BE362C" w:rsidP="00BE362C">
            <w:pPr>
              <w:shd w:val="clear" w:color="auto" w:fill="FFFFFF" w:themeFill="background1"/>
              <w:spacing w:before="120"/>
              <w:jc w:val="center"/>
              <w:rPr>
                <w:i/>
                <w:noProof w:val="0"/>
                <w:sz w:val="20"/>
                <w:szCs w:val="20"/>
                <w:lang w:val="ro-MD" w:eastAsia="ru-RU"/>
              </w:rPr>
            </w:pPr>
            <w:r w:rsidRPr="00FF430B">
              <w:rPr>
                <w:i/>
                <w:noProof w:val="0"/>
                <w:sz w:val="20"/>
                <w:szCs w:val="20"/>
                <w:lang w:val="ro-MD"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AA09EC9"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F842D6"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528F6F5"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F96DCC9"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474A05C6"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C89DCD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FE924F5"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E3B751C"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A08B685"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4EF63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478287"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5674EE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6E34A96E"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DCC565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3185604"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7A8A334" w14:textId="77777777" w:rsidR="00BE362C" w:rsidRPr="00FF430B" w:rsidRDefault="00BE362C" w:rsidP="00BE362C">
            <w:pPr>
              <w:shd w:val="clear" w:color="auto" w:fill="FFFFFF" w:themeFill="background1"/>
              <w:spacing w:before="120"/>
              <w:jc w:val="center"/>
              <w:rPr>
                <w:i/>
                <w:noProof w:val="0"/>
                <w:sz w:val="20"/>
                <w:szCs w:val="20"/>
                <w:lang w:val="ro-MD" w:eastAsia="ru-RU"/>
              </w:rPr>
            </w:pPr>
            <w:r w:rsidRPr="00FF430B">
              <w:rPr>
                <w:i/>
                <w:noProof w:val="0"/>
                <w:sz w:val="20"/>
                <w:szCs w:val="20"/>
                <w:lang w:val="ro-MD"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B89F43C"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6B5C78"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C723B0"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5B0E458"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4EC02ADB"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54DA44"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34665E7"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bl>
    <w:p w14:paraId="3D38E887" w14:textId="77777777" w:rsidR="004C499F" w:rsidRPr="00FF430B" w:rsidRDefault="00816026" w:rsidP="000164A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În cazul procedurilor </w:t>
      </w:r>
      <w:r w:rsidR="00631A2C" w:rsidRPr="00FF430B">
        <w:rPr>
          <w:b/>
          <w:noProof w:val="0"/>
          <w:lang w:val="ro-MD" w:eastAsia="ru-RU"/>
        </w:rPr>
        <w:t>de</w:t>
      </w:r>
      <w:r w:rsidRPr="00FF430B">
        <w:rPr>
          <w:b/>
          <w:noProof w:val="0"/>
          <w:lang w:val="ro-MD" w:eastAsia="ru-RU"/>
        </w:rPr>
        <w:t xml:space="preserve"> preselecție se indică numărul minim al </w:t>
      </w:r>
      <w:proofErr w:type="spellStart"/>
      <w:r w:rsidRPr="00FF430B">
        <w:rPr>
          <w:b/>
          <w:noProof w:val="0"/>
          <w:lang w:val="ro-MD" w:eastAsia="ru-RU"/>
        </w:rPr>
        <w:t>candidaţilor</w:t>
      </w:r>
      <w:proofErr w:type="spellEnd"/>
      <w:r w:rsidRPr="00FF430B">
        <w:rPr>
          <w:b/>
          <w:noProof w:val="0"/>
          <w:lang w:val="ro-MD" w:eastAsia="ru-RU"/>
        </w:rPr>
        <w:t xml:space="preserve"> </w:t>
      </w:r>
      <w:proofErr w:type="spellStart"/>
      <w:r w:rsidRPr="00FF430B">
        <w:rPr>
          <w:b/>
          <w:noProof w:val="0"/>
          <w:lang w:val="ro-MD" w:eastAsia="ru-RU"/>
        </w:rPr>
        <w:t>şi</w:t>
      </w:r>
      <w:proofErr w:type="spellEnd"/>
      <w:r w:rsidRPr="00FF430B">
        <w:rPr>
          <w:b/>
          <w:noProof w:val="0"/>
          <w:lang w:val="ro-MD" w:eastAsia="ru-RU"/>
        </w:rPr>
        <w:t>, dacă este cazul, numărul maxim al acestora._______________________________________</w:t>
      </w:r>
      <w:r w:rsidR="00B40C4B" w:rsidRPr="00FF430B">
        <w:rPr>
          <w:b/>
          <w:noProof w:val="0"/>
          <w:lang w:val="ro-MD" w:eastAsia="ru-RU"/>
        </w:rPr>
        <w:t>__</w:t>
      </w:r>
    </w:p>
    <w:p w14:paraId="4B3D5C22" w14:textId="77777777" w:rsidR="004C499F" w:rsidRPr="00FF430B" w:rsidRDefault="00BE362C" w:rsidP="000164A2">
      <w:pPr>
        <w:numPr>
          <w:ilvl w:val="0"/>
          <w:numId w:val="23"/>
        </w:numPr>
        <w:shd w:val="clear" w:color="auto" w:fill="FFFFFF" w:themeFill="background1"/>
        <w:tabs>
          <w:tab w:val="right" w:pos="426"/>
        </w:tabs>
        <w:ind w:left="357"/>
        <w:rPr>
          <w:b/>
          <w:noProof w:val="0"/>
          <w:lang w:val="ro-MD" w:eastAsia="ru-RU"/>
        </w:rPr>
      </w:pPr>
      <w:r w:rsidRPr="00FF430B">
        <w:rPr>
          <w:b/>
          <w:noProof w:val="0"/>
          <w:lang w:val="ro-MD" w:eastAsia="ru-RU"/>
        </w:rPr>
        <w:t>În cazul în care contractul este împărțit pe loturi</w:t>
      </w:r>
      <w:r w:rsidR="001C439F" w:rsidRPr="00FF430B">
        <w:rPr>
          <w:b/>
          <w:noProof w:val="0"/>
          <w:lang w:val="ro-MD" w:eastAsia="ru-RU"/>
        </w:rPr>
        <w:t>,</w:t>
      </w:r>
      <w:r w:rsidRPr="00FF430B">
        <w:rPr>
          <w:b/>
          <w:noProof w:val="0"/>
          <w:lang w:val="ro-MD" w:eastAsia="ru-RU"/>
        </w:rPr>
        <w:t xml:space="preserve"> un operator economic poate depune </w:t>
      </w:r>
    </w:p>
    <w:p w14:paraId="0C045D12" w14:textId="77777777" w:rsidR="00BE362C" w:rsidRPr="00FF430B" w:rsidRDefault="00BE362C" w:rsidP="0042296C">
      <w:pPr>
        <w:shd w:val="clear" w:color="auto" w:fill="FFFFFF" w:themeFill="background1"/>
        <w:tabs>
          <w:tab w:val="right" w:pos="426"/>
        </w:tabs>
        <w:ind w:left="357"/>
        <w:rPr>
          <w:b/>
          <w:noProof w:val="0"/>
          <w:lang w:val="ro-MD" w:eastAsia="ru-RU"/>
        </w:rPr>
      </w:pPr>
      <w:r w:rsidRPr="00FF430B">
        <w:rPr>
          <w:b/>
          <w:noProof w:val="0"/>
          <w:lang w:val="ro-MD" w:eastAsia="ru-RU"/>
        </w:rPr>
        <w:t>oferta (se va selecta):</w:t>
      </w:r>
    </w:p>
    <w:p w14:paraId="1E73316A" w14:textId="77777777" w:rsidR="00BE362C" w:rsidRPr="00FF430B" w:rsidRDefault="00BE362C" w:rsidP="000164A2">
      <w:pPr>
        <w:numPr>
          <w:ilvl w:val="0"/>
          <w:numId w:val="24"/>
        </w:numPr>
        <w:shd w:val="clear" w:color="auto" w:fill="FFFFFF" w:themeFill="background1"/>
        <w:tabs>
          <w:tab w:val="right" w:pos="426"/>
        </w:tabs>
        <w:rPr>
          <w:noProof w:val="0"/>
          <w:lang w:val="ro-MD" w:eastAsia="ru-RU"/>
        </w:rPr>
      </w:pPr>
      <w:r w:rsidRPr="00FF430B">
        <w:rPr>
          <w:noProof w:val="0"/>
          <w:lang w:val="ro-MD" w:eastAsia="ru-RU"/>
        </w:rPr>
        <w:t>Pentru un singur lot;</w:t>
      </w:r>
    </w:p>
    <w:p w14:paraId="443B79FD" w14:textId="77777777" w:rsidR="00BE362C" w:rsidRPr="00FF430B" w:rsidRDefault="00BE362C" w:rsidP="000164A2">
      <w:pPr>
        <w:numPr>
          <w:ilvl w:val="0"/>
          <w:numId w:val="24"/>
        </w:numPr>
        <w:shd w:val="clear" w:color="auto" w:fill="FFFFFF" w:themeFill="background1"/>
        <w:tabs>
          <w:tab w:val="right" w:pos="426"/>
        </w:tabs>
        <w:rPr>
          <w:noProof w:val="0"/>
          <w:lang w:val="ro-MD" w:eastAsia="ru-RU"/>
        </w:rPr>
      </w:pPr>
      <w:r w:rsidRPr="00FF430B">
        <w:rPr>
          <w:noProof w:val="0"/>
          <w:lang w:val="ro-MD" w:eastAsia="ru-RU"/>
        </w:rPr>
        <w:t>Pentru mai multe loturi;</w:t>
      </w:r>
    </w:p>
    <w:p w14:paraId="38C3A784" w14:textId="77777777" w:rsidR="00BE362C" w:rsidRPr="00FF430B" w:rsidRDefault="00BE362C" w:rsidP="000164A2">
      <w:pPr>
        <w:numPr>
          <w:ilvl w:val="0"/>
          <w:numId w:val="24"/>
        </w:numPr>
        <w:shd w:val="clear" w:color="auto" w:fill="FFFFFF" w:themeFill="background1"/>
        <w:tabs>
          <w:tab w:val="right" w:pos="426"/>
        </w:tabs>
        <w:rPr>
          <w:noProof w:val="0"/>
          <w:lang w:val="ro-MD" w:eastAsia="ru-RU"/>
        </w:rPr>
      </w:pPr>
      <w:r w:rsidRPr="00FF430B">
        <w:rPr>
          <w:noProof w:val="0"/>
          <w:lang w:val="ro-MD" w:eastAsia="ru-RU"/>
        </w:rPr>
        <w:t>Pentru toate loturile;</w:t>
      </w:r>
    </w:p>
    <w:p w14:paraId="44FE4D2B" w14:textId="77777777" w:rsidR="00BE362C" w:rsidRPr="00FF430B" w:rsidRDefault="00BE362C" w:rsidP="000164A2">
      <w:pPr>
        <w:numPr>
          <w:ilvl w:val="0"/>
          <w:numId w:val="24"/>
        </w:numPr>
        <w:shd w:val="clear" w:color="auto" w:fill="FFFFFF" w:themeFill="background1"/>
        <w:tabs>
          <w:tab w:val="right" w:pos="426"/>
        </w:tabs>
        <w:rPr>
          <w:noProof w:val="0"/>
          <w:lang w:val="ro-MD" w:eastAsia="ru-RU"/>
        </w:rPr>
      </w:pPr>
      <w:r w:rsidRPr="00FF430B">
        <w:rPr>
          <w:noProof w:val="0"/>
          <w:lang w:val="ro-MD" w:eastAsia="ru-RU"/>
        </w:rPr>
        <w:t>Alte limitări privind numărul de loturi care pot fi atribuite aceluiași ofertant___</w:t>
      </w:r>
      <w:r w:rsidR="00CE3D8F" w:rsidRPr="00FF430B">
        <w:rPr>
          <w:noProof w:val="0"/>
          <w:lang w:val="ro-MD" w:eastAsia="ru-RU"/>
        </w:rPr>
        <w:t>______</w:t>
      </w:r>
      <w:r w:rsidR="00B40C4B" w:rsidRPr="00FF430B">
        <w:rPr>
          <w:noProof w:val="0"/>
          <w:lang w:val="ro-MD" w:eastAsia="ru-RU"/>
        </w:rPr>
        <w:t>__</w:t>
      </w:r>
    </w:p>
    <w:p w14:paraId="6AE338C5" w14:textId="77777777" w:rsidR="00BE362C" w:rsidRPr="00FF430B" w:rsidRDefault="00BE362C" w:rsidP="000164A2">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Admiterea sau interzicerea ofertelor alternative: ________________________</w:t>
      </w:r>
      <w:r w:rsidR="0042296C" w:rsidRPr="00FF430B">
        <w:rPr>
          <w:b/>
          <w:noProof w:val="0"/>
          <w:lang w:val="ro-MD" w:eastAsia="ru-RU"/>
        </w:rPr>
        <w:t>_______</w:t>
      </w:r>
      <w:r w:rsidR="00B40C4B" w:rsidRPr="00FF430B">
        <w:rPr>
          <w:b/>
          <w:noProof w:val="0"/>
          <w:lang w:val="ro-MD" w:eastAsia="ru-RU"/>
        </w:rPr>
        <w:t>_</w:t>
      </w:r>
    </w:p>
    <w:p w14:paraId="2A05C8B7" w14:textId="77777777" w:rsidR="00BE362C" w:rsidRPr="00FF430B" w:rsidRDefault="00BE362C" w:rsidP="00BE362C">
      <w:pPr>
        <w:shd w:val="clear" w:color="auto" w:fill="FFFFFF" w:themeFill="background1"/>
        <w:tabs>
          <w:tab w:val="right" w:pos="426"/>
        </w:tabs>
        <w:ind w:left="6206"/>
        <w:rPr>
          <w:noProof w:val="0"/>
          <w:sz w:val="20"/>
          <w:lang w:val="ro-MD" w:eastAsia="ru-RU"/>
        </w:rPr>
      </w:pPr>
      <w:r w:rsidRPr="00FF430B">
        <w:rPr>
          <w:noProof w:val="0"/>
          <w:sz w:val="20"/>
          <w:lang w:val="ro-MD" w:eastAsia="ru-RU"/>
        </w:rPr>
        <w:lastRenderedPageBreak/>
        <w:t>(indicați se admite sau nu se admite)</w:t>
      </w:r>
    </w:p>
    <w:p w14:paraId="3AF1E4BB" w14:textId="77777777" w:rsidR="00BE362C" w:rsidRPr="00FF430B" w:rsidRDefault="00BE362C" w:rsidP="000164A2">
      <w:pPr>
        <w:numPr>
          <w:ilvl w:val="0"/>
          <w:numId w:val="23"/>
        </w:numPr>
        <w:shd w:val="clear" w:color="auto" w:fill="FFFFFF" w:themeFill="background1"/>
        <w:tabs>
          <w:tab w:val="left" w:pos="0"/>
          <w:tab w:val="left" w:pos="284"/>
          <w:tab w:val="left" w:pos="426"/>
        </w:tabs>
        <w:spacing w:before="120"/>
        <w:ind w:left="284" w:hanging="284"/>
        <w:rPr>
          <w:b/>
          <w:noProof w:val="0"/>
          <w:lang w:val="ro-MD" w:eastAsia="ru-RU"/>
        </w:rPr>
      </w:pPr>
      <w:r w:rsidRPr="00FF430B">
        <w:rPr>
          <w:b/>
          <w:noProof w:val="0"/>
          <w:lang w:val="ro-MD" w:eastAsia="ru-RU"/>
        </w:rPr>
        <w:t>T</w:t>
      </w:r>
      <w:r w:rsidR="00093AE5" w:rsidRPr="00FF430B">
        <w:rPr>
          <w:b/>
          <w:noProof w:val="0"/>
          <w:lang w:val="ro-MD" w:eastAsia="ru-RU"/>
        </w:rPr>
        <w:t xml:space="preserve">ermenii și condițiile de </w:t>
      </w:r>
      <w:r w:rsidRPr="00FF430B">
        <w:rPr>
          <w:b/>
          <w:noProof w:val="0"/>
          <w:lang w:val="ro-MD" w:eastAsia="ru-RU"/>
        </w:rPr>
        <w:t>prestare/executare solicitați: __________________________________________________________</w:t>
      </w:r>
      <w:r w:rsidR="001A1A16" w:rsidRPr="00FF430B">
        <w:rPr>
          <w:b/>
          <w:noProof w:val="0"/>
          <w:lang w:val="ro-MD" w:eastAsia="ru-RU"/>
        </w:rPr>
        <w:t>_________________</w:t>
      </w:r>
    </w:p>
    <w:p w14:paraId="6CE0A203" w14:textId="77777777" w:rsidR="00BE362C" w:rsidRPr="00FF430B" w:rsidRDefault="00BE362C" w:rsidP="000164A2">
      <w:pPr>
        <w:numPr>
          <w:ilvl w:val="0"/>
          <w:numId w:val="23"/>
        </w:numPr>
        <w:shd w:val="clear" w:color="auto" w:fill="FFFFFF" w:themeFill="background1"/>
        <w:tabs>
          <w:tab w:val="left" w:pos="0"/>
          <w:tab w:val="left" w:pos="284"/>
          <w:tab w:val="left" w:pos="426"/>
        </w:tabs>
        <w:spacing w:before="120"/>
        <w:ind w:left="284" w:hanging="284"/>
        <w:rPr>
          <w:b/>
          <w:noProof w:val="0"/>
          <w:lang w:val="ro-MD" w:eastAsia="ru-RU"/>
        </w:rPr>
      </w:pPr>
      <w:r w:rsidRPr="00FF430B">
        <w:rPr>
          <w:b/>
          <w:noProof w:val="0"/>
          <w:lang w:val="ro-MD" w:eastAsia="ru-RU"/>
        </w:rPr>
        <w:t>Termenul de valabilitate a contractului</w:t>
      </w:r>
      <w:r w:rsidR="001A1A16" w:rsidRPr="00FF430B">
        <w:rPr>
          <w:b/>
          <w:noProof w:val="0"/>
          <w:lang w:val="ro-MD" w:eastAsia="ru-RU"/>
        </w:rPr>
        <w:t>:______</w:t>
      </w:r>
      <w:r w:rsidRPr="00FF430B">
        <w:rPr>
          <w:b/>
          <w:noProof w:val="0"/>
          <w:lang w:val="ro-MD" w:eastAsia="ru-RU"/>
        </w:rPr>
        <w:t>_________________________</w:t>
      </w:r>
      <w:r w:rsidR="0042296C" w:rsidRPr="00FF430B">
        <w:rPr>
          <w:b/>
          <w:noProof w:val="0"/>
          <w:lang w:val="ro-MD" w:eastAsia="ru-RU"/>
        </w:rPr>
        <w:t>_________</w:t>
      </w:r>
    </w:p>
    <w:p w14:paraId="00B44342" w14:textId="77777777" w:rsidR="00BE362C" w:rsidRPr="00FF430B" w:rsidRDefault="00BE362C" w:rsidP="000164A2">
      <w:pPr>
        <w:numPr>
          <w:ilvl w:val="0"/>
          <w:numId w:val="23"/>
        </w:numPr>
        <w:tabs>
          <w:tab w:val="right" w:pos="426"/>
        </w:tabs>
        <w:spacing w:before="120"/>
        <w:ind w:left="360"/>
        <w:rPr>
          <w:b/>
          <w:noProof w:val="0"/>
          <w:lang w:val="ro-MD" w:eastAsia="ru-RU"/>
        </w:rPr>
      </w:pPr>
      <w:r w:rsidRPr="00FF430B">
        <w:rPr>
          <w:b/>
          <w:noProof w:val="0"/>
          <w:lang w:val="ro-MD" w:eastAsia="ru-RU"/>
        </w:rPr>
        <w:t>Contract de achiziție rezervat atelierelor protejate sau că acesta poate fi executat numai în cadrul unor programe de angajare protejată (după caz): _____</w:t>
      </w:r>
      <w:r w:rsidR="001A1A16" w:rsidRPr="00FF430B">
        <w:rPr>
          <w:b/>
          <w:noProof w:val="0"/>
          <w:lang w:val="ro-MD" w:eastAsia="ru-RU"/>
        </w:rPr>
        <w:t>___________________</w:t>
      </w:r>
    </w:p>
    <w:p w14:paraId="1E84D953" w14:textId="77777777" w:rsidR="00BE362C" w:rsidRPr="00FF430B" w:rsidRDefault="00BE362C" w:rsidP="00BE362C">
      <w:pPr>
        <w:shd w:val="clear" w:color="auto" w:fill="FFFFFF" w:themeFill="background1"/>
        <w:tabs>
          <w:tab w:val="right" w:pos="426"/>
        </w:tabs>
        <w:ind w:left="7560" w:hanging="630"/>
        <w:contextualSpacing/>
        <w:rPr>
          <w:noProof w:val="0"/>
          <w:sz w:val="20"/>
          <w:lang w:val="ro-MD" w:eastAsia="ru-RU"/>
        </w:rPr>
      </w:pPr>
      <w:r w:rsidRPr="00FF430B">
        <w:rPr>
          <w:noProof w:val="0"/>
          <w:sz w:val="20"/>
          <w:lang w:val="ro-MD" w:eastAsia="ru-RU"/>
        </w:rPr>
        <w:t>(indicați da sau nu)</w:t>
      </w:r>
    </w:p>
    <w:p w14:paraId="69920E48" w14:textId="77777777" w:rsidR="00BE362C" w:rsidRPr="00FF430B" w:rsidRDefault="00BE362C" w:rsidP="000164A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Prestarea serviciului este rezervată unei anumite profesii în temeiul unor </w:t>
      </w:r>
      <w:proofErr w:type="spellStart"/>
      <w:r w:rsidR="00A57290" w:rsidRPr="00FF430B">
        <w:rPr>
          <w:b/>
          <w:noProof w:val="0"/>
          <w:lang w:val="ro-MD" w:eastAsia="ru-RU"/>
        </w:rPr>
        <w:t>legi</w:t>
      </w:r>
      <w:r w:rsidRPr="00FF430B">
        <w:rPr>
          <w:b/>
          <w:noProof w:val="0"/>
          <w:lang w:val="ro-MD" w:eastAsia="ru-RU"/>
        </w:rPr>
        <w:t>sau</w:t>
      </w:r>
      <w:proofErr w:type="spellEnd"/>
      <w:r w:rsidRPr="00FF430B">
        <w:rPr>
          <w:b/>
          <w:noProof w:val="0"/>
          <w:lang w:val="ro-MD" w:eastAsia="ru-RU"/>
        </w:rPr>
        <w:t xml:space="preserve"> al unor acte administrative (după caz): ______________________________________________________________________</w:t>
      </w:r>
      <w:r w:rsidR="001A1A16" w:rsidRPr="00FF430B">
        <w:rPr>
          <w:b/>
          <w:noProof w:val="0"/>
          <w:lang w:val="ro-MD" w:eastAsia="ru-RU"/>
        </w:rPr>
        <w:t>____</w:t>
      </w:r>
    </w:p>
    <w:p w14:paraId="233AD04A" w14:textId="77777777" w:rsidR="00BE362C" w:rsidRPr="00FF430B" w:rsidRDefault="00BE362C" w:rsidP="00BE362C">
      <w:pPr>
        <w:shd w:val="clear" w:color="auto" w:fill="FFFFFF" w:themeFill="background1"/>
        <w:tabs>
          <w:tab w:val="right" w:pos="426"/>
        </w:tabs>
        <w:contextualSpacing/>
        <w:jc w:val="center"/>
        <w:rPr>
          <w:noProof w:val="0"/>
          <w:sz w:val="20"/>
          <w:lang w:val="ro-MD" w:eastAsia="ru-RU"/>
        </w:rPr>
      </w:pPr>
      <w:r w:rsidRPr="00FF430B">
        <w:rPr>
          <w:noProof w:val="0"/>
          <w:sz w:val="20"/>
          <w:lang w:val="ro-MD" w:eastAsia="ru-RU"/>
        </w:rPr>
        <w:t xml:space="preserve">(se menționează respectivele </w:t>
      </w:r>
      <w:r w:rsidR="00AD62DE" w:rsidRPr="00FF430B">
        <w:rPr>
          <w:noProof w:val="0"/>
          <w:sz w:val="20"/>
          <w:lang w:val="ro-MD" w:eastAsia="ru-RU"/>
        </w:rPr>
        <w:t xml:space="preserve">legi </w:t>
      </w:r>
      <w:r w:rsidRPr="00FF430B">
        <w:rPr>
          <w:noProof w:val="0"/>
          <w:sz w:val="20"/>
          <w:lang w:val="ro-MD" w:eastAsia="ru-RU"/>
        </w:rPr>
        <w:t>și acte administrative)</w:t>
      </w:r>
    </w:p>
    <w:p w14:paraId="225566E0" w14:textId="77777777" w:rsidR="00BE362C" w:rsidRPr="00FF430B" w:rsidRDefault="00BE362C" w:rsidP="000164A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Scurta descriere a criteriilor privind eligibilitatea operatorilor economici care pot determina eliminarea acestora și a criteriilor de selecție</w:t>
      </w:r>
      <w:r w:rsidR="00292856" w:rsidRPr="00FF430B">
        <w:rPr>
          <w:b/>
          <w:noProof w:val="0"/>
          <w:lang w:val="ro-MD" w:eastAsia="ru-RU"/>
        </w:rPr>
        <w:t>/</w:t>
      </w:r>
      <w:r w:rsidR="00602562" w:rsidRPr="00FF430B">
        <w:rPr>
          <w:b/>
          <w:noProof w:val="0"/>
          <w:lang w:val="ro-MD" w:eastAsia="ru-RU"/>
        </w:rPr>
        <w:t xml:space="preserve">de </w:t>
      </w:r>
      <w:r w:rsidR="00292856" w:rsidRPr="00FF430B">
        <w:rPr>
          <w:b/>
          <w:noProof w:val="0"/>
          <w:lang w:val="ro-MD" w:eastAsia="ru-RU"/>
        </w:rPr>
        <w:t>preselecție</w:t>
      </w:r>
      <w:r w:rsidRPr="00FF430B">
        <w:rPr>
          <w:b/>
          <w:noProof w:val="0"/>
          <w:lang w:val="ro-MD" w:eastAsia="ru-RU"/>
        </w:rPr>
        <w:t xml:space="preserve">; nivelul minim (nivelurile minime) al (ale) cerințelor eventual impuse; se </w:t>
      </w:r>
      <w:proofErr w:type="spellStart"/>
      <w:r w:rsidRPr="00FF430B">
        <w:rPr>
          <w:b/>
          <w:noProof w:val="0"/>
          <w:lang w:val="ro-MD" w:eastAsia="ru-RU"/>
        </w:rPr>
        <w:t>menționeazăinformațiile</w:t>
      </w:r>
      <w:proofErr w:type="spellEnd"/>
      <w:r w:rsidRPr="00FF430B">
        <w:rPr>
          <w:b/>
          <w:noProof w:val="0"/>
          <w:lang w:val="ro-MD" w:eastAsia="ru-RU"/>
        </w:rPr>
        <w:t xml:space="preserve"> solicitate (DUAE, documentație): </w:t>
      </w:r>
    </w:p>
    <w:tbl>
      <w:tblPr>
        <w:tblStyle w:val="Grigliatabella2"/>
        <w:tblW w:w="0" w:type="auto"/>
        <w:tblLook w:val="04A0" w:firstRow="1" w:lastRow="0" w:firstColumn="1" w:lastColumn="0" w:noHBand="0" w:noVBand="1"/>
      </w:tblPr>
      <w:tblGrid>
        <w:gridCol w:w="575"/>
        <w:gridCol w:w="3767"/>
        <w:gridCol w:w="3526"/>
        <w:gridCol w:w="1618"/>
      </w:tblGrid>
      <w:tr w:rsidR="00BE362C" w:rsidRPr="00EC30C2" w14:paraId="55FCB16C" w14:textId="77777777" w:rsidTr="0015247E">
        <w:tc>
          <w:tcPr>
            <w:tcW w:w="576" w:type="dxa"/>
            <w:shd w:val="clear" w:color="auto" w:fill="auto"/>
          </w:tcPr>
          <w:p w14:paraId="4158577F"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Nr. d/o</w:t>
            </w:r>
          </w:p>
        </w:tc>
        <w:tc>
          <w:tcPr>
            <w:tcW w:w="3810" w:type="dxa"/>
            <w:shd w:val="clear" w:color="auto" w:fill="auto"/>
          </w:tcPr>
          <w:p w14:paraId="75217ED9"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Descrierea criteriului/cerinței</w:t>
            </w:r>
          </w:p>
        </w:tc>
        <w:tc>
          <w:tcPr>
            <w:tcW w:w="3563" w:type="dxa"/>
            <w:shd w:val="clear" w:color="auto" w:fill="auto"/>
          </w:tcPr>
          <w:p w14:paraId="210C3143"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Mod de demonstrare a îndeplinirii criteriului/cerinței:</w:t>
            </w:r>
          </w:p>
        </w:tc>
        <w:tc>
          <w:tcPr>
            <w:tcW w:w="1621" w:type="dxa"/>
            <w:shd w:val="clear" w:color="auto" w:fill="auto"/>
          </w:tcPr>
          <w:p w14:paraId="6BCA9681"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Nivelul minim/</w:t>
            </w:r>
            <w:r w:rsidRPr="00FF430B">
              <w:rPr>
                <w:b/>
                <w:iCs/>
                <w:noProof w:val="0"/>
                <w:sz w:val="20"/>
                <w:szCs w:val="20"/>
                <w:lang w:val="ro-MD" w:eastAsia="ru-RU"/>
              </w:rPr>
              <w:br/>
              <w:t>Obligativitatea</w:t>
            </w:r>
          </w:p>
        </w:tc>
      </w:tr>
      <w:tr w:rsidR="00BE362C" w:rsidRPr="00EC30C2" w14:paraId="7BE02D7C" w14:textId="77777777" w:rsidTr="0015247E">
        <w:tc>
          <w:tcPr>
            <w:tcW w:w="576" w:type="dxa"/>
            <w:shd w:val="clear" w:color="auto" w:fill="auto"/>
          </w:tcPr>
          <w:p w14:paraId="5A2F5F10"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665ED90E"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5FB9CBAB"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621" w:type="dxa"/>
            <w:shd w:val="clear" w:color="auto" w:fill="auto"/>
          </w:tcPr>
          <w:p w14:paraId="75C75A4D"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r w:rsidR="00BE362C" w:rsidRPr="00EC30C2" w14:paraId="27626451" w14:textId="77777777" w:rsidTr="0015247E">
        <w:tc>
          <w:tcPr>
            <w:tcW w:w="576" w:type="dxa"/>
            <w:shd w:val="clear" w:color="auto" w:fill="auto"/>
          </w:tcPr>
          <w:p w14:paraId="623DF571"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7DFDD294"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0D847280"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621" w:type="dxa"/>
            <w:shd w:val="clear" w:color="auto" w:fill="auto"/>
          </w:tcPr>
          <w:p w14:paraId="2D29605C"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bl>
    <w:p w14:paraId="04AF486D" w14:textId="744E2BC1" w:rsidR="0015247E" w:rsidRPr="00FF430B" w:rsidRDefault="0015247E" w:rsidP="000164A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Garanția pentru ofertă, după caz ________________</w:t>
      </w:r>
      <w:r w:rsidRPr="00FF430B">
        <w:rPr>
          <w:lang w:val="ro-MD"/>
        </w:rPr>
        <w:t>,</w:t>
      </w:r>
      <w:r w:rsidR="00FE38A6" w:rsidRPr="00FF430B">
        <w:rPr>
          <w:lang w:val="ro-MD"/>
        </w:rPr>
        <w:t xml:space="preserve"> </w:t>
      </w:r>
      <w:r w:rsidRPr="00FF430B">
        <w:rPr>
          <w:b/>
          <w:noProof w:val="0"/>
          <w:lang w:val="ro-MD" w:eastAsia="ru-RU"/>
        </w:rPr>
        <w:t>cuantumul___________________.</w:t>
      </w:r>
    </w:p>
    <w:p w14:paraId="537A3EA2" w14:textId="77777777" w:rsidR="0015247E" w:rsidRPr="00FF430B" w:rsidRDefault="00F6465C" w:rsidP="000164A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Termenul de garanție a </w:t>
      </w:r>
      <w:proofErr w:type="spellStart"/>
      <w:r w:rsidRPr="00FF430B">
        <w:rPr>
          <w:b/>
          <w:noProof w:val="0"/>
          <w:lang w:val="ro-MD" w:eastAsia="ru-RU"/>
        </w:rPr>
        <w:t>lucrărilor</w:t>
      </w:r>
      <w:r w:rsidR="00984FA2" w:rsidRPr="00FF430B">
        <w:rPr>
          <w:b/>
          <w:noProof w:val="0"/>
          <w:lang w:val="ro-MD" w:eastAsia="ru-RU"/>
        </w:rPr>
        <w:t>sau</w:t>
      </w:r>
      <w:proofErr w:type="spellEnd"/>
      <w:r w:rsidR="00984FA2" w:rsidRPr="00FF430B">
        <w:rPr>
          <w:b/>
          <w:noProof w:val="0"/>
          <w:lang w:val="ro-MD" w:eastAsia="ru-RU"/>
        </w:rPr>
        <w:t xml:space="preserve"> serviciilor de proiectare și de lucrări</w:t>
      </w:r>
      <w:r w:rsidRPr="00FF430B">
        <w:rPr>
          <w:b/>
          <w:noProof w:val="0"/>
          <w:lang w:val="ro-MD" w:eastAsia="ru-RU"/>
        </w:rPr>
        <w:t>_______</w:t>
      </w:r>
      <w:r w:rsidR="00984FA2" w:rsidRPr="00FF430B">
        <w:rPr>
          <w:b/>
          <w:noProof w:val="0"/>
          <w:lang w:val="ro-MD" w:eastAsia="ru-RU"/>
        </w:rPr>
        <w:t>__</w:t>
      </w:r>
      <w:r w:rsidRPr="00FF430B">
        <w:rPr>
          <w:b/>
          <w:noProof w:val="0"/>
          <w:lang w:val="ro-MD" w:eastAsia="ru-RU"/>
        </w:rPr>
        <w:t>_.</w:t>
      </w:r>
    </w:p>
    <w:p w14:paraId="13C1C02B" w14:textId="0F3B62E9" w:rsidR="00F6465C" w:rsidRPr="00FF430B" w:rsidRDefault="00F6465C" w:rsidP="000164A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Garanția de bună execuție a contractului, după caz______________,</w:t>
      </w:r>
      <w:r w:rsidR="00FE38A6" w:rsidRPr="00FF430B">
        <w:rPr>
          <w:b/>
          <w:noProof w:val="0"/>
          <w:lang w:val="ro-MD" w:eastAsia="ru-RU"/>
        </w:rPr>
        <w:t xml:space="preserve"> </w:t>
      </w:r>
      <w:r w:rsidRPr="00FF430B">
        <w:rPr>
          <w:b/>
          <w:noProof w:val="0"/>
          <w:lang w:val="ro-MD" w:eastAsia="ru-RU"/>
        </w:rPr>
        <w:t>cuantumul______.</w:t>
      </w:r>
    </w:p>
    <w:p w14:paraId="0AF5FA01" w14:textId="4D6C4054" w:rsidR="00BE362C" w:rsidRPr="00FF430B" w:rsidRDefault="00BE362C" w:rsidP="000164A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Motivul recurgerii la procedura accelerată (în cazul licitației deschise, restr</w:t>
      </w:r>
      <w:r w:rsidR="00C32CB2" w:rsidRPr="00FF430B">
        <w:rPr>
          <w:b/>
          <w:noProof w:val="0"/>
          <w:lang w:val="ro-MD" w:eastAsia="ru-RU"/>
        </w:rPr>
        <w:t>â</w:t>
      </w:r>
      <w:r w:rsidRPr="00FF430B">
        <w:rPr>
          <w:b/>
          <w:noProof w:val="0"/>
          <w:lang w:val="ro-MD" w:eastAsia="ru-RU"/>
        </w:rPr>
        <w:t>nse</w:t>
      </w:r>
      <w:r w:rsidR="00FE38A6" w:rsidRPr="00FF430B">
        <w:rPr>
          <w:b/>
          <w:noProof w:val="0"/>
          <w:lang w:val="ro-MD" w:eastAsia="ru-RU"/>
        </w:rPr>
        <w:t xml:space="preserve"> </w:t>
      </w:r>
      <w:r w:rsidRPr="00FF430B">
        <w:rPr>
          <w:b/>
          <w:noProof w:val="0"/>
          <w:lang w:val="ro-MD" w:eastAsia="ru-RU"/>
        </w:rPr>
        <w:t>și a procedurii negociate), după caz________________________________________________</w:t>
      </w:r>
    </w:p>
    <w:p w14:paraId="1984BDAD" w14:textId="77777777" w:rsidR="00BE362C" w:rsidRPr="00FF430B" w:rsidRDefault="00BE362C" w:rsidP="000164A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Tehnici și instrumente specifice de atribuire (dacă este cazul specificați dacă se va utiliza acordul-cadru, sistemul dinamic de achiziție sau licitația electronică):_______</w:t>
      </w:r>
      <w:r w:rsidR="009F3CEA" w:rsidRPr="00FF430B">
        <w:rPr>
          <w:b/>
          <w:noProof w:val="0"/>
          <w:lang w:val="ro-MD" w:eastAsia="ru-RU"/>
        </w:rPr>
        <w:t>_</w:t>
      </w:r>
      <w:r w:rsidRPr="00FF430B">
        <w:rPr>
          <w:b/>
          <w:noProof w:val="0"/>
          <w:lang w:val="ro-MD" w:eastAsia="ru-RU"/>
        </w:rPr>
        <w:t>_</w:t>
      </w:r>
    </w:p>
    <w:p w14:paraId="146D4A00" w14:textId="77777777" w:rsidR="00BE362C" w:rsidRPr="00FF430B" w:rsidRDefault="00BE362C" w:rsidP="000164A2">
      <w:pPr>
        <w:numPr>
          <w:ilvl w:val="0"/>
          <w:numId w:val="23"/>
        </w:numPr>
        <w:tabs>
          <w:tab w:val="right" w:pos="426"/>
        </w:tabs>
        <w:spacing w:before="120"/>
        <w:ind w:left="0" w:firstLine="0"/>
        <w:rPr>
          <w:b/>
          <w:noProof w:val="0"/>
          <w:lang w:val="ro-MD" w:eastAsia="ru-RU"/>
        </w:rPr>
      </w:pPr>
      <w:r w:rsidRPr="00FF430B">
        <w:rPr>
          <w:b/>
          <w:noProof w:val="0"/>
          <w:lang w:val="ro-MD" w:eastAsia="ru-RU"/>
        </w:rPr>
        <w:t>Condiții speciale de care depinde îndeplinirea contractului (</w:t>
      </w:r>
      <w:r w:rsidRPr="00FF430B">
        <w:rPr>
          <w:noProof w:val="0"/>
          <w:lang w:val="ro-MD" w:eastAsia="ru-RU"/>
        </w:rPr>
        <w:t>indicați după caz</w:t>
      </w:r>
      <w:r w:rsidRPr="00FF430B">
        <w:rPr>
          <w:b/>
          <w:noProof w:val="0"/>
          <w:lang w:val="ro-MD" w:eastAsia="ru-RU"/>
        </w:rPr>
        <w:t>): ______________________________________________</w:t>
      </w:r>
      <w:r w:rsidR="00CB0AEA" w:rsidRPr="00FF430B">
        <w:rPr>
          <w:b/>
          <w:noProof w:val="0"/>
          <w:lang w:val="ro-MD" w:eastAsia="ru-RU"/>
        </w:rPr>
        <w:t>________________________</w:t>
      </w:r>
      <w:r w:rsidRPr="00FF430B">
        <w:rPr>
          <w:b/>
          <w:noProof w:val="0"/>
          <w:lang w:val="ro-MD" w:eastAsia="ru-RU"/>
        </w:rPr>
        <w:t>_</w:t>
      </w:r>
      <w:r w:rsidR="009F3CEA" w:rsidRPr="00FF430B">
        <w:rPr>
          <w:b/>
          <w:noProof w:val="0"/>
          <w:lang w:val="ro-MD" w:eastAsia="ru-RU"/>
        </w:rPr>
        <w:t>______</w:t>
      </w:r>
    </w:p>
    <w:p w14:paraId="3FBCA5A9" w14:textId="77777777" w:rsidR="00EF4276" w:rsidRPr="00FF430B" w:rsidRDefault="00EF4276" w:rsidP="000164A2">
      <w:pPr>
        <w:numPr>
          <w:ilvl w:val="0"/>
          <w:numId w:val="23"/>
        </w:numPr>
        <w:tabs>
          <w:tab w:val="right" w:pos="426"/>
        </w:tabs>
        <w:spacing w:before="120"/>
        <w:ind w:left="0" w:firstLine="0"/>
        <w:rPr>
          <w:b/>
          <w:noProof w:val="0"/>
          <w:lang w:val="ro-MD" w:eastAsia="ru-RU"/>
        </w:rPr>
      </w:pPr>
      <w:bookmarkStart w:id="45" w:name="_Hlk71621175"/>
      <w:r w:rsidRPr="00FF430B">
        <w:rPr>
          <w:b/>
          <w:noProof w:val="0"/>
          <w:lang w:val="ro-MD" w:eastAsia="ru-RU"/>
        </w:rPr>
        <w:t>Ofertele se prezintă în valuta________________</w:t>
      </w:r>
      <w:bookmarkEnd w:id="45"/>
      <w:r w:rsidRPr="00FF430B">
        <w:rPr>
          <w:b/>
          <w:noProof w:val="0"/>
          <w:lang w:val="ro-MD" w:eastAsia="ru-RU"/>
        </w:rPr>
        <w:t>_________________________________</w:t>
      </w:r>
    </w:p>
    <w:p w14:paraId="432C1F0F" w14:textId="77777777" w:rsidR="00BE362C" w:rsidRPr="00FF430B" w:rsidRDefault="00BE362C" w:rsidP="000164A2">
      <w:pPr>
        <w:numPr>
          <w:ilvl w:val="0"/>
          <w:numId w:val="23"/>
        </w:numPr>
        <w:tabs>
          <w:tab w:val="right" w:pos="426"/>
        </w:tabs>
        <w:spacing w:before="120"/>
        <w:ind w:left="0" w:firstLine="0"/>
        <w:rPr>
          <w:b/>
          <w:noProof w:val="0"/>
          <w:lang w:val="ro-MD" w:eastAsia="ru-RU"/>
        </w:rPr>
      </w:pPr>
      <w:r w:rsidRPr="00FF430B">
        <w:rPr>
          <w:b/>
          <w:noProof w:val="0"/>
          <w:lang w:val="ro-MD" w:eastAsia="ru-RU"/>
        </w:rPr>
        <w:t xml:space="preserve">Criteriul de evaluare aplicat pentru </w:t>
      </w:r>
      <w:r w:rsidR="009D14A7" w:rsidRPr="00FF430B">
        <w:rPr>
          <w:b/>
          <w:noProof w:val="0"/>
          <w:lang w:val="ro-MD" w:eastAsia="ru-RU"/>
        </w:rPr>
        <w:t>atribuirea</w:t>
      </w:r>
      <w:r w:rsidR="00E706C1" w:rsidRPr="00FF430B">
        <w:rPr>
          <w:b/>
          <w:noProof w:val="0"/>
          <w:lang w:val="ro-MD" w:eastAsia="ru-RU"/>
        </w:rPr>
        <w:t xml:space="preserve"> </w:t>
      </w:r>
      <w:r w:rsidRPr="00FF430B">
        <w:rPr>
          <w:b/>
          <w:noProof w:val="0"/>
          <w:lang w:val="ro-MD" w:eastAsia="ru-RU"/>
        </w:rPr>
        <w:t>contractului:____________</w:t>
      </w:r>
      <w:r w:rsidR="009F3CEA" w:rsidRPr="00FF430B">
        <w:rPr>
          <w:b/>
          <w:noProof w:val="0"/>
          <w:lang w:val="ro-MD" w:eastAsia="ru-RU"/>
        </w:rPr>
        <w:t>________</w:t>
      </w:r>
      <w:r w:rsidR="00EF4276" w:rsidRPr="00FF430B">
        <w:rPr>
          <w:b/>
          <w:noProof w:val="0"/>
          <w:lang w:val="ro-MD" w:eastAsia="ru-RU"/>
        </w:rPr>
        <w:t>___</w:t>
      </w:r>
    </w:p>
    <w:p w14:paraId="0EB0540D" w14:textId="77777777" w:rsidR="00BE362C" w:rsidRPr="00FF430B" w:rsidRDefault="00BE362C" w:rsidP="000164A2">
      <w:pPr>
        <w:numPr>
          <w:ilvl w:val="0"/>
          <w:numId w:val="23"/>
        </w:numPr>
        <w:tabs>
          <w:tab w:val="right" w:pos="426"/>
        </w:tabs>
        <w:spacing w:before="120"/>
        <w:ind w:left="0" w:firstLine="0"/>
        <w:rPr>
          <w:b/>
          <w:noProof w:val="0"/>
          <w:lang w:val="ro-MD" w:eastAsia="ru-RU"/>
        </w:rPr>
      </w:pPr>
      <w:r w:rsidRPr="00FF430B">
        <w:rPr>
          <w:b/>
          <w:noProof w:val="0"/>
          <w:lang w:val="ro-MD"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6"/>
        <w:gridCol w:w="7122"/>
        <w:gridCol w:w="1788"/>
      </w:tblGrid>
      <w:tr w:rsidR="00BE362C" w:rsidRPr="00EC30C2" w14:paraId="5894E2AC" w14:textId="77777777" w:rsidTr="001A1A16">
        <w:tc>
          <w:tcPr>
            <w:tcW w:w="577" w:type="dxa"/>
            <w:shd w:val="clear" w:color="auto" w:fill="auto"/>
          </w:tcPr>
          <w:p w14:paraId="1D9522C8"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Nr. d/o</w:t>
            </w:r>
          </w:p>
        </w:tc>
        <w:tc>
          <w:tcPr>
            <w:tcW w:w="7248" w:type="dxa"/>
            <w:shd w:val="clear" w:color="auto" w:fill="auto"/>
          </w:tcPr>
          <w:p w14:paraId="7D642500"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Denumirea factorului de evaluare</w:t>
            </w:r>
          </w:p>
        </w:tc>
        <w:tc>
          <w:tcPr>
            <w:tcW w:w="1800" w:type="dxa"/>
            <w:shd w:val="clear" w:color="auto" w:fill="auto"/>
          </w:tcPr>
          <w:p w14:paraId="05EC62BF"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Ponderea%</w:t>
            </w:r>
          </w:p>
        </w:tc>
      </w:tr>
      <w:tr w:rsidR="00BE362C" w:rsidRPr="00EC30C2" w14:paraId="19E42FF1" w14:textId="77777777" w:rsidTr="001A1A16">
        <w:tc>
          <w:tcPr>
            <w:tcW w:w="577" w:type="dxa"/>
            <w:shd w:val="clear" w:color="auto" w:fill="auto"/>
          </w:tcPr>
          <w:p w14:paraId="62C8BD8B"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7248" w:type="dxa"/>
            <w:shd w:val="clear" w:color="auto" w:fill="auto"/>
          </w:tcPr>
          <w:p w14:paraId="4A1C6E4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800" w:type="dxa"/>
            <w:shd w:val="clear" w:color="auto" w:fill="auto"/>
          </w:tcPr>
          <w:p w14:paraId="3FBEE857"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r w:rsidR="00BE362C" w:rsidRPr="00EC30C2" w14:paraId="76091EE8" w14:textId="77777777" w:rsidTr="001A1A16">
        <w:tc>
          <w:tcPr>
            <w:tcW w:w="577" w:type="dxa"/>
            <w:shd w:val="clear" w:color="auto" w:fill="auto"/>
          </w:tcPr>
          <w:p w14:paraId="620FFE5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7248" w:type="dxa"/>
            <w:shd w:val="clear" w:color="auto" w:fill="auto"/>
          </w:tcPr>
          <w:p w14:paraId="1A9CA4D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800" w:type="dxa"/>
            <w:shd w:val="clear" w:color="auto" w:fill="auto"/>
          </w:tcPr>
          <w:p w14:paraId="066BF0FF"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bl>
    <w:p w14:paraId="56F393EE" w14:textId="77777777" w:rsidR="00BE362C" w:rsidRPr="00FF430B" w:rsidRDefault="00BE362C" w:rsidP="000164A2">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Termenul limită de depunere/deschidere a ofertelor:</w:t>
      </w:r>
    </w:p>
    <w:p w14:paraId="597EEFCB" w14:textId="77777777" w:rsidR="00BE362C" w:rsidRPr="00FF430B" w:rsidRDefault="00EF4276" w:rsidP="000164A2">
      <w:pPr>
        <w:numPr>
          <w:ilvl w:val="0"/>
          <w:numId w:val="25"/>
        </w:numPr>
        <w:shd w:val="clear" w:color="auto" w:fill="FFFFFF" w:themeFill="background1"/>
        <w:tabs>
          <w:tab w:val="right" w:pos="426"/>
        </w:tabs>
        <w:spacing w:before="120"/>
        <w:rPr>
          <w:b/>
          <w:noProof w:val="0"/>
          <w:lang w:val="ro-MD" w:eastAsia="ru-RU"/>
        </w:rPr>
      </w:pPr>
      <w:r w:rsidRPr="00FF430B">
        <w:rPr>
          <w:b/>
          <w:noProof w:val="0"/>
          <w:lang w:val="ro-MD" w:eastAsia="ru-RU"/>
        </w:rPr>
        <w:t>conform SIA RSAP /</w:t>
      </w:r>
      <w:r w:rsidR="00BE362C" w:rsidRPr="00FF430B">
        <w:rPr>
          <w:b/>
          <w:noProof w:val="0"/>
          <w:lang w:val="ro-MD" w:eastAsia="ru-RU"/>
        </w:rPr>
        <w:t xml:space="preserve">până la: </w:t>
      </w:r>
      <w:r w:rsidR="00BE362C" w:rsidRPr="00FF430B">
        <w:rPr>
          <w:b/>
          <w:i/>
          <w:noProof w:val="0"/>
          <w:lang w:val="ro-MD" w:eastAsia="ru-RU"/>
        </w:rPr>
        <w:t>[ora exactă]</w:t>
      </w:r>
      <w:r w:rsidR="00BE362C" w:rsidRPr="00FF430B">
        <w:rPr>
          <w:b/>
          <w:noProof w:val="0"/>
          <w:lang w:val="ro-MD" w:eastAsia="ru-RU"/>
        </w:rPr>
        <w:t>_______________________________</w:t>
      </w:r>
      <w:r w:rsidRPr="00FF430B">
        <w:rPr>
          <w:b/>
          <w:noProof w:val="0"/>
          <w:lang w:val="ro-MD" w:eastAsia="ru-RU"/>
        </w:rPr>
        <w:t>_</w:t>
      </w:r>
      <w:r w:rsidR="00BE362C" w:rsidRPr="00FF430B">
        <w:rPr>
          <w:b/>
          <w:noProof w:val="0"/>
          <w:lang w:val="ro-MD" w:eastAsia="ru-RU"/>
        </w:rPr>
        <w:t>____</w:t>
      </w:r>
    </w:p>
    <w:p w14:paraId="75C232E2" w14:textId="77777777" w:rsidR="00BE362C" w:rsidRPr="00FF430B" w:rsidRDefault="00BE362C" w:rsidP="000164A2">
      <w:pPr>
        <w:numPr>
          <w:ilvl w:val="0"/>
          <w:numId w:val="25"/>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pe: </w:t>
      </w:r>
      <w:r w:rsidRPr="00FF430B">
        <w:rPr>
          <w:b/>
          <w:i/>
          <w:noProof w:val="0"/>
          <w:lang w:val="ro-MD" w:eastAsia="ru-RU"/>
        </w:rPr>
        <w:t>[data]</w:t>
      </w:r>
      <w:r w:rsidRPr="00FF430B">
        <w:rPr>
          <w:b/>
          <w:noProof w:val="0"/>
          <w:lang w:val="ro-MD" w:eastAsia="ru-RU"/>
        </w:rPr>
        <w:t>_______________________________________________________________</w:t>
      </w:r>
    </w:p>
    <w:p w14:paraId="3626F6C6" w14:textId="77777777" w:rsidR="00BE362C" w:rsidRPr="00FF430B" w:rsidRDefault="00BE362C" w:rsidP="000164A2">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Adresa la care trebuie transmise ofertele sau cererile de participare: </w:t>
      </w:r>
    </w:p>
    <w:p w14:paraId="0FD5C859" w14:textId="77777777" w:rsidR="00BE362C" w:rsidRPr="00FF430B" w:rsidRDefault="00BE362C" w:rsidP="00BE362C">
      <w:pPr>
        <w:shd w:val="clear" w:color="auto" w:fill="FFFFFF" w:themeFill="background1"/>
        <w:tabs>
          <w:tab w:val="right" w:pos="426"/>
        </w:tabs>
        <w:spacing w:before="120"/>
        <w:ind w:left="450"/>
        <w:rPr>
          <w:b/>
          <w:noProof w:val="0"/>
          <w:lang w:val="ro-MD" w:eastAsia="ru-RU"/>
        </w:rPr>
      </w:pPr>
      <w:r w:rsidRPr="00FF430B">
        <w:rPr>
          <w:b/>
          <w:i/>
          <w:noProof w:val="0"/>
          <w:lang w:val="ro-MD" w:eastAsia="ru-RU"/>
        </w:rPr>
        <w:t>Ofertele sau cererile de participare vor fi depuse electronic prin intermediul SIA RSAP</w:t>
      </w:r>
    </w:p>
    <w:p w14:paraId="1773BD93" w14:textId="77777777" w:rsidR="00BE362C" w:rsidRPr="00FF430B" w:rsidRDefault="00BE362C" w:rsidP="000164A2">
      <w:pPr>
        <w:numPr>
          <w:ilvl w:val="0"/>
          <w:numId w:val="23"/>
        </w:numPr>
        <w:tabs>
          <w:tab w:val="right" w:pos="426"/>
        </w:tabs>
        <w:spacing w:before="120"/>
        <w:ind w:left="0" w:firstLine="0"/>
        <w:rPr>
          <w:b/>
          <w:noProof w:val="0"/>
          <w:lang w:val="ro-MD" w:eastAsia="ru-RU"/>
        </w:rPr>
      </w:pPr>
      <w:r w:rsidRPr="00FF430B">
        <w:rPr>
          <w:b/>
          <w:noProof w:val="0"/>
          <w:lang w:val="ro-MD" w:eastAsia="ru-RU"/>
        </w:rPr>
        <w:t>Termenul de valabilitate a ofertelor: __________________________________________</w:t>
      </w:r>
    </w:p>
    <w:p w14:paraId="4E3C6F91" w14:textId="77777777" w:rsidR="00BE362C" w:rsidRPr="00FF430B" w:rsidRDefault="00BE362C" w:rsidP="000164A2">
      <w:pPr>
        <w:numPr>
          <w:ilvl w:val="0"/>
          <w:numId w:val="23"/>
        </w:numPr>
        <w:tabs>
          <w:tab w:val="right" w:pos="426"/>
        </w:tabs>
        <w:spacing w:before="120"/>
        <w:ind w:left="0" w:firstLine="0"/>
        <w:rPr>
          <w:b/>
          <w:noProof w:val="0"/>
          <w:lang w:val="ro-MD" w:eastAsia="ru-RU"/>
        </w:rPr>
      </w:pPr>
      <w:r w:rsidRPr="00FF430B">
        <w:rPr>
          <w:b/>
          <w:noProof w:val="0"/>
          <w:lang w:val="ro-MD" w:eastAsia="ru-RU"/>
        </w:rPr>
        <w:lastRenderedPageBreak/>
        <w:t xml:space="preserve">Locul deschiderii ofertelor: </w:t>
      </w:r>
      <w:r w:rsidR="00426FF4" w:rsidRPr="00FF430B">
        <w:rPr>
          <w:b/>
          <w:noProof w:val="0"/>
          <w:lang w:val="ro-MD" w:eastAsia="ru-RU"/>
        </w:rPr>
        <w:t>________</w:t>
      </w:r>
      <w:r w:rsidRPr="00FF430B">
        <w:rPr>
          <w:b/>
          <w:noProof w:val="0"/>
          <w:lang w:val="ro-MD" w:eastAsia="ru-RU"/>
        </w:rPr>
        <w:t>________________________________________</w:t>
      </w:r>
      <w:r w:rsidR="0042296C" w:rsidRPr="00FF430B">
        <w:rPr>
          <w:b/>
          <w:noProof w:val="0"/>
          <w:lang w:val="ro-MD" w:eastAsia="ru-RU"/>
        </w:rPr>
        <w:t>__</w:t>
      </w:r>
    </w:p>
    <w:p w14:paraId="7F90EC3B" w14:textId="77777777" w:rsidR="00BE362C" w:rsidRPr="00FF430B" w:rsidRDefault="00BE362C" w:rsidP="00BE362C">
      <w:pPr>
        <w:shd w:val="clear" w:color="auto" w:fill="FFFFFF" w:themeFill="background1"/>
        <w:tabs>
          <w:tab w:val="right" w:pos="426"/>
        </w:tabs>
        <w:ind w:left="3240"/>
        <w:contextualSpacing/>
        <w:jc w:val="center"/>
        <w:rPr>
          <w:noProof w:val="0"/>
          <w:sz w:val="20"/>
          <w:lang w:val="ro-MD" w:eastAsia="ru-RU"/>
        </w:rPr>
      </w:pPr>
      <w:r w:rsidRPr="00FF430B">
        <w:rPr>
          <w:noProof w:val="0"/>
          <w:sz w:val="20"/>
          <w:lang w:val="ro-MD" w:eastAsia="ru-RU"/>
        </w:rPr>
        <w:t>(SIA RSAP sau adresa deschiderii)</w:t>
      </w:r>
    </w:p>
    <w:p w14:paraId="75C39C79" w14:textId="77777777" w:rsidR="00BE362C" w:rsidRPr="00FF430B" w:rsidRDefault="00BE362C" w:rsidP="00BE362C">
      <w:pPr>
        <w:shd w:val="clear" w:color="auto" w:fill="FFFFFF" w:themeFill="background1"/>
        <w:tabs>
          <w:tab w:val="left" w:pos="360"/>
          <w:tab w:val="left" w:pos="1800"/>
          <w:tab w:val="left" w:pos="3240"/>
        </w:tabs>
        <w:spacing w:after="120"/>
        <w:ind w:left="360"/>
        <w:rPr>
          <w:b/>
          <w:i/>
          <w:noProof w:val="0"/>
          <w:lang w:val="ro-MD" w:eastAsia="ru-RU"/>
        </w:rPr>
      </w:pPr>
      <w:r w:rsidRPr="00FF430B">
        <w:rPr>
          <w:b/>
          <w:i/>
          <w:noProof w:val="0"/>
          <w:lang w:val="ro-MD" w:eastAsia="ru-RU"/>
        </w:rPr>
        <w:t>Ofertele înt</w:t>
      </w:r>
      <w:r w:rsidR="00AD62DE" w:rsidRPr="00FF430B">
        <w:rPr>
          <w:b/>
          <w:i/>
          <w:noProof w:val="0"/>
          <w:lang w:val="ro-MD" w:eastAsia="ru-RU"/>
        </w:rPr>
        <w:t>â</w:t>
      </w:r>
      <w:r w:rsidRPr="00FF430B">
        <w:rPr>
          <w:b/>
          <w:i/>
          <w:noProof w:val="0"/>
          <w:lang w:val="ro-MD" w:eastAsia="ru-RU"/>
        </w:rPr>
        <w:t xml:space="preserve">rziate vor fi respinse. </w:t>
      </w:r>
    </w:p>
    <w:p w14:paraId="6C56D6B3" w14:textId="77777777" w:rsidR="00BE362C" w:rsidRPr="00FF430B" w:rsidRDefault="00BE362C" w:rsidP="000164A2">
      <w:pPr>
        <w:numPr>
          <w:ilvl w:val="0"/>
          <w:numId w:val="23"/>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 xml:space="preserve">Persoanele autorizate să asiste la deschiderea ofertelor: </w:t>
      </w:r>
      <w:r w:rsidRPr="00FF430B">
        <w:rPr>
          <w:b/>
          <w:noProof w:val="0"/>
          <w:lang w:val="ro-MD" w:eastAsia="ru-RU"/>
        </w:rPr>
        <w:br/>
      </w:r>
      <w:r w:rsidRPr="00FF430B">
        <w:rPr>
          <w:b/>
          <w:i/>
          <w:noProof w:val="0"/>
          <w:lang w:val="ro-MD" w:eastAsia="ru-RU"/>
        </w:rPr>
        <w:t>Ofertanții sau reprezentanții acestora au dreptul să participe la deschiderea ofertelor, cu excepția cazului c</w:t>
      </w:r>
      <w:r w:rsidR="00AD62DE" w:rsidRPr="00FF430B">
        <w:rPr>
          <w:b/>
          <w:i/>
          <w:noProof w:val="0"/>
          <w:lang w:val="ro-MD" w:eastAsia="ru-RU"/>
        </w:rPr>
        <w:t>â</w:t>
      </w:r>
      <w:r w:rsidRPr="00FF430B">
        <w:rPr>
          <w:b/>
          <w:i/>
          <w:noProof w:val="0"/>
          <w:lang w:val="ro-MD" w:eastAsia="ru-RU"/>
        </w:rPr>
        <w:t>nd of</w:t>
      </w:r>
      <w:r w:rsidR="00E706C1" w:rsidRPr="00FF430B">
        <w:rPr>
          <w:b/>
          <w:i/>
          <w:noProof w:val="0"/>
          <w:lang w:val="ro-MD" w:eastAsia="ru-RU"/>
        </w:rPr>
        <w:t xml:space="preserve">ertele au fost depuse prin SIA </w:t>
      </w:r>
      <w:r w:rsidRPr="00FF430B">
        <w:rPr>
          <w:b/>
          <w:i/>
          <w:noProof w:val="0"/>
          <w:lang w:val="ro-MD" w:eastAsia="ru-RU"/>
        </w:rPr>
        <w:t>RSAP</w:t>
      </w:r>
      <w:r w:rsidRPr="00FF430B">
        <w:rPr>
          <w:b/>
          <w:noProof w:val="0"/>
          <w:lang w:val="ro-MD" w:eastAsia="ru-RU"/>
        </w:rPr>
        <w:t>.</w:t>
      </w:r>
    </w:p>
    <w:p w14:paraId="5A777DE6" w14:textId="77777777" w:rsidR="00BE362C" w:rsidRPr="00FF430B" w:rsidRDefault="00BE362C" w:rsidP="000164A2">
      <w:pPr>
        <w:numPr>
          <w:ilvl w:val="0"/>
          <w:numId w:val="23"/>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Limba sau limbile în care trebuie redactate ofertele sau cererile de participare: ___________________________________________</w:t>
      </w:r>
      <w:r w:rsidR="00426FF4" w:rsidRPr="00FF430B">
        <w:rPr>
          <w:b/>
          <w:noProof w:val="0"/>
          <w:lang w:val="ro-MD" w:eastAsia="ru-RU"/>
        </w:rPr>
        <w:t>_______________________________</w:t>
      </w:r>
    </w:p>
    <w:p w14:paraId="3525B78C" w14:textId="77777777" w:rsidR="00BE362C" w:rsidRPr="00FF430B" w:rsidRDefault="00BE362C" w:rsidP="000164A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Respectivul contract se referă la un proiect și/sau program finanțat din fonduri ale Uniunii Europene: ____________________________________________________________</w:t>
      </w:r>
      <w:r w:rsidR="00426FF4" w:rsidRPr="00FF430B">
        <w:rPr>
          <w:b/>
          <w:noProof w:val="0"/>
          <w:lang w:val="ro-MD" w:eastAsia="ru-RU"/>
        </w:rPr>
        <w:t>______________</w:t>
      </w:r>
    </w:p>
    <w:p w14:paraId="02FF4B48" w14:textId="77777777" w:rsidR="00BE362C" w:rsidRPr="00FF430B" w:rsidRDefault="00BE362C" w:rsidP="00BE362C">
      <w:pPr>
        <w:shd w:val="clear" w:color="auto" w:fill="FFFFFF" w:themeFill="background1"/>
        <w:tabs>
          <w:tab w:val="right" w:pos="426"/>
        </w:tabs>
        <w:ind w:left="1980"/>
        <w:contextualSpacing/>
        <w:jc w:val="center"/>
        <w:rPr>
          <w:noProof w:val="0"/>
          <w:sz w:val="20"/>
          <w:lang w:val="ro-MD" w:eastAsia="ru-RU"/>
        </w:rPr>
      </w:pPr>
      <w:r w:rsidRPr="00FF430B">
        <w:rPr>
          <w:noProof w:val="0"/>
          <w:sz w:val="20"/>
          <w:lang w:val="ro-MD" w:eastAsia="ru-RU"/>
        </w:rPr>
        <w:t xml:space="preserve">(se specifică </w:t>
      </w:r>
      <w:proofErr w:type="spellStart"/>
      <w:r w:rsidRPr="00FF430B">
        <w:rPr>
          <w:noProof w:val="0"/>
          <w:sz w:val="20"/>
          <w:lang w:val="ro-MD" w:eastAsia="ru-RU"/>
        </w:rPr>
        <w:t>denumireaproiectului</w:t>
      </w:r>
      <w:proofErr w:type="spellEnd"/>
      <w:r w:rsidRPr="00FF430B">
        <w:rPr>
          <w:noProof w:val="0"/>
          <w:sz w:val="20"/>
          <w:lang w:val="ro-MD" w:eastAsia="ru-RU"/>
        </w:rPr>
        <w:t xml:space="preserve"> și/sau programului)</w:t>
      </w:r>
    </w:p>
    <w:p w14:paraId="16F7BF55" w14:textId="77777777" w:rsidR="00BE362C" w:rsidRPr="00FF430B" w:rsidRDefault="00BE362C" w:rsidP="000164A2">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Denumirea și adresa organismului competent de soluționare a contestațiilor: </w:t>
      </w:r>
    </w:p>
    <w:p w14:paraId="3973DFDF" w14:textId="77777777"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Agenția Națională pentru Soluționarea Contestațiilor</w:t>
      </w:r>
    </w:p>
    <w:p w14:paraId="2D603D23" w14:textId="77777777"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Adresa: mun. Chișinău, bd. Ștefan cel Mare și Sfânt nr.124 (et.4), MD 2001;</w:t>
      </w:r>
    </w:p>
    <w:p w14:paraId="60163A5C" w14:textId="6FD70329"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Tel/Fax/email:</w:t>
      </w:r>
      <w:r w:rsidR="00FE38A6" w:rsidRPr="00FF430B">
        <w:rPr>
          <w:b/>
          <w:i/>
          <w:noProof w:val="0"/>
          <w:lang w:val="ro-MD" w:eastAsia="ru-RU"/>
        </w:rPr>
        <w:t xml:space="preserve"> </w:t>
      </w:r>
      <w:r w:rsidRPr="00FF430B">
        <w:rPr>
          <w:b/>
          <w:i/>
          <w:noProof w:val="0"/>
          <w:lang w:val="ro-MD" w:eastAsia="ru-RU"/>
        </w:rPr>
        <w:t>022-820 652, 022 820-651, contestatii@ansc.md</w:t>
      </w:r>
    </w:p>
    <w:p w14:paraId="4FC9C2AC" w14:textId="77777777" w:rsidR="00BE362C" w:rsidRPr="00FF430B" w:rsidRDefault="00BE362C" w:rsidP="000164A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Data (datele) </w:t>
      </w:r>
      <w:proofErr w:type="spellStart"/>
      <w:r w:rsidRPr="00FF430B">
        <w:rPr>
          <w:b/>
          <w:noProof w:val="0"/>
          <w:lang w:val="ro-MD" w:eastAsia="ru-RU"/>
        </w:rPr>
        <w:t>șireferința</w:t>
      </w:r>
      <w:proofErr w:type="spellEnd"/>
      <w:r w:rsidRPr="00FF430B">
        <w:rPr>
          <w:b/>
          <w:noProof w:val="0"/>
          <w:lang w:val="ro-MD" w:eastAsia="ru-RU"/>
        </w:rPr>
        <w:t xml:space="preserve"> (referințele) publicărilor anterioare în Jurnalul Oficial al Uniunii Europene privind contractul (contractele) la care se referă anunțul respectiv (dacă este cazul):____________________________________________________________</w:t>
      </w:r>
    </w:p>
    <w:p w14:paraId="0A3E25DE" w14:textId="77777777" w:rsidR="00BE362C" w:rsidRPr="00FF430B" w:rsidRDefault="00BE362C" w:rsidP="000164A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În cazul achizițiilor periodice, calendarul estimat pentru publicarea anunțurilor viitoare</w:t>
      </w:r>
      <w:r w:rsidRPr="00FF430B">
        <w:rPr>
          <w:b/>
          <w:noProof w:val="0"/>
          <w:shd w:val="clear" w:color="auto" w:fill="FFFFFF" w:themeFill="background1"/>
          <w:lang w:val="ro-MD" w:eastAsia="ru-RU"/>
        </w:rPr>
        <w:t>:___________________________________________________________________</w:t>
      </w:r>
    </w:p>
    <w:p w14:paraId="0D3F5FE9" w14:textId="26A125FF" w:rsidR="00BE362C" w:rsidRPr="00FF430B" w:rsidRDefault="00BE362C" w:rsidP="000164A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publicării anunțului de intenție sau, după caz, precizarea că nu a fost publicat un astfel de</w:t>
      </w:r>
      <w:r w:rsidR="00FE38A6" w:rsidRPr="00FF430B">
        <w:rPr>
          <w:b/>
          <w:noProof w:val="0"/>
          <w:lang w:val="ro-MD" w:eastAsia="ru-RU"/>
        </w:rPr>
        <w:t xml:space="preserve"> </w:t>
      </w:r>
      <w:r w:rsidR="00093AE5" w:rsidRPr="00FF430B">
        <w:rPr>
          <w:b/>
          <w:noProof w:val="0"/>
          <w:shd w:val="clear" w:color="auto" w:fill="FFFFFF" w:themeFill="background1"/>
          <w:lang w:val="ro-MD" w:eastAsia="ru-RU"/>
        </w:rPr>
        <w:t>a</w:t>
      </w:r>
      <w:r w:rsidRPr="00FF430B">
        <w:rPr>
          <w:b/>
          <w:noProof w:val="0"/>
          <w:shd w:val="clear" w:color="auto" w:fill="FFFFFF" w:themeFill="background1"/>
          <w:lang w:val="ro-MD" w:eastAsia="ru-RU"/>
        </w:rPr>
        <w:t>nunţ:________________________________________________________</w:t>
      </w:r>
      <w:r w:rsidR="00426FF4" w:rsidRPr="00FF430B">
        <w:rPr>
          <w:b/>
          <w:noProof w:val="0"/>
          <w:shd w:val="clear" w:color="auto" w:fill="FFFFFF" w:themeFill="background1"/>
          <w:lang w:val="ro-MD" w:eastAsia="ru-RU"/>
        </w:rPr>
        <w:t>_____</w:t>
      </w:r>
    </w:p>
    <w:p w14:paraId="534F3234" w14:textId="77777777" w:rsidR="00BE362C" w:rsidRPr="00FF430B" w:rsidRDefault="00BE362C" w:rsidP="000164A2">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Data transmiterii spre publicare a anunțului de participar</w:t>
      </w:r>
      <w:r w:rsidRPr="00FF430B">
        <w:rPr>
          <w:b/>
          <w:noProof w:val="0"/>
          <w:shd w:val="clear" w:color="auto" w:fill="FFFFFF" w:themeFill="background1"/>
          <w:lang w:val="ro-MD" w:eastAsia="ru-RU"/>
        </w:rPr>
        <w:t>e</w:t>
      </w:r>
      <w:r w:rsidR="00426FF4" w:rsidRPr="00FF430B">
        <w:rPr>
          <w:b/>
          <w:noProof w:val="0"/>
          <w:shd w:val="clear" w:color="auto" w:fill="FFFFFF" w:themeFill="background1"/>
          <w:lang w:val="ro-MD" w:eastAsia="ru-RU"/>
        </w:rPr>
        <w:t>:________</w:t>
      </w:r>
      <w:r w:rsidRPr="00FF430B">
        <w:rPr>
          <w:b/>
          <w:noProof w:val="0"/>
          <w:shd w:val="clear" w:color="auto" w:fill="FFFFFF" w:themeFill="background1"/>
          <w:lang w:val="ro-MD" w:eastAsia="ru-RU"/>
        </w:rPr>
        <w:t>______</w:t>
      </w:r>
      <w:r w:rsidR="00426FF4" w:rsidRPr="00FF430B">
        <w:rPr>
          <w:b/>
          <w:noProof w:val="0"/>
          <w:shd w:val="clear" w:color="auto" w:fill="FFFFFF" w:themeFill="background1"/>
          <w:lang w:val="ro-MD" w:eastAsia="ru-RU"/>
        </w:rPr>
        <w:t>_________</w:t>
      </w:r>
    </w:p>
    <w:p w14:paraId="2045D673" w14:textId="77777777" w:rsidR="00BE362C" w:rsidRPr="00FF430B" w:rsidRDefault="00BE362C" w:rsidP="000164A2">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274"/>
        <w:gridCol w:w="3767"/>
      </w:tblGrid>
      <w:tr w:rsidR="00BE362C" w:rsidRPr="00EC30C2" w14:paraId="7CE1A222" w14:textId="77777777" w:rsidTr="001A1A16">
        <w:tc>
          <w:tcPr>
            <w:tcW w:w="5305" w:type="dxa"/>
            <w:shd w:val="clear" w:color="auto" w:fill="FFFFFF" w:themeFill="background1"/>
          </w:tcPr>
          <w:p w14:paraId="3240C049" w14:textId="77777777" w:rsidR="00BE362C" w:rsidRPr="00FF430B" w:rsidRDefault="00BE362C" w:rsidP="00BE362C">
            <w:pPr>
              <w:shd w:val="clear" w:color="auto" w:fill="FFFFFF" w:themeFill="background1"/>
              <w:tabs>
                <w:tab w:val="right" w:pos="426"/>
              </w:tabs>
              <w:rPr>
                <w:b/>
                <w:noProof w:val="0"/>
                <w:lang w:val="ro-MD" w:eastAsia="ru-RU"/>
              </w:rPr>
            </w:pPr>
            <w:r w:rsidRPr="00FF430B">
              <w:rPr>
                <w:b/>
                <w:noProof w:val="0"/>
                <w:lang w:val="ro-MD" w:eastAsia="ru-RU"/>
              </w:rPr>
              <w:t>Denumirea instrumentului electronic</w:t>
            </w:r>
          </w:p>
        </w:tc>
        <w:tc>
          <w:tcPr>
            <w:tcW w:w="3785" w:type="dxa"/>
            <w:shd w:val="clear" w:color="auto" w:fill="FFFFFF" w:themeFill="background1"/>
          </w:tcPr>
          <w:p w14:paraId="791D876F" w14:textId="77777777" w:rsidR="00BE362C" w:rsidRPr="00FF430B" w:rsidRDefault="00BE362C" w:rsidP="00BE362C">
            <w:pPr>
              <w:shd w:val="clear" w:color="auto" w:fill="FFFFFF" w:themeFill="background1"/>
              <w:tabs>
                <w:tab w:val="right" w:pos="426"/>
              </w:tabs>
              <w:rPr>
                <w:b/>
                <w:noProof w:val="0"/>
                <w:lang w:val="ro-MD" w:eastAsia="ru-RU"/>
              </w:rPr>
            </w:pPr>
            <w:r w:rsidRPr="00FF430B">
              <w:rPr>
                <w:b/>
                <w:noProof w:val="0"/>
                <w:lang w:val="ro-MD" w:eastAsia="ru-RU"/>
              </w:rPr>
              <w:t>Se va utiliza/accepta sau nu</w:t>
            </w:r>
          </w:p>
        </w:tc>
      </w:tr>
      <w:tr w:rsidR="00BE362C" w:rsidRPr="00EC30C2" w14:paraId="6965C240" w14:textId="77777777" w:rsidTr="001A1A16">
        <w:tc>
          <w:tcPr>
            <w:tcW w:w="5305" w:type="dxa"/>
            <w:shd w:val="clear" w:color="auto" w:fill="FFFFFF" w:themeFill="background1"/>
          </w:tcPr>
          <w:p w14:paraId="7715F972"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depunerea electronică a ofertelor sau a cererilor de participare</w:t>
            </w:r>
          </w:p>
        </w:tc>
        <w:tc>
          <w:tcPr>
            <w:tcW w:w="3785" w:type="dxa"/>
            <w:shd w:val="clear" w:color="auto" w:fill="FFFFFF" w:themeFill="background1"/>
          </w:tcPr>
          <w:p w14:paraId="210F7770" w14:textId="77777777" w:rsidR="00BE362C" w:rsidRPr="00FF430B" w:rsidRDefault="00BE362C" w:rsidP="00BE362C">
            <w:pPr>
              <w:shd w:val="clear" w:color="auto" w:fill="FFFFFF" w:themeFill="background1"/>
              <w:tabs>
                <w:tab w:val="right" w:pos="426"/>
              </w:tabs>
              <w:rPr>
                <w:noProof w:val="0"/>
                <w:lang w:val="ro-MD" w:eastAsia="ru-RU"/>
              </w:rPr>
            </w:pPr>
          </w:p>
        </w:tc>
      </w:tr>
      <w:tr w:rsidR="00BE362C" w:rsidRPr="00EC30C2" w14:paraId="33FEFD82" w14:textId="77777777" w:rsidTr="001A1A16">
        <w:tc>
          <w:tcPr>
            <w:tcW w:w="5305" w:type="dxa"/>
            <w:shd w:val="clear" w:color="auto" w:fill="FFFFFF" w:themeFill="background1"/>
          </w:tcPr>
          <w:p w14:paraId="7FDA04C9"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sistemul de comenzi electronice</w:t>
            </w:r>
          </w:p>
        </w:tc>
        <w:tc>
          <w:tcPr>
            <w:tcW w:w="3785" w:type="dxa"/>
            <w:shd w:val="clear" w:color="auto" w:fill="FFFFFF" w:themeFill="background1"/>
          </w:tcPr>
          <w:p w14:paraId="69F696AB" w14:textId="77777777" w:rsidR="00BE362C" w:rsidRPr="00FF430B" w:rsidRDefault="00BE362C" w:rsidP="00BE362C">
            <w:pPr>
              <w:shd w:val="clear" w:color="auto" w:fill="FFFFFF" w:themeFill="background1"/>
              <w:tabs>
                <w:tab w:val="right" w:pos="426"/>
              </w:tabs>
              <w:rPr>
                <w:noProof w:val="0"/>
                <w:lang w:val="ro-MD" w:eastAsia="ru-RU"/>
              </w:rPr>
            </w:pPr>
          </w:p>
        </w:tc>
      </w:tr>
      <w:tr w:rsidR="00BE362C" w:rsidRPr="00EC30C2" w14:paraId="67B17268" w14:textId="77777777" w:rsidTr="001A1A16">
        <w:tc>
          <w:tcPr>
            <w:tcW w:w="5305" w:type="dxa"/>
            <w:shd w:val="clear" w:color="auto" w:fill="FFFFFF" w:themeFill="background1"/>
          </w:tcPr>
          <w:p w14:paraId="58502078"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facturarea electronică</w:t>
            </w:r>
          </w:p>
        </w:tc>
        <w:tc>
          <w:tcPr>
            <w:tcW w:w="3785" w:type="dxa"/>
            <w:shd w:val="clear" w:color="auto" w:fill="FFFFFF" w:themeFill="background1"/>
          </w:tcPr>
          <w:p w14:paraId="14FA76EF" w14:textId="77777777" w:rsidR="00BE362C" w:rsidRPr="00FF430B" w:rsidRDefault="00BE362C" w:rsidP="00BE362C">
            <w:pPr>
              <w:shd w:val="clear" w:color="auto" w:fill="FFFFFF" w:themeFill="background1"/>
              <w:tabs>
                <w:tab w:val="right" w:pos="426"/>
              </w:tabs>
              <w:rPr>
                <w:noProof w:val="0"/>
                <w:lang w:val="ro-MD" w:eastAsia="ru-RU"/>
              </w:rPr>
            </w:pPr>
          </w:p>
        </w:tc>
      </w:tr>
      <w:tr w:rsidR="00BE362C" w:rsidRPr="00EC30C2" w14:paraId="57FEAAB3" w14:textId="77777777" w:rsidTr="001A1A16">
        <w:trPr>
          <w:trHeight w:val="77"/>
        </w:trPr>
        <w:tc>
          <w:tcPr>
            <w:tcW w:w="5305" w:type="dxa"/>
            <w:shd w:val="clear" w:color="auto" w:fill="FFFFFF" w:themeFill="background1"/>
          </w:tcPr>
          <w:p w14:paraId="1D7EF9D8"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plățile electronice</w:t>
            </w:r>
          </w:p>
        </w:tc>
        <w:tc>
          <w:tcPr>
            <w:tcW w:w="3785" w:type="dxa"/>
            <w:shd w:val="clear" w:color="auto" w:fill="FFFFFF" w:themeFill="background1"/>
          </w:tcPr>
          <w:p w14:paraId="2B4382D3" w14:textId="77777777" w:rsidR="00BE362C" w:rsidRPr="00FF430B" w:rsidRDefault="00BE362C" w:rsidP="00BE362C">
            <w:pPr>
              <w:shd w:val="clear" w:color="auto" w:fill="FFFFFF" w:themeFill="background1"/>
              <w:tabs>
                <w:tab w:val="right" w:pos="426"/>
              </w:tabs>
              <w:rPr>
                <w:noProof w:val="0"/>
                <w:lang w:val="ro-MD" w:eastAsia="ru-RU"/>
              </w:rPr>
            </w:pPr>
          </w:p>
        </w:tc>
      </w:tr>
    </w:tbl>
    <w:p w14:paraId="5FE76AE5" w14:textId="77777777" w:rsidR="00BE362C" w:rsidRPr="00FF430B" w:rsidRDefault="00BE362C" w:rsidP="000164A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Contractul intră sub incidența Acordului privind achizițiile guvernamentale al Organizației Mondiale a Comerțului (numai în cazul anunțurilor transmise spre publicare în Jurnalul Oficial al Uniunii Europene): </w:t>
      </w:r>
      <w:r w:rsidRPr="00FF430B">
        <w:rPr>
          <w:b/>
          <w:noProof w:val="0"/>
          <w:shd w:val="clear" w:color="auto" w:fill="FFFFFF" w:themeFill="background1"/>
          <w:lang w:val="ro-MD" w:eastAsia="ru-RU"/>
        </w:rPr>
        <w:t>________________________________________</w:t>
      </w:r>
      <w:r w:rsidR="00426FF4" w:rsidRPr="00FF430B">
        <w:rPr>
          <w:b/>
          <w:noProof w:val="0"/>
          <w:shd w:val="clear" w:color="auto" w:fill="FFFFFF" w:themeFill="background1"/>
          <w:lang w:val="ro-MD" w:eastAsia="ru-RU"/>
        </w:rPr>
        <w:t>__________________________________</w:t>
      </w:r>
    </w:p>
    <w:p w14:paraId="4BFCB32D" w14:textId="77777777" w:rsidR="00BE362C" w:rsidRPr="00FF430B" w:rsidRDefault="00BE362C" w:rsidP="00BE362C">
      <w:pPr>
        <w:shd w:val="clear" w:color="auto" w:fill="FFFFFF" w:themeFill="background1"/>
        <w:tabs>
          <w:tab w:val="right" w:pos="426"/>
        </w:tabs>
        <w:ind w:left="3960"/>
        <w:contextualSpacing/>
        <w:jc w:val="center"/>
        <w:rPr>
          <w:noProof w:val="0"/>
          <w:sz w:val="20"/>
          <w:lang w:val="ro-MD" w:eastAsia="ru-RU"/>
        </w:rPr>
      </w:pPr>
      <w:r w:rsidRPr="00FF430B">
        <w:rPr>
          <w:noProof w:val="0"/>
          <w:sz w:val="20"/>
          <w:lang w:val="ro-MD" w:eastAsia="ru-RU"/>
        </w:rPr>
        <w:t>(se specifică da sau nu)</w:t>
      </w:r>
    </w:p>
    <w:p w14:paraId="387292F9" w14:textId="77777777" w:rsidR="00BE362C" w:rsidRPr="00FF430B" w:rsidRDefault="00BE362C" w:rsidP="000164A2">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Alte informații relevante: </w:t>
      </w:r>
      <w:r w:rsidRPr="00FF430B">
        <w:rPr>
          <w:b/>
          <w:noProof w:val="0"/>
          <w:shd w:val="clear" w:color="auto" w:fill="FFFFFF" w:themeFill="background1"/>
          <w:lang w:val="ro-MD" w:eastAsia="ru-RU"/>
        </w:rPr>
        <w:t>____________________________________________________</w:t>
      </w:r>
    </w:p>
    <w:p w14:paraId="1E7D3B31" w14:textId="77777777" w:rsidR="00BE362C" w:rsidRPr="00FF430B" w:rsidRDefault="00BE362C" w:rsidP="00BE362C">
      <w:pPr>
        <w:shd w:val="clear" w:color="auto" w:fill="FFFFFF" w:themeFill="background1"/>
        <w:spacing w:before="120" w:after="120"/>
        <w:rPr>
          <w:b/>
          <w:noProof w:val="0"/>
          <w:lang w:val="ro-MD" w:eastAsia="ru-RU"/>
        </w:rPr>
      </w:pPr>
    </w:p>
    <w:p w14:paraId="45548D62" w14:textId="77777777" w:rsidR="00BE362C" w:rsidRPr="00FF430B" w:rsidRDefault="00BE362C" w:rsidP="00BE362C">
      <w:pPr>
        <w:shd w:val="clear" w:color="auto" w:fill="FFFFFF" w:themeFill="background1"/>
        <w:spacing w:before="120" w:after="120"/>
        <w:rPr>
          <w:b/>
          <w:noProof w:val="0"/>
          <w:lang w:val="ro-MD" w:eastAsia="ru-RU"/>
        </w:rPr>
      </w:pPr>
    </w:p>
    <w:p w14:paraId="57C0C67C" w14:textId="77777777" w:rsidR="00507348" w:rsidRPr="00FF430B"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FF430B">
        <w:rPr>
          <w:b/>
          <w:noProof w:val="0"/>
          <w:lang w:val="ro-MD" w:eastAsia="ru-RU"/>
        </w:rPr>
        <w:t xml:space="preserve">Conducătorul grupului de lucru:  </w:t>
      </w:r>
      <w:r w:rsidRPr="00FF430B">
        <w:rPr>
          <w:b/>
          <w:noProof w:val="0"/>
          <w:shd w:val="clear" w:color="auto" w:fill="FFFFFF" w:themeFill="background1"/>
          <w:lang w:val="ro-MD" w:eastAsia="ru-RU"/>
        </w:rPr>
        <w:t xml:space="preserve">______________________________  </w:t>
      </w:r>
      <w:r w:rsidR="00426FF4" w:rsidRPr="00FF430B">
        <w:rPr>
          <w:b/>
          <w:lang w:val="ro-MD"/>
        </w:rPr>
        <w:t>.</w:t>
      </w:r>
    </w:p>
    <w:p w14:paraId="198B73BE" w14:textId="77777777" w:rsidR="00507348" w:rsidRPr="00FF430B" w:rsidRDefault="00507348" w:rsidP="00443BED">
      <w:pPr>
        <w:tabs>
          <w:tab w:val="decimal" w:pos="8364"/>
        </w:tabs>
        <w:spacing w:line="276" w:lineRule="auto"/>
        <w:ind w:right="-144"/>
        <w:jc w:val="center"/>
        <w:rPr>
          <w:b/>
          <w:bCs/>
          <w:color w:val="000000"/>
          <w:lang w:val="ro-MD"/>
        </w:rPr>
      </w:pPr>
    </w:p>
    <w:p w14:paraId="15E3FAB2" w14:textId="77777777" w:rsidR="002A6E99" w:rsidRPr="00FF430B" w:rsidRDefault="002A6E99" w:rsidP="00443BED">
      <w:pPr>
        <w:tabs>
          <w:tab w:val="decimal" w:pos="8364"/>
        </w:tabs>
        <w:spacing w:line="276" w:lineRule="auto"/>
        <w:ind w:right="-144"/>
        <w:jc w:val="center"/>
        <w:rPr>
          <w:b/>
          <w:bCs/>
          <w:color w:val="000000"/>
          <w:lang w:val="ro-MD"/>
        </w:rPr>
      </w:pPr>
    </w:p>
    <w:p w14:paraId="66153AC1"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577BF1E0"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48FB1091"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62B75D9F"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2F8F7986"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2E35DE93"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63A87F86"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52311484"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7E860AEC" w14:textId="09A496A0"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3</w:t>
      </w:r>
    </w:p>
    <w:p w14:paraId="775E034E" w14:textId="77777777" w:rsidR="00502EFF" w:rsidRPr="00FF430B" w:rsidRDefault="00502EFF" w:rsidP="00502EFF">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6CB1C60A" w14:textId="77777777" w:rsidR="00502EFF" w:rsidRPr="00FF430B" w:rsidRDefault="00502EFF" w:rsidP="00502EFF">
      <w:pPr>
        <w:jc w:val="right"/>
        <w:rPr>
          <w:noProof w:val="0"/>
          <w:lang w:val="ro-MD"/>
        </w:rPr>
      </w:pPr>
      <w:r w:rsidRPr="00FF430B">
        <w:rPr>
          <w:noProof w:val="0"/>
          <w:lang w:val="ro-MD"/>
        </w:rPr>
        <w:t>din “____” ________ 20___</w:t>
      </w:r>
    </w:p>
    <w:p w14:paraId="7B074D76" w14:textId="77777777" w:rsidR="00B65C93" w:rsidRPr="00FF430B" w:rsidRDefault="00B65C93" w:rsidP="00502EFF">
      <w:pPr>
        <w:pStyle w:val="Style3"/>
        <w:tabs>
          <w:tab w:val="left" w:pos="567"/>
        </w:tabs>
        <w:spacing w:before="0" w:beforeAutospacing="0" w:after="0"/>
        <w:ind w:left="0" w:firstLine="0"/>
        <w:jc w:val="right"/>
        <w:rPr>
          <w:rFonts w:eastAsia="PMingLiU"/>
          <w:lang w:val="ro-MD" w:eastAsia="zh-CN"/>
        </w:rPr>
      </w:pPr>
    </w:p>
    <w:p w14:paraId="6233B45B"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749AF713" w14:textId="77777777" w:rsidR="00631A2C" w:rsidRPr="00FF430B" w:rsidRDefault="00631A2C" w:rsidP="00631A2C">
      <w:pPr>
        <w:spacing w:before="240" w:after="160"/>
        <w:jc w:val="center"/>
        <w:rPr>
          <w:rFonts w:eastAsia="Calibri"/>
          <w:b/>
          <w:noProof w:val="0"/>
          <w:sz w:val="28"/>
          <w:szCs w:val="28"/>
          <w:lang w:val="ro-MD"/>
        </w:rPr>
      </w:pPr>
      <w:r w:rsidRPr="00FF430B">
        <w:rPr>
          <w:rFonts w:eastAsia="Calibri"/>
          <w:b/>
          <w:noProof w:val="0"/>
          <w:sz w:val="28"/>
          <w:szCs w:val="28"/>
          <w:lang w:val="ro-MD"/>
        </w:rPr>
        <w:t xml:space="preserve">INVITAȚIE DE PARTICIPARE LA </w:t>
      </w:r>
      <w:r w:rsidR="00290D28" w:rsidRPr="00FF430B">
        <w:rPr>
          <w:rFonts w:eastAsia="Calibri"/>
          <w:b/>
          <w:noProof w:val="0"/>
          <w:sz w:val="28"/>
          <w:szCs w:val="28"/>
          <w:lang w:val="ro-MD"/>
        </w:rPr>
        <w:t>ETAPELE</w:t>
      </w:r>
      <w:r w:rsidRPr="00FF430B">
        <w:rPr>
          <w:rFonts w:eastAsia="Calibri"/>
          <w:b/>
          <w:noProof w:val="0"/>
          <w:sz w:val="28"/>
          <w:szCs w:val="28"/>
          <w:lang w:val="ro-MD"/>
        </w:rPr>
        <w:t xml:space="preserve"> DE PRESELECȚIE</w:t>
      </w:r>
      <w:r w:rsidR="007E463D" w:rsidRPr="00FF430B">
        <w:rPr>
          <w:rFonts w:eastAsia="Calibri"/>
          <w:b/>
          <w:noProof w:val="0"/>
          <w:sz w:val="28"/>
          <w:szCs w:val="28"/>
          <w:lang w:val="ro-MD"/>
        </w:rPr>
        <w:t>/LA PROCEDURILE NEGOCIATE</w:t>
      </w:r>
    </w:p>
    <w:p w14:paraId="780582F1" w14:textId="77777777" w:rsidR="00864A45" w:rsidRPr="00FF430B" w:rsidRDefault="00864A45" w:rsidP="00631A2C">
      <w:pPr>
        <w:shd w:val="clear" w:color="auto" w:fill="FFFFFF" w:themeFill="background1"/>
        <w:spacing w:before="120"/>
        <w:rPr>
          <w:b/>
          <w:noProof w:val="0"/>
          <w:lang w:val="ro-MD" w:eastAsia="ru-RU"/>
        </w:rPr>
      </w:pPr>
    </w:p>
    <w:p w14:paraId="067D5F40" w14:textId="77777777" w:rsidR="00631A2C" w:rsidRPr="00FF430B" w:rsidRDefault="00631A2C" w:rsidP="00631A2C">
      <w:pPr>
        <w:shd w:val="clear" w:color="auto" w:fill="FFFFFF" w:themeFill="background1"/>
        <w:spacing w:before="120"/>
        <w:rPr>
          <w:b/>
          <w:noProof w:val="0"/>
          <w:lang w:val="ro-MD" w:eastAsia="ru-RU"/>
        </w:rPr>
      </w:pP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_____________________________________________________________________________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achiziție______________________________________________________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12BBCBEE" w14:textId="77777777" w:rsidR="00631A2C" w:rsidRPr="00FF430B" w:rsidRDefault="00631A2C" w:rsidP="00631A2C">
      <w:pPr>
        <w:shd w:val="clear" w:color="auto" w:fill="FFFFFF" w:themeFill="background1"/>
        <w:rPr>
          <w:noProof w:val="0"/>
          <w:sz w:val="20"/>
          <w:szCs w:val="20"/>
          <w:lang w:val="ro-MD" w:eastAsia="ru-RU"/>
        </w:rPr>
      </w:pPr>
    </w:p>
    <w:p w14:paraId="498B2D59" w14:textId="77777777" w:rsidR="00631A2C" w:rsidRPr="00FF430B" w:rsidRDefault="00864A45" w:rsidP="000164A2">
      <w:pPr>
        <w:pStyle w:val="a"/>
        <w:numPr>
          <w:ilvl w:val="0"/>
          <w:numId w:val="29"/>
        </w:numPr>
        <w:shd w:val="clear" w:color="auto" w:fill="FFFFFF" w:themeFill="background1"/>
        <w:tabs>
          <w:tab w:val="clear" w:pos="1134"/>
          <w:tab w:val="left" w:pos="142"/>
          <w:tab w:val="left" w:pos="284"/>
          <w:tab w:val="right" w:pos="9531"/>
        </w:tabs>
        <w:spacing w:before="120"/>
        <w:ind w:left="0" w:firstLine="0"/>
        <w:rPr>
          <w:b/>
          <w:lang w:val="ro-MD" w:eastAsia="ru-RU"/>
        </w:rPr>
      </w:pPr>
      <w:r w:rsidRPr="00FF430B">
        <w:rPr>
          <w:b/>
          <w:lang w:val="ro-MD" w:eastAsia="ru-RU"/>
        </w:rPr>
        <w:t>D</w:t>
      </w:r>
      <w:r w:rsidR="00631A2C" w:rsidRPr="00FF430B">
        <w:rPr>
          <w:b/>
          <w:lang w:val="ro-MD" w:eastAsia="ru-RU"/>
        </w:rPr>
        <w:t>enumirea autorității contractante: _______________________________________</w:t>
      </w:r>
      <w:r w:rsidR="00E706C1" w:rsidRPr="00FF430B">
        <w:rPr>
          <w:b/>
          <w:lang w:val="ro-MD" w:eastAsia="ru-RU"/>
        </w:rPr>
        <w:t>___</w:t>
      </w:r>
      <w:r w:rsidR="00631A2C" w:rsidRPr="00FF430B">
        <w:rPr>
          <w:b/>
          <w:lang w:val="ro-MD" w:eastAsia="ru-RU"/>
        </w:rPr>
        <w:t>_</w:t>
      </w:r>
    </w:p>
    <w:p w14:paraId="7B577889" w14:textId="77777777" w:rsidR="00631A2C" w:rsidRPr="00FF430B" w:rsidRDefault="00631A2C" w:rsidP="000164A2">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IDNO: </w:t>
      </w:r>
      <w:r w:rsidRPr="00FF430B">
        <w:rPr>
          <w:b/>
          <w:noProof w:val="0"/>
          <w:shd w:val="clear" w:color="auto" w:fill="FFFFFF" w:themeFill="background1"/>
          <w:lang w:val="ro-MD" w:eastAsia="ru-RU"/>
        </w:rPr>
        <w:t>____________________________________________________________________</w:t>
      </w:r>
    </w:p>
    <w:p w14:paraId="65B80B5D" w14:textId="77777777" w:rsidR="00631A2C" w:rsidRPr="00FF430B" w:rsidRDefault="00631A2C" w:rsidP="000164A2">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w:t>
      </w:r>
      <w:r w:rsidRPr="00FF430B">
        <w:rPr>
          <w:b/>
          <w:noProof w:val="0"/>
          <w:shd w:val="clear" w:color="auto" w:fill="FFFFFF" w:themeFill="background1"/>
          <w:lang w:val="ro-MD" w:eastAsia="ru-RU"/>
        </w:rPr>
        <w:t>____________________________________________________________________</w:t>
      </w:r>
    </w:p>
    <w:p w14:paraId="6098E8B1" w14:textId="77777777" w:rsidR="00631A2C" w:rsidRPr="00FF430B" w:rsidRDefault="00631A2C" w:rsidP="000164A2">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Numărul de telefon/fax: </w:t>
      </w:r>
      <w:r w:rsidRPr="00FF430B">
        <w:rPr>
          <w:b/>
          <w:noProof w:val="0"/>
          <w:shd w:val="clear" w:color="auto" w:fill="FFFFFF" w:themeFill="background1"/>
          <w:lang w:val="ro-MD" w:eastAsia="ru-RU"/>
        </w:rPr>
        <w:t>______________________________________________________</w:t>
      </w:r>
    </w:p>
    <w:p w14:paraId="6523BC72" w14:textId="77777777" w:rsidR="00631A2C" w:rsidRPr="00FF430B" w:rsidRDefault="00631A2C" w:rsidP="000164A2">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de e-mail și </w:t>
      </w:r>
      <w:r w:rsidR="001C439F" w:rsidRPr="00FF430B">
        <w:rPr>
          <w:b/>
          <w:noProof w:val="0"/>
          <w:lang w:val="ro-MD" w:eastAsia="ru-RU"/>
        </w:rPr>
        <w:t xml:space="preserve">pagina web oficială </w:t>
      </w:r>
      <w:r w:rsidRPr="00FF430B">
        <w:rPr>
          <w:b/>
          <w:noProof w:val="0"/>
          <w:lang w:val="ro-MD" w:eastAsia="ru-RU"/>
        </w:rPr>
        <w:t xml:space="preserve">a autorității contractante: </w:t>
      </w:r>
      <w:r w:rsidRPr="00FF430B">
        <w:rPr>
          <w:b/>
          <w:noProof w:val="0"/>
          <w:shd w:val="clear" w:color="auto" w:fill="FFFFFF" w:themeFill="background1"/>
          <w:lang w:val="ro-MD" w:eastAsia="ru-RU"/>
        </w:rPr>
        <w:t>___________________</w:t>
      </w:r>
    </w:p>
    <w:p w14:paraId="27013BB4" w14:textId="77777777" w:rsidR="0005316F" w:rsidRPr="00FF430B" w:rsidRDefault="00631A2C" w:rsidP="000164A2">
      <w:pPr>
        <w:numPr>
          <w:ilvl w:val="0"/>
          <w:numId w:val="29"/>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 xml:space="preserve">Adresa de e-mail sau </w:t>
      </w:r>
      <w:r w:rsidR="001C439F" w:rsidRPr="00FF430B">
        <w:rPr>
          <w:b/>
          <w:noProof w:val="0"/>
          <w:lang w:val="ro-MD" w:eastAsia="ru-RU"/>
        </w:rPr>
        <w:t xml:space="preserve">pagina web oficială </w:t>
      </w:r>
      <w:r w:rsidRPr="00FF430B">
        <w:rPr>
          <w:b/>
          <w:noProof w:val="0"/>
          <w:lang w:val="ro-MD" w:eastAsia="ru-RU"/>
        </w:rPr>
        <w:t xml:space="preserve">de la care se va putea obține accesul la documentația de atribuire: </w:t>
      </w:r>
      <w:r w:rsidRPr="00FF430B">
        <w:rPr>
          <w:b/>
          <w:i/>
          <w:noProof w:val="0"/>
          <w:lang w:val="ro-MD" w:eastAsia="ru-RU"/>
        </w:rPr>
        <w:t>documentația de atribuire este anexată în cadrul procedurii în SIA RSAP</w:t>
      </w:r>
      <w:r w:rsidR="00864A45" w:rsidRPr="00FF430B">
        <w:rPr>
          <w:b/>
          <w:i/>
          <w:noProof w:val="0"/>
          <w:lang w:val="ro-MD" w:eastAsia="ru-RU"/>
        </w:rPr>
        <w:t>(după caz)</w:t>
      </w:r>
    </w:p>
    <w:p w14:paraId="755C3D82" w14:textId="59A025CD" w:rsidR="0005316F" w:rsidRPr="00FF430B" w:rsidRDefault="0005316F" w:rsidP="000164A2">
      <w:pPr>
        <w:numPr>
          <w:ilvl w:val="0"/>
          <w:numId w:val="29"/>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o-RO"/>
        </w:rPr>
        <w:t>Anunțul de participare</w:t>
      </w:r>
      <w:r w:rsidR="007E79C1" w:rsidRPr="00FF430B">
        <w:rPr>
          <w:b/>
          <w:noProof w:val="0"/>
          <w:lang w:val="ro-MD" w:eastAsia="ro-RO"/>
        </w:rPr>
        <w:t>:</w:t>
      </w:r>
      <w:r w:rsidRPr="00FF430B">
        <w:rPr>
          <w:b/>
          <w:noProof w:val="0"/>
          <w:lang w:val="ro-MD" w:eastAsia="ro-RO"/>
        </w:rPr>
        <w:t xml:space="preserve"> Nr._________</w:t>
      </w:r>
      <w:r w:rsidR="007E79C1" w:rsidRPr="00FF430B">
        <w:rPr>
          <w:b/>
          <w:noProof w:val="0"/>
          <w:lang w:val="ro-MD" w:eastAsia="ro-RO"/>
        </w:rPr>
        <w:t>, Data publicării____________,</w:t>
      </w:r>
      <w:r w:rsidR="00FE38A6" w:rsidRPr="00FF430B">
        <w:rPr>
          <w:b/>
          <w:noProof w:val="0"/>
          <w:lang w:val="ro-MD" w:eastAsia="ro-RO"/>
        </w:rPr>
        <w:t xml:space="preserve"> </w:t>
      </w:r>
      <w:r w:rsidRPr="00FF430B">
        <w:rPr>
          <w:b/>
          <w:noProof w:val="0"/>
          <w:lang w:val="ro-MD" w:eastAsia="ro-RO"/>
        </w:rPr>
        <w:t>Link___________</w:t>
      </w:r>
    </w:p>
    <w:p w14:paraId="6EB08B40" w14:textId="77777777" w:rsidR="00631A2C" w:rsidRPr="00FF430B" w:rsidRDefault="00631A2C" w:rsidP="000164A2">
      <w:pPr>
        <w:numPr>
          <w:ilvl w:val="0"/>
          <w:numId w:val="29"/>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 xml:space="preserve">Cumpărătorul invită </w:t>
      </w:r>
      <w:proofErr w:type="spellStart"/>
      <w:r w:rsidR="00B355C4" w:rsidRPr="00FF430B">
        <w:rPr>
          <w:b/>
          <w:noProof w:val="0"/>
          <w:lang w:val="ro-MD" w:eastAsia="ru-RU"/>
        </w:rPr>
        <w:t>candidațiiselect</w:t>
      </w:r>
      <w:r w:rsidRPr="00FF430B">
        <w:rPr>
          <w:b/>
          <w:noProof w:val="0"/>
          <w:lang w:val="ro-MD" w:eastAsia="ru-RU"/>
        </w:rPr>
        <w:t>ați</w:t>
      </w:r>
      <w:proofErr w:type="spellEnd"/>
      <w:r w:rsidR="00B355C4" w:rsidRPr="00FF430B">
        <w:rPr>
          <w:b/>
          <w:noProof w:val="0"/>
          <w:lang w:val="ro-MD" w:eastAsia="ru-RU"/>
        </w:rPr>
        <w:t xml:space="preserve"> ________________</w:t>
      </w:r>
      <w:r w:rsidRPr="00FF430B">
        <w:rPr>
          <w:b/>
          <w:noProof w:val="0"/>
          <w:lang w:val="ro-MD" w:eastAsia="ru-RU"/>
        </w:rPr>
        <w:t>, să participe la procedura de achiziție privind prestarea/executarea următoarelor servicii</w:t>
      </w:r>
      <w:r w:rsidR="00864A45" w:rsidRPr="00FF430B">
        <w:rPr>
          <w:b/>
          <w:noProof w:val="0"/>
          <w:lang w:val="ro-MD" w:eastAsia="ru-RU"/>
        </w:rPr>
        <w:t xml:space="preserve"> de proiectare</w:t>
      </w:r>
      <w:r w:rsidRPr="00FF430B">
        <w:rPr>
          <w:b/>
          <w:noProof w:val="0"/>
          <w:lang w:val="ro-MD" w:eastAsia="ru-RU"/>
        </w:rPr>
        <w:t>/lucrări:</w:t>
      </w:r>
    </w:p>
    <w:p w14:paraId="05DB0D2A" w14:textId="77777777" w:rsidR="00C459CA" w:rsidRPr="00FF430B" w:rsidRDefault="00C459CA" w:rsidP="000164A2">
      <w:pPr>
        <w:numPr>
          <w:ilvl w:val="0"/>
          <w:numId w:val="29"/>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 xml:space="preserve">Documentele suplimentare pe care operatorii economici trebuie să le prezinte în scopul verificării </w:t>
      </w:r>
      <w:proofErr w:type="spellStart"/>
      <w:r w:rsidRPr="00FF430B">
        <w:rPr>
          <w:b/>
          <w:noProof w:val="0"/>
          <w:lang w:val="ro-MD" w:eastAsia="ru-RU"/>
        </w:rPr>
        <w:t>declaraţiilor</w:t>
      </w:r>
      <w:proofErr w:type="spellEnd"/>
      <w:r w:rsidRPr="00FF430B">
        <w:rPr>
          <w:b/>
          <w:noProof w:val="0"/>
          <w:lang w:val="ro-MD" w:eastAsia="ru-RU"/>
        </w:rPr>
        <w:t xml:space="preserve"> sau completării documentelor prezentate în prima etapă pentru demonstrarea </w:t>
      </w:r>
      <w:proofErr w:type="spellStart"/>
      <w:r w:rsidRPr="00FF430B">
        <w:rPr>
          <w:b/>
          <w:noProof w:val="0"/>
          <w:lang w:val="ro-MD" w:eastAsia="ru-RU"/>
        </w:rPr>
        <w:t>capacităţii</w:t>
      </w:r>
      <w:proofErr w:type="spellEnd"/>
      <w:r w:rsidRPr="00FF430B">
        <w:rPr>
          <w:b/>
          <w:noProof w:val="0"/>
          <w:lang w:val="ro-MD" w:eastAsia="ru-RU"/>
        </w:rPr>
        <w:t xml:space="preserve"> tehnice și/sau profesionale </w:t>
      </w:r>
      <w:proofErr w:type="spellStart"/>
      <w:r w:rsidRPr="00FF430B">
        <w:rPr>
          <w:b/>
          <w:noProof w:val="0"/>
          <w:lang w:val="ro-MD" w:eastAsia="ru-RU"/>
        </w:rPr>
        <w:t>şi</w:t>
      </w:r>
      <w:proofErr w:type="spellEnd"/>
      <w:r w:rsidRPr="00FF430B">
        <w:rPr>
          <w:b/>
          <w:noProof w:val="0"/>
          <w:lang w:val="ro-MD" w:eastAsia="ru-RU"/>
        </w:rPr>
        <w:t xml:space="preserve">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EC30C2" w14:paraId="441E4DD9" w14:textId="77777777" w:rsidTr="007E79C1">
        <w:trPr>
          <w:jc w:val="center"/>
        </w:trPr>
        <w:tc>
          <w:tcPr>
            <w:tcW w:w="576" w:type="dxa"/>
            <w:shd w:val="clear" w:color="auto" w:fill="auto"/>
          </w:tcPr>
          <w:p w14:paraId="3F94C1E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Nr. d/o</w:t>
            </w:r>
          </w:p>
        </w:tc>
        <w:tc>
          <w:tcPr>
            <w:tcW w:w="3810" w:type="dxa"/>
            <w:shd w:val="clear" w:color="auto" w:fill="auto"/>
          </w:tcPr>
          <w:p w14:paraId="48E06761"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Denumirea documentului</w:t>
            </w:r>
          </w:p>
        </w:tc>
        <w:tc>
          <w:tcPr>
            <w:tcW w:w="3563" w:type="dxa"/>
            <w:shd w:val="clear" w:color="auto" w:fill="auto"/>
          </w:tcPr>
          <w:p w14:paraId="63EADC9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Mod de prezentare a documentului:</w:t>
            </w:r>
          </w:p>
        </w:tc>
      </w:tr>
      <w:tr w:rsidR="007E79C1" w:rsidRPr="00EC30C2" w14:paraId="502A215E" w14:textId="77777777" w:rsidTr="007E79C1">
        <w:trPr>
          <w:jc w:val="center"/>
        </w:trPr>
        <w:tc>
          <w:tcPr>
            <w:tcW w:w="576" w:type="dxa"/>
            <w:shd w:val="clear" w:color="auto" w:fill="auto"/>
          </w:tcPr>
          <w:p w14:paraId="599D5D5D"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0513A955"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5E53CE9C"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r>
      <w:tr w:rsidR="007E79C1" w:rsidRPr="00EC30C2" w14:paraId="6C938869" w14:textId="77777777" w:rsidTr="007E79C1">
        <w:trPr>
          <w:jc w:val="center"/>
        </w:trPr>
        <w:tc>
          <w:tcPr>
            <w:tcW w:w="576" w:type="dxa"/>
            <w:shd w:val="clear" w:color="auto" w:fill="auto"/>
          </w:tcPr>
          <w:p w14:paraId="7B4F0629"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21AC4C21"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69F163EE"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r>
    </w:tbl>
    <w:p w14:paraId="72E51402" w14:textId="52C74FAF" w:rsidR="009C1502" w:rsidRPr="00FF430B" w:rsidRDefault="009C1502" w:rsidP="000164A2">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Garanția pentru ofertă, după caz ________________</w:t>
      </w:r>
      <w:r w:rsidRPr="00FF430B">
        <w:rPr>
          <w:lang w:val="ro-MD"/>
        </w:rPr>
        <w:t>,</w:t>
      </w:r>
      <w:r w:rsidR="00FE38A6" w:rsidRPr="00FF430B">
        <w:rPr>
          <w:lang w:val="ro-MD"/>
        </w:rPr>
        <w:t xml:space="preserve"> </w:t>
      </w:r>
      <w:r w:rsidRPr="00FF430B">
        <w:rPr>
          <w:b/>
          <w:noProof w:val="0"/>
          <w:lang w:val="ro-MD" w:eastAsia="ru-RU"/>
        </w:rPr>
        <w:t>cuantumul________________.</w:t>
      </w:r>
    </w:p>
    <w:p w14:paraId="593D9845" w14:textId="77777777" w:rsidR="009C1502" w:rsidRPr="00FF430B" w:rsidRDefault="009C1502" w:rsidP="000164A2">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Termenul de garanție a lucrărilor</w:t>
      </w:r>
      <w:r w:rsidR="00E706C1" w:rsidRPr="00FF430B">
        <w:rPr>
          <w:b/>
          <w:noProof w:val="0"/>
          <w:lang w:val="ro-MD" w:eastAsia="ru-RU"/>
        </w:rPr>
        <w:t xml:space="preserve"> </w:t>
      </w:r>
      <w:r w:rsidR="00B27C25" w:rsidRPr="00FF430B">
        <w:rPr>
          <w:b/>
          <w:noProof w:val="0"/>
          <w:lang w:val="ro-MD" w:eastAsia="ru-RU"/>
        </w:rPr>
        <w:t xml:space="preserve">sau </w:t>
      </w:r>
      <w:r w:rsidR="00E706C1" w:rsidRPr="00FF430B">
        <w:rPr>
          <w:b/>
          <w:noProof w:val="0"/>
          <w:lang w:val="ro-MD" w:eastAsia="ru-RU"/>
        </w:rPr>
        <w:t xml:space="preserve">a </w:t>
      </w:r>
      <w:r w:rsidR="00B27C25" w:rsidRPr="00FF430B">
        <w:rPr>
          <w:b/>
          <w:noProof w:val="0"/>
          <w:lang w:val="ro-MD" w:eastAsia="ru-RU"/>
        </w:rPr>
        <w:t>serviciilor de proiectare și de lucrări __</w:t>
      </w:r>
      <w:r w:rsidRPr="00FF430B">
        <w:rPr>
          <w:b/>
          <w:noProof w:val="0"/>
          <w:lang w:val="ro-MD" w:eastAsia="ru-RU"/>
        </w:rPr>
        <w:t>____.</w:t>
      </w:r>
    </w:p>
    <w:p w14:paraId="2B077F89" w14:textId="4348C451" w:rsidR="00EF4276" w:rsidRPr="00FF430B" w:rsidRDefault="009C1502" w:rsidP="000164A2">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Garanția de bună execuție a contractului, după caz______________,</w:t>
      </w:r>
      <w:r w:rsidR="00FE38A6" w:rsidRPr="00FF430B">
        <w:rPr>
          <w:b/>
          <w:noProof w:val="0"/>
          <w:lang w:val="ro-MD" w:eastAsia="ru-RU"/>
        </w:rPr>
        <w:t xml:space="preserve">  </w:t>
      </w:r>
      <w:r w:rsidRPr="00FF430B">
        <w:rPr>
          <w:b/>
          <w:noProof w:val="0"/>
          <w:lang w:val="ro-MD" w:eastAsia="ru-RU"/>
        </w:rPr>
        <w:t>cuantumul__.</w:t>
      </w:r>
    </w:p>
    <w:p w14:paraId="59B476E5" w14:textId="77777777" w:rsidR="00EF4276" w:rsidRPr="00FF430B" w:rsidRDefault="00EF4276" w:rsidP="000164A2">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Ofertele se prezintă în valuta_____________________________________________.</w:t>
      </w:r>
    </w:p>
    <w:p w14:paraId="7B421E02" w14:textId="77777777" w:rsidR="00631A2C" w:rsidRPr="00FF430B" w:rsidRDefault="00631A2C" w:rsidP="000164A2">
      <w:pPr>
        <w:numPr>
          <w:ilvl w:val="0"/>
          <w:numId w:val="29"/>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Termenul limită de depunere/deschidere a ofertelor:</w:t>
      </w:r>
    </w:p>
    <w:p w14:paraId="3286255E" w14:textId="77777777" w:rsidR="00631A2C" w:rsidRPr="00FF430B" w:rsidRDefault="00631A2C" w:rsidP="000164A2">
      <w:pPr>
        <w:numPr>
          <w:ilvl w:val="0"/>
          <w:numId w:val="25"/>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până la: </w:t>
      </w:r>
      <w:r w:rsidRPr="00FF430B">
        <w:rPr>
          <w:b/>
          <w:i/>
          <w:noProof w:val="0"/>
          <w:lang w:val="ro-MD" w:eastAsia="ru-RU"/>
        </w:rPr>
        <w:t>[ora exactă]</w:t>
      </w:r>
      <w:r w:rsidRPr="00FF430B">
        <w:rPr>
          <w:b/>
          <w:noProof w:val="0"/>
          <w:lang w:val="ro-MD" w:eastAsia="ru-RU"/>
        </w:rPr>
        <w:t>______________________________________________________</w:t>
      </w:r>
    </w:p>
    <w:p w14:paraId="5F545DB0" w14:textId="77777777" w:rsidR="00631A2C" w:rsidRPr="00FF430B" w:rsidRDefault="00631A2C" w:rsidP="000164A2">
      <w:pPr>
        <w:numPr>
          <w:ilvl w:val="0"/>
          <w:numId w:val="25"/>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pe: </w:t>
      </w:r>
      <w:r w:rsidRPr="00FF430B">
        <w:rPr>
          <w:b/>
          <w:i/>
          <w:noProof w:val="0"/>
          <w:lang w:val="ro-MD" w:eastAsia="ru-RU"/>
        </w:rPr>
        <w:t>[data]</w:t>
      </w:r>
      <w:r w:rsidRPr="00FF430B">
        <w:rPr>
          <w:b/>
          <w:noProof w:val="0"/>
          <w:lang w:val="ro-MD" w:eastAsia="ru-RU"/>
        </w:rPr>
        <w:t>_______________________________________________________________</w:t>
      </w:r>
    </w:p>
    <w:p w14:paraId="429B2146" w14:textId="77777777" w:rsidR="00631A2C" w:rsidRPr="00FF430B" w:rsidRDefault="00631A2C" w:rsidP="000164A2">
      <w:pPr>
        <w:numPr>
          <w:ilvl w:val="0"/>
          <w:numId w:val="29"/>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Adresa la care trebuie transmise ofertele: </w:t>
      </w:r>
    </w:p>
    <w:p w14:paraId="54584954" w14:textId="77777777" w:rsidR="00631A2C" w:rsidRPr="00FF430B" w:rsidRDefault="00631A2C" w:rsidP="00631A2C">
      <w:pPr>
        <w:shd w:val="clear" w:color="auto" w:fill="FFFFFF" w:themeFill="background1"/>
        <w:tabs>
          <w:tab w:val="right" w:pos="426"/>
        </w:tabs>
        <w:spacing w:before="120"/>
        <w:ind w:left="450"/>
        <w:rPr>
          <w:b/>
          <w:noProof w:val="0"/>
          <w:lang w:val="ro-MD" w:eastAsia="ru-RU"/>
        </w:rPr>
      </w:pPr>
      <w:r w:rsidRPr="00FF430B">
        <w:rPr>
          <w:b/>
          <w:i/>
          <w:noProof w:val="0"/>
          <w:lang w:val="ro-MD" w:eastAsia="ru-RU"/>
        </w:rPr>
        <w:t>Ofertele vor fi depuse electronic prin intermediul SIA RSAP</w:t>
      </w:r>
      <w:r w:rsidR="007E79C1" w:rsidRPr="00FF430B">
        <w:rPr>
          <w:b/>
          <w:i/>
          <w:noProof w:val="0"/>
          <w:lang w:val="ro-MD" w:eastAsia="ru-RU"/>
        </w:rPr>
        <w:t>(după caz)</w:t>
      </w:r>
    </w:p>
    <w:p w14:paraId="5A01FF9E" w14:textId="77777777" w:rsidR="00631A2C" w:rsidRPr="00FF430B" w:rsidRDefault="00631A2C" w:rsidP="000164A2">
      <w:pPr>
        <w:numPr>
          <w:ilvl w:val="0"/>
          <w:numId w:val="29"/>
        </w:numPr>
        <w:tabs>
          <w:tab w:val="right" w:pos="426"/>
        </w:tabs>
        <w:spacing w:before="120"/>
        <w:ind w:left="0" w:firstLine="0"/>
        <w:rPr>
          <w:b/>
          <w:noProof w:val="0"/>
          <w:lang w:val="ro-MD" w:eastAsia="ru-RU"/>
        </w:rPr>
      </w:pPr>
      <w:r w:rsidRPr="00FF430B">
        <w:rPr>
          <w:b/>
          <w:noProof w:val="0"/>
          <w:lang w:val="ro-MD" w:eastAsia="ru-RU"/>
        </w:rPr>
        <w:t>Termenul de valabilitate a ofertelor: __________________________________________</w:t>
      </w:r>
    </w:p>
    <w:p w14:paraId="19B84404" w14:textId="77777777" w:rsidR="00631A2C" w:rsidRPr="00FF430B" w:rsidRDefault="00631A2C" w:rsidP="000164A2">
      <w:pPr>
        <w:numPr>
          <w:ilvl w:val="0"/>
          <w:numId w:val="29"/>
        </w:numPr>
        <w:tabs>
          <w:tab w:val="right" w:pos="426"/>
        </w:tabs>
        <w:spacing w:before="120"/>
        <w:ind w:left="0" w:firstLine="0"/>
        <w:rPr>
          <w:b/>
          <w:noProof w:val="0"/>
          <w:lang w:val="ro-MD" w:eastAsia="ru-RU"/>
        </w:rPr>
      </w:pPr>
      <w:r w:rsidRPr="00FF430B">
        <w:rPr>
          <w:b/>
          <w:noProof w:val="0"/>
          <w:lang w:val="ro-MD" w:eastAsia="ru-RU"/>
        </w:rPr>
        <w:t>Locul deschiderii ofertelor: __________________________________________________</w:t>
      </w:r>
    </w:p>
    <w:p w14:paraId="4D160B58" w14:textId="77777777" w:rsidR="00631A2C" w:rsidRPr="00FF430B" w:rsidRDefault="00631A2C" w:rsidP="00631A2C">
      <w:pPr>
        <w:shd w:val="clear" w:color="auto" w:fill="FFFFFF" w:themeFill="background1"/>
        <w:tabs>
          <w:tab w:val="right" w:pos="426"/>
        </w:tabs>
        <w:ind w:left="3240"/>
        <w:contextualSpacing/>
        <w:jc w:val="center"/>
        <w:rPr>
          <w:noProof w:val="0"/>
          <w:sz w:val="20"/>
          <w:lang w:val="ro-MD" w:eastAsia="ru-RU"/>
        </w:rPr>
      </w:pPr>
      <w:r w:rsidRPr="00FF430B">
        <w:rPr>
          <w:noProof w:val="0"/>
          <w:sz w:val="20"/>
          <w:lang w:val="ro-MD" w:eastAsia="ru-RU"/>
        </w:rPr>
        <w:lastRenderedPageBreak/>
        <w:t>(SIA RSAP sau adresa deschiderii)</w:t>
      </w:r>
    </w:p>
    <w:p w14:paraId="61BE0A28" w14:textId="77777777" w:rsidR="00631A2C" w:rsidRPr="00FF430B" w:rsidRDefault="00631A2C" w:rsidP="00631A2C">
      <w:pPr>
        <w:shd w:val="clear" w:color="auto" w:fill="FFFFFF" w:themeFill="background1"/>
        <w:tabs>
          <w:tab w:val="left" w:pos="360"/>
          <w:tab w:val="left" w:pos="1800"/>
          <w:tab w:val="left" w:pos="3240"/>
        </w:tabs>
        <w:spacing w:after="120"/>
        <w:ind w:left="360"/>
        <w:rPr>
          <w:b/>
          <w:i/>
          <w:noProof w:val="0"/>
          <w:lang w:val="ro-MD" w:eastAsia="ru-RU"/>
        </w:rPr>
      </w:pPr>
      <w:r w:rsidRPr="00FF430B">
        <w:rPr>
          <w:b/>
          <w:i/>
          <w:noProof w:val="0"/>
          <w:lang w:val="ro-MD" w:eastAsia="ru-RU"/>
        </w:rPr>
        <w:t>Ofertele înt</w:t>
      </w:r>
      <w:r w:rsidR="00AD62DE" w:rsidRPr="00FF430B">
        <w:rPr>
          <w:b/>
          <w:i/>
          <w:noProof w:val="0"/>
          <w:lang w:val="ro-MD" w:eastAsia="ru-RU"/>
        </w:rPr>
        <w:t>â</w:t>
      </w:r>
      <w:r w:rsidRPr="00FF430B">
        <w:rPr>
          <w:b/>
          <w:i/>
          <w:noProof w:val="0"/>
          <w:lang w:val="ro-MD" w:eastAsia="ru-RU"/>
        </w:rPr>
        <w:t xml:space="preserve">rziate vor fi respinse. </w:t>
      </w:r>
    </w:p>
    <w:p w14:paraId="52987C8B" w14:textId="77777777" w:rsidR="00631A2C" w:rsidRPr="00FF430B" w:rsidRDefault="00631A2C" w:rsidP="000164A2">
      <w:pPr>
        <w:numPr>
          <w:ilvl w:val="0"/>
          <w:numId w:val="29"/>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 xml:space="preserve">Persoanele autorizate să asiste la deschiderea ofertelor: </w:t>
      </w:r>
      <w:r w:rsidRPr="00FF430B">
        <w:rPr>
          <w:b/>
          <w:noProof w:val="0"/>
          <w:lang w:val="ro-MD" w:eastAsia="ru-RU"/>
        </w:rPr>
        <w:br/>
      </w:r>
      <w:r w:rsidRPr="00FF430B">
        <w:rPr>
          <w:b/>
          <w:i/>
          <w:noProof w:val="0"/>
          <w:lang w:val="ro-MD" w:eastAsia="ru-RU"/>
        </w:rPr>
        <w:t>Ofertanții sau reprezentanții acestora au dreptul să participe la deschiderea ofertelor, cu excepția cazului c</w:t>
      </w:r>
      <w:r w:rsidR="00AD62DE" w:rsidRPr="00FF430B">
        <w:rPr>
          <w:b/>
          <w:i/>
          <w:noProof w:val="0"/>
          <w:lang w:val="ro-MD" w:eastAsia="ru-RU"/>
        </w:rPr>
        <w:t>â</w:t>
      </w:r>
      <w:r w:rsidRPr="00FF430B">
        <w:rPr>
          <w:b/>
          <w:i/>
          <w:noProof w:val="0"/>
          <w:lang w:val="ro-MD" w:eastAsia="ru-RU"/>
        </w:rPr>
        <w:t>nd of</w:t>
      </w:r>
      <w:r w:rsidR="00E706C1" w:rsidRPr="00FF430B">
        <w:rPr>
          <w:b/>
          <w:i/>
          <w:noProof w:val="0"/>
          <w:lang w:val="ro-MD" w:eastAsia="ru-RU"/>
        </w:rPr>
        <w:t xml:space="preserve">ertele au fost depuse prin SIA </w:t>
      </w:r>
      <w:r w:rsidRPr="00FF430B">
        <w:rPr>
          <w:b/>
          <w:i/>
          <w:noProof w:val="0"/>
          <w:lang w:val="ro-MD" w:eastAsia="ru-RU"/>
        </w:rPr>
        <w:t>RSAP</w:t>
      </w:r>
      <w:r w:rsidRPr="00FF430B">
        <w:rPr>
          <w:b/>
          <w:noProof w:val="0"/>
          <w:lang w:val="ro-MD" w:eastAsia="ru-RU"/>
        </w:rPr>
        <w:t>.</w:t>
      </w:r>
    </w:p>
    <w:p w14:paraId="3EEEBC6F" w14:textId="77777777" w:rsidR="00631A2C" w:rsidRPr="00FF430B" w:rsidRDefault="00631A2C" w:rsidP="000164A2">
      <w:pPr>
        <w:numPr>
          <w:ilvl w:val="0"/>
          <w:numId w:val="29"/>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Limba sau limbile în care trebuie redactate ofertele: __________________________________________________________________________</w:t>
      </w:r>
    </w:p>
    <w:p w14:paraId="67BFC34A" w14:textId="77777777" w:rsidR="00631A2C" w:rsidRPr="00FF430B" w:rsidRDefault="00631A2C" w:rsidP="000164A2">
      <w:pPr>
        <w:numPr>
          <w:ilvl w:val="0"/>
          <w:numId w:val="29"/>
        </w:numPr>
        <w:shd w:val="clear" w:color="auto" w:fill="FFFFFF" w:themeFill="background1"/>
        <w:tabs>
          <w:tab w:val="right" w:pos="426"/>
        </w:tabs>
        <w:spacing w:before="120"/>
        <w:ind w:left="360"/>
        <w:rPr>
          <w:b/>
          <w:noProof w:val="0"/>
          <w:lang w:val="ro-MD" w:eastAsia="ru-RU"/>
        </w:rPr>
      </w:pPr>
      <w:r w:rsidRPr="00FF430B">
        <w:rPr>
          <w:b/>
          <w:noProof w:val="0"/>
          <w:lang w:val="ro-MD" w:eastAsia="ru-RU"/>
        </w:rPr>
        <w:t>Respectivul contract se referă la un proiect și/sau program finanțat din fonduri ale Uniunii Europene: __________________________________________________________________________</w:t>
      </w:r>
    </w:p>
    <w:p w14:paraId="42B3ED56" w14:textId="77777777" w:rsidR="00631A2C" w:rsidRPr="00FF430B" w:rsidRDefault="00631A2C" w:rsidP="00631A2C">
      <w:pPr>
        <w:shd w:val="clear" w:color="auto" w:fill="FFFFFF" w:themeFill="background1"/>
        <w:tabs>
          <w:tab w:val="right" w:pos="426"/>
        </w:tabs>
        <w:ind w:left="1980"/>
        <w:contextualSpacing/>
        <w:jc w:val="center"/>
        <w:rPr>
          <w:noProof w:val="0"/>
          <w:sz w:val="20"/>
          <w:lang w:val="ro-MD" w:eastAsia="ru-RU"/>
        </w:rPr>
      </w:pPr>
      <w:r w:rsidRPr="00FF430B">
        <w:rPr>
          <w:noProof w:val="0"/>
          <w:sz w:val="20"/>
          <w:lang w:val="ro-MD" w:eastAsia="ru-RU"/>
        </w:rPr>
        <w:t>(se specifică denumirea</w:t>
      </w:r>
      <w:r w:rsidR="00E706C1" w:rsidRPr="00FF430B">
        <w:rPr>
          <w:noProof w:val="0"/>
          <w:sz w:val="20"/>
          <w:lang w:val="ro-MD" w:eastAsia="ru-RU"/>
        </w:rPr>
        <w:t xml:space="preserve"> </w:t>
      </w:r>
      <w:r w:rsidRPr="00FF430B">
        <w:rPr>
          <w:noProof w:val="0"/>
          <w:sz w:val="20"/>
          <w:lang w:val="ro-MD" w:eastAsia="ru-RU"/>
        </w:rPr>
        <w:t>proiectului și/sau programului)</w:t>
      </w:r>
    </w:p>
    <w:p w14:paraId="0BA4D4F6" w14:textId="77777777" w:rsidR="00631A2C" w:rsidRPr="00FF430B" w:rsidRDefault="00631A2C" w:rsidP="000164A2">
      <w:pPr>
        <w:numPr>
          <w:ilvl w:val="0"/>
          <w:numId w:val="29"/>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14:paraId="4D8A973D" w14:textId="77777777" w:rsidR="00631A2C" w:rsidRPr="00FF430B" w:rsidRDefault="00631A2C" w:rsidP="000164A2">
      <w:pPr>
        <w:numPr>
          <w:ilvl w:val="0"/>
          <w:numId w:val="29"/>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Alte informații relevante: </w:t>
      </w:r>
      <w:r w:rsidRPr="00FF430B">
        <w:rPr>
          <w:b/>
          <w:noProof w:val="0"/>
          <w:shd w:val="clear" w:color="auto" w:fill="FFFFFF" w:themeFill="background1"/>
          <w:lang w:val="ro-MD" w:eastAsia="ru-RU"/>
        </w:rPr>
        <w:t>____________________________________________________</w:t>
      </w:r>
    </w:p>
    <w:p w14:paraId="58D8F000" w14:textId="77777777" w:rsidR="00631A2C" w:rsidRPr="00FF430B" w:rsidRDefault="00631A2C" w:rsidP="00631A2C">
      <w:pPr>
        <w:shd w:val="clear" w:color="auto" w:fill="FFFFFF" w:themeFill="background1"/>
        <w:spacing w:before="120" w:after="120"/>
        <w:rPr>
          <w:b/>
          <w:noProof w:val="0"/>
          <w:lang w:val="ro-MD" w:eastAsia="ru-RU"/>
        </w:rPr>
      </w:pPr>
    </w:p>
    <w:p w14:paraId="157C1EF9" w14:textId="77777777" w:rsidR="00631A2C" w:rsidRPr="00FF430B" w:rsidRDefault="00631A2C" w:rsidP="00631A2C">
      <w:pPr>
        <w:shd w:val="clear" w:color="auto" w:fill="FFFFFF" w:themeFill="background1"/>
        <w:spacing w:before="120" w:after="120"/>
        <w:rPr>
          <w:b/>
          <w:noProof w:val="0"/>
          <w:lang w:val="ro-MD" w:eastAsia="ru-RU"/>
        </w:rPr>
      </w:pPr>
    </w:p>
    <w:p w14:paraId="55BCEA4E" w14:textId="77777777" w:rsidR="00631A2C" w:rsidRPr="00FF430B"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FF430B">
        <w:rPr>
          <w:b/>
          <w:noProof w:val="0"/>
          <w:lang w:val="ro-MD" w:eastAsia="ru-RU"/>
        </w:rPr>
        <w:t xml:space="preserve">Conducătorul grupului de lucru:  </w:t>
      </w:r>
      <w:r w:rsidRPr="00FF430B">
        <w:rPr>
          <w:b/>
          <w:noProof w:val="0"/>
          <w:shd w:val="clear" w:color="auto" w:fill="FFFFFF" w:themeFill="background1"/>
          <w:lang w:val="ro-MD" w:eastAsia="ru-RU"/>
        </w:rPr>
        <w:t xml:space="preserve">______________________________  </w:t>
      </w:r>
      <w:r w:rsidRPr="00FF430B">
        <w:rPr>
          <w:b/>
          <w:lang w:val="ro-MD"/>
        </w:rPr>
        <w:t>.</w:t>
      </w:r>
    </w:p>
    <w:p w14:paraId="4B75A6D9" w14:textId="77777777" w:rsidR="00631A2C" w:rsidRPr="00FF430B" w:rsidRDefault="00631A2C" w:rsidP="00631A2C">
      <w:pPr>
        <w:tabs>
          <w:tab w:val="decimal" w:pos="8364"/>
        </w:tabs>
        <w:spacing w:line="276" w:lineRule="auto"/>
        <w:ind w:right="-144"/>
        <w:jc w:val="center"/>
        <w:rPr>
          <w:b/>
          <w:bCs/>
          <w:color w:val="000000"/>
          <w:lang w:val="ro-MD"/>
        </w:rPr>
      </w:pPr>
    </w:p>
    <w:p w14:paraId="7B8EBDFA" w14:textId="77777777" w:rsidR="00631A2C" w:rsidRPr="00FF430B" w:rsidRDefault="00631A2C" w:rsidP="00631A2C">
      <w:pPr>
        <w:tabs>
          <w:tab w:val="decimal" w:pos="8364"/>
        </w:tabs>
        <w:spacing w:line="276" w:lineRule="auto"/>
        <w:ind w:right="-144"/>
        <w:jc w:val="center"/>
        <w:rPr>
          <w:b/>
          <w:bCs/>
          <w:color w:val="000000"/>
          <w:lang w:val="ro-MD"/>
        </w:rPr>
      </w:pPr>
    </w:p>
    <w:p w14:paraId="2E1B1649" w14:textId="77777777" w:rsidR="00631A2C" w:rsidRPr="00FF430B" w:rsidRDefault="00631A2C" w:rsidP="00631A2C">
      <w:pPr>
        <w:pStyle w:val="Style3"/>
        <w:tabs>
          <w:tab w:val="left" w:pos="567"/>
        </w:tabs>
        <w:spacing w:before="0" w:beforeAutospacing="0" w:after="0"/>
        <w:ind w:left="0" w:firstLine="0"/>
        <w:jc w:val="center"/>
        <w:rPr>
          <w:rFonts w:eastAsia="PMingLiU"/>
          <w:lang w:val="ro-MD" w:eastAsia="zh-CN"/>
        </w:rPr>
      </w:pPr>
    </w:p>
    <w:p w14:paraId="6032A8BD" w14:textId="77777777" w:rsidR="007F137E" w:rsidRPr="00FF430B" w:rsidRDefault="007F137E" w:rsidP="002A6E99">
      <w:pPr>
        <w:pStyle w:val="Style3"/>
        <w:tabs>
          <w:tab w:val="left" w:pos="567"/>
        </w:tabs>
        <w:spacing w:before="0" w:beforeAutospacing="0" w:after="0"/>
        <w:ind w:left="0" w:firstLine="0"/>
        <w:jc w:val="center"/>
        <w:rPr>
          <w:rFonts w:eastAsia="PMingLiU"/>
          <w:lang w:val="ro-MD" w:eastAsia="zh-CN"/>
        </w:rPr>
      </w:pPr>
    </w:p>
    <w:p w14:paraId="128039A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C313B3F"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7BACFD4"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4C3E01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978B7A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72A980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817F36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9E19799"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E81B8FA"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21A213F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1E550C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355814BE"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F2096F1"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704B4DD3"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3F59349"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F20264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F68FB3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97B024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F13B464"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1FC1C3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FD28906"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ADF835E"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BBFA55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236953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306D83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8A268A9" w14:textId="5BA13621"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2A68194" w14:textId="77777777" w:rsidR="000960C1" w:rsidRPr="00FF430B" w:rsidRDefault="000960C1" w:rsidP="002A6E99">
      <w:pPr>
        <w:pStyle w:val="Style3"/>
        <w:tabs>
          <w:tab w:val="left" w:pos="567"/>
        </w:tabs>
        <w:spacing w:before="0" w:beforeAutospacing="0" w:after="0"/>
        <w:ind w:left="0" w:firstLine="0"/>
        <w:jc w:val="center"/>
        <w:rPr>
          <w:rFonts w:eastAsia="PMingLiU"/>
          <w:lang w:val="ro-MD" w:eastAsia="zh-CN"/>
        </w:rPr>
      </w:pPr>
    </w:p>
    <w:p w14:paraId="199606B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2B8B9256" w14:textId="77777777" w:rsidR="00E706C1" w:rsidRPr="00FF430B" w:rsidRDefault="00E706C1" w:rsidP="002A6E99">
      <w:pPr>
        <w:pStyle w:val="Style3"/>
        <w:tabs>
          <w:tab w:val="left" w:pos="567"/>
        </w:tabs>
        <w:spacing w:before="0" w:beforeAutospacing="0" w:after="0"/>
        <w:ind w:left="0" w:firstLine="0"/>
        <w:jc w:val="center"/>
        <w:rPr>
          <w:rFonts w:eastAsia="PMingLiU"/>
          <w:lang w:val="ro-MD" w:eastAsia="zh-CN"/>
        </w:rPr>
      </w:pPr>
    </w:p>
    <w:p w14:paraId="2479C58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750ADA8" w14:textId="0A333588"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4</w:t>
      </w:r>
    </w:p>
    <w:p w14:paraId="7D22F2C0"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0C79F18" w14:textId="77777777" w:rsidR="00502EFF" w:rsidRPr="00FF430B" w:rsidRDefault="00502EFF" w:rsidP="00502EFF">
      <w:pPr>
        <w:jc w:val="right"/>
        <w:rPr>
          <w:noProof w:val="0"/>
          <w:lang w:val="ro-MD"/>
        </w:rPr>
      </w:pPr>
      <w:r w:rsidRPr="00FF430B">
        <w:rPr>
          <w:noProof w:val="0"/>
          <w:lang w:val="ro-MD"/>
        </w:rPr>
        <w:t>din “____” ________ 20___</w:t>
      </w:r>
    </w:p>
    <w:p w14:paraId="452F3290"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3EB385C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820A187"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p w14:paraId="66E17748" w14:textId="77777777" w:rsidR="00B73964" w:rsidRPr="00FF430B" w:rsidRDefault="00B73964" w:rsidP="002A6E99">
      <w:pPr>
        <w:pStyle w:val="Style3"/>
        <w:tabs>
          <w:tab w:val="left" w:pos="567"/>
        </w:tabs>
        <w:spacing w:before="0" w:beforeAutospacing="0" w:after="0"/>
        <w:ind w:left="0" w:firstLine="0"/>
        <w:jc w:val="center"/>
        <w:rPr>
          <w:rFonts w:eastAsia="PMingLiU"/>
          <w:sz w:val="28"/>
          <w:szCs w:val="28"/>
          <w:lang w:val="ro-MD" w:eastAsia="zh-CN"/>
        </w:rPr>
      </w:pPr>
      <w:r w:rsidRPr="00FF430B">
        <w:rPr>
          <w:rFonts w:eastAsia="PMingLiU"/>
          <w:sz w:val="28"/>
          <w:szCs w:val="28"/>
          <w:lang w:val="ro-MD" w:eastAsia="zh-CN"/>
        </w:rPr>
        <w:t>PROCES-VERBAL CU PRIVIRE LA REZULTATELE</w:t>
      </w:r>
      <w:r w:rsidR="00A26B23" w:rsidRPr="00FF430B">
        <w:rPr>
          <w:rFonts w:eastAsia="PMingLiU"/>
          <w:sz w:val="28"/>
          <w:szCs w:val="28"/>
          <w:lang w:val="ro-MD" w:eastAsia="zh-CN"/>
        </w:rPr>
        <w:t xml:space="preserve"> PRESELECȚIEI CANDIDAȚILOR</w:t>
      </w:r>
    </w:p>
    <w:p w14:paraId="72A9EAAE" w14:textId="77777777" w:rsidR="00A26B23" w:rsidRPr="00FF430B" w:rsidRDefault="00A26B23" w:rsidP="002A6E99">
      <w:pPr>
        <w:pStyle w:val="Style3"/>
        <w:tabs>
          <w:tab w:val="left" w:pos="567"/>
        </w:tabs>
        <w:spacing w:before="0" w:beforeAutospacing="0" w:after="0"/>
        <w:ind w:left="0" w:firstLine="0"/>
        <w:jc w:val="center"/>
        <w:rPr>
          <w:rFonts w:eastAsia="PMingLiU"/>
          <w:sz w:val="28"/>
          <w:szCs w:val="28"/>
          <w:lang w:val="ro-MD" w:eastAsia="zh-CN"/>
        </w:rPr>
      </w:pPr>
    </w:p>
    <w:p w14:paraId="7B9D1A21" w14:textId="77777777" w:rsidR="00A26B23" w:rsidRPr="00FF430B" w:rsidRDefault="00A26B23" w:rsidP="00A26B23">
      <w:pPr>
        <w:pStyle w:val="Style3"/>
        <w:tabs>
          <w:tab w:val="left" w:pos="567"/>
        </w:tabs>
        <w:spacing w:before="0" w:beforeAutospacing="0" w:after="0"/>
        <w:ind w:left="0" w:firstLine="0"/>
        <w:jc w:val="center"/>
        <w:rPr>
          <w:rFonts w:eastAsia="PMingLiU"/>
          <w:b w:val="0"/>
          <w:lang w:val="ro-MD" w:eastAsia="zh-CN"/>
        </w:rPr>
      </w:pPr>
      <w:r w:rsidRPr="00FF430B">
        <w:rPr>
          <w:b w:val="0"/>
          <w:color w:val="000000"/>
          <w:lang w:val="ro-MD"/>
        </w:rPr>
        <w:t>Nr. ____________ , aprobat la ___________</w:t>
      </w:r>
    </w:p>
    <w:p w14:paraId="55006D2E"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p w14:paraId="0C696E08"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EC30C2" w14:paraId="27E47AC8"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43AEE719" w14:textId="77777777" w:rsidR="00A26B23" w:rsidRPr="00FF430B" w:rsidRDefault="00A26B23" w:rsidP="00A26B23">
            <w:pPr>
              <w:rPr>
                <w:b/>
                <w:bCs/>
                <w:lang w:val="ro-MD"/>
              </w:rPr>
            </w:pPr>
            <w:r w:rsidRPr="00FF430B">
              <w:rPr>
                <w:b/>
                <w:bCs/>
                <w:lang w:val="ro-MD"/>
              </w:rPr>
              <w:t>Autoritatea contractantă:</w:t>
            </w:r>
            <w:r w:rsidR="00427553" w:rsidRPr="00FF430B">
              <w:rPr>
                <w:b/>
                <w:bCs/>
                <w:lang w:val="ro-MD"/>
              </w:rPr>
              <w:t>________________________________________________________</w:t>
            </w:r>
          </w:p>
        </w:tc>
      </w:tr>
      <w:tr w:rsidR="00A26B23" w:rsidRPr="00EC30C2" w14:paraId="592AE68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471630" w14:textId="77777777" w:rsidR="00A26B23" w:rsidRPr="00FF430B" w:rsidRDefault="00A26B23" w:rsidP="00427553">
            <w:pPr>
              <w:ind w:right="129"/>
              <w:rPr>
                <w:b/>
                <w:bCs/>
                <w:lang w:val="ro-MD"/>
              </w:rPr>
            </w:pPr>
            <w:r w:rsidRPr="00FF430B">
              <w:rPr>
                <w:b/>
                <w:bCs/>
                <w:lang w:val="ro-MD"/>
              </w:rPr>
              <w:t>IDNO:</w:t>
            </w:r>
            <w:r w:rsidR="00427553" w:rsidRPr="00FF430B">
              <w:rPr>
                <w:b/>
                <w:bCs/>
                <w:lang w:val="ro-MD"/>
              </w:rPr>
              <w:t>________________________________________________________________________</w:t>
            </w:r>
          </w:p>
        </w:tc>
      </w:tr>
      <w:tr w:rsidR="00A26B23" w:rsidRPr="00EC30C2" w14:paraId="0DD16A5C"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DD9F679" w14:textId="77777777" w:rsidR="00A26B23" w:rsidRPr="00FF430B" w:rsidRDefault="00A26B23" w:rsidP="00A26B23">
            <w:pPr>
              <w:rPr>
                <w:b/>
                <w:bCs/>
                <w:lang w:val="ro-MD"/>
              </w:rPr>
            </w:pPr>
          </w:p>
        </w:tc>
      </w:tr>
      <w:tr w:rsidR="00A26B23" w:rsidRPr="00EC30C2" w14:paraId="6C7D13E1"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5E9FC33" w14:textId="77777777" w:rsidR="00A26B23" w:rsidRPr="00FF430B" w:rsidRDefault="00A26B23" w:rsidP="00A26B23">
            <w:pPr>
              <w:rPr>
                <w:b/>
                <w:bCs/>
                <w:lang w:val="ro-MD"/>
              </w:rPr>
            </w:pPr>
            <w:r w:rsidRPr="00FF430B">
              <w:rPr>
                <w:b/>
                <w:bCs/>
                <w:lang w:val="ro-MD"/>
              </w:rPr>
              <w:t>Procedura de achiziţie publică:</w:t>
            </w:r>
            <w:r w:rsidR="00427553" w:rsidRPr="00FF430B">
              <w:rPr>
                <w:b/>
                <w:bCs/>
                <w:lang w:val="ro-MD"/>
              </w:rPr>
              <w:t>___________________________________________________</w:t>
            </w:r>
          </w:p>
        </w:tc>
      </w:tr>
      <w:tr w:rsidR="00A26B23" w:rsidRPr="00EC30C2" w14:paraId="1BB99ED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5709966" w14:textId="77777777" w:rsidR="00A26B23" w:rsidRPr="00FF430B" w:rsidRDefault="00A26B23" w:rsidP="00A26B23">
            <w:pPr>
              <w:rPr>
                <w:b/>
                <w:bCs/>
                <w:lang w:val="ro-MD"/>
              </w:rPr>
            </w:pPr>
            <w:r w:rsidRPr="00FF430B">
              <w:rPr>
                <w:b/>
                <w:bCs/>
                <w:lang w:val="ro-MD"/>
              </w:rPr>
              <w:t>Nr.:</w:t>
            </w:r>
            <w:r w:rsidR="00427553" w:rsidRPr="00FF430B">
              <w:rPr>
                <w:b/>
                <w:bCs/>
                <w:lang w:val="ro-MD"/>
              </w:rPr>
              <w:t>__________________________________________________________________________</w:t>
            </w:r>
          </w:p>
        </w:tc>
      </w:tr>
      <w:tr w:rsidR="00A26B23" w:rsidRPr="00EC30C2" w14:paraId="0466D93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B10890F" w14:textId="77777777" w:rsidR="00A26B23" w:rsidRPr="00FF430B" w:rsidRDefault="00A26B23" w:rsidP="00A26B23">
            <w:pPr>
              <w:rPr>
                <w:b/>
                <w:bCs/>
                <w:lang w:val="ro-MD"/>
              </w:rPr>
            </w:pPr>
            <w:r w:rsidRPr="00FF430B">
              <w:rPr>
                <w:b/>
                <w:bCs/>
                <w:lang w:val="ro-MD"/>
              </w:rPr>
              <w:t>publicată în ___________link:___________________________________</w:t>
            </w:r>
            <w:r w:rsidR="00427553" w:rsidRPr="00FF430B">
              <w:rPr>
                <w:b/>
                <w:bCs/>
                <w:lang w:val="ro-MD"/>
              </w:rPr>
              <w:t>________________</w:t>
            </w:r>
          </w:p>
        </w:tc>
      </w:tr>
      <w:tr w:rsidR="00A26B23" w:rsidRPr="00EC30C2" w14:paraId="3D379669"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78A71758" w14:textId="77777777" w:rsidR="00A26B23" w:rsidRPr="00FF430B" w:rsidRDefault="00A26B23" w:rsidP="00A26B23">
            <w:pPr>
              <w:rPr>
                <w:b/>
                <w:bCs/>
                <w:lang w:val="ro-MD"/>
              </w:rPr>
            </w:pPr>
          </w:p>
        </w:tc>
      </w:tr>
      <w:tr w:rsidR="00A26B23" w:rsidRPr="00EC30C2" w14:paraId="374939E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8921556" w14:textId="77777777" w:rsidR="00A26B23" w:rsidRPr="00FF430B" w:rsidRDefault="00A26B23" w:rsidP="00A26B23">
            <w:pPr>
              <w:rPr>
                <w:b/>
                <w:bCs/>
                <w:lang w:val="ro-MD"/>
              </w:rPr>
            </w:pPr>
            <w:r w:rsidRPr="00FF430B">
              <w:rPr>
                <w:b/>
                <w:bCs/>
                <w:lang w:val="ro-MD"/>
              </w:rPr>
              <w:t>Tipul obiectului de achiziţie:</w:t>
            </w:r>
            <w:r w:rsidR="00427553" w:rsidRPr="00FF430B">
              <w:rPr>
                <w:b/>
                <w:bCs/>
                <w:lang w:val="ro-MD"/>
              </w:rPr>
              <w:t>_____________________________________________________</w:t>
            </w:r>
          </w:p>
        </w:tc>
      </w:tr>
      <w:tr w:rsidR="00A26B23" w:rsidRPr="00EC30C2" w14:paraId="74B6232B"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F3EBBC5" w14:textId="77777777" w:rsidR="00A26B23" w:rsidRPr="00FF430B" w:rsidRDefault="00A26B23" w:rsidP="00427553">
            <w:pPr>
              <w:ind w:right="129"/>
              <w:rPr>
                <w:b/>
                <w:bCs/>
                <w:lang w:val="ro-MD"/>
              </w:rPr>
            </w:pPr>
            <w:r w:rsidRPr="00FF430B">
              <w:rPr>
                <w:b/>
                <w:bCs/>
                <w:lang w:val="ro-MD"/>
              </w:rPr>
              <w:t>Obiectul achiziţiei:</w:t>
            </w:r>
            <w:r w:rsidR="00427553" w:rsidRPr="00FF430B">
              <w:rPr>
                <w:b/>
                <w:bCs/>
                <w:lang w:val="ro-MD"/>
              </w:rPr>
              <w:t>_____________________________________________________________</w:t>
            </w:r>
          </w:p>
        </w:tc>
      </w:tr>
      <w:tr w:rsidR="00A26B23" w:rsidRPr="00EC30C2" w14:paraId="0BBE39B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A702814" w14:textId="77777777" w:rsidR="00A26B23" w:rsidRPr="00FF430B" w:rsidRDefault="00A26B23" w:rsidP="00A26B23">
            <w:pPr>
              <w:rPr>
                <w:b/>
                <w:bCs/>
                <w:lang w:val="ro-MD"/>
              </w:rPr>
            </w:pPr>
            <w:r w:rsidRPr="00FF430B">
              <w:rPr>
                <w:b/>
                <w:bCs/>
                <w:lang w:val="ro-MD"/>
              </w:rPr>
              <w:t>Cod CPV:</w:t>
            </w:r>
            <w:r w:rsidR="00427553" w:rsidRPr="00FF430B">
              <w:rPr>
                <w:b/>
                <w:bCs/>
                <w:lang w:val="ro-MD"/>
              </w:rPr>
              <w:t>____________________________________________________________________</w:t>
            </w:r>
          </w:p>
        </w:tc>
      </w:tr>
      <w:tr w:rsidR="00A26B23" w:rsidRPr="00EC30C2" w14:paraId="01772797"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BB81E82" w14:textId="77777777" w:rsidR="00A26B23" w:rsidRPr="00FF430B" w:rsidRDefault="00A26B23" w:rsidP="00A26B23">
            <w:pPr>
              <w:rPr>
                <w:b/>
                <w:bCs/>
                <w:lang w:val="ro-MD"/>
              </w:rPr>
            </w:pPr>
          </w:p>
        </w:tc>
      </w:tr>
    </w:tbl>
    <w:p w14:paraId="53366E79" w14:textId="77777777" w:rsidR="00522B45" w:rsidRPr="00FF430B" w:rsidRDefault="00522B45" w:rsidP="00A26B23">
      <w:pPr>
        <w:pStyle w:val="Style3"/>
        <w:tabs>
          <w:tab w:val="left" w:pos="567"/>
        </w:tabs>
        <w:spacing w:before="0" w:beforeAutospacing="0" w:after="0"/>
        <w:ind w:left="0" w:firstLine="0"/>
        <w:rPr>
          <w:rFonts w:eastAsia="PMingLiU"/>
          <w:b w:val="0"/>
          <w:lang w:val="ro-MD" w:eastAsia="zh-CN"/>
        </w:rPr>
      </w:pPr>
    </w:p>
    <w:p w14:paraId="6A38EEA6" w14:textId="46B8483C" w:rsidR="004063D9" w:rsidRPr="00FF430B" w:rsidRDefault="004063D9" w:rsidP="004063D9">
      <w:pPr>
        <w:pStyle w:val="Style3"/>
        <w:tabs>
          <w:tab w:val="left" w:pos="567"/>
        </w:tabs>
        <w:ind w:left="0" w:firstLine="0"/>
        <w:rPr>
          <w:rFonts w:eastAsia="PMingLiU"/>
          <w:b w:val="0"/>
          <w:lang w:val="ro-MD" w:eastAsia="zh-CN"/>
        </w:rPr>
      </w:pPr>
      <w:r w:rsidRPr="00FF430B">
        <w:rPr>
          <w:rFonts w:eastAsia="PMingLiU"/>
          <w:b w:val="0"/>
          <w:lang w:val="ro-MD" w:eastAsia="zh-CN"/>
        </w:rPr>
        <w:t xml:space="preserve">Grupul de lucru numit prin </w:t>
      </w:r>
      <w:r w:rsidRPr="00FF430B">
        <w:rPr>
          <w:rFonts w:eastAsia="PMingLiU"/>
          <w:lang w:val="ro-MD" w:eastAsia="zh-CN"/>
        </w:rPr>
        <w:t>Ordinul</w:t>
      </w:r>
      <w:r w:rsidR="00EC30C2" w:rsidRPr="00FF430B">
        <w:rPr>
          <w:rFonts w:eastAsia="PMingLiU"/>
          <w:lang w:val="ro-MD" w:eastAsia="zh-CN"/>
        </w:rPr>
        <w:t xml:space="preserve"> </w:t>
      </w:r>
      <w:r w:rsidRPr="00FF430B">
        <w:rPr>
          <w:rFonts w:eastAsia="PMingLiU"/>
          <w:lang w:val="ro-MD" w:eastAsia="zh-CN"/>
        </w:rPr>
        <w:t>(Decizia)</w:t>
      </w:r>
      <w:r w:rsidRPr="00FF430B">
        <w:rPr>
          <w:rFonts w:eastAsia="PMingLiU"/>
          <w:b w:val="0"/>
          <w:lang w:val="ro-MD" w:eastAsia="zh-CN"/>
        </w:rPr>
        <w:t xml:space="preserve">   nr.______ </w:t>
      </w:r>
      <w:proofErr w:type="spellStart"/>
      <w:r w:rsidRPr="00FF430B">
        <w:rPr>
          <w:rFonts w:eastAsia="PMingLiU"/>
          <w:b w:val="0"/>
          <w:lang w:val="ro-MD" w:eastAsia="zh-CN"/>
        </w:rPr>
        <w:t>din__________________________a</w:t>
      </w:r>
      <w:proofErr w:type="spellEnd"/>
      <w:r w:rsidRPr="00FF430B">
        <w:rPr>
          <w:rFonts w:eastAsia="PMingLiU"/>
          <w:b w:val="0"/>
          <w:lang w:val="ro-MD" w:eastAsia="zh-CN"/>
        </w:rPr>
        <w:t xml:space="preserve"> __________________________________________________av</w:t>
      </w:r>
      <w:r w:rsidR="00D1419B" w:rsidRPr="00FF430B">
        <w:rPr>
          <w:rFonts w:eastAsia="PMingLiU"/>
          <w:b w:val="0"/>
          <w:lang w:val="ro-MD" w:eastAsia="zh-CN"/>
        </w:rPr>
        <w:t>â</w:t>
      </w:r>
      <w:r w:rsidRPr="00FF430B">
        <w:rPr>
          <w:rFonts w:eastAsia="PMingLiU"/>
          <w:b w:val="0"/>
          <w:lang w:val="ro-MD" w:eastAsia="zh-CN"/>
        </w:rPr>
        <w:t xml:space="preserve">nd următoarea </w:t>
      </w:r>
      <w:proofErr w:type="spellStart"/>
      <w:r w:rsidRPr="00FF430B">
        <w:rPr>
          <w:rFonts w:eastAsia="PMingLiU"/>
          <w:b w:val="0"/>
          <w:lang w:val="ro-MD" w:eastAsia="zh-CN"/>
        </w:rPr>
        <w:t>componenţă</w:t>
      </w:r>
      <w:proofErr w:type="spellEnd"/>
      <w:r w:rsidRPr="00FF430B">
        <w:rPr>
          <w:rFonts w:eastAsia="PMingLiU"/>
          <w:b w:val="0"/>
          <w:lang w:val="ro-MD" w:eastAsia="zh-CN"/>
        </w:rPr>
        <w:t>:</w:t>
      </w:r>
    </w:p>
    <w:p w14:paraId="252841AE" w14:textId="77777777" w:rsidR="004063D9" w:rsidRPr="00FF430B" w:rsidRDefault="004063D9" w:rsidP="0017664F">
      <w:pPr>
        <w:pStyle w:val="Style3"/>
        <w:tabs>
          <w:tab w:val="clear" w:pos="360"/>
          <w:tab w:val="left" w:pos="0"/>
        </w:tabs>
        <w:ind w:left="0" w:firstLine="0"/>
        <w:rPr>
          <w:rFonts w:eastAsia="PMingLiU"/>
          <w:b w:val="0"/>
          <w:lang w:val="ro-MD" w:eastAsia="zh-CN"/>
        </w:rPr>
      </w:pPr>
    </w:p>
    <w:p w14:paraId="146C6EDB"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 xml:space="preserve">1._________________________ </w:t>
      </w:r>
      <w:proofErr w:type="spellStart"/>
      <w:r w:rsidRPr="00FF430B">
        <w:rPr>
          <w:rFonts w:eastAsia="PMingLiU"/>
          <w:b w:val="0"/>
          <w:lang w:val="ro-MD" w:eastAsia="zh-CN"/>
        </w:rPr>
        <w:t>preşedinte</w:t>
      </w:r>
      <w:proofErr w:type="spellEnd"/>
      <w:r w:rsidRPr="00FF430B">
        <w:rPr>
          <w:rFonts w:eastAsia="PMingLiU"/>
          <w:b w:val="0"/>
          <w:lang w:val="ro-MD" w:eastAsia="zh-CN"/>
        </w:rPr>
        <w:t xml:space="preserve"> _____________________________</w:t>
      </w:r>
    </w:p>
    <w:p w14:paraId="1EE57558"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2. _________________________membru</w:t>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t xml:space="preserve"> ______________________________</w:t>
      </w:r>
    </w:p>
    <w:p w14:paraId="63D363C5"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3._________________________ membru______________________________</w:t>
      </w:r>
    </w:p>
    <w:p w14:paraId="3FA75C40"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4._________________________ membru______________________________</w:t>
      </w:r>
    </w:p>
    <w:p w14:paraId="128ADB5E"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 xml:space="preserve">5._________________________ membru______________________________                   </w:t>
      </w:r>
    </w:p>
    <w:p w14:paraId="740E7000" w14:textId="77777777" w:rsidR="004063D9" w:rsidRPr="00FF430B" w:rsidRDefault="0017664F" w:rsidP="0017664F">
      <w:pPr>
        <w:pStyle w:val="Style3"/>
        <w:tabs>
          <w:tab w:val="left" w:pos="0"/>
          <w:tab w:val="left" w:pos="567"/>
        </w:tabs>
        <w:spacing w:before="0" w:beforeAutospacing="0" w:after="0"/>
        <w:ind w:left="0" w:firstLine="0"/>
        <w:rPr>
          <w:rFonts w:eastAsia="PMingLiU"/>
          <w:b w:val="0"/>
          <w:lang w:val="ro-MD" w:eastAsia="zh-CN"/>
        </w:rPr>
      </w:pPr>
      <w:r w:rsidRPr="00FF430B">
        <w:rPr>
          <w:rFonts w:eastAsia="PMingLiU"/>
          <w:b w:val="0"/>
          <w:lang w:val="ro-MD" w:eastAsia="zh-CN"/>
        </w:rPr>
        <w:t>etc.</w:t>
      </w:r>
    </w:p>
    <w:p w14:paraId="68EB9B72" w14:textId="77777777" w:rsidR="0017664F" w:rsidRPr="00FF430B" w:rsidRDefault="0017664F" w:rsidP="0017664F">
      <w:pPr>
        <w:pStyle w:val="Style3"/>
        <w:tabs>
          <w:tab w:val="left" w:pos="567"/>
        </w:tabs>
        <w:ind w:left="0" w:firstLine="0"/>
        <w:rPr>
          <w:rFonts w:eastAsia="PMingLiU"/>
          <w:b w:val="0"/>
          <w:lang w:val="ro-MD" w:eastAsia="zh-CN"/>
        </w:rPr>
      </w:pPr>
      <w:r w:rsidRPr="00FF430B">
        <w:rPr>
          <w:rFonts w:eastAsia="PMingLiU"/>
          <w:b w:val="0"/>
          <w:lang w:val="ro-MD" w:eastAsia="zh-CN"/>
        </w:rPr>
        <w:t>Până la data limită de depunere a ofertelor s-au depus la sediul organizatorului concursului/SIA RSAP oferte, după cum urmează:</w:t>
      </w:r>
    </w:p>
    <w:p w14:paraId="31B75089"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1._________________________________________</w:t>
      </w:r>
    </w:p>
    <w:p w14:paraId="609975BA"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2._________________________________________</w:t>
      </w:r>
    </w:p>
    <w:p w14:paraId="7A46583A"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3._________________________________________</w:t>
      </w:r>
    </w:p>
    <w:p w14:paraId="77B3AC57"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4._________________________________________</w:t>
      </w:r>
    </w:p>
    <w:p w14:paraId="42E78ECD"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etc.</w:t>
      </w:r>
    </w:p>
    <w:p w14:paraId="485E186D" w14:textId="77777777" w:rsidR="004063D9" w:rsidRPr="00FF430B" w:rsidRDefault="004063D9" w:rsidP="00A26B23">
      <w:pPr>
        <w:pStyle w:val="Style3"/>
        <w:tabs>
          <w:tab w:val="left" w:pos="567"/>
        </w:tabs>
        <w:spacing w:before="0" w:beforeAutospacing="0" w:after="0"/>
        <w:ind w:left="0" w:firstLine="0"/>
        <w:rPr>
          <w:rFonts w:eastAsia="PMingLiU"/>
          <w:b w:val="0"/>
          <w:lang w:val="ro-MD" w:eastAsia="zh-CN"/>
        </w:rPr>
      </w:pPr>
    </w:p>
    <w:p w14:paraId="5CDBF226" w14:textId="77777777" w:rsidR="004063D9" w:rsidRPr="00FF430B" w:rsidRDefault="00401E90" w:rsidP="00A26B23">
      <w:pPr>
        <w:pStyle w:val="Style3"/>
        <w:tabs>
          <w:tab w:val="left" w:pos="567"/>
        </w:tabs>
        <w:spacing w:before="0" w:beforeAutospacing="0" w:after="0"/>
        <w:ind w:left="0" w:firstLine="0"/>
        <w:rPr>
          <w:rFonts w:eastAsia="PMingLiU"/>
          <w:lang w:val="ro-MD" w:eastAsia="zh-CN"/>
        </w:rPr>
      </w:pPr>
      <w:proofErr w:type="spellStart"/>
      <w:r w:rsidRPr="00FF430B">
        <w:rPr>
          <w:rFonts w:eastAsia="PMingLiU"/>
          <w:lang w:val="ro-MD" w:eastAsia="zh-CN"/>
        </w:rPr>
        <w:t>Informaţia</w:t>
      </w:r>
      <w:proofErr w:type="spellEnd"/>
      <w:r w:rsidRPr="00FF430B">
        <w:rPr>
          <w:rFonts w:eastAsia="PMingLiU"/>
          <w:lang w:val="ro-MD" w:eastAsia="zh-CN"/>
        </w:rPr>
        <w:t xml:space="preserve"> privind </w:t>
      </w:r>
      <w:r w:rsidR="00CF55CA" w:rsidRPr="00FF430B">
        <w:rPr>
          <w:rFonts w:eastAsia="PMingLiU"/>
          <w:lang w:val="ro-MD" w:eastAsia="zh-CN"/>
        </w:rPr>
        <w:t xml:space="preserve">întrunirea condițiilor de calificare și </w:t>
      </w:r>
      <w:r w:rsidR="00C32CB2" w:rsidRPr="00FF430B">
        <w:rPr>
          <w:rFonts w:eastAsia="PMingLiU"/>
          <w:lang w:val="ro-MD" w:eastAsia="zh-CN"/>
        </w:rPr>
        <w:t xml:space="preserve">de </w:t>
      </w:r>
      <w:r w:rsidR="00CF55CA" w:rsidRPr="00FF430B">
        <w:rPr>
          <w:rFonts w:eastAsia="PMingLiU"/>
          <w:lang w:val="ro-MD" w:eastAsia="zh-CN"/>
        </w:rPr>
        <w:t xml:space="preserve">selecție a </w:t>
      </w:r>
      <w:r w:rsidRPr="00FF430B">
        <w:rPr>
          <w:rFonts w:eastAsia="PMingLiU"/>
          <w:lang w:val="ro-MD"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EC30C2" w14:paraId="0E401A2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7CE592DD" w14:textId="77777777" w:rsidR="00455A94" w:rsidRPr="00FF430B" w:rsidRDefault="00455A94" w:rsidP="00F059B8">
            <w:pPr>
              <w:rPr>
                <w:bCs/>
                <w:color w:val="000000" w:themeColor="text1"/>
                <w:lang w:val="ro-MD"/>
              </w:rPr>
            </w:pPr>
            <w:r w:rsidRPr="00FF430B">
              <w:rPr>
                <w:bCs/>
                <w:color w:val="000000" w:themeColor="text1"/>
                <w:lang w:val="ro-MD"/>
              </w:rPr>
              <w:t>CANDIDAT</w:t>
            </w:r>
          </w:p>
        </w:tc>
      </w:tr>
      <w:tr w:rsidR="00455A94" w:rsidRPr="00EC30C2" w14:paraId="0226D751"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4C390DC8" w14:textId="77777777" w:rsidR="00455A94" w:rsidRPr="00FF430B" w:rsidRDefault="00455A94" w:rsidP="00F059B8">
            <w:pPr>
              <w:rPr>
                <w:bCs/>
                <w:color w:val="000000" w:themeColor="text1"/>
                <w:lang w:val="ro-MD"/>
              </w:rPr>
            </w:pPr>
            <w:r w:rsidRPr="00FF430B">
              <w:rPr>
                <w:bCs/>
                <w:color w:val="000000" w:themeColor="text1"/>
                <w:lang w:val="ro-MD"/>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3D29EE7" w14:textId="77777777" w:rsidR="00455A94" w:rsidRPr="00FF430B" w:rsidRDefault="00455A94" w:rsidP="00F059B8">
            <w:pPr>
              <w:jc w:val="center"/>
              <w:rPr>
                <w:bCs/>
                <w:color w:val="000000" w:themeColor="text1"/>
                <w:lang w:val="ro-MD"/>
              </w:rPr>
            </w:pPr>
            <w:r w:rsidRPr="00FF430B">
              <w:rPr>
                <w:bCs/>
                <w:color w:val="000000" w:themeColor="text1"/>
                <w:lang w:val="ro-MD"/>
              </w:rPr>
              <w:t xml:space="preserve">Corespundere                                  </w:t>
            </w:r>
          </w:p>
        </w:tc>
      </w:tr>
      <w:tr w:rsidR="00455A94" w:rsidRPr="00EC30C2" w14:paraId="017245F5"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271EF846"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A275199" w14:textId="77777777" w:rsidR="00455A94" w:rsidRPr="00FF430B" w:rsidRDefault="00455A94" w:rsidP="00F059B8">
            <w:pPr>
              <w:jc w:val="center"/>
              <w:rPr>
                <w:bCs/>
                <w:color w:val="000000" w:themeColor="text1"/>
                <w:lang w:val="ro-MD"/>
              </w:rPr>
            </w:pPr>
          </w:p>
        </w:tc>
      </w:tr>
      <w:tr w:rsidR="00455A94" w:rsidRPr="00EC30C2" w14:paraId="5F21FCA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17F286A6"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E243C16" w14:textId="77777777" w:rsidR="00455A94" w:rsidRPr="00FF430B" w:rsidRDefault="00455A94" w:rsidP="00F059B8">
            <w:pPr>
              <w:jc w:val="center"/>
              <w:rPr>
                <w:bCs/>
                <w:color w:val="000000" w:themeColor="text1"/>
                <w:lang w:val="ro-MD"/>
              </w:rPr>
            </w:pPr>
          </w:p>
        </w:tc>
      </w:tr>
      <w:tr w:rsidR="00455A94" w:rsidRPr="00EC30C2" w14:paraId="6AC46D1D"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5E6A754"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CAE0360" w14:textId="77777777" w:rsidR="00455A94" w:rsidRPr="00FF430B" w:rsidRDefault="00455A94" w:rsidP="00F059B8">
            <w:pPr>
              <w:jc w:val="center"/>
              <w:rPr>
                <w:bCs/>
                <w:color w:val="000000" w:themeColor="text1"/>
                <w:lang w:val="ro-MD"/>
              </w:rPr>
            </w:pPr>
          </w:p>
        </w:tc>
      </w:tr>
    </w:tbl>
    <w:p w14:paraId="0C9AD977" w14:textId="77777777" w:rsidR="004063D9" w:rsidRPr="00FF430B" w:rsidRDefault="004063D9" w:rsidP="00A26B23">
      <w:pPr>
        <w:pStyle w:val="Style3"/>
        <w:tabs>
          <w:tab w:val="left" w:pos="567"/>
        </w:tabs>
        <w:spacing w:before="0" w:beforeAutospacing="0" w:after="0"/>
        <w:ind w:left="0" w:firstLine="0"/>
        <w:rPr>
          <w:rFonts w:eastAsia="PMingLiU"/>
          <w:lang w:val="ro-MD" w:eastAsia="zh-CN"/>
        </w:rPr>
      </w:pPr>
    </w:p>
    <w:p w14:paraId="2B955B4F" w14:textId="77777777" w:rsidR="004063D9" w:rsidRPr="00FF430B" w:rsidRDefault="00111546"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Constatări/Comentarii privind documentele de calificare:</w:t>
      </w:r>
    </w:p>
    <w:p w14:paraId="1BDCBE91" w14:textId="77777777" w:rsidR="00111546"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E87847B" w14:textId="77777777" w:rsidR="00694C64" w:rsidRPr="00FF430B" w:rsidRDefault="00694C64" w:rsidP="00A26B23">
      <w:pPr>
        <w:pStyle w:val="Style3"/>
        <w:tabs>
          <w:tab w:val="left" w:pos="567"/>
        </w:tabs>
        <w:spacing w:before="0" w:beforeAutospacing="0" w:after="0"/>
        <w:ind w:left="0" w:firstLine="0"/>
        <w:rPr>
          <w:rFonts w:eastAsia="PMingLiU"/>
          <w:lang w:val="ro-MD" w:eastAsia="zh-CN"/>
        </w:rPr>
      </w:pPr>
    </w:p>
    <w:p w14:paraId="2FF271A6" w14:textId="77777777" w:rsidR="00111546" w:rsidRPr="00FF430B" w:rsidRDefault="00694C64"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 respinși/</w:t>
      </w:r>
      <w:proofErr w:type="spellStart"/>
      <w:r w:rsidRPr="00FF430B">
        <w:rPr>
          <w:rFonts w:eastAsia="PMingLiU"/>
          <w:lang w:val="ro-MD" w:eastAsia="zh-CN"/>
        </w:rPr>
        <w:t>descalificaţi</w:t>
      </w:r>
      <w:proofErr w:type="spellEnd"/>
      <w:r w:rsidRPr="00FF430B">
        <w:rPr>
          <w:rFonts w:eastAsia="PMingLiU"/>
          <w:lang w:val="ro-MD" w:eastAsia="zh-CN"/>
        </w:rPr>
        <w:t>:</w:t>
      </w:r>
    </w:p>
    <w:p w14:paraId="02FEB6AA"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00B24492"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51FD39FB" w14:textId="77777777" w:rsidR="00111546" w:rsidRPr="00FF430B" w:rsidRDefault="00111546" w:rsidP="00A26B23">
      <w:pPr>
        <w:pStyle w:val="Style3"/>
        <w:tabs>
          <w:tab w:val="left" w:pos="567"/>
        </w:tabs>
        <w:spacing w:before="0" w:beforeAutospacing="0" w:after="0"/>
        <w:ind w:left="0" w:firstLine="0"/>
        <w:rPr>
          <w:rFonts w:eastAsia="PMingLiU"/>
          <w:lang w:val="ro-MD" w:eastAsia="zh-CN"/>
        </w:rPr>
      </w:pPr>
    </w:p>
    <w:p w14:paraId="7AA631B5" w14:textId="77777777" w:rsidR="00694C64" w:rsidRPr="00FF430B" w:rsidRDefault="00694C64"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Candidații respinși din cauza neprezentării/necorespunderii documentelor de calificare</w:t>
      </w:r>
      <w:r w:rsidR="00B77248" w:rsidRPr="00FF430B">
        <w:rPr>
          <w:rFonts w:eastAsia="PMingLiU"/>
          <w:lang w:val="ro-MD" w:eastAsia="zh-CN"/>
        </w:rPr>
        <w:t xml:space="preserve"> și </w:t>
      </w:r>
      <w:r w:rsidR="00C32CB2" w:rsidRPr="00FF430B">
        <w:rPr>
          <w:rFonts w:eastAsia="PMingLiU"/>
          <w:lang w:val="ro-MD" w:eastAsia="zh-CN"/>
        </w:rPr>
        <w:t xml:space="preserve">de </w:t>
      </w:r>
      <w:r w:rsidR="00B77248" w:rsidRPr="00FF430B">
        <w:rPr>
          <w:rFonts w:eastAsia="PMingLiU"/>
          <w:lang w:val="ro-MD" w:eastAsia="zh-CN"/>
        </w:rPr>
        <w:t>selecție</w:t>
      </w:r>
      <w:r w:rsidRPr="00FF430B">
        <w:rPr>
          <w:rFonts w:eastAsia="PMingLiU"/>
          <w:lang w:val="ro-MD" w:eastAsia="zh-CN"/>
        </w:rPr>
        <w:t>:</w:t>
      </w:r>
    </w:p>
    <w:p w14:paraId="54CDF08D"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B923E8A"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347634DC" w14:textId="77777777" w:rsidR="00694C64" w:rsidRPr="00FF430B" w:rsidRDefault="0014385D"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Rezultatele preselecției:</w:t>
      </w:r>
    </w:p>
    <w:p w14:paraId="35D6B829"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0963C760" w14:textId="77777777" w:rsidR="00244A30" w:rsidRPr="00FF430B" w:rsidRDefault="00244A30" w:rsidP="00244A30">
      <w:pPr>
        <w:pStyle w:val="Style3"/>
        <w:tabs>
          <w:tab w:val="left" w:pos="567"/>
        </w:tabs>
        <w:ind w:left="0" w:firstLine="0"/>
        <w:jc w:val="both"/>
        <w:rPr>
          <w:rFonts w:eastAsia="PMingLiU"/>
          <w:b w:val="0"/>
          <w:lang w:val="ro-MD" w:eastAsia="zh-CN"/>
        </w:rPr>
      </w:pPr>
      <w:r w:rsidRPr="00FF430B">
        <w:rPr>
          <w:rFonts w:eastAsia="PMingLiU"/>
          <w:b w:val="0"/>
          <w:lang w:val="ro-MD" w:eastAsia="zh-CN"/>
        </w:rPr>
        <w:t>De asemenea</w:t>
      </w:r>
      <w:r w:rsidR="001C439F" w:rsidRPr="00FF430B">
        <w:rPr>
          <w:rFonts w:eastAsia="PMingLiU"/>
          <w:b w:val="0"/>
          <w:lang w:val="ro-MD" w:eastAsia="zh-CN"/>
        </w:rPr>
        <w:t>,</w:t>
      </w:r>
      <w:r w:rsidRPr="00FF430B">
        <w:rPr>
          <w:rFonts w:eastAsia="PMingLiU"/>
          <w:b w:val="0"/>
          <w:lang w:val="ro-MD" w:eastAsia="zh-CN"/>
        </w:rPr>
        <w:t xml:space="preserve"> autoritatea contractantă va informa</w:t>
      </w:r>
      <w:r w:rsidR="00FA0A8D" w:rsidRPr="00FF430B">
        <w:rPr>
          <w:rFonts w:eastAsia="PMingLiU"/>
          <w:b w:val="0"/>
          <w:lang w:val="ro-MD" w:eastAsia="zh-CN"/>
        </w:rPr>
        <w:t xml:space="preserve"> </w:t>
      </w:r>
      <w:r w:rsidRPr="00FF430B">
        <w:rPr>
          <w:rFonts w:eastAsia="PMingLiU"/>
          <w:b w:val="0"/>
          <w:lang w:val="ro-MD" w:eastAsia="zh-CN"/>
        </w:rPr>
        <w:t>ceilalți candidați neselectați</w:t>
      </w:r>
      <w:r w:rsidR="00FA0A8D" w:rsidRPr="00FF430B">
        <w:rPr>
          <w:rFonts w:eastAsia="PMingLiU"/>
          <w:b w:val="0"/>
          <w:lang w:val="ro-MD" w:eastAsia="zh-CN"/>
        </w:rPr>
        <w:t xml:space="preserve"> </w:t>
      </w:r>
      <w:r w:rsidRPr="00FF430B">
        <w:rPr>
          <w:rFonts w:eastAsia="PMingLiU"/>
          <w:b w:val="0"/>
          <w:lang w:val="ro-MD" w:eastAsia="zh-CN"/>
        </w:rPr>
        <w:t>despre rezultatele</w:t>
      </w:r>
      <w:r w:rsidR="00FA0A8D" w:rsidRPr="00FF430B">
        <w:rPr>
          <w:rFonts w:eastAsia="PMingLiU"/>
          <w:b w:val="0"/>
          <w:lang w:val="ro-MD" w:eastAsia="zh-CN"/>
        </w:rPr>
        <w:t xml:space="preserve"> </w:t>
      </w:r>
      <w:r w:rsidRPr="00FF430B">
        <w:rPr>
          <w:rFonts w:eastAsia="PMingLiU"/>
          <w:b w:val="0"/>
          <w:lang w:val="ro-MD" w:eastAsia="zh-CN"/>
        </w:rPr>
        <w:t>preselecției.</w:t>
      </w:r>
    </w:p>
    <w:p w14:paraId="53E4767B"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7EA226E5" w14:textId="77777777" w:rsidR="00522B45" w:rsidRPr="00FF430B" w:rsidRDefault="00522B45"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Candidații preselec</w:t>
      </w:r>
      <w:r w:rsidR="003C4159" w:rsidRPr="00FF430B">
        <w:rPr>
          <w:rFonts w:eastAsia="PMingLiU"/>
          <w:lang w:val="ro-MD" w:eastAsia="zh-CN"/>
        </w:rPr>
        <w:t>ta</w:t>
      </w:r>
      <w:r w:rsidRPr="00FF430B">
        <w:rPr>
          <w:rFonts w:eastAsia="PMingLiU"/>
          <w:lang w:val="ro-MD" w:eastAsia="zh-CN"/>
        </w:rPr>
        <w:t>ți:</w:t>
      </w:r>
    </w:p>
    <w:p w14:paraId="2DBB13B5"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1.</w:t>
      </w:r>
    </w:p>
    <w:p w14:paraId="7CEFCB9C"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2.</w:t>
      </w:r>
    </w:p>
    <w:p w14:paraId="16631D1B"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3.</w:t>
      </w:r>
    </w:p>
    <w:p w14:paraId="73604AFB" w14:textId="77777777" w:rsidR="003C4159" w:rsidRPr="00FF430B" w:rsidRDefault="0014385D"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etc.</w:t>
      </w:r>
    </w:p>
    <w:p w14:paraId="50296589"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F291767" w14:textId="77777777" w:rsidR="003C4159" w:rsidRPr="00FF430B" w:rsidRDefault="00160DF3" w:rsidP="00C32CB2">
      <w:pPr>
        <w:pStyle w:val="Style3"/>
        <w:tabs>
          <w:tab w:val="left" w:pos="567"/>
        </w:tabs>
        <w:spacing w:before="0" w:beforeAutospacing="0" w:after="0"/>
        <w:ind w:left="0" w:firstLine="0"/>
        <w:jc w:val="both"/>
        <w:rPr>
          <w:rFonts w:eastAsia="PMingLiU"/>
          <w:lang w:val="ro-MD" w:eastAsia="zh-CN"/>
        </w:rPr>
      </w:pPr>
      <w:r w:rsidRPr="00FF430B">
        <w:rPr>
          <w:rFonts w:eastAsia="PMingLiU"/>
          <w:lang w:val="ro-MD" w:eastAsia="zh-CN"/>
        </w:rPr>
        <w:t xml:space="preserve">Organizatorul procedurii de preselecție de </w:t>
      </w:r>
      <w:proofErr w:type="spellStart"/>
      <w:r w:rsidRPr="00FF430B">
        <w:rPr>
          <w:rFonts w:eastAsia="PMingLiU"/>
          <w:lang w:val="ro-MD" w:eastAsia="zh-CN"/>
        </w:rPr>
        <w:t>achiziţie</w:t>
      </w:r>
      <w:proofErr w:type="spellEnd"/>
      <w:r w:rsidRPr="00FF430B">
        <w:rPr>
          <w:rFonts w:eastAsia="PMingLiU"/>
          <w:lang w:val="ro-MD" w:eastAsia="zh-CN"/>
        </w:rPr>
        <w:t xml:space="preserve"> publică va </w:t>
      </w:r>
      <w:proofErr w:type="spellStart"/>
      <w:r w:rsidRPr="00FF430B">
        <w:rPr>
          <w:rFonts w:eastAsia="PMingLiU"/>
          <w:lang w:val="ro-MD" w:eastAsia="zh-CN"/>
        </w:rPr>
        <w:t>anunţa</w:t>
      </w:r>
      <w:proofErr w:type="spellEnd"/>
      <w:r w:rsidRPr="00FF430B">
        <w:rPr>
          <w:rFonts w:eastAsia="PMingLiU"/>
          <w:lang w:val="ro-MD" w:eastAsia="zh-CN"/>
        </w:rPr>
        <w:t xml:space="preserve"> </w:t>
      </w:r>
      <w:proofErr w:type="spellStart"/>
      <w:r w:rsidRPr="00FF430B">
        <w:rPr>
          <w:rFonts w:eastAsia="PMingLiU"/>
          <w:lang w:val="ro-MD" w:eastAsia="zh-CN"/>
        </w:rPr>
        <w:t>şi</w:t>
      </w:r>
      <w:proofErr w:type="spellEnd"/>
      <w:r w:rsidRPr="00FF430B">
        <w:rPr>
          <w:rFonts w:eastAsia="PMingLiU"/>
          <w:lang w:val="ro-MD" w:eastAsia="zh-CN"/>
        </w:rPr>
        <w:t xml:space="preserve"> va invita în scris</w:t>
      </w:r>
      <w:r w:rsidR="00D208D2" w:rsidRPr="00FF430B">
        <w:rPr>
          <w:rFonts w:eastAsia="PMingLiU"/>
          <w:lang w:val="ro-MD" w:eastAsia="zh-CN"/>
        </w:rPr>
        <w:t>/prin mijloace electronice</w:t>
      </w:r>
      <w:r w:rsidR="00FA0A8D" w:rsidRPr="00FF430B">
        <w:rPr>
          <w:rFonts w:eastAsia="PMingLiU"/>
          <w:lang w:val="ro-MD" w:eastAsia="zh-CN"/>
        </w:rPr>
        <w:t xml:space="preserve"> </w:t>
      </w:r>
      <w:r w:rsidRPr="00FF430B">
        <w:rPr>
          <w:rFonts w:eastAsia="PMingLiU"/>
          <w:lang w:val="ro-MD" w:eastAsia="zh-CN"/>
        </w:rPr>
        <w:t>candidații</w:t>
      </w:r>
      <w:r w:rsidR="00FA0A8D" w:rsidRPr="00FF430B">
        <w:rPr>
          <w:rFonts w:eastAsia="PMingLiU"/>
          <w:lang w:val="ro-MD" w:eastAsia="zh-CN"/>
        </w:rPr>
        <w:t xml:space="preserve"> </w:t>
      </w:r>
      <w:r w:rsidR="00BC7216" w:rsidRPr="00FF430B">
        <w:rPr>
          <w:rFonts w:eastAsia="PMingLiU"/>
          <w:lang w:val="ro-MD" w:eastAsia="zh-CN"/>
        </w:rPr>
        <w:t>selectați</w:t>
      </w:r>
      <w:r w:rsidRPr="00FF430B">
        <w:rPr>
          <w:rFonts w:eastAsia="PMingLiU"/>
          <w:lang w:val="ro-MD" w:eastAsia="zh-CN"/>
        </w:rPr>
        <w:t>:</w:t>
      </w:r>
    </w:p>
    <w:p w14:paraId="4673B411" w14:textId="77777777" w:rsidR="00962A3C" w:rsidRPr="00FF430B" w:rsidRDefault="00962A3C" w:rsidP="00962A3C">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5FCFCE5C" w14:textId="77777777" w:rsidR="003F2E01" w:rsidRPr="00FF430B" w:rsidRDefault="003F2E01" w:rsidP="00244A30">
      <w:pPr>
        <w:pStyle w:val="Style3"/>
        <w:tabs>
          <w:tab w:val="left" w:pos="567"/>
        </w:tabs>
        <w:spacing w:before="0" w:beforeAutospacing="0" w:after="0"/>
        <w:ind w:left="0" w:firstLine="0"/>
        <w:jc w:val="both"/>
        <w:rPr>
          <w:rFonts w:eastAsia="PMingLiU"/>
          <w:b w:val="0"/>
          <w:i/>
          <w:lang w:val="ro-MD" w:eastAsia="zh-CN"/>
        </w:rPr>
      </w:pPr>
    </w:p>
    <w:p w14:paraId="422C85A0" w14:textId="77777777" w:rsidR="002A26B7" w:rsidRPr="00FF430B" w:rsidRDefault="003F2E01" w:rsidP="00244A30">
      <w:pPr>
        <w:pStyle w:val="Style3"/>
        <w:tabs>
          <w:tab w:val="left" w:pos="567"/>
        </w:tabs>
        <w:spacing w:before="0" w:beforeAutospacing="0" w:after="0"/>
        <w:ind w:left="0" w:firstLine="0"/>
        <w:jc w:val="both"/>
        <w:rPr>
          <w:rFonts w:eastAsia="PMingLiU"/>
          <w:b w:val="0"/>
          <w:lang w:val="ro-MD" w:eastAsia="zh-CN"/>
        </w:rPr>
      </w:pPr>
      <w:r w:rsidRPr="00FF430B">
        <w:rPr>
          <w:rFonts w:eastAsia="PMingLiU"/>
          <w:b w:val="0"/>
          <w:i/>
          <w:lang w:val="ro-MD" w:eastAsia="zh-CN"/>
        </w:rPr>
        <w:t xml:space="preserve">Rezultatele în urma dialogului cu </w:t>
      </w:r>
      <w:proofErr w:type="spellStart"/>
      <w:r w:rsidRPr="00FF430B">
        <w:rPr>
          <w:rFonts w:eastAsia="PMingLiU"/>
          <w:b w:val="0"/>
          <w:i/>
          <w:lang w:val="ro-MD" w:eastAsia="zh-CN"/>
        </w:rPr>
        <w:t>candidaţii</w:t>
      </w:r>
      <w:proofErr w:type="spellEnd"/>
      <w:r w:rsidRPr="00FF430B">
        <w:rPr>
          <w:rFonts w:eastAsia="PMingLiU"/>
          <w:b w:val="0"/>
          <w:i/>
          <w:lang w:val="ro-MD" w:eastAsia="zh-CN"/>
        </w:rPr>
        <w:t xml:space="preserve"> </w:t>
      </w:r>
      <w:proofErr w:type="spellStart"/>
      <w:r w:rsidRPr="00FF430B">
        <w:rPr>
          <w:rFonts w:eastAsia="PMingLiU"/>
          <w:b w:val="0"/>
          <w:i/>
          <w:lang w:val="ro-MD" w:eastAsia="zh-CN"/>
        </w:rPr>
        <w:t>admişi</w:t>
      </w:r>
      <w:proofErr w:type="spellEnd"/>
      <w:r w:rsidRPr="00FF430B">
        <w:rPr>
          <w:rFonts w:eastAsia="PMingLiU"/>
          <w:b w:val="0"/>
          <w:i/>
          <w:lang w:val="ro-MD" w:eastAsia="zh-CN"/>
        </w:rPr>
        <w:t xml:space="preserve"> în urma </w:t>
      </w:r>
      <w:proofErr w:type="spellStart"/>
      <w:r w:rsidRPr="00FF430B">
        <w:rPr>
          <w:rFonts w:eastAsia="PMingLiU"/>
          <w:b w:val="0"/>
          <w:i/>
          <w:lang w:val="ro-MD" w:eastAsia="zh-CN"/>
        </w:rPr>
        <w:t>preselecţiei</w:t>
      </w:r>
      <w:proofErr w:type="spellEnd"/>
      <w:r w:rsidRPr="00FF430B">
        <w:rPr>
          <w:rFonts w:eastAsia="PMingLiU"/>
          <w:b w:val="0"/>
          <w:i/>
          <w:lang w:val="ro-MD" w:eastAsia="zh-CN"/>
        </w:rPr>
        <w:t xml:space="preserve">(Dialog competitiv), pentru identificarea </w:t>
      </w:r>
      <w:proofErr w:type="spellStart"/>
      <w:r w:rsidRPr="00FF430B">
        <w:rPr>
          <w:rFonts w:eastAsia="PMingLiU"/>
          <w:b w:val="0"/>
          <w:i/>
          <w:lang w:val="ro-MD" w:eastAsia="zh-CN"/>
        </w:rPr>
        <w:t>soluţiei</w:t>
      </w:r>
      <w:proofErr w:type="spellEnd"/>
      <w:r w:rsidRPr="00FF430B">
        <w:rPr>
          <w:rFonts w:eastAsia="PMingLiU"/>
          <w:b w:val="0"/>
          <w:i/>
          <w:lang w:val="ro-MD" w:eastAsia="zh-CN"/>
        </w:rPr>
        <w:t>/</w:t>
      </w:r>
      <w:proofErr w:type="spellStart"/>
      <w:r w:rsidRPr="00FF430B">
        <w:rPr>
          <w:rFonts w:eastAsia="PMingLiU"/>
          <w:b w:val="0"/>
          <w:i/>
          <w:lang w:val="ro-MD" w:eastAsia="zh-CN"/>
        </w:rPr>
        <w:t>soluţiilor</w:t>
      </w:r>
      <w:proofErr w:type="spellEnd"/>
      <w:r w:rsidRPr="00FF430B">
        <w:rPr>
          <w:rFonts w:eastAsia="PMingLiU"/>
          <w:b w:val="0"/>
          <w:i/>
          <w:lang w:val="ro-MD" w:eastAsia="zh-CN"/>
        </w:rPr>
        <w:t xml:space="preserve"> care să răspundă </w:t>
      </w:r>
      <w:proofErr w:type="spellStart"/>
      <w:r w:rsidRPr="00FF430B">
        <w:rPr>
          <w:rFonts w:eastAsia="PMingLiU"/>
          <w:b w:val="0"/>
          <w:i/>
          <w:lang w:val="ro-MD" w:eastAsia="zh-CN"/>
        </w:rPr>
        <w:t>necesităţilor</w:t>
      </w:r>
      <w:proofErr w:type="spellEnd"/>
      <w:r w:rsidRPr="00FF430B">
        <w:rPr>
          <w:rFonts w:eastAsia="PMingLiU"/>
          <w:b w:val="0"/>
          <w:i/>
          <w:lang w:val="ro-MD" w:eastAsia="zh-CN"/>
        </w:rPr>
        <w:t xml:space="preserve"> </w:t>
      </w:r>
      <w:proofErr w:type="spellStart"/>
      <w:r w:rsidRPr="00FF430B">
        <w:rPr>
          <w:rFonts w:eastAsia="PMingLiU"/>
          <w:b w:val="0"/>
          <w:i/>
          <w:lang w:val="ro-MD" w:eastAsia="zh-CN"/>
        </w:rPr>
        <w:t>autorităţii</w:t>
      </w:r>
      <w:proofErr w:type="spellEnd"/>
      <w:r w:rsidRPr="00FF430B">
        <w:rPr>
          <w:rFonts w:eastAsia="PMingLiU"/>
          <w:b w:val="0"/>
          <w:i/>
          <w:lang w:val="ro-MD" w:eastAsia="zh-CN"/>
        </w:rPr>
        <w:t xml:space="preserve"> contractante </w:t>
      </w:r>
      <w:proofErr w:type="spellStart"/>
      <w:r w:rsidRPr="00FF430B">
        <w:rPr>
          <w:rFonts w:eastAsia="PMingLiU"/>
          <w:b w:val="0"/>
          <w:i/>
          <w:lang w:val="ro-MD" w:eastAsia="zh-CN"/>
        </w:rPr>
        <w:t>şi</w:t>
      </w:r>
      <w:proofErr w:type="spellEnd"/>
      <w:r w:rsidRPr="00FF430B">
        <w:rPr>
          <w:rFonts w:eastAsia="PMingLiU"/>
          <w:b w:val="0"/>
          <w:i/>
          <w:lang w:val="ro-MD" w:eastAsia="zh-CN"/>
        </w:rPr>
        <w:t xml:space="preserve"> în baza căreia/cărora </w:t>
      </w:r>
      <w:proofErr w:type="spellStart"/>
      <w:r w:rsidRPr="00FF430B">
        <w:rPr>
          <w:rFonts w:eastAsia="PMingLiU"/>
          <w:b w:val="0"/>
          <w:i/>
          <w:lang w:val="ro-MD" w:eastAsia="zh-CN"/>
        </w:rPr>
        <w:t>candidaţii</w:t>
      </w:r>
      <w:proofErr w:type="spellEnd"/>
      <w:r w:rsidRPr="00FF430B">
        <w:rPr>
          <w:rFonts w:eastAsia="PMingLiU"/>
          <w:b w:val="0"/>
          <w:i/>
          <w:lang w:val="ro-MD" w:eastAsia="zh-CN"/>
        </w:rPr>
        <w:t xml:space="preserve"> vor elabora </w:t>
      </w:r>
      <w:proofErr w:type="spellStart"/>
      <w:r w:rsidRPr="00FF430B">
        <w:rPr>
          <w:rFonts w:eastAsia="PMingLiU"/>
          <w:b w:val="0"/>
          <w:i/>
          <w:lang w:val="ro-MD" w:eastAsia="zh-CN"/>
        </w:rPr>
        <w:t>şi</w:t>
      </w:r>
      <w:proofErr w:type="spellEnd"/>
      <w:r w:rsidRPr="00FF430B">
        <w:rPr>
          <w:rFonts w:eastAsia="PMingLiU"/>
          <w:b w:val="0"/>
          <w:i/>
          <w:lang w:val="ro-MD" w:eastAsia="zh-CN"/>
        </w:rPr>
        <w:t xml:space="preserve"> vor depune oferta finală</w:t>
      </w:r>
      <w:r w:rsidRPr="00FF430B">
        <w:rPr>
          <w:rFonts w:eastAsia="PMingLiU"/>
          <w:b w:val="0"/>
          <w:lang w:val="ro-MD" w:eastAsia="zh-CN"/>
        </w:rPr>
        <w:t>:</w:t>
      </w:r>
    </w:p>
    <w:p w14:paraId="410F1BAC" w14:textId="77777777" w:rsidR="003F2E01" w:rsidRPr="00FF430B" w:rsidRDefault="003F2E01" w:rsidP="003F2E01">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BA5796F" w14:textId="77777777" w:rsidR="003F2E01" w:rsidRPr="00FF430B" w:rsidRDefault="003F2E01" w:rsidP="00244A30">
      <w:pPr>
        <w:pStyle w:val="Style3"/>
        <w:tabs>
          <w:tab w:val="left" w:pos="567"/>
        </w:tabs>
        <w:spacing w:before="0" w:beforeAutospacing="0" w:after="0"/>
        <w:ind w:left="0" w:firstLine="0"/>
        <w:jc w:val="both"/>
        <w:rPr>
          <w:rFonts w:eastAsia="PMingLiU"/>
          <w:b w:val="0"/>
          <w:lang w:val="ro-MD" w:eastAsia="zh-CN"/>
        </w:rPr>
      </w:pPr>
    </w:p>
    <w:p w14:paraId="1630A35E" w14:textId="77777777" w:rsidR="00EC4378" w:rsidRPr="00FF430B" w:rsidRDefault="00EC4378" w:rsidP="00244A30">
      <w:pPr>
        <w:pStyle w:val="Style3"/>
        <w:tabs>
          <w:tab w:val="left" w:pos="567"/>
        </w:tabs>
        <w:ind w:hanging="1338"/>
        <w:jc w:val="both"/>
        <w:rPr>
          <w:rFonts w:eastAsia="PMingLiU"/>
          <w:lang w:val="ro-MD" w:eastAsia="zh-CN"/>
        </w:rPr>
      </w:pPr>
      <w:r w:rsidRPr="00FF430B">
        <w:rPr>
          <w:rFonts w:eastAsia="PMingLiU"/>
          <w:lang w:val="ro-MD" w:eastAsia="zh-CN"/>
        </w:rPr>
        <w:t>Semnăturile membrilor grupului de lucru:</w:t>
      </w:r>
    </w:p>
    <w:p w14:paraId="62F8135B"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1.</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620B6B77"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2.</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6B26932A" w14:textId="77777777" w:rsidR="00EC4378" w:rsidRPr="00FF430B" w:rsidRDefault="000E4D7D" w:rsidP="000E4D7D">
      <w:pPr>
        <w:pStyle w:val="Style3"/>
        <w:tabs>
          <w:tab w:val="left" w:pos="567"/>
        </w:tabs>
        <w:spacing w:before="0" w:beforeAutospacing="0" w:after="0"/>
        <w:ind w:hanging="1338"/>
        <w:jc w:val="both"/>
        <w:rPr>
          <w:rFonts w:eastAsia="PMingLiU"/>
          <w:lang w:val="ro-MD" w:eastAsia="zh-CN"/>
        </w:rPr>
      </w:pPr>
      <w:r w:rsidRPr="00FF430B">
        <w:rPr>
          <w:rFonts w:eastAsia="PMingLiU"/>
          <w:lang w:val="ro-MD" w:eastAsia="zh-CN"/>
        </w:rPr>
        <w:t>3.</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00EC4378" w:rsidRPr="00FF430B">
        <w:rPr>
          <w:rFonts w:eastAsia="PMingLiU"/>
          <w:lang w:val="ro-MD" w:eastAsia="zh-CN"/>
        </w:rPr>
        <w:t>____________________</w:t>
      </w:r>
    </w:p>
    <w:p w14:paraId="41E8916B"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4.</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121F83BA" w14:textId="77777777" w:rsidR="00EC4378" w:rsidRPr="00FF430B" w:rsidRDefault="000E4D7D" w:rsidP="00EC4378">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5.</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00EC4378" w:rsidRPr="00FF430B">
        <w:rPr>
          <w:rFonts w:eastAsia="PMingLiU"/>
          <w:lang w:val="ro-MD" w:eastAsia="zh-CN"/>
        </w:rPr>
        <w:t>____________________</w:t>
      </w:r>
      <w:r w:rsidR="00EC4378" w:rsidRPr="00FF430B">
        <w:rPr>
          <w:rFonts w:eastAsia="PMingLiU"/>
          <w:lang w:val="ro-MD" w:eastAsia="zh-CN"/>
        </w:rPr>
        <w:tab/>
      </w:r>
    </w:p>
    <w:p w14:paraId="5E0D1F7B" w14:textId="77777777" w:rsidR="003C4159" w:rsidRPr="00FF430B" w:rsidRDefault="00EC4378" w:rsidP="00EC4378">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etc.</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p>
    <w:p w14:paraId="387D9244"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446119B6"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C24413E"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75E7D777"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A41D84E"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2B140DB7"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3B5EF61B"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45142E5E"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3243ADB5"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696BBF42"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65954441"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241D194A" w14:textId="7963690A" w:rsidR="00A14C96" w:rsidRPr="00FF430B" w:rsidRDefault="00A14C96" w:rsidP="00A26B23">
      <w:pPr>
        <w:pStyle w:val="Style3"/>
        <w:tabs>
          <w:tab w:val="left" w:pos="567"/>
        </w:tabs>
        <w:spacing w:before="0" w:beforeAutospacing="0" w:after="0"/>
        <w:ind w:left="0" w:firstLine="0"/>
        <w:rPr>
          <w:rFonts w:eastAsia="PMingLiU"/>
          <w:lang w:val="ro-MD" w:eastAsia="zh-CN"/>
        </w:rPr>
      </w:pPr>
    </w:p>
    <w:p w14:paraId="1084883F" w14:textId="7DE0A3F7" w:rsidR="005B235E" w:rsidRDefault="005B235E" w:rsidP="00A26B23">
      <w:pPr>
        <w:pStyle w:val="Style3"/>
        <w:tabs>
          <w:tab w:val="left" w:pos="567"/>
        </w:tabs>
        <w:spacing w:before="0" w:beforeAutospacing="0" w:after="0"/>
        <w:ind w:left="0" w:firstLine="0"/>
        <w:rPr>
          <w:rFonts w:eastAsia="PMingLiU"/>
          <w:lang w:val="ro-MD" w:eastAsia="zh-CN"/>
        </w:rPr>
      </w:pPr>
    </w:p>
    <w:p w14:paraId="2DFF3CBC" w14:textId="77777777" w:rsidR="001F7AEE" w:rsidRPr="00FF430B" w:rsidRDefault="001F7AEE" w:rsidP="00A26B23">
      <w:pPr>
        <w:pStyle w:val="Style3"/>
        <w:tabs>
          <w:tab w:val="left" w:pos="567"/>
        </w:tabs>
        <w:spacing w:before="0" w:beforeAutospacing="0" w:after="0"/>
        <w:ind w:left="0" w:firstLine="0"/>
        <w:rPr>
          <w:rFonts w:eastAsia="PMingLiU"/>
          <w:lang w:val="ro-MD" w:eastAsia="zh-CN"/>
        </w:rPr>
      </w:pPr>
    </w:p>
    <w:p w14:paraId="0433DA9E" w14:textId="26E02AB2" w:rsidR="00502EFF" w:rsidRPr="00FF430B" w:rsidRDefault="00502EFF" w:rsidP="00502EFF">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5</w:t>
      </w:r>
    </w:p>
    <w:p w14:paraId="5456847D"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162585E1" w14:textId="77777777" w:rsidR="00502EFF" w:rsidRPr="00FF430B" w:rsidRDefault="00502EFF" w:rsidP="00502EFF">
      <w:pPr>
        <w:jc w:val="right"/>
        <w:rPr>
          <w:noProof w:val="0"/>
          <w:lang w:val="ro-MD"/>
        </w:rPr>
      </w:pPr>
      <w:r w:rsidRPr="00FF430B">
        <w:rPr>
          <w:noProof w:val="0"/>
          <w:lang w:val="ro-MD"/>
        </w:rPr>
        <w:t>din “____” ________ 20___</w:t>
      </w:r>
    </w:p>
    <w:p w14:paraId="388DD3BE" w14:textId="77777777" w:rsidR="00D1419B" w:rsidRPr="00FF430B" w:rsidRDefault="00D1419B" w:rsidP="00A26B23">
      <w:pPr>
        <w:pStyle w:val="Style3"/>
        <w:tabs>
          <w:tab w:val="left" w:pos="567"/>
        </w:tabs>
        <w:spacing w:before="0" w:beforeAutospacing="0" w:after="0"/>
        <w:ind w:left="0" w:firstLine="0"/>
        <w:rPr>
          <w:rFonts w:eastAsia="PMingLiU"/>
          <w:lang w:val="ro-MD" w:eastAsia="zh-CN"/>
        </w:rPr>
      </w:pPr>
    </w:p>
    <w:p w14:paraId="3400F30C"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2378D0BA" w14:textId="77777777" w:rsidR="009D62FF" w:rsidRPr="00FF430B" w:rsidRDefault="009D62FF" w:rsidP="009D62FF">
      <w:pPr>
        <w:spacing w:before="240" w:after="160"/>
        <w:jc w:val="center"/>
        <w:rPr>
          <w:rFonts w:eastAsia="Calibri"/>
          <w:b/>
          <w:noProof w:val="0"/>
          <w:sz w:val="28"/>
          <w:szCs w:val="28"/>
          <w:lang w:val="ro-MD"/>
        </w:rPr>
      </w:pPr>
      <w:r w:rsidRPr="00FF430B">
        <w:rPr>
          <w:rFonts w:eastAsia="Calibri"/>
          <w:b/>
          <w:noProof w:val="0"/>
          <w:sz w:val="28"/>
          <w:szCs w:val="28"/>
          <w:lang w:val="ro-MD"/>
        </w:rPr>
        <w:t>ANUNȚ DE ATRIBUIRE</w:t>
      </w:r>
    </w:p>
    <w:p w14:paraId="6CEC4057" w14:textId="77777777" w:rsidR="009D62FF" w:rsidRPr="00FF430B" w:rsidRDefault="009D62FF" w:rsidP="009D62FF">
      <w:pPr>
        <w:spacing w:after="160"/>
        <w:jc w:val="center"/>
        <w:rPr>
          <w:rFonts w:eastAsia="Calibri"/>
          <w:noProof w:val="0"/>
          <w:u w:val="single"/>
          <w:lang w:val="ro-MD"/>
        </w:rPr>
      </w:pPr>
      <w:proofErr w:type="spellStart"/>
      <w:r w:rsidRPr="00FF430B">
        <w:rPr>
          <w:rFonts w:eastAsia="Cambria"/>
          <w:noProof w:val="0"/>
          <w:lang w:val="ro-MD"/>
        </w:rPr>
        <w:t>Nr.din</w:t>
      </w:r>
      <w:proofErr w:type="spellEnd"/>
      <w:r w:rsidRPr="00FF430B">
        <w:rPr>
          <w:rFonts w:eastAsia="Cambria"/>
          <w:noProof w:val="0"/>
          <w:lang w:val="ro-MD"/>
        </w:rPr>
        <w:t>___________</w:t>
      </w:r>
    </w:p>
    <w:p w14:paraId="3E6D4277" w14:textId="77777777" w:rsidR="009D62FF" w:rsidRPr="00FF430B" w:rsidRDefault="009D62FF" w:rsidP="000164A2">
      <w:pPr>
        <w:numPr>
          <w:ilvl w:val="0"/>
          <w:numId w:val="26"/>
        </w:numPr>
        <w:spacing w:after="160" w:line="259" w:lineRule="auto"/>
        <w:contextualSpacing/>
        <w:jc w:val="both"/>
        <w:rPr>
          <w:rFonts w:eastAsia="Calibri"/>
          <w:b/>
          <w:noProof w:val="0"/>
          <w:lang w:val="ro-MD"/>
        </w:rPr>
      </w:pPr>
      <w:r w:rsidRPr="00FF430B">
        <w:rPr>
          <w:rFonts w:eastAsia="Calibri"/>
          <w:b/>
          <w:noProof w:val="0"/>
          <w:lang w:val="ro-MD"/>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EC30C2" w14:paraId="24A61AAA" w14:textId="77777777" w:rsidTr="00657833">
        <w:tc>
          <w:tcPr>
            <w:tcW w:w="4248" w:type="dxa"/>
            <w:shd w:val="clear" w:color="auto" w:fill="FFFFFF" w:themeFill="background1"/>
          </w:tcPr>
          <w:p w14:paraId="009BA8A0" w14:textId="77777777" w:rsidR="009D62FF" w:rsidRPr="00FF430B" w:rsidRDefault="009D62FF" w:rsidP="009D62FF">
            <w:pPr>
              <w:ind w:right="-1"/>
              <w:jc w:val="both"/>
              <w:rPr>
                <w:rFonts w:eastAsia="Cambria"/>
                <w:noProof w:val="0"/>
                <w:lang w:val="ro-MD"/>
              </w:rPr>
            </w:pPr>
            <w:r w:rsidRPr="00FF430B">
              <w:rPr>
                <w:rFonts w:eastAsia="Calibri"/>
                <w:noProof w:val="0"/>
                <w:lang w:val="ro-MD"/>
              </w:rPr>
              <w:t>Denumirea autorității contractante</w:t>
            </w:r>
          </w:p>
        </w:tc>
        <w:tc>
          <w:tcPr>
            <w:tcW w:w="5528" w:type="dxa"/>
          </w:tcPr>
          <w:p w14:paraId="6EA0A9FC" w14:textId="77777777" w:rsidR="009D62FF" w:rsidRPr="00FF430B" w:rsidRDefault="009D62FF" w:rsidP="009D62FF">
            <w:pPr>
              <w:ind w:right="-1"/>
              <w:jc w:val="both"/>
              <w:rPr>
                <w:rFonts w:eastAsia="Cambria"/>
                <w:noProof w:val="0"/>
                <w:lang w:val="ro-MD"/>
              </w:rPr>
            </w:pPr>
          </w:p>
        </w:tc>
      </w:tr>
      <w:tr w:rsidR="009D62FF" w:rsidRPr="00EC30C2" w14:paraId="4C193E48" w14:textId="77777777" w:rsidTr="00657833">
        <w:tc>
          <w:tcPr>
            <w:tcW w:w="4248" w:type="dxa"/>
            <w:shd w:val="clear" w:color="auto" w:fill="FFFFFF" w:themeFill="background1"/>
          </w:tcPr>
          <w:p w14:paraId="1359C35A" w14:textId="77777777" w:rsidR="009D62FF" w:rsidRPr="00FF430B" w:rsidRDefault="009D62FF" w:rsidP="009D62FF">
            <w:pPr>
              <w:ind w:right="-1"/>
              <w:jc w:val="both"/>
              <w:rPr>
                <w:rFonts w:eastAsia="Calibri"/>
                <w:noProof w:val="0"/>
                <w:lang w:val="ro-MD"/>
              </w:rPr>
            </w:pPr>
            <w:r w:rsidRPr="00FF430B">
              <w:rPr>
                <w:rFonts w:eastAsia="Cambria"/>
                <w:noProof w:val="0"/>
                <w:lang w:val="ro-MD"/>
              </w:rPr>
              <w:t>Localitate</w:t>
            </w:r>
          </w:p>
        </w:tc>
        <w:tc>
          <w:tcPr>
            <w:tcW w:w="5528" w:type="dxa"/>
          </w:tcPr>
          <w:p w14:paraId="75A81421" w14:textId="77777777" w:rsidR="009D62FF" w:rsidRPr="00FF430B" w:rsidRDefault="009D62FF" w:rsidP="009D62FF">
            <w:pPr>
              <w:ind w:right="-1"/>
              <w:jc w:val="both"/>
              <w:rPr>
                <w:rFonts w:eastAsia="Cambria"/>
                <w:noProof w:val="0"/>
                <w:lang w:val="ro-MD"/>
              </w:rPr>
            </w:pPr>
          </w:p>
        </w:tc>
      </w:tr>
      <w:tr w:rsidR="009D62FF" w:rsidRPr="00EC30C2" w14:paraId="4DDCD27F" w14:textId="77777777" w:rsidTr="00657833">
        <w:tc>
          <w:tcPr>
            <w:tcW w:w="4248" w:type="dxa"/>
            <w:shd w:val="clear" w:color="auto" w:fill="FFFFFF" w:themeFill="background1"/>
          </w:tcPr>
          <w:p w14:paraId="7F773994" w14:textId="77777777" w:rsidR="009D62FF" w:rsidRPr="00FF430B" w:rsidRDefault="009D62FF" w:rsidP="009D62FF">
            <w:pPr>
              <w:ind w:right="-1"/>
              <w:jc w:val="both"/>
              <w:rPr>
                <w:rFonts w:eastAsia="Cambria"/>
                <w:noProof w:val="0"/>
                <w:lang w:val="ro-MD"/>
              </w:rPr>
            </w:pPr>
            <w:r w:rsidRPr="00FF430B">
              <w:rPr>
                <w:rFonts w:eastAsia="Calibri"/>
                <w:noProof w:val="0"/>
                <w:lang w:val="ro-MD"/>
              </w:rPr>
              <w:t>IDNO</w:t>
            </w:r>
          </w:p>
        </w:tc>
        <w:tc>
          <w:tcPr>
            <w:tcW w:w="5528" w:type="dxa"/>
          </w:tcPr>
          <w:p w14:paraId="1BE8D269" w14:textId="77777777" w:rsidR="009D62FF" w:rsidRPr="00FF430B" w:rsidRDefault="009D62FF" w:rsidP="009D62FF">
            <w:pPr>
              <w:ind w:right="-1"/>
              <w:jc w:val="both"/>
              <w:rPr>
                <w:rFonts w:eastAsia="Cambria"/>
                <w:noProof w:val="0"/>
                <w:lang w:val="ro-MD"/>
              </w:rPr>
            </w:pPr>
          </w:p>
        </w:tc>
      </w:tr>
      <w:tr w:rsidR="009D62FF" w:rsidRPr="00EC30C2" w14:paraId="05861707" w14:textId="77777777" w:rsidTr="00657833">
        <w:tc>
          <w:tcPr>
            <w:tcW w:w="4248" w:type="dxa"/>
            <w:shd w:val="clear" w:color="auto" w:fill="FFFFFF" w:themeFill="background1"/>
          </w:tcPr>
          <w:p w14:paraId="2B842F80" w14:textId="77777777" w:rsidR="009D62FF" w:rsidRPr="00FF430B" w:rsidRDefault="009D62FF" w:rsidP="009D62FF">
            <w:pPr>
              <w:ind w:right="-1"/>
              <w:jc w:val="both"/>
              <w:rPr>
                <w:rFonts w:eastAsia="Calibri"/>
                <w:noProof w:val="0"/>
                <w:lang w:val="ro-MD"/>
              </w:rPr>
            </w:pPr>
            <w:r w:rsidRPr="00FF430B">
              <w:rPr>
                <w:rFonts w:eastAsia="Calibri"/>
                <w:noProof w:val="0"/>
                <w:lang w:val="ro-MD"/>
              </w:rPr>
              <w:t>Adresa</w:t>
            </w:r>
          </w:p>
        </w:tc>
        <w:tc>
          <w:tcPr>
            <w:tcW w:w="5528" w:type="dxa"/>
          </w:tcPr>
          <w:p w14:paraId="091F016B" w14:textId="77777777" w:rsidR="009D62FF" w:rsidRPr="00FF430B" w:rsidRDefault="009D62FF" w:rsidP="009D62FF">
            <w:pPr>
              <w:ind w:right="-1"/>
              <w:jc w:val="both"/>
              <w:rPr>
                <w:rFonts w:eastAsia="Cambria"/>
                <w:noProof w:val="0"/>
                <w:lang w:val="ro-MD"/>
              </w:rPr>
            </w:pPr>
          </w:p>
        </w:tc>
      </w:tr>
      <w:tr w:rsidR="009D62FF" w:rsidRPr="00EC30C2" w14:paraId="5FB68C0D" w14:textId="77777777" w:rsidTr="00657833">
        <w:tc>
          <w:tcPr>
            <w:tcW w:w="4248" w:type="dxa"/>
            <w:shd w:val="clear" w:color="auto" w:fill="FFFFFF" w:themeFill="background1"/>
          </w:tcPr>
          <w:p w14:paraId="042E2104" w14:textId="77777777" w:rsidR="009D62FF" w:rsidRPr="00FF430B" w:rsidRDefault="009D62FF" w:rsidP="009D62FF">
            <w:pPr>
              <w:ind w:right="-1"/>
              <w:jc w:val="both"/>
              <w:rPr>
                <w:rFonts w:eastAsia="Calibri"/>
                <w:noProof w:val="0"/>
                <w:lang w:val="ro-MD"/>
              </w:rPr>
            </w:pPr>
            <w:r w:rsidRPr="00FF430B">
              <w:rPr>
                <w:rFonts w:eastAsia="Calibri"/>
                <w:noProof w:val="0"/>
                <w:lang w:val="ro-MD"/>
              </w:rPr>
              <w:t>Număr de telefon/fax</w:t>
            </w:r>
          </w:p>
        </w:tc>
        <w:tc>
          <w:tcPr>
            <w:tcW w:w="5528" w:type="dxa"/>
          </w:tcPr>
          <w:p w14:paraId="78B55624" w14:textId="77777777" w:rsidR="009D62FF" w:rsidRPr="00FF430B" w:rsidRDefault="009D62FF" w:rsidP="009D62FF">
            <w:pPr>
              <w:ind w:right="-1"/>
              <w:jc w:val="both"/>
              <w:rPr>
                <w:rFonts w:eastAsia="Cambria"/>
                <w:noProof w:val="0"/>
                <w:lang w:val="ro-MD"/>
              </w:rPr>
            </w:pPr>
          </w:p>
        </w:tc>
      </w:tr>
      <w:tr w:rsidR="009D62FF" w:rsidRPr="00EC30C2" w14:paraId="4883F70A" w14:textId="77777777" w:rsidTr="00657833">
        <w:tc>
          <w:tcPr>
            <w:tcW w:w="4248" w:type="dxa"/>
            <w:shd w:val="clear" w:color="auto" w:fill="FFFFFF" w:themeFill="background1"/>
          </w:tcPr>
          <w:p w14:paraId="7927BAFE" w14:textId="77777777" w:rsidR="009D62FF" w:rsidRPr="00FF430B" w:rsidRDefault="009D62FF" w:rsidP="009D62FF">
            <w:pPr>
              <w:ind w:right="-1"/>
              <w:jc w:val="both"/>
              <w:rPr>
                <w:rFonts w:eastAsia="Calibri"/>
                <w:noProof w:val="0"/>
                <w:lang w:val="ro-MD"/>
              </w:rPr>
            </w:pPr>
            <w:r w:rsidRPr="00FF430B">
              <w:rPr>
                <w:rFonts w:eastAsia="Calibri"/>
                <w:noProof w:val="0"/>
                <w:lang w:val="ro-MD"/>
              </w:rPr>
              <w:t>E-mail</w:t>
            </w:r>
          </w:p>
        </w:tc>
        <w:tc>
          <w:tcPr>
            <w:tcW w:w="5528" w:type="dxa"/>
          </w:tcPr>
          <w:p w14:paraId="043D8E2D" w14:textId="77777777" w:rsidR="009D62FF" w:rsidRPr="00FF430B" w:rsidRDefault="009D62FF" w:rsidP="009D62FF">
            <w:pPr>
              <w:ind w:right="-1"/>
              <w:jc w:val="both"/>
              <w:rPr>
                <w:rFonts w:eastAsia="Cambria"/>
                <w:noProof w:val="0"/>
                <w:lang w:val="ro-MD"/>
              </w:rPr>
            </w:pPr>
          </w:p>
        </w:tc>
      </w:tr>
      <w:tr w:rsidR="009D62FF" w:rsidRPr="00EC30C2" w14:paraId="5B010D4D" w14:textId="77777777" w:rsidTr="00657833">
        <w:tc>
          <w:tcPr>
            <w:tcW w:w="4248" w:type="dxa"/>
            <w:shd w:val="clear" w:color="auto" w:fill="FFFFFF" w:themeFill="background1"/>
          </w:tcPr>
          <w:p w14:paraId="09A9184C" w14:textId="77777777" w:rsidR="009D62FF" w:rsidRPr="00FF430B" w:rsidRDefault="001C439F" w:rsidP="009D62FF">
            <w:pPr>
              <w:ind w:right="-1"/>
              <w:jc w:val="both"/>
              <w:rPr>
                <w:rFonts w:eastAsia="Calibri"/>
                <w:noProof w:val="0"/>
                <w:lang w:val="ro-MD"/>
              </w:rPr>
            </w:pPr>
            <w:r w:rsidRPr="00FF430B">
              <w:rPr>
                <w:rFonts w:eastAsia="Calibri"/>
                <w:noProof w:val="0"/>
                <w:lang w:val="ro-MD"/>
              </w:rPr>
              <w:t>Pagina web oficială</w:t>
            </w:r>
          </w:p>
        </w:tc>
        <w:tc>
          <w:tcPr>
            <w:tcW w:w="5528" w:type="dxa"/>
          </w:tcPr>
          <w:p w14:paraId="3715D109" w14:textId="77777777" w:rsidR="009D62FF" w:rsidRPr="00FF430B" w:rsidRDefault="009D62FF" w:rsidP="009D62FF">
            <w:pPr>
              <w:ind w:right="-1"/>
              <w:jc w:val="both"/>
              <w:rPr>
                <w:rFonts w:eastAsia="Cambria"/>
                <w:noProof w:val="0"/>
                <w:lang w:val="ro-MD"/>
              </w:rPr>
            </w:pPr>
          </w:p>
        </w:tc>
      </w:tr>
      <w:tr w:rsidR="009D62FF" w:rsidRPr="00EC30C2" w14:paraId="098A1942" w14:textId="77777777" w:rsidTr="00657833">
        <w:tc>
          <w:tcPr>
            <w:tcW w:w="4248" w:type="dxa"/>
            <w:shd w:val="clear" w:color="auto" w:fill="FFFFFF" w:themeFill="background1"/>
          </w:tcPr>
          <w:p w14:paraId="5268244E" w14:textId="77777777" w:rsidR="009D62FF" w:rsidRPr="00FF430B" w:rsidRDefault="009D62FF" w:rsidP="009D62FF">
            <w:pPr>
              <w:ind w:right="-1"/>
              <w:jc w:val="both"/>
              <w:rPr>
                <w:rFonts w:eastAsia="Calibri"/>
                <w:noProof w:val="0"/>
                <w:lang w:val="ro-MD"/>
              </w:rPr>
            </w:pPr>
            <w:r w:rsidRPr="00FF430B">
              <w:rPr>
                <w:rFonts w:eastAsia="Calibri"/>
                <w:noProof w:val="0"/>
                <w:lang w:val="ro-MD"/>
              </w:rPr>
              <w:t>Persoana de contact</w:t>
            </w:r>
          </w:p>
        </w:tc>
        <w:tc>
          <w:tcPr>
            <w:tcW w:w="5528" w:type="dxa"/>
          </w:tcPr>
          <w:p w14:paraId="00459C4E" w14:textId="77777777" w:rsidR="009D62FF" w:rsidRPr="00FF430B" w:rsidRDefault="009D62FF" w:rsidP="009D62FF">
            <w:pPr>
              <w:ind w:right="-1"/>
              <w:jc w:val="both"/>
              <w:rPr>
                <w:rFonts w:eastAsia="Cambria"/>
                <w:noProof w:val="0"/>
                <w:lang w:val="ro-MD"/>
              </w:rPr>
            </w:pPr>
          </w:p>
        </w:tc>
      </w:tr>
      <w:tr w:rsidR="009D62FF" w:rsidRPr="00EC30C2" w14:paraId="4298E1CC" w14:textId="77777777" w:rsidTr="00657833">
        <w:tc>
          <w:tcPr>
            <w:tcW w:w="4248" w:type="dxa"/>
            <w:shd w:val="clear" w:color="auto" w:fill="FFFFFF" w:themeFill="background1"/>
          </w:tcPr>
          <w:p w14:paraId="11F79FF2" w14:textId="77777777" w:rsidR="009D62FF" w:rsidRPr="00FF430B" w:rsidRDefault="009D62FF" w:rsidP="009D62FF">
            <w:pPr>
              <w:ind w:right="-1"/>
              <w:jc w:val="both"/>
              <w:rPr>
                <w:rFonts w:eastAsia="Calibri"/>
                <w:noProof w:val="0"/>
                <w:lang w:val="ro-MD"/>
              </w:rPr>
            </w:pPr>
            <w:r w:rsidRPr="00FF430B">
              <w:rPr>
                <w:rFonts w:eastAsia="Calibri"/>
                <w:noProof w:val="0"/>
                <w:lang w:val="ro-MD"/>
              </w:rPr>
              <w:t xml:space="preserve">Tipul autorității contractante și obiectul principal de activitate </w:t>
            </w:r>
          </w:p>
          <w:p w14:paraId="63BFB3C9" w14:textId="77777777" w:rsidR="009D62FF" w:rsidRPr="00FF430B" w:rsidRDefault="009D62FF" w:rsidP="009D62FF">
            <w:pPr>
              <w:ind w:right="-1"/>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 altă formă de achiziție comună)</w:t>
            </w:r>
          </w:p>
        </w:tc>
        <w:tc>
          <w:tcPr>
            <w:tcW w:w="5528" w:type="dxa"/>
          </w:tcPr>
          <w:p w14:paraId="4C610F68" w14:textId="77777777" w:rsidR="009D62FF" w:rsidRPr="00FF430B" w:rsidRDefault="009D62FF" w:rsidP="009D62FF">
            <w:pPr>
              <w:ind w:right="-1"/>
              <w:jc w:val="both"/>
              <w:rPr>
                <w:rFonts w:eastAsia="Cambria"/>
                <w:noProof w:val="0"/>
                <w:lang w:val="ro-MD"/>
              </w:rPr>
            </w:pPr>
          </w:p>
        </w:tc>
      </w:tr>
    </w:tbl>
    <w:p w14:paraId="7E1B20DA" w14:textId="77777777" w:rsidR="009D62FF" w:rsidRPr="00FF430B" w:rsidRDefault="009D62FF" w:rsidP="000164A2">
      <w:pPr>
        <w:numPr>
          <w:ilvl w:val="0"/>
          <w:numId w:val="26"/>
        </w:numPr>
        <w:spacing w:before="240" w:after="160" w:line="259" w:lineRule="auto"/>
        <w:contextualSpacing/>
        <w:jc w:val="both"/>
        <w:rPr>
          <w:rFonts w:eastAsia="Calibri"/>
          <w:noProof w:val="0"/>
          <w:lang w:val="ro-MD"/>
        </w:rPr>
      </w:pPr>
      <w:r w:rsidRPr="00FF430B">
        <w:rPr>
          <w:rFonts w:eastAsia="Calibri"/>
          <w:b/>
          <w:noProof w:val="0"/>
          <w:lang w:val="ro-MD"/>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EC30C2" w14:paraId="44CFCA44" w14:textId="77777777" w:rsidTr="00657833">
        <w:tc>
          <w:tcPr>
            <w:tcW w:w="4248" w:type="dxa"/>
            <w:shd w:val="clear" w:color="auto" w:fill="FFFFFF" w:themeFill="background1"/>
          </w:tcPr>
          <w:p w14:paraId="71C851EA"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procedurii de atribuire aplicate</w:t>
            </w:r>
          </w:p>
        </w:tc>
        <w:tc>
          <w:tcPr>
            <w:tcW w:w="5570" w:type="dxa"/>
          </w:tcPr>
          <w:p w14:paraId="2CFB6EA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6520CFB2" w14:textId="77777777" w:rsidTr="00657833">
        <w:tc>
          <w:tcPr>
            <w:tcW w:w="4248" w:type="dxa"/>
            <w:shd w:val="clear" w:color="auto" w:fill="FFFFFF" w:themeFill="background1"/>
          </w:tcPr>
          <w:p w14:paraId="728F59E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Justificarea alegerii procedurii de atribuire </w:t>
            </w:r>
          </w:p>
          <w:p w14:paraId="00782260" w14:textId="77777777" w:rsidR="009D62FF" w:rsidRPr="00FF430B" w:rsidRDefault="009D62FF" w:rsidP="009D62FF">
            <w:pPr>
              <w:spacing w:after="160" w:line="259" w:lineRule="auto"/>
              <w:ind w:right="-1"/>
              <w:jc w:val="both"/>
              <w:rPr>
                <w:i/>
                <w:noProof w:val="0"/>
                <w:sz w:val="20"/>
                <w:szCs w:val="20"/>
                <w:lang w:val="ro-MD" w:eastAsia="ro-RO"/>
              </w:rPr>
            </w:pPr>
            <w:r w:rsidRPr="00FF430B">
              <w:rPr>
                <w:i/>
                <w:noProof w:val="0"/>
                <w:sz w:val="20"/>
                <w:szCs w:val="20"/>
                <w:lang w:val="ro-MD" w:eastAsia="ro-RO"/>
              </w:rPr>
              <w:t>(în cazul procedurii de negociere fără publicarea prealabilă a unui anunț de participare)</w:t>
            </w:r>
          </w:p>
        </w:tc>
        <w:tc>
          <w:tcPr>
            <w:tcW w:w="5570" w:type="dxa"/>
          </w:tcPr>
          <w:p w14:paraId="1BCB665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423F5702" w14:textId="77777777" w:rsidTr="00657833">
        <w:tc>
          <w:tcPr>
            <w:tcW w:w="4248" w:type="dxa"/>
            <w:shd w:val="clear" w:color="auto" w:fill="FFFFFF" w:themeFill="background1"/>
          </w:tcPr>
          <w:p w14:paraId="36CCD3B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obiectului contractului de achiziție/acordului-cadru</w:t>
            </w:r>
          </w:p>
        </w:tc>
        <w:tc>
          <w:tcPr>
            <w:tcW w:w="5570" w:type="dxa"/>
          </w:tcPr>
          <w:p w14:paraId="6AE1FE5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Servicii</w:t>
            </w:r>
            <w:r w:rsidR="002A6E99" w:rsidRPr="00FF430B">
              <w:rPr>
                <w:noProof w:val="0"/>
                <w:lang w:val="ro-MD" w:eastAsia="ro-RO"/>
              </w:rPr>
              <w:t xml:space="preserve"> de proiectare</w:t>
            </w:r>
            <w:r w:rsidRPr="00FF430B">
              <w:rPr>
                <w:noProof w:val="0"/>
                <w:lang w:val="ro-MD" w:eastAsia="ro-RO"/>
              </w:rPr>
              <w:t xml:space="preserve"> □  </w:t>
            </w:r>
          </w:p>
          <w:p w14:paraId="7AE870E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Lucrări □</w:t>
            </w:r>
          </w:p>
        </w:tc>
      </w:tr>
      <w:tr w:rsidR="009D62FF" w:rsidRPr="00EC30C2" w14:paraId="27292760" w14:textId="77777777" w:rsidTr="00657833">
        <w:tc>
          <w:tcPr>
            <w:tcW w:w="4248" w:type="dxa"/>
            <w:shd w:val="clear" w:color="auto" w:fill="FFFFFF" w:themeFill="background1"/>
          </w:tcPr>
          <w:p w14:paraId="12F9B787"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Obiectul de achiziție</w:t>
            </w:r>
          </w:p>
        </w:tc>
        <w:tc>
          <w:tcPr>
            <w:tcW w:w="5570" w:type="dxa"/>
          </w:tcPr>
          <w:p w14:paraId="11027AAE" w14:textId="77777777" w:rsidR="009D62FF" w:rsidRPr="00FF430B" w:rsidRDefault="009D62FF" w:rsidP="009D62FF">
            <w:pPr>
              <w:spacing w:after="160" w:line="259" w:lineRule="auto"/>
              <w:ind w:right="-1"/>
              <w:jc w:val="both"/>
              <w:rPr>
                <w:noProof w:val="0"/>
                <w:lang w:val="ro-MD" w:eastAsia="ro-RO"/>
              </w:rPr>
            </w:pPr>
          </w:p>
        </w:tc>
      </w:tr>
      <w:tr w:rsidR="009D62FF" w:rsidRPr="00EC30C2" w14:paraId="22F80A95" w14:textId="77777777" w:rsidTr="00657833">
        <w:trPr>
          <w:trHeight w:val="255"/>
        </w:trPr>
        <w:tc>
          <w:tcPr>
            <w:tcW w:w="4248" w:type="dxa"/>
            <w:vMerge w:val="restart"/>
            <w:shd w:val="clear" w:color="auto" w:fill="FFFFFF" w:themeFill="background1"/>
          </w:tcPr>
          <w:p w14:paraId="70D8504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Anunțul de participare</w:t>
            </w:r>
          </w:p>
          <w:p w14:paraId="358BF1A2" w14:textId="77777777" w:rsidR="009D62FF" w:rsidRPr="00FF430B" w:rsidRDefault="009D62FF" w:rsidP="009D62FF">
            <w:pPr>
              <w:spacing w:after="160" w:line="259" w:lineRule="auto"/>
              <w:ind w:right="-1"/>
              <w:jc w:val="both"/>
              <w:rPr>
                <w:i/>
                <w:noProof w:val="0"/>
                <w:lang w:val="ro-MD" w:eastAsia="ro-RO"/>
              </w:rPr>
            </w:pPr>
          </w:p>
        </w:tc>
        <w:tc>
          <w:tcPr>
            <w:tcW w:w="5570" w:type="dxa"/>
          </w:tcPr>
          <w:p w14:paraId="54C19EDB"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Nr.:</w:t>
            </w:r>
          </w:p>
        </w:tc>
      </w:tr>
      <w:tr w:rsidR="009D62FF" w:rsidRPr="00EC30C2" w14:paraId="458EC024" w14:textId="77777777" w:rsidTr="00657833">
        <w:trPr>
          <w:trHeight w:val="255"/>
        </w:trPr>
        <w:tc>
          <w:tcPr>
            <w:tcW w:w="4248" w:type="dxa"/>
            <w:vMerge/>
            <w:shd w:val="clear" w:color="auto" w:fill="FFFFFF" w:themeFill="background1"/>
          </w:tcPr>
          <w:p w14:paraId="20BAB37F" w14:textId="77777777" w:rsidR="009D62FF" w:rsidRPr="00FF430B" w:rsidRDefault="009D62FF" w:rsidP="009D62FF">
            <w:pPr>
              <w:spacing w:after="160" w:line="259" w:lineRule="auto"/>
              <w:ind w:right="-1"/>
              <w:jc w:val="both"/>
              <w:rPr>
                <w:noProof w:val="0"/>
                <w:lang w:val="ro-MD" w:eastAsia="ro-RO"/>
              </w:rPr>
            </w:pPr>
          </w:p>
        </w:tc>
        <w:tc>
          <w:tcPr>
            <w:tcW w:w="5570" w:type="dxa"/>
          </w:tcPr>
          <w:p w14:paraId="3584DFE9"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Data publicării:</w:t>
            </w:r>
          </w:p>
        </w:tc>
      </w:tr>
      <w:tr w:rsidR="009D62FF" w:rsidRPr="00EC30C2" w14:paraId="35CD4D27" w14:textId="77777777" w:rsidTr="00657833">
        <w:trPr>
          <w:trHeight w:val="255"/>
        </w:trPr>
        <w:tc>
          <w:tcPr>
            <w:tcW w:w="4248" w:type="dxa"/>
            <w:vMerge/>
            <w:shd w:val="clear" w:color="auto" w:fill="FFFFFF" w:themeFill="background1"/>
          </w:tcPr>
          <w:p w14:paraId="106DFE65" w14:textId="77777777" w:rsidR="009D62FF" w:rsidRPr="00FF430B" w:rsidRDefault="009D62FF" w:rsidP="009D62FF">
            <w:pPr>
              <w:spacing w:after="160" w:line="259" w:lineRule="auto"/>
              <w:ind w:right="-1"/>
              <w:jc w:val="both"/>
              <w:rPr>
                <w:noProof w:val="0"/>
                <w:lang w:val="ro-MD" w:eastAsia="ro-RO"/>
              </w:rPr>
            </w:pPr>
          </w:p>
        </w:tc>
        <w:tc>
          <w:tcPr>
            <w:tcW w:w="5570" w:type="dxa"/>
          </w:tcPr>
          <w:p w14:paraId="66C52FF2"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Link:</w:t>
            </w:r>
          </w:p>
        </w:tc>
      </w:tr>
      <w:tr w:rsidR="009D62FF" w:rsidRPr="00EC30C2" w14:paraId="6ABD7FAC" w14:textId="77777777" w:rsidTr="00657833">
        <w:trPr>
          <w:trHeight w:val="281"/>
        </w:trPr>
        <w:tc>
          <w:tcPr>
            <w:tcW w:w="4248" w:type="dxa"/>
            <w:shd w:val="clear" w:color="auto" w:fill="FFFFFF" w:themeFill="background1"/>
          </w:tcPr>
          <w:p w14:paraId="20159CC6"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Criteriul de atribuire utilizat</w:t>
            </w:r>
          </w:p>
        </w:tc>
        <w:tc>
          <w:tcPr>
            <w:tcW w:w="5570" w:type="dxa"/>
          </w:tcPr>
          <w:p w14:paraId="782C15F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Prețul cel mai scăzut □</w:t>
            </w:r>
          </w:p>
          <w:p w14:paraId="4E53B43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Costul cel mai scăzut □</w:t>
            </w:r>
          </w:p>
          <w:p w14:paraId="7C359C2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calitate-preț □</w:t>
            </w:r>
          </w:p>
          <w:p w14:paraId="2FB5C11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calitate-cost □</w:t>
            </w:r>
          </w:p>
        </w:tc>
      </w:tr>
      <w:tr w:rsidR="009D62FF" w:rsidRPr="00EC30C2" w14:paraId="553BF086" w14:textId="77777777" w:rsidTr="00657833">
        <w:trPr>
          <w:trHeight w:val="281"/>
        </w:trPr>
        <w:tc>
          <w:tcPr>
            <w:tcW w:w="4248" w:type="dxa"/>
            <w:shd w:val="clear" w:color="auto" w:fill="FFFFFF" w:themeFill="background1"/>
          </w:tcPr>
          <w:p w14:paraId="02D7CE0B"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t>Tehnici și instrumente specifice de atribuire utilizate</w:t>
            </w:r>
          </w:p>
        </w:tc>
        <w:tc>
          <w:tcPr>
            <w:tcW w:w="5570" w:type="dxa"/>
          </w:tcPr>
          <w:p w14:paraId="2C082655"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Acord-cadru □ </w:t>
            </w:r>
          </w:p>
          <w:p w14:paraId="4FB35669"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t xml:space="preserve">Sistem dinamic de achiziții </w:t>
            </w:r>
            <w:r w:rsidRPr="00FF430B">
              <w:rPr>
                <w:noProof w:val="0"/>
                <w:lang w:val="ro-MD" w:eastAsia="ro-RO"/>
              </w:rPr>
              <w:t xml:space="preserve">□ </w:t>
            </w:r>
          </w:p>
          <w:p w14:paraId="2E06C839"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Licitație electronică □ </w:t>
            </w:r>
          </w:p>
        </w:tc>
      </w:tr>
      <w:tr w:rsidR="009D62FF" w:rsidRPr="00EC30C2" w14:paraId="000DAE94" w14:textId="77777777" w:rsidTr="00657833">
        <w:trPr>
          <w:trHeight w:val="281"/>
        </w:trPr>
        <w:tc>
          <w:tcPr>
            <w:tcW w:w="4248" w:type="dxa"/>
            <w:vMerge w:val="restart"/>
            <w:shd w:val="clear" w:color="auto" w:fill="FFFFFF" w:themeFill="background1"/>
          </w:tcPr>
          <w:p w14:paraId="778718E5"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t>Nr. oferte primite</w:t>
            </w:r>
          </w:p>
        </w:tc>
        <w:tc>
          <w:tcPr>
            <w:tcW w:w="5570" w:type="dxa"/>
          </w:tcPr>
          <w:p w14:paraId="14D30FB1"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t>Total:</w:t>
            </w:r>
          </w:p>
        </w:tc>
      </w:tr>
      <w:tr w:rsidR="009D62FF" w:rsidRPr="00EC30C2" w14:paraId="1099A5FE" w14:textId="77777777" w:rsidTr="00657833">
        <w:trPr>
          <w:trHeight w:val="281"/>
        </w:trPr>
        <w:tc>
          <w:tcPr>
            <w:tcW w:w="4248" w:type="dxa"/>
            <w:vMerge/>
            <w:shd w:val="clear" w:color="auto" w:fill="FFFFFF" w:themeFill="background1"/>
          </w:tcPr>
          <w:p w14:paraId="27EF1CDD" w14:textId="77777777" w:rsidR="009D62FF" w:rsidRPr="00FF430B" w:rsidRDefault="009D62FF" w:rsidP="009D62FF">
            <w:pPr>
              <w:spacing w:after="160" w:line="259" w:lineRule="auto"/>
              <w:ind w:right="-1"/>
              <w:jc w:val="both"/>
              <w:rPr>
                <w:noProof w:val="0"/>
                <w:lang w:val="ro-MD"/>
              </w:rPr>
            </w:pPr>
          </w:p>
        </w:tc>
        <w:tc>
          <w:tcPr>
            <w:tcW w:w="5570" w:type="dxa"/>
          </w:tcPr>
          <w:p w14:paraId="1B330D80"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care sunt întreprinderi mici și mijlocii:</w:t>
            </w:r>
          </w:p>
        </w:tc>
      </w:tr>
      <w:tr w:rsidR="009D62FF" w:rsidRPr="00EC30C2" w14:paraId="0320A04B" w14:textId="77777777" w:rsidTr="00657833">
        <w:trPr>
          <w:trHeight w:val="281"/>
        </w:trPr>
        <w:tc>
          <w:tcPr>
            <w:tcW w:w="4248" w:type="dxa"/>
            <w:vMerge/>
            <w:shd w:val="clear" w:color="auto" w:fill="FFFFFF" w:themeFill="background1"/>
          </w:tcPr>
          <w:p w14:paraId="7181C77B" w14:textId="77777777" w:rsidR="009D62FF" w:rsidRPr="00FF430B" w:rsidRDefault="009D62FF" w:rsidP="009D62FF">
            <w:pPr>
              <w:spacing w:after="160" w:line="259" w:lineRule="auto"/>
              <w:ind w:right="-1"/>
              <w:jc w:val="both"/>
              <w:rPr>
                <w:noProof w:val="0"/>
                <w:lang w:val="ro-MD"/>
              </w:rPr>
            </w:pPr>
          </w:p>
        </w:tc>
        <w:tc>
          <w:tcPr>
            <w:tcW w:w="5570" w:type="dxa"/>
          </w:tcPr>
          <w:p w14:paraId="1ACE9B18"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dintr-un alt stat:</w:t>
            </w:r>
          </w:p>
        </w:tc>
      </w:tr>
      <w:tr w:rsidR="009D62FF" w:rsidRPr="00EC30C2" w14:paraId="018AB85F" w14:textId="77777777" w:rsidTr="00657833">
        <w:trPr>
          <w:trHeight w:val="281"/>
        </w:trPr>
        <w:tc>
          <w:tcPr>
            <w:tcW w:w="4248" w:type="dxa"/>
            <w:vMerge/>
            <w:shd w:val="clear" w:color="auto" w:fill="FFFFFF" w:themeFill="background1"/>
          </w:tcPr>
          <w:p w14:paraId="15B2160B" w14:textId="77777777" w:rsidR="009D62FF" w:rsidRPr="00FF430B" w:rsidRDefault="009D62FF" w:rsidP="009D62FF">
            <w:pPr>
              <w:spacing w:after="160" w:line="259" w:lineRule="auto"/>
              <w:ind w:right="-1"/>
              <w:jc w:val="both"/>
              <w:rPr>
                <w:noProof w:val="0"/>
                <w:lang w:val="ro-MD"/>
              </w:rPr>
            </w:pPr>
          </w:p>
        </w:tc>
        <w:tc>
          <w:tcPr>
            <w:tcW w:w="5570" w:type="dxa"/>
          </w:tcPr>
          <w:p w14:paraId="6C0471B2"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Pe cale electronică:</w:t>
            </w:r>
          </w:p>
        </w:tc>
      </w:tr>
    </w:tbl>
    <w:p w14:paraId="41CFCDFB" w14:textId="77777777" w:rsidR="009D62FF" w:rsidRPr="00FF430B" w:rsidRDefault="009D62FF" w:rsidP="000164A2">
      <w:pPr>
        <w:numPr>
          <w:ilvl w:val="0"/>
          <w:numId w:val="26"/>
        </w:numPr>
        <w:tabs>
          <w:tab w:val="left" w:pos="1134"/>
          <w:tab w:val="left" w:pos="2694"/>
        </w:tabs>
        <w:spacing w:before="240" w:after="160" w:line="259" w:lineRule="auto"/>
        <w:jc w:val="both"/>
        <w:rPr>
          <w:rFonts w:eastAsia="Calibri"/>
          <w:b/>
          <w:noProof w:val="0"/>
          <w:lang w:val="ro-MD"/>
        </w:rPr>
      </w:pPr>
      <w:r w:rsidRPr="00FF430B">
        <w:rPr>
          <w:rFonts w:eastAsia="Calibri"/>
          <w:b/>
          <w:noProof w:val="0"/>
          <w:lang w:val="ro-MD"/>
        </w:rPr>
        <w:t>Date cu privire la atribuirea contractelor de achiziție/acordului-cadru:</w:t>
      </w:r>
    </w:p>
    <w:p w14:paraId="5C1DFC3C" w14:textId="77777777" w:rsidR="009D62FF" w:rsidRPr="00FF430B" w:rsidRDefault="009D62FF" w:rsidP="009D62FF">
      <w:pPr>
        <w:tabs>
          <w:tab w:val="left" w:pos="1134"/>
          <w:tab w:val="left" w:pos="2694"/>
        </w:tabs>
        <w:spacing w:before="240" w:after="160"/>
        <w:jc w:val="both"/>
        <w:rPr>
          <w:rFonts w:ascii="Calibri" w:eastAsia="Calibri" w:hAnsi="Calibri"/>
          <w:noProof w:val="0"/>
          <w:sz w:val="22"/>
          <w:szCs w:val="22"/>
          <w:lang w:val="ro-MD"/>
        </w:rPr>
      </w:pPr>
      <w:r w:rsidRPr="00FF430B">
        <w:rPr>
          <w:rFonts w:eastAsia="Calibri"/>
          <w:noProof w:val="0"/>
          <w:lang w:val="ro-MD"/>
        </w:rPr>
        <w:t>În urma examinări</w:t>
      </w:r>
      <w:r w:rsidR="002439D3" w:rsidRPr="00FF430B">
        <w:rPr>
          <w:rFonts w:eastAsia="Calibri"/>
          <w:noProof w:val="0"/>
          <w:lang w:val="ro-MD"/>
        </w:rPr>
        <w:t>i</w:t>
      </w:r>
      <w:r w:rsidRPr="00FF430B">
        <w:rPr>
          <w:rFonts w:eastAsia="Calibri"/>
          <w:noProof w:val="0"/>
          <w:lang w:val="ro-MD"/>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lang w:val="ro-MD"/>
        </w:rPr>
        <w:t>:</w:t>
      </w:r>
    </w:p>
    <w:tbl>
      <w:tblPr>
        <w:tblStyle w:val="Grigliatabella3"/>
        <w:tblW w:w="9781" w:type="dxa"/>
        <w:tblInd w:w="-5" w:type="dxa"/>
        <w:tblLook w:val="04A0" w:firstRow="1" w:lastRow="0" w:firstColumn="1" w:lastColumn="0" w:noHBand="0" w:noVBand="1"/>
      </w:tblPr>
      <w:tblGrid>
        <w:gridCol w:w="4253"/>
        <w:gridCol w:w="5528"/>
      </w:tblGrid>
      <w:tr w:rsidR="009D62FF" w:rsidRPr="00EC30C2" w14:paraId="251CBDC5" w14:textId="77777777" w:rsidTr="00657833">
        <w:trPr>
          <w:trHeight w:val="269"/>
        </w:trPr>
        <w:tc>
          <w:tcPr>
            <w:tcW w:w="4253" w:type="dxa"/>
            <w:shd w:val="clear" w:color="auto" w:fill="FFFFFF" w:themeFill="background1"/>
          </w:tcPr>
          <w:p w14:paraId="2E91A7FA"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Denumire</w:t>
            </w:r>
          </w:p>
        </w:tc>
        <w:tc>
          <w:tcPr>
            <w:tcW w:w="5528" w:type="dxa"/>
          </w:tcPr>
          <w:p w14:paraId="24E5F60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8D8A9FE" w14:textId="77777777" w:rsidTr="00657833">
        <w:trPr>
          <w:trHeight w:val="269"/>
        </w:trPr>
        <w:tc>
          <w:tcPr>
            <w:tcW w:w="4253" w:type="dxa"/>
            <w:shd w:val="clear" w:color="auto" w:fill="FFFFFF" w:themeFill="background1"/>
          </w:tcPr>
          <w:p w14:paraId="5AA8E3C4"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IDNO</w:t>
            </w:r>
          </w:p>
        </w:tc>
        <w:tc>
          <w:tcPr>
            <w:tcW w:w="5528" w:type="dxa"/>
          </w:tcPr>
          <w:p w14:paraId="1C36AEB2"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6ED4B8E9" w14:textId="77777777" w:rsidTr="00657833">
        <w:trPr>
          <w:trHeight w:val="269"/>
        </w:trPr>
        <w:tc>
          <w:tcPr>
            <w:tcW w:w="4253" w:type="dxa"/>
            <w:shd w:val="clear" w:color="auto" w:fill="FFFFFF" w:themeFill="background1"/>
          </w:tcPr>
          <w:p w14:paraId="2AFE727B"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 xml:space="preserve">Date de contact </w:t>
            </w:r>
          </w:p>
          <w:p w14:paraId="7E7AA03D" w14:textId="77777777" w:rsidR="009D62FF" w:rsidRPr="00FF430B" w:rsidRDefault="009D62FF" w:rsidP="009D62FF">
            <w:pPr>
              <w:tabs>
                <w:tab w:val="left" w:pos="1134"/>
                <w:tab w:val="left" w:pos="2694"/>
              </w:tabs>
              <w:jc w:val="both"/>
              <w:rPr>
                <w:rFonts w:eastAsia="Calibri"/>
                <w:b/>
                <w:i/>
                <w:noProof w:val="0"/>
                <w:sz w:val="20"/>
                <w:szCs w:val="20"/>
                <w:lang w:val="ro-MD"/>
              </w:rPr>
            </w:pPr>
            <w:r w:rsidRPr="00FF430B">
              <w:rPr>
                <w:rFonts w:eastAsia="Calibri"/>
                <w:i/>
                <w:noProof w:val="0"/>
                <w:sz w:val="20"/>
                <w:szCs w:val="20"/>
                <w:lang w:val="ro-MD"/>
              </w:rPr>
              <w:t>(adresa/telefon/fax/e-mail/ pagina web)</w:t>
            </w:r>
          </w:p>
        </w:tc>
        <w:tc>
          <w:tcPr>
            <w:tcW w:w="5528" w:type="dxa"/>
          </w:tcPr>
          <w:p w14:paraId="41622FE8"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2483E1B" w14:textId="77777777" w:rsidTr="00657833">
        <w:trPr>
          <w:trHeight w:val="269"/>
        </w:trPr>
        <w:tc>
          <w:tcPr>
            <w:tcW w:w="4253" w:type="dxa"/>
            <w:shd w:val="clear" w:color="auto" w:fill="FFFFFF" w:themeFill="background1"/>
          </w:tcPr>
          <w:p w14:paraId="71C6B67B" w14:textId="77777777" w:rsidR="009D62FF" w:rsidRPr="00FF430B" w:rsidRDefault="009D62FF" w:rsidP="009D62FF">
            <w:pPr>
              <w:ind w:right="-1"/>
              <w:jc w:val="both"/>
              <w:rPr>
                <w:rFonts w:eastAsia="Calibri"/>
                <w:noProof w:val="0"/>
                <w:lang w:val="ro-MD"/>
              </w:rPr>
            </w:pPr>
            <w:r w:rsidRPr="00FF430B">
              <w:rPr>
                <w:noProof w:val="0"/>
                <w:lang w:val="ro-MD" w:eastAsia="ro-RO"/>
              </w:rPr>
              <w:t xml:space="preserve">Întreprindere mică sau mijlocie </w:t>
            </w:r>
          </w:p>
        </w:tc>
        <w:tc>
          <w:tcPr>
            <w:tcW w:w="5528" w:type="dxa"/>
          </w:tcPr>
          <w:p w14:paraId="6F5385FD" w14:textId="77777777" w:rsidR="009D62FF" w:rsidRPr="00FF430B" w:rsidRDefault="009D62FF" w:rsidP="009D62FF">
            <w:pPr>
              <w:ind w:right="-1"/>
              <w:jc w:val="both"/>
              <w:rPr>
                <w:noProof w:val="0"/>
                <w:lang w:val="ro-MD" w:eastAsia="ro-RO"/>
              </w:rPr>
            </w:pPr>
            <w:r w:rsidRPr="00FF430B">
              <w:rPr>
                <w:noProof w:val="0"/>
                <w:lang w:val="ro-MD" w:eastAsia="ro-RO"/>
              </w:rPr>
              <w:t xml:space="preserve">Da □       Nu □       </w:t>
            </w:r>
          </w:p>
        </w:tc>
      </w:tr>
      <w:tr w:rsidR="009D62FF" w:rsidRPr="00EC30C2" w14:paraId="1A4196AF" w14:textId="77777777" w:rsidTr="00657833">
        <w:trPr>
          <w:trHeight w:val="269"/>
        </w:trPr>
        <w:tc>
          <w:tcPr>
            <w:tcW w:w="4253" w:type="dxa"/>
            <w:shd w:val="clear" w:color="auto" w:fill="FFFFFF" w:themeFill="background1"/>
          </w:tcPr>
          <w:p w14:paraId="5883941C" w14:textId="77777777" w:rsidR="009D62FF" w:rsidRPr="00FF430B" w:rsidRDefault="009D62FF" w:rsidP="009D62FF">
            <w:pPr>
              <w:tabs>
                <w:tab w:val="left" w:pos="1134"/>
                <w:tab w:val="left" w:pos="2694"/>
              </w:tabs>
              <w:jc w:val="both"/>
              <w:rPr>
                <w:noProof w:val="0"/>
                <w:lang w:val="ro-MD" w:eastAsia="ro-RO"/>
              </w:rPr>
            </w:pPr>
            <w:r w:rsidRPr="00FF430B">
              <w:rPr>
                <w:rFonts w:eastAsia="Calibri"/>
                <w:noProof w:val="0"/>
                <w:lang w:val="ro-MD"/>
              </w:rPr>
              <w:t xml:space="preserve">Asociație de operatori economici </w:t>
            </w:r>
          </w:p>
          <w:p w14:paraId="4AD5CB37" w14:textId="77777777" w:rsidR="009D62FF" w:rsidRPr="00FF430B" w:rsidRDefault="009D62FF" w:rsidP="009D62FF">
            <w:pPr>
              <w:tabs>
                <w:tab w:val="left" w:pos="1134"/>
                <w:tab w:val="left" w:pos="2694"/>
              </w:tabs>
              <w:contextualSpacing/>
              <w:jc w:val="both"/>
              <w:rPr>
                <w:i/>
                <w:noProof w:val="0"/>
                <w:sz w:val="20"/>
                <w:szCs w:val="20"/>
                <w:lang w:val="ro-MD" w:eastAsia="ro-RO"/>
              </w:rPr>
            </w:pPr>
            <w:r w:rsidRPr="00FF430B">
              <w:rPr>
                <w:i/>
                <w:noProof w:val="0"/>
                <w:sz w:val="20"/>
                <w:szCs w:val="20"/>
                <w:lang w:val="ro-MD" w:eastAsia="ro-RO"/>
              </w:rPr>
              <w:t xml:space="preserve">(societate mixtă, consorțiu sau altele) </w:t>
            </w:r>
          </w:p>
        </w:tc>
        <w:tc>
          <w:tcPr>
            <w:tcW w:w="5528" w:type="dxa"/>
          </w:tcPr>
          <w:p w14:paraId="06E1DD0B"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21E99D3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CD6AB3F" w14:textId="77777777" w:rsidTr="00657833">
        <w:trPr>
          <w:trHeight w:val="604"/>
        </w:trPr>
        <w:tc>
          <w:tcPr>
            <w:tcW w:w="4253" w:type="dxa"/>
            <w:shd w:val="clear" w:color="auto" w:fill="FFFFFF" w:themeFill="background1"/>
          </w:tcPr>
          <w:p w14:paraId="613E7E88"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Subcontractanți</w:t>
            </w:r>
          </w:p>
          <w:p w14:paraId="358901C5" w14:textId="77777777" w:rsidR="009D62FF" w:rsidRPr="00FF430B" w:rsidRDefault="009D62FF" w:rsidP="009D62FF">
            <w:pPr>
              <w:tabs>
                <w:tab w:val="left" w:pos="1134"/>
                <w:tab w:val="left" w:pos="2694"/>
              </w:tabs>
              <w:jc w:val="both"/>
              <w:rPr>
                <w:rFonts w:eastAsia="Calibri"/>
                <w:i/>
                <w:noProof w:val="0"/>
                <w:sz w:val="20"/>
                <w:szCs w:val="20"/>
                <w:lang w:val="ro-MD"/>
              </w:rPr>
            </w:pPr>
            <w:r w:rsidRPr="00FF430B">
              <w:rPr>
                <w:rFonts w:eastAsia="Calibri"/>
                <w:i/>
                <w:noProof w:val="0"/>
                <w:sz w:val="20"/>
                <w:szCs w:val="20"/>
                <w:lang w:val="ro-MD"/>
              </w:rPr>
              <w:t>(denumirea, valoarea și procentul din contract)</w:t>
            </w:r>
          </w:p>
        </w:tc>
        <w:tc>
          <w:tcPr>
            <w:tcW w:w="5528" w:type="dxa"/>
          </w:tcPr>
          <w:p w14:paraId="6415BEA7"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313FEF93" w14:textId="77777777" w:rsidR="009D62FF" w:rsidRPr="00FF430B" w:rsidRDefault="009D62FF" w:rsidP="009D62FF">
            <w:pPr>
              <w:tabs>
                <w:tab w:val="left" w:pos="1134"/>
                <w:tab w:val="left" w:pos="2694"/>
              </w:tabs>
              <w:jc w:val="both"/>
              <w:rPr>
                <w:noProof w:val="0"/>
                <w:lang w:val="ro-MD" w:eastAsia="ro-RO"/>
              </w:rPr>
            </w:pPr>
          </w:p>
        </w:tc>
      </w:tr>
    </w:tbl>
    <w:p w14:paraId="52748FB7" w14:textId="77777777" w:rsidR="009D62FF" w:rsidRPr="00FF430B" w:rsidRDefault="009D62FF" w:rsidP="009D62FF">
      <w:pPr>
        <w:tabs>
          <w:tab w:val="left" w:pos="1134"/>
          <w:tab w:val="left" w:pos="2694"/>
        </w:tabs>
        <w:spacing w:before="240" w:after="160"/>
        <w:jc w:val="both"/>
        <w:rPr>
          <w:rFonts w:eastAsia="Calibri"/>
          <w:noProof w:val="0"/>
          <w:lang w:val="ro-MD"/>
        </w:rPr>
      </w:pPr>
      <w:r w:rsidRPr="00FF430B">
        <w:rPr>
          <w:rFonts w:eastAsia="Calibri"/>
          <w:noProof w:val="0"/>
          <w:lang w:val="ro-MD"/>
        </w:rPr>
        <w:t>Loturile atribuite:</w:t>
      </w:r>
    </w:p>
    <w:tbl>
      <w:tblPr>
        <w:tblStyle w:val="Grigliatabella3"/>
        <w:tblW w:w="0" w:type="auto"/>
        <w:tblLook w:val="04A0" w:firstRow="1" w:lastRow="0" w:firstColumn="1" w:lastColumn="0" w:noHBand="0" w:noVBand="1"/>
      </w:tblPr>
      <w:tblGrid>
        <w:gridCol w:w="559"/>
        <w:gridCol w:w="3240"/>
        <w:gridCol w:w="1362"/>
        <w:gridCol w:w="1397"/>
        <w:gridCol w:w="1545"/>
        <w:gridCol w:w="1383"/>
      </w:tblGrid>
      <w:tr w:rsidR="009D62FF" w:rsidRPr="00EC30C2" w14:paraId="529E8830" w14:textId="77777777" w:rsidTr="009D62FF">
        <w:tc>
          <w:tcPr>
            <w:tcW w:w="562" w:type="dxa"/>
            <w:shd w:val="clear" w:color="auto" w:fill="F2F2F2"/>
          </w:tcPr>
          <w:p w14:paraId="5CBA34D3"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crt.</w:t>
            </w:r>
          </w:p>
        </w:tc>
        <w:tc>
          <w:tcPr>
            <w:tcW w:w="3402" w:type="dxa"/>
            <w:shd w:val="clear" w:color="auto" w:fill="F2F2F2"/>
          </w:tcPr>
          <w:p w14:paraId="6E895838" w14:textId="77777777" w:rsidR="009D62FF" w:rsidRPr="00FF430B" w:rsidRDefault="002A6E99" w:rsidP="002A6E99">
            <w:pPr>
              <w:tabs>
                <w:tab w:val="left" w:pos="1134"/>
                <w:tab w:val="left" w:pos="2694"/>
              </w:tabs>
              <w:jc w:val="center"/>
              <w:rPr>
                <w:rFonts w:eastAsia="Calibri"/>
                <w:noProof w:val="0"/>
                <w:lang w:val="ro-MD"/>
              </w:rPr>
            </w:pPr>
            <w:r w:rsidRPr="00FF430B">
              <w:rPr>
                <w:rFonts w:eastAsia="Calibri"/>
                <w:noProof w:val="0"/>
                <w:lang w:val="ro-MD"/>
              </w:rPr>
              <w:t>Denumirea</w:t>
            </w:r>
            <w:r w:rsidR="009D62FF" w:rsidRPr="00FF430B">
              <w:rPr>
                <w:rFonts w:eastAsia="Calibri"/>
                <w:noProof w:val="0"/>
                <w:lang w:val="ro-MD"/>
              </w:rPr>
              <w:t xml:space="preserve"> serviciilor </w:t>
            </w:r>
            <w:r w:rsidRPr="00FF430B">
              <w:rPr>
                <w:rFonts w:eastAsia="Calibri"/>
                <w:noProof w:val="0"/>
                <w:lang w:val="ro-MD"/>
              </w:rPr>
              <w:t xml:space="preserve">de proiectare </w:t>
            </w:r>
            <w:r w:rsidR="009D62FF" w:rsidRPr="00FF430B">
              <w:rPr>
                <w:rFonts w:eastAsia="Calibri"/>
                <w:noProof w:val="0"/>
                <w:lang w:val="ro-MD"/>
              </w:rPr>
              <w:t>sau lucrărilor</w:t>
            </w:r>
          </w:p>
        </w:tc>
        <w:tc>
          <w:tcPr>
            <w:tcW w:w="1418" w:type="dxa"/>
            <w:shd w:val="clear" w:color="auto" w:fill="F2F2F2"/>
          </w:tcPr>
          <w:p w14:paraId="260A46D2"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Cod CPV</w:t>
            </w:r>
          </w:p>
        </w:tc>
        <w:tc>
          <w:tcPr>
            <w:tcW w:w="1417" w:type="dxa"/>
            <w:shd w:val="clear" w:color="auto" w:fill="F2F2F2"/>
          </w:tcPr>
          <w:p w14:paraId="734B9E1C"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Cantitate/ Unitate de măsură</w:t>
            </w:r>
          </w:p>
        </w:tc>
        <w:tc>
          <w:tcPr>
            <w:tcW w:w="1560" w:type="dxa"/>
            <w:shd w:val="clear" w:color="auto" w:fill="F2F2F2"/>
          </w:tcPr>
          <w:p w14:paraId="36FD7E60"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și data contractului</w:t>
            </w:r>
          </w:p>
        </w:tc>
        <w:tc>
          <w:tcPr>
            <w:tcW w:w="1417" w:type="dxa"/>
            <w:shd w:val="clear" w:color="auto" w:fill="F2F2F2"/>
          </w:tcPr>
          <w:p w14:paraId="35E5F96D"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Suma, inclusiv TVA</w:t>
            </w:r>
          </w:p>
        </w:tc>
      </w:tr>
      <w:tr w:rsidR="009D62FF" w:rsidRPr="00EC30C2" w14:paraId="339F7288" w14:textId="77777777" w:rsidTr="00130A49">
        <w:tc>
          <w:tcPr>
            <w:tcW w:w="562" w:type="dxa"/>
          </w:tcPr>
          <w:p w14:paraId="26DB7F1E"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1</w:t>
            </w:r>
          </w:p>
        </w:tc>
        <w:tc>
          <w:tcPr>
            <w:tcW w:w="3402" w:type="dxa"/>
          </w:tcPr>
          <w:p w14:paraId="4DA86808"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1</w:t>
            </w:r>
          </w:p>
        </w:tc>
        <w:tc>
          <w:tcPr>
            <w:tcW w:w="1418" w:type="dxa"/>
          </w:tcPr>
          <w:p w14:paraId="50ABD558"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B24740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7083E8F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0F8D1D08" w14:textId="77777777" w:rsidR="009D62FF" w:rsidRPr="00FF430B" w:rsidRDefault="009D62FF" w:rsidP="009D62FF">
            <w:pPr>
              <w:tabs>
                <w:tab w:val="left" w:pos="1134"/>
                <w:tab w:val="left" w:pos="2694"/>
              </w:tabs>
              <w:spacing w:before="240"/>
              <w:jc w:val="center"/>
              <w:rPr>
                <w:rFonts w:eastAsia="Calibri"/>
                <w:noProof w:val="0"/>
                <w:lang w:val="ro-MD"/>
              </w:rPr>
            </w:pPr>
          </w:p>
        </w:tc>
      </w:tr>
      <w:tr w:rsidR="009D62FF" w:rsidRPr="00EC30C2" w14:paraId="7CF5ED36" w14:textId="77777777" w:rsidTr="00130A49">
        <w:tc>
          <w:tcPr>
            <w:tcW w:w="562" w:type="dxa"/>
          </w:tcPr>
          <w:p w14:paraId="06F98ED8"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n</w:t>
            </w:r>
          </w:p>
        </w:tc>
        <w:tc>
          <w:tcPr>
            <w:tcW w:w="3402" w:type="dxa"/>
          </w:tcPr>
          <w:p w14:paraId="2EE9BA3A"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n</w:t>
            </w:r>
          </w:p>
        </w:tc>
        <w:tc>
          <w:tcPr>
            <w:tcW w:w="1418" w:type="dxa"/>
          </w:tcPr>
          <w:p w14:paraId="579A2107"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4EF20134"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352504CD"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8360F4D" w14:textId="77777777" w:rsidR="009D62FF" w:rsidRPr="00FF430B" w:rsidRDefault="009D62FF" w:rsidP="009D62FF">
            <w:pPr>
              <w:tabs>
                <w:tab w:val="left" w:pos="1134"/>
                <w:tab w:val="left" w:pos="2694"/>
              </w:tabs>
              <w:spacing w:before="240"/>
              <w:jc w:val="center"/>
              <w:rPr>
                <w:rFonts w:eastAsia="Calibri"/>
                <w:noProof w:val="0"/>
                <w:lang w:val="ro-MD"/>
              </w:rPr>
            </w:pPr>
          </w:p>
        </w:tc>
      </w:tr>
    </w:tbl>
    <w:p w14:paraId="019A3492" w14:textId="77777777" w:rsidR="009D62FF" w:rsidRPr="00FF430B" w:rsidRDefault="009D62FF" w:rsidP="009D62FF">
      <w:pPr>
        <w:tabs>
          <w:tab w:val="left" w:pos="1134"/>
          <w:tab w:val="left" w:pos="2694"/>
        </w:tabs>
        <w:spacing w:before="240" w:after="160"/>
        <w:jc w:val="both"/>
        <w:rPr>
          <w:rFonts w:eastAsia="Calibri"/>
          <w:i/>
          <w:noProof w:val="0"/>
          <w:lang w:val="ro-MD"/>
        </w:rPr>
      </w:pPr>
      <w:r w:rsidRPr="00FF430B">
        <w:rPr>
          <w:rFonts w:eastAsia="Calibri"/>
          <w:b/>
          <w:i/>
          <w:noProof w:val="0"/>
          <w:color w:val="FF0000"/>
          <w:lang w:val="ro-MD"/>
        </w:rPr>
        <w:t>Notă:</w:t>
      </w:r>
      <w:r w:rsidRPr="00FF430B">
        <w:rPr>
          <w:rFonts w:eastAsia="Calibri"/>
          <w:i/>
          <w:noProof w:val="0"/>
          <w:lang w:val="ro-MD"/>
        </w:rPr>
        <w:t xml:space="preserve"> Informațiile respective urmează a fi indicate pentru fiecare atribuire în parte.</w:t>
      </w:r>
    </w:p>
    <w:p w14:paraId="13DF7393" w14:textId="77777777" w:rsidR="009D62FF" w:rsidRPr="00FF430B" w:rsidRDefault="009D62FF" w:rsidP="000164A2">
      <w:pPr>
        <w:numPr>
          <w:ilvl w:val="0"/>
          <w:numId w:val="26"/>
        </w:numPr>
        <w:spacing w:before="240" w:after="160" w:line="259" w:lineRule="auto"/>
        <w:jc w:val="both"/>
        <w:rPr>
          <w:rFonts w:eastAsia="Calibri"/>
          <w:b/>
          <w:noProof w:val="0"/>
          <w:lang w:val="ro-MD"/>
        </w:rPr>
      </w:pPr>
      <w:r w:rsidRPr="00FF430B">
        <w:rPr>
          <w:rFonts w:eastAsia="Calibri"/>
          <w:b/>
          <w:noProof w:val="0"/>
          <w:lang w:val="ro-MD"/>
        </w:rPr>
        <w:t>Alte informații:</w:t>
      </w:r>
    </w:p>
    <w:tbl>
      <w:tblPr>
        <w:tblStyle w:val="Grigliatabella3"/>
        <w:tblW w:w="9918" w:type="dxa"/>
        <w:tblLook w:val="04A0" w:firstRow="1" w:lastRow="0" w:firstColumn="1" w:lastColumn="0" w:noHBand="0" w:noVBand="1"/>
      </w:tblPr>
      <w:tblGrid>
        <w:gridCol w:w="5524"/>
        <w:gridCol w:w="4394"/>
      </w:tblGrid>
      <w:tr w:rsidR="009D62FF" w:rsidRPr="00EC30C2" w14:paraId="5F881635" w14:textId="77777777" w:rsidTr="00657833">
        <w:tc>
          <w:tcPr>
            <w:tcW w:w="5524" w:type="dxa"/>
            <w:shd w:val="clear" w:color="auto" w:fill="FFFFFF" w:themeFill="background1"/>
          </w:tcPr>
          <w:p w14:paraId="7E617A28" w14:textId="77777777" w:rsidR="009D62FF" w:rsidRPr="00FF430B" w:rsidRDefault="009D62FF" w:rsidP="009D62FF">
            <w:pPr>
              <w:tabs>
                <w:tab w:val="left" w:pos="1134"/>
                <w:tab w:val="left" w:pos="2694"/>
              </w:tabs>
              <w:contextualSpacing/>
              <w:jc w:val="both"/>
              <w:rPr>
                <w:rFonts w:eastAsia="Calibri"/>
                <w:bCs/>
                <w:noProof w:val="0"/>
                <w:lang w:val="ro-MD"/>
              </w:rPr>
            </w:pPr>
            <w:r w:rsidRPr="00FF430B">
              <w:rPr>
                <w:rFonts w:eastAsia="Calibri"/>
                <w:noProof w:val="0"/>
                <w:lang w:val="ro-MD"/>
              </w:rPr>
              <w:t>Contractul (contractele) atribuit (atribuite) se referă la un proiect și/sau un program finanțat din fonduri ale UE</w:t>
            </w:r>
          </w:p>
        </w:tc>
        <w:tc>
          <w:tcPr>
            <w:tcW w:w="4394" w:type="dxa"/>
          </w:tcPr>
          <w:p w14:paraId="7C985F3B"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p w14:paraId="7C8A450E" w14:textId="77777777" w:rsidR="009D62FF" w:rsidRPr="00FF430B" w:rsidRDefault="009D62FF" w:rsidP="009D62FF">
            <w:pPr>
              <w:ind w:right="-1"/>
              <w:jc w:val="both"/>
              <w:rPr>
                <w:noProof w:val="0"/>
                <w:lang w:val="ro-MD" w:eastAsia="ro-RO"/>
              </w:rPr>
            </w:pPr>
            <w:r w:rsidRPr="00FF430B">
              <w:rPr>
                <w:noProof w:val="0"/>
                <w:lang w:val="ro-MD" w:eastAsia="ro-RO"/>
              </w:rPr>
              <w:t xml:space="preserve">Da □        </w:t>
            </w:r>
          </w:p>
        </w:tc>
      </w:tr>
      <w:tr w:rsidR="009D62FF" w:rsidRPr="00EC30C2" w14:paraId="62405298" w14:textId="77777777" w:rsidTr="00657833">
        <w:tc>
          <w:tcPr>
            <w:tcW w:w="5524" w:type="dxa"/>
            <w:vMerge w:val="restart"/>
            <w:shd w:val="clear" w:color="auto" w:fill="FFFFFF" w:themeFill="background1"/>
          </w:tcPr>
          <w:p w14:paraId="02C8CD4B" w14:textId="77777777" w:rsidR="009D62FF" w:rsidRPr="00FF430B" w:rsidRDefault="009D62FF" w:rsidP="009D62FF">
            <w:pPr>
              <w:ind w:right="-1"/>
              <w:jc w:val="both"/>
              <w:rPr>
                <w:noProof w:val="0"/>
                <w:highlight w:val="yellow"/>
                <w:lang w:val="ro-MD" w:eastAsia="ro-RO"/>
              </w:rPr>
            </w:pPr>
            <w:r w:rsidRPr="00FF430B">
              <w:rPr>
                <w:noProof w:val="0"/>
                <w:lang w:val="ro-MD" w:eastAsia="ro-RO"/>
              </w:rPr>
              <w:t xml:space="preserve">Publicarea anterioară în </w:t>
            </w:r>
            <w:r w:rsidR="001B1E45" w:rsidRPr="00FF430B">
              <w:rPr>
                <w:i/>
                <w:noProof w:val="0"/>
                <w:lang w:val="ro-MD" w:eastAsia="zh-CN"/>
              </w:rPr>
              <w:t xml:space="preserve">Jurnalul Oficial al Uniunii Europene </w:t>
            </w:r>
            <w:r w:rsidRPr="00FF430B">
              <w:rPr>
                <w:noProof w:val="0"/>
                <w:lang w:val="ro-MD" w:eastAsia="ro-RO"/>
              </w:rPr>
              <w:t xml:space="preserve"> privind contractul (contractele) la care se referă anunțul respectiv</w:t>
            </w:r>
          </w:p>
        </w:tc>
        <w:tc>
          <w:tcPr>
            <w:tcW w:w="4394" w:type="dxa"/>
          </w:tcPr>
          <w:p w14:paraId="6C786825"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tc>
      </w:tr>
      <w:tr w:rsidR="009D62FF" w:rsidRPr="00EC30C2" w14:paraId="400B5F6B" w14:textId="77777777" w:rsidTr="00657833">
        <w:tc>
          <w:tcPr>
            <w:tcW w:w="5524" w:type="dxa"/>
            <w:vMerge/>
            <w:shd w:val="clear" w:color="auto" w:fill="FFFFFF" w:themeFill="background1"/>
          </w:tcPr>
          <w:p w14:paraId="58AD8B6D" w14:textId="77777777" w:rsidR="009D62FF" w:rsidRPr="00FF430B" w:rsidRDefault="009D62FF" w:rsidP="009D62FF">
            <w:pPr>
              <w:jc w:val="both"/>
              <w:rPr>
                <w:rFonts w:eastAsia="Calibri"/>
                <w:noProof w:val="0"/>
                <w:lang w:val="ro-MD"/>
              </w:rPr>
            </w:pPr>
          </w:p>
        </w:tc>
        <w:tc>
          <w:tcPr>
            <w:tcW w:w="4394" w:type="dxa"/>
          </w:tcPr>
          <w:p w14:paraId="14CAB841" w14:textId="77777777" w:rsidR="009D62FF" w:rsidRPr="00FF430B" w:rsidRDefault="009D62FF" w:rsidP="009D62FF">
            <w:pPr>
              <w:jc w:val="both"/>
              <w:rPr>
                <w:rFonts w:eastAsia="Calibri"/>
                <w:noProof w:val="0"/>
                <w:lang w:val="ro-MD"/>
              </w:rPr>
            </w:pPr>
            <w:r w:rsidRPr="00FF430B">
              <w:rPr>
                <w:noProof w:val="0"/>
                <w:lang w:val="ro-MD" w:eastAsia="ro-RO"/>
              </w:rPr>
              <w:t>Data (datele) și referința (referințele) publicărilor:</w:t>
            </w:r>
          </w:p>
        </w:tc>
      </w:tr>
      <w:tr w:rsidR="009D62FF" w:rsidRPr="00EC30C2" w14:paraId="312A9BD8" w14:textId="77777777" w:rsidTr="00657833">
        <w:tc>
          <w:tcPr>
            <w:tcW w:w="5524" w:type="dxa"/>
            <w:shd w:val="clear" w:color="auto" w:fill="FFFFFF" w:themeFill="background1"/>
          </w:tcPr>
          <w:p w14:paraId="0F58627E" w14:textId="77777777" w:rsidR="009D62FF" w:rsidRPr="00FF430B" w:rsidRDefault="009D62FF" w:rsidP="009D62FF">
            <w:pPr>
              <w:jc w:val="both"/>
              <w:rPr>
                <w:rFonts w:eastAsia="Calibri"/>
                <w:noProof w:val="0"/>
                <w:lang w:val="ro-MD"/>
              </w:rPr>
            </w:pPr>
            <w:r w:rsidRPr="00FF430B">
              <w:rPr>
                <w:rFonts w:eastAsia="Calibri"/>
                <w:noProof w:val="0"/>
                <w:lang w:val="ro-MD"/>
              </w:rPr>
              <w:t>Agenția Națională pentru Soluționarea Contestațiilor</w:t>
            </w:r>
          </w:p>
          <w:p w14:paraId="4CC72E59" w14:textId="77777777" w:rsidR="009D62FF" w:rsidRPr="00FF430B" w:rsidRDefault="009D62FF" w:rsidP="009D62FF">
            <w:pPr>
              <w:contextualSpacing/>
              <w:jc w:val="both"/>
              <w:rPr>
                <w:noProof w:val="0"/>
                <w:lang w:val="ro-MD" w:eastAsia="zh-CN"/>
              </w:rPr>
            </w:pPr>
          </w:p>
        </w:tc>
        <w:tc>
          <w:tcPr>
            <w:tcW w:w="4394" w:type="dxa"/>
          </w:tcPr>
          <w:p w14:paraId="1049FD7A" w14:textId="77777777" w:rsidR="009D62FF" w:rsidRPr="00FF430B" w:rsidRDefault="009D62FF" w:rsidP="009D62FF">
            <w:pPr>
              <w:jc w:val="both"/>
              <w:rPr>
                <w:rFonts w:eastAsia="Calibri"/>
                <w:noProof w:val="0"/>
                <w:lang w:val="ro-MD"/>
              </w:rPr>
            </w:pPr>
            <w:r w:rsidRPr="00FF430B">
              <w:rPr>
                <w:rFonts w:eastAsia="Calibri"/>
                <w:noProof w:val="0"/>
                <w:lang w:val="ro-MD"/>
              </w:rPr>
              <w:t>mun. Chișinău, bd. Ștefan cel Mare și Sfânt, 124, MD-2001;</w:t>
            </w:r>
          </w:p>
          <w:p w14:paraId="018DEF71"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tel/fax: (022) 820 652, 820-651 </w:t>
            </w:r>
          </w:p>
          <w:p w14:paraId="3D27656B" w14:textId="77777777" w:rsidR="009D62FF" w:rsidRPr="00FF430B" w:rsidRDefault="009D62FF" w:rsidP="009D62FF">
            <w:pPr>
              <w:jc w:val="both"/>
              <w:rPr>
                <w:rFonts w:eastAsia="Calibri"/>
                <w:noProof w:val="0"/>
                <w:color w:val="0563C1"/>
                <w:u w:val="single"/>
                <w:lang w:val="ro-MD"/>
              </w:rPr>
            </w:pPr>
            <w:r w:rsidRPr="00FF430B">
              <w:rPr>
                <w:rFonts w:eastAsia="Calibri"/>
                <w:noProof w:val="0"/>
                <w:lang w:val="ro-MD"/>
              </w:rPr>
              <w:t xml:space="preserve">e-mail: </w:t>
            </w:r>
            <w:hyperlink r:id="rId13" w:history="1">
              <w:r w:rsidRPr="00FF430B">
                <w:rPr>
                  <w:rFonts w:eastAsia="Calibri"/>
                  <w:noProof w:val="0"/>
                  <w:color w:val="0563C1"/>
                  <w:u w:val="single"/>
                  <w:lang w:val="ro-MD"/>
                </w:rPr>
                <w:t>contestatii@ansc.md</w:t>
              </w:r>
            </w:hyperlink>
          </w:p>
          <w:p w14:paraId="2B6A8986"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9D62FF" w:rsidRPr="00EC30C2" w14:paraId="48AEA520" w14:textId="77777777" w:rsidTr="00657833">
        <w:tc>
          <w:tcPr>
            <w:tcW w:w="5524" w:type="dxa"/>
            <w:shd w:val="clear" w:color="auto" w:fill="FFFFFF" w:themeFill="background1"/>
          </w:tcPr>
          <w:p w14:paraId="4AA96FDB" w14:textId="77777777" w:rsidR="009D62FF" w:rsidRPr="00FF430B" w:rsidRDefault="009D62FF" w:rsidP="009D62FF">
            <w:pPr>
              <w:jc w:val="both"/>
              <w:rPr>
                <w:rFonts w:eastAsia="Calibri"/>
                <w:noProof w:val="0"/>
                <w:lang w:val="ro-MD"/>
              </w:rPr>
            </w:pPr>
            <w:r w:rsidRPr="00FF430B">
              <w:rPr>
                <w:rFonts w:eastAsia="Calibri"/>
                <w:noProof w:val="0"/>
                <w:lang w:val="ro-MD"/>
              </w:rPr>
              <w:t>Alte informații relevante</w:t>
            </w:r>
          </w:p>
        </w:tc>
        <w:tc>
          <w:tcPr>
            <w:tcW w:w="4394" w:type="dxa"/>
          </w:tcPr>
          <w:p w14:paraId="6134FBD9" w14:textId="77777777" w:rsidR="009D62FF" w:rsidRPr="00FF430B" w:rsidRDefault="009D62FF" w:rsidP="009D62FF">
            <w:pPr>
              <w:jc w:val="both"/>
              <w:rPr>
                <w:rFonts w:eastAsia="Calibri"/>
                <w:noProof w:val="0"/>
                <w:lang w:val="ro-MD"/>
              </w:rPr>
            </w:pPr>
          </w:p>
        </w:tc>
      </w:tr>
    </w:tbl>
    <w:p w14:paraId="6F0188AD" w14:textId="77777777" w:rsidR="009D62FF" w:rsidRPr="00FF430B" w:rsidRDefault="009D62FF" w:rsidP="009D62FF">
      <w:pPr>
        <w:jc w:val="both"/>
        <w:rPr>
          <w:rFonts w:eastAsia="Calibri"/>
          <w:noProof w:val="0"/>
          <w:lang w:val="ro-MD"/>
        </w:rPr>
      </w:pPr>
    </w:p>
    <w:p w14:paraId="28E53CB3" w14:textId="77777777" w:rsidR="009D62FF" w:rsidRPr="00FF430B" w:rsidRDefault="009D62FF" w:rsidP="009D62FF">
      <w:pPr>
        <w:spacing w:before="120"/>
        <w:ind w:firstLine="567"/>
        <w:rPr>
          <w:rFonts w:eastAsia="Calibri"/>
          <w:b/>
          <w:noProof w:val="0"/>
          <w:lang w:val="ro-MD"/>
        </w:rPr>
      </w:pPr>
      <w:r w:rsidRPr="00FF430B">
        <w:rPr>
          <w:rFonts w:eastAsia="Calibri"/>
          <w:b/>
          <w:noProof w:val="0"/>
          <w:lang w:val="ro-MD"/>
        </w:rPr>
        <w:t xml:space="preserve">Conducătorul grupului de lucru:  ___________________________                </w:t>
      </w:r>
    </w:p>
    <w:p w14:paraId="78033E5B" w14:textId="77777777" w:rsidR="009D62FF" w:rsidRPr="00FF430B" w:rsidRDefault="009D62FF" w:rsidP="009D62FF">
      <w:pPr>
        <w:jc w:val="both"/>
        <w:rPr>
          <w:rFonts w:eastAsia="Calibri"/>
          <w:noProof w:val="0"/>
          <w:lang w:val="ro-MD"/>
        </w:rPr>
      </w:pPr>
    </w:p>
    <w:p w14:paraId="2F7C0EE3" w14:textId="7C18FEE9" w:rsidR="009D62FF" w:rsidRPr="00FF430B" w:rsidRDefault="009D62FF" w:rsidP="009D62FF">
      <w:pPr>
        <w:jc w:val="both"/>
        <w:rPr>
          <w:rFonts w:eastAsia="Calibri"/>
          <w:noProof w:val="0"/>
          <w:lang w:val="ro-MD"/>
        </w:rPr>
      </w:pPr>
      <w:r w:rsidRPr="00FF430B">
        <w:rPr>
          <w:rFonts w:eastAsia="Calibri"/>
          <w:b/>
          <w:i/>
          <w:noProof w:val="0"/>
          <w:color w:val="FF0000"/>
          <w:lang w:val="ro-MD"/>
        </w:rPr>
        <w:t>Notă:</w:t>
      </w:r>
      <w:r w:rsidR="00EC30C2">
        <w:rPr>
          <w:rFonts w:eastAsia="Calibri"/>
          <w:b/>
          <w:i/>
          <w:noProof w:val="0"/>
          <w:color w:val="FF0000"/>
          <w:lang w:val="ro-MD"/>
        </w:rPr>
        <w:t xml:space="preserve"> </w:t>
      </w:r>
      <w:r w:rsidRPr="00FF430B">
        <w:rPr>
          <w:rFonts w:eastAsia="Calibri"/>
          <w:i/>
          <w:noProof w:val="0"/>
          <w:lang w:val="ro-MD"/>
        </w:rPr>
        <w:t>A</w:t>
      </w:r>
      <w:r w:rsidRPr="00FF430B">
        <w:rPr>
          <w:rFonts w:eastAsia="Calibri"/>
          <w:i/>
          <w:noProof w:val="0"/>
          <w:bdr w:val="none" w:sz="0" w:space="0" w:color="auto" w:frame="1"/>
          <w:shd w:val="clear" w:color="auto" w:fill="FFFFFF"/>
          <w:lang w:val="ro-MD"/>
        </w:rPr>
        <w:t xml:space="preserve">nunțurile de atribuire se publică în Buletinul </w:t>
      </w:r>
      <w:proofErr w:type="spellStart"/>
      <w:r w:rsidRPr="00FF430B">
        <w:rPr>
          <w:rFonts w:eastAsia="Calibri"/>
          <w:i/>
          <w:noProof w:val="0"/>
          <w:bdr w:val="none" w:sz="0" w:space="0" w:color="auto" w:frame="1"/>
          <w:shd w:val="clear" w:color="auto" w:fill="FFFFFF"/>
          <w:lang w:val="ro-MD"/>
        </w:rPr>
        <w:t>achiziţiilor</w:t>
      </w:r>
      <w:proofErr w:type="spellEnd"/>
      <w:r w:rsidRPr="00FF430B">
        <w:rPr>
          <w:rFonts w:eastAsia="Calibri"/>
          <w:i/>
          <w:noProof w:val="0"/>
          <w:bdr w:val="none" w:sz="0" w:space="0" w:color="auto" w:frame="1"/>
          <w:shd w:val="clear" w:color="auto" w:fill="FFFFFF"/>
          <w:lang w:val="ro-MD"/>
        </w:rPr>
        <w:t xml:space="preserve"> publice în cel mult 30 de zile de la data la care se va remite informația cu privire la </w:t>
      </w:r>
      <w:r w:rsidRPr="00FF430B">
        <w:rPr>
          <w:i/>
          <w:noProof w:val="0"/>
          <w:bdr w:val="none" w:sz="0" w:space="0" w:color="auto" w:frame="1"/>
          <w:lang w:val="ro-MD"/>
        </w:rPr>
        <w:t xml:space="preserve">finalizarea procedurii de achiziție publică prin atribuirea contractului de </w:t>
      </w:r>
      <w:proofErr w:type="spellStart"/>
      <w:r w:rsidRPr="00FF430B">
        <w:rPr>
          <w:i/>
          <w:noProof w:val="0"/>
          <w:bdr w:val="none" w:sz="0" w:space="0" w:color="auto" w:frame="1"/>
          <w:lang w:val="ro-MD"/>
        </w:rPr>
        <w:t>achiziţii</w:t>
      </w:r>
      <w:proofErr w:type="spellEnd"/>
      <w:r w:rsidRPr="00FF430B">
        <w:rPr>
          <w:i/>
          <w:noProof w:val="0"/>
          <w:bdr w:val="none" w:sz="0" w:space="0" w:color="auto" w:frame="1"/>
          <w:lang w:val="ro-MD"/>
        </w:rPr>
        <w:t xml:space="preserve"> publice sau prin încheierea acordului-cadru, finalizarea unui concurs de soluții prin stabilirea concurentului câștigător, atribuirea unui contract de </w:t>
      </w:r>
      <w:proofErr w:type="spellStart"/>
      <w:r w:rsidRPr="00FF430B">
        <w:rPr>
          <w:i/>
          <w:noProof w:val="0"/>
          <w:bdr w:val="none" w:sz="0" w:space="0" w:color="auto" w:frame="1"/>
          <w:lang w:val="ro-MD"/>
        </w:rPr>
        <w:t>achiziţii</w:t>
      </w:r>
      <w:proofErr w:type="spellEnd"/>
      <w:r w:rsidRPr="00FF430B">
        <w:rPr>
          <w:i/>
          <w:noProof w:val="0"/>
          <w:bdr w:val="none" w:sz="0" w:space="0" w:color="auto" w:frame="1"/>
          <w:lang w:val="ro-MD"/>
        </w:rPr>
        <w:t xml:space="preserve"> publice printr-un sistem dinamic de </w:t>
      </w:r>
      <w:proofErr w:type="spellStart"/>
      <w:r w:rsidRPr="00FF430B">
        <w:rPr>
          <w:i/>
          <w:noProof w:val="0"/>
          <w:bdr w:val="none" w:sz="0" w:space="0" w:color="auto" w:frame="1"/>
          <w:lang w:val="ro-MD"/>
        </w:rPr>
        <w:t>achiziţie</w:t>
      </w:r>
      <w:proofErr w:type="spellEnd"/>
      <w:r w:rsidRPr="00FF430B">
        <w:rPr>
          <w:rFonts w:eastAsia="Calibri"/>
          <w:i/>
          <w:noProof w:val="0"/>
          <w:bdr w:val="none" w:sz="0" w:space="0" w:color="auto" w:frame="1"/>
          <w:shd w:val="clear" w:color="auto" w:fill="FFFFFF"/>
          <w:lang w:val="ro-MD"/>
        </w:rPr>
        <w:t xml:space="preserve"> (art. 30 al Legii nr. 131</w:t>
      </w:r>
      <w:r w:rsidR="00C32CB2" w:rsidRPr="00FF430B">
        <w:rPr>
          <w:rFonts w:eastAsia="Calibri"/>
          <w:i/>
          <w:noProof w:val="0"/>
          <w:bdr w:val="none" w:sz="0" w:space="0" w:color="auto" w:frame="1"/>
          <w:shd w:val="clear" w:color="auto" w:fill="FFFFFF"/>
          <w:lang w:val="ro-MD"/>
        </w:rPr>
        <w:t>/</w:t>
      </w:r>
      <w:r w:rsidRPr="00FF430B">
        <w:rPr>
          <w:rFonts w:eastAsia="Calibri"/>
          <w:i/>
          <w:noProof w:val="0"/>
          <w:bdr w:val="none" w:sz="0" w:space="0" w:color="auto" w:frame="1"/>
          <w:shd w:val="clear" w:color="auto" w:fill="FFFFFF"/>
          <w:lang w:val="ro-MD"/>
        </w:rPr>
        <w:t>2015 privind achizițiile publice).</w:t>
      </w:r>
    </w:p>
    <w:p w14:paraId="515021B6" w14:textId="6999637B" w:rsidR="00502EFF" w:rsidRPr="00FF430B" w:rsidRDefault="00502EFF" w:rsidP="00502EFF">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6</w:t>
      </w:r>
    </w:p>
    <w:p w14:paraId="0A2A3456"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10268C54" w14:textId="77777777" w:rsidR="00502EFF" w:rsidRPr="00FF430B" w:rsidRDefault="00502EFF" w:rsidP="00502EFF">
      <w:pPr>
        <w:jc w:val="right"/>
        <w:rPr>
          <w:noProof w:val="0"/>
          <w:lang w:val="ro-MD"/>
        </w:rPr>
      </w:pPr>
      <w:r w:rsidRPr="00FF430B">
        <w:rPr>
          <w:noProof w:val="0"/>
          <w:lang w:val="ro-MD"/>
        </w:rPr>
        <w:t>din “____” ________ 20___</w:t>
      </w:r>
    </w:p>
    <w:p w14:paraId="31E23820" w14:textId="77777777" w:rsidR="002439D3" w:rsidRPr="00FF430B" w:rsidRDefault="002439D3" w:rsidP="00130A49">
      <w:pPr>
        <w:jc w:val="right"/>
        <w:rPr>
          <w:noProof w:val="0"/>
          <w:sz w:val="22"/>
          <w:szCs w:val="22"/>
          <w:lang w:val="ro-MD"/>
        </w:rPr>
      </w:pPr>
    </w:p>
    <w:p w14:paraId="4E8FF3A6" w14:textId="77777777" w:rsidR="00641038" w:rsidRPr="00FF430B" w:rsidRDefault="00641038" w:rsidP="00130A49">
      <w:pPr>
        <w:jc w:val="right"/>
        <w:rPr>
          <w:i/>
          <w:noProof w:val="0"/>
          <w:sz w:val="22"/>
          <w:szCs w:val="22"/>
          <w:lang w:val="ro-MD"/>
        </w:rPr>
      </w:pPr>
    </w:p>
    <w:p w14:paraId="038300D9" w14:textId="77777777" w:rsidR="00130A49" w:rsidRPr="00FF430B" w:rsidRDefault="00130A49" w:rsidP="002A6E99">
      <w:pPr>
        <w:ind w:right="-1"/>
        <w:jc w:val="center"/>
        <w:rPr>
          <w:b/>
          <w:bCs/>
          <w:noProof w:val="0"/>
          <w:color w:val="000000"/>
          <w:sz w:val="22"/>
          <w:szCs w:val="22"/>
          <w:lang w:val="ro-MD"/>
        </w:rPr>
      </w:pPr>
    </w:p>
    <w:p w14:paraId="53C43AA1" w14:textId="77777777" w:rsidR="00130A49" w:rsidRPr="00FF430B" w:rsidRDefault="00130A49" w:rsidP="00130A49">
      <w:pPr>
        <w:ind w:right="-1"/>
        <w:jc w:val="center"/>
        <w:rPr>
          <w:b/>
          <w:bCs/>
          <w:noProof w:val="0"/>
          <w:color w:val="000000"/>
          <w:sz w:val="28"/>
          <w:szCs w:val="28"/>
          <w:lang w:val="ro-MD"/>
        </w:rPr>
      </w:pPr>
      <w:r w:rsidRPr="00FF430B">
        <w:rPr>
          <w:b/>
          <w:bCs/>
          <w:noProof w:val="0"/>
          <w:color w:val="000000"/>
          <w:sz w:val="28"/>
          <w:szCs w:val="28"/>
          <w:lang w:val="ro-MD"/>
        </w:rPr>
        <w:t>ANUNȚ</w:t>
      </w:r>
    </w:p>
    <w:p w14:paraId="2A0A1C5D" w14:textId="77777777" w:rsidR="00130A49" w:rsidRPr="00FF430B" w:rsidRDefault="00130A49" w:rsidP="00130A49">
      <w:pPr>
        <w:ind w:right="-1"/>
        <w:jc w:val="center"/>
        <w:rPr>
          <w:b/>
          <w:bCs/>
          <w:noProof w:val="0"/>
          <w:color w:val="000000"/>
          <w:sz w:val="22"/>
          <w:szCs w:val="22"/>
          <w:lang w:val="ro-MD"/>
        </w:rPr>
      </w:pPr>
      <w:r w:rsidRPr="00FF430B">
        <w:rPr>
          <w:b/>
          <w:bCs/>
          <w:noProof w:val="0"/>
          <w:color w:val="000000"/>
          <w:sz w:val="22"/>
          <w:szCs w:val="22"/>
          <w:lang w:val="ro-MD"/>
        </w:rPr>
        <w:t xml:space="preserve"> privind modificarea contractului </w:t>
      </w:r>
      <w:r w:rsidRPr="00FF430B">
        <w:rPr>
          <w:b/>
          <w:bCs/>
          <w:noProof w:val="0"/>
          <w:color w:val="000000"/>
          <w:sz w:val="22"/>
          <w:szCs w:val="22"/>
          <w:lang w:val="ro-MD"/>
        </w:rPr>
        <w:br/>
        <w:t>de achiziții publice/acordului-cadru</w:t>
      </w:r>
    </w:p>
    <w:p w14:paraId="60EEE883" w14:textId="77777777" w:rsidR="00130A49" w:rsidRPr="00FF430B" w:rsidRDefault="00130A49" w:rsidP="00130A49">
      <w:pPr>
        <w:spacing w:before="240" w:after="240"/>
        <w:ind w:right="-1"/>
        <w:jc w:val="center"/>
        <w:rPr>
          <w:rFonts w:eastAsia="Cambria"/>
          <w:noProof w:val="0"/>
          <w:sz w:val="22"/>
          <w:szCs w:val="22"/>
          <w:lang w:val="ro-MD"/>
        </w:rPr>
      </w:pPr>
      <w:r w:rsidRPr="00FF430B">
        <w:rPr>
          <w:rFonts w:eastAsia="Cambria"/>
          <w:noProof w:val="0"/>
          <w:sz w:val="22"/>
          <w:szCs w:val="22"/>
          <w:lang w:val="ro-MD"/>
        </w:rPr>
        <w:t>Nr. ___________ din _____________</w:t>
      </w:r>
    </w:p>
    <w:p w14:paraId="485AC36E" w14:textId="77777777" w:rsidR="00130A49" w:rsidRPr="00FF430B" w:rsidRDefault="00130A49" w:rsidP="000164A2">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autoritatea contractantă:</w:t>
      </w:r>
    </w:p>
    <w:tbl>
      <w:tblPr>
        <w:tblStyle w:val="Grigliatabella4"/>
        <w:tblW w:w="0" w:type="auto"/>
        <w:tblLook w:val="04A0" w:firstRow="1" w:lastRow="0" w:firstColumn="1" w:lastColumn="0" w:noHBand="0" w:noVBand="1"/>
      </w:tblPr>
      <w:tblGrid>
        <w:gridCol w:w="5311"/>
        <w:gridCol w:w="4175"/>
      </w:tblGrid>
      <w:tr w:rsidR="00130A49" w:rsidRPr="00EC30C2" w14:paraId="644AFCBF" w14:textId="77777777" w:rsidTr="00657833">
        <w:tc>
          <w:tcPr>
            <w:tcW w:w="5353" w:type="dxa"/>
            <w:shd w:val="clear" w:color="auto" w:fill="FFFFFF" w:themeFill="background1"/>
          </w:tcPr>
          <w:p w14:paraId="5D0824A2" w14:textId="77777777" w:rsidR="00130A49" w:rsidRPr="00FF430B" w:rsidRDefault="00130A49" w:rsidP="00130A49">
            <w:pPr>
              <w:jc w:val="both"/>
              <w:rPr>
                <w:rFonts w:eastAsia="Cambria"/>
                <w:b/>
                <w:noProof w:val="0"/>
                <w:lang w:val="ro-MD"/>
              </w:rPr>
            </w:pPr>
            <w:r w:rsidRPr="00FF430B">
              <w:rPr>
                <w:b/>
                <w:noProof w:val="0"/>
                <w:lang w:val="ro-MD"/>
              </w:rPr>
              <w:t>Denumirea autorității contractante</w:t>
            </w:r>
          </w:p>
        </w:tc>
        <w:tc>
          <w:tcPr>
            <w:tcW w:w="4218" w:type="dxa"/>
          </w:tcPr>
          <w:p w14:paraId="1C72343E" w14:textId="77777777" w:rsidR="00130A49" w:rsidRPr="00FF430B" w:rsidRDefault="00130A49" w:rsidP="00130A49">
            <w:pPr>
              <w:jc w:val="both"/>
              <w:rPr>
                <w:rFonts w:eastAsia="Cambria"/>
                <w:noProof w:val="0"/>
                <w:lang w:val="ro-MD"/>
              </w:rPr>
            </w:pPr>
          </w:p>
        </w:tc>
      </w:tr>
      <w:tr w:rsidR="00130A49" w:rsidRPr="00EC30C2" w14:paraId="2B9F7DFD" w14:textId="77777777" w:rsidTr="00657833">
        <w:tc>
          <w:tcPr>
            <w:tcW w:w="5353" w:type="dxa"/>
            <w:shd w:val="clear" w:color="auto" w:fill="FFFFFF" w:themeFill="background1"/>
          </w:tcPr>
          <w:p w14:paraId="2BCF1D81" w14:textId="77777777" w:rsidR="00130A49" w:rsidRPr="00FF430B" w:rsidRDefault="00130A49" w:rsidP="00130A49">
            <w:pPr>
              <w:jc w:val="both"/>
              <w:rPr>
                <w:b/>
                <w:noProof w:val="0"/>
                <w:lang w:val="ro-MD"/>
              </w:rPr>
            </w:pPr>
            <w:r w:rsidRPr="00FF430B">
              <w:rPr>
                <w:rFonts w:eastAsia="Cambria"/>
                <w:b/>
                <w:noProof w:val="0"/>
                <w:lang w:val="ro-MD"/>
              </w:rPr>
              <w:t>Localitate</w:t>
            </w:r>
          </w:p>
        </w:tc>
        <w:tc>
          <w:tcPr>
            <w:tcW w:w="4218" w:type="dxa"/>
          </w:tcPr>
          <w:p w14:paraId="43ABA9D7" w14:textId="77777777" w:rsidR="00130A49" w:rsidRPr="00FF430B" w:rsidRDefault="00130A49" w:rsidP="00130A49">
            <w:pPr>
              <w:jc w:val="both"/>
              <w:rPr>
                <w:rFonts w:eastAsia="Cambria"/>
                <w:noProof w:val="0"/>
                <w:lang w:val="ro-MD"/>
              </w:rPr>
            </w:pPr>
          </w:p>
        </w:tc>
      </w:tr>
      <w:tr w:rsidR="00130A49" w:rsidRPr="00EC30C2" w14:paraId="5CB31163" w14:textId="77777777" w:rsidTr="00657833">
        <w:tc>
          <w:tcPr>
            <w:tcW w:w="5353" w:type="dxa"/>
            <w:shd w:val="clear" w:color="auto" w:fill="FFFFFF" w:themeFill="background1"/>
          </w:tcPr>
          <w:p w14:paraId="20B1276E" w14:textId="77777777" w:rsidR="00130A49" w:rsidRPr="00FF430B" w:rsidRDefault="00130A49" w:rsidP="00130A49">
            <w:pPr>
              <w:jc w:val="both"/>
              <w:rPr>
                <w:rFonts w:eastAsia="Cambria"/>
                <w:b/>
                <w:noProof w:val="0"/>
                <w:lang w:val="ro-MD"/>
              </w:rPr>
            </w:pPr>
            <w:r w:rsidRPr="00FF430B">
              <w:rPr>
                <w:b/>
                <w:noProof w:val="0"/>
                <w:lang w:val="ro-MD"/>
              </w:rPr>
              <w:t>IDNO</w:t>
            </w:r>
          </w:p>
        </w:tc>
        <w:tc>
          <w:tcPr>
            <w:tcW w:w="4218" w:type="dxa"/>
          </w:tcPr>
          <w:p w14:paraId="47427C9B" w14:textId="77777777" w:rsidR="00130A49" w:rsidRPr="00FF430B" w:rsidRDefault="00130A49" w:rsidP="00130A49">
            <w:pPr>
              <w:jc w:val="both"/>
              <w:rPr>
                <w:rFonts w:eastAsia="Cambria"/>
                <w:noProof w:val="0"/>
                <w:lang w:val="ro-MD"/>
              </w:rPr>
            </w:pPr>
          </w:p>
        </w:tc>
      </w:tr>
      <w:tr w:rsidR="00130A49" w:rsidRPr="00EC30C2" w14:paraId="5462D465" w14:textId="77777777" w:rsidTr="00657833">
        <w:tc>
          <w:tcPr>
            <w:tcW w:w="5353" w:type="dxa"/>
            <w:shd w:val="clear" w:color="auto" w:fill="FFFFFF" w:themeFill="background1"/>
          </w:tcPr>
          <w:p w14:paraId="5CAEDCF4" w14:textId="77777777" w:rsidR="00130A49" w:rsidRPr="00FF430B" w:rsidRDefault="00130A49" w:rsidP="00130A49">
            <w:pPr>
              <w:jc w:val="both"/>
              <w:rPr>
                <w:b/>
                <w:noProof w:val="0"/>
                <w:lang w:val="ro-MD"/>
              </w:rPr>
            </w:pPr>
            <w:r w:rsidRPr="00FF430B">
              <w:rPr>
                <w:b/>
                <w:noProof w:val="0"/>
                <w:lang w:val="ro-MD"/>
              </w:rPr>
              <w:t>Adresa</w:t>
            </w:r>
          </w:p>
        </w:tc>
        <w:tc>
          <w:tcPr>
            <w:tcW w:w="4218" w:type="dxa"/>
          </w:tcPr>
          <w:p w14:paraId="3B5F5C40" w14:textId="77777777" w:rsidR="00130A49" w:rsidRPr="00FF430B" w:rsidRDefault="00130A49" w:rsidP="00130A49">
            <w:pPr>
              <w:jc w:val="both"/>
              <w:rPr>
                <w:rFonts w:eastAsia="Cambria"/>
                <w:noProof w:val="0"/>
                <w:lang w:val="ro-MD"/>
              </w:rPr>
            </w:pPr>
          </w:p>
        </w:tc>
      </w:tr>
      <w:tr w:rsidR="00130A49" w:rsidRPr="00EC30C2" w14:paraId="08362D9B" w14:textId="77777777" w:rsidTr="00657833">
        <w:tc>
          <w:tcPr>
            <w:tcW w:w="5353" w:type="dxa"/>
            <w:shd w:val="clear" w:color="auto" w:fill="FFFFFF" w:themeFill="background1"/>
          </w:tcPr>
          <w:p w14:paraId="6E7B1C07" w14:textId="77777777" w:rsidR="00130A49" w:rsidRPr="00FF430B" w:rsidRDefault="00130A49" w:rsidP="00130A49">
            <w:pPr>
              <w:jc w:val="both"/>
              <w:rPr>
                <w:b/>
                <w:noProof w:val="0"/>
                <w:lang w:val="ro-MD"/>
              </w:rPr>
            </w:pPr>
            <w:r w:rsidRPr="00FF430B">
              <w:rPr>
                <w:b/>
                <w:noProof w:val="0"/>
                <w:lang w:val="ro-MD"/>
              </w:rPr>
              <w:t>Număr de telefon</w:t>
            </w:r>
          </w:p>
        </w:tc>
        <w:tc>
          <w:tcPr>
            <w:tcW w:w="4218" w:type="dxa"/>
          </w:tcPr>
          <w:p w14:paraId="03EF239F" w14:textId="77777777" w:rsidR="00130A49" w:rsidRPr="00FF430B" w:rsidRDefault="00130A49" w:rsidP="00130A49">
            <w:pPr>
              <w:jc w:val="both"/>
              <w:rPr>
                <w:rFonts w:eastAsia="Cambria"/>
                <w:noProof w:val="0"/>
                <w:lang w:val="ro-MD"/>
              </w:rPr>
            </w:pPr>
          </w:p>
        </w:tc>
      </w:tr>
      <w:tr w:rsidR="00130A49" w:rsidRPr="00EC30C2" w14:paraId="2BF58DC7" w14:textId="77777777" w:rsidTr="00657833">
        <w:tc>
          <w:tcPr>
            <w:tcW w:w="5353" w:type="dxa"/>
            <w:shd w:val="clear" w:color="auto" w:fill="FFFFFF" w:themeFill="background1"/>
          </w:tcPr>
          <w:p w14:paraId="2180588B" w14:textId="77777777" w:rsidR="00130A49" w:rsidRPr="00FF430B" w:rsidRDefault="00130A49" w:rsidP="00130A49">
            <w:pPr>
              <w:jc w:val="both"/>
              <w:rPr>
                <w:b/>
                <w:noProof w:val="0"/>
                <w:lang w:val="ro-MD"/>
              </w:rPr>
            </w:pPr>
            <w:r w:rsidRPr="00FF430B">
              <w:rPr>
                <w:b/>
                <w:noProof w:val="0"/>
                <w:lang w:val="ro-MD"/>
              </w:rPr>
              <w:t>Număr de fax</w:t>
            </w:r>
          </w:p>
        </w:tc>
        <w:tc>
          <w:tcPr>
            <w:tcW w:w="4218" w:type="dxa"/>
          </w:tcPr>
          <w:p w14:paraId="53D1A00A" w14:textId="77777777" w:rsidR="00130A49" w:rsidRPr="00FF430B" w:rsidRDefault="00130A49" w:rsidP="00130A49">
            <w:pPr>
              <w:jc w:val="both"/>
              <w:rPr>
                <w:rFonts w:eastAsia="Cambria"/>
                <w:noProof w:val="0"/>
                <w:lang w:val="ro-MD"/>
              </w:rPr>
            </w:pPr>
          </w:p>
        </w:tc>
      </w:tr>
      <w:tr w:rsidR="00130A49" w:rsidRPr="00EC30C2" w14:paraId="416309EA" w14:textId="77777777" w:rsidTr="00657833">
        <w:tc>
          <w:tcPr>
            <w:tcW w:w="5353" w:type="dxa"/>
            <w:shd w:val="clear" w:color="auto" w:fill="FFFFFF" w:themeFill="background1"/>
          </w:tcPr>
          <w:p w14:paraId="064CE596" w14:textId="77777777" w:rsidR="00130A49" w:rsidRPr="00FF430B" w:rsidRDefault="00130A49" w:rsidP="00F460DA">
            <w:pPr>
              <w:jc w:val="both"/>
              <w:rPr>
                <w:b/>
                <w:noProof w:val="0"/>
                <w:lang w:val="ro-MD"/>
              </w:rPr>
            </w:pPr>
            <w:r w:rsidRPr="00FF430B">
              <w:rPr>
                <w:b/>
                <w:noProof w:val="0"/>
                <w:lang w:val="ro-MD"/>
              </w:rPr>
              <w:t xml:space="preserve">E-mail </w:t>
            </w:r>
          </w:p>
        </w:tc>
        <w:tc>
          <w:tcPr>
            <w:tcW w:w="4218" w:type="dxa"/>
          </w:tcPr>
          <w:p w14:paraId="4F105A3F" w14:textId="77777777" w:rsidR="00130A49" w:rsidRPr="00FF430B" w:rsidRDefault="00130A49" w:rsidP="00130A49">
            <w:pPr>
              <w:jc w:val="both"/>
              <w:rPr>
                <w:rFonts w:eastAsia="Cambria"/>
                <w:noProof w:val="0"/>
                <w:lang w:val="ro-MD"/>
              </w:rPr>
            </w:pPr>
          </w:p>
        </w:tc>
      </w:tr>
      <w:tr w:rsidR="00130A49" w:rsidRPr="00EC30C2" w14:paraId="3C529EEC" w14:textId="77777777" w:rsidTr="00657833">
        <w:tc>
          <w:tcPr>
            <w:tcW w:w="5353" w:type="dxa"/>
            <w:shd w:val="clear" w:color="auto" w:fill="FFFFFF" w:themeFill="background1"/>
          </w:tcPr>
          <w:p w14:paraId="0F80267C" w14:textId="77777777" w:rsidR="00130A49" w:rsidRPr="00FF430B" w:rsidRDefault="001B1E45" w:rsidP="00130A49">
            <w:pPr>
              <w:jc w:val="both"/>
              <w:rPr>
                <w:b/>
                <w:noProof w:val="0"/>
                <w:lang w:val="ro-MD"/>
              </w:rPr>
            </w:pPr>
            <w:r w:rsidRPr="00FF430B">
              <w:rPr>
                <w:b/>
                <w:noProof w:val="0"/>
                <w:lang w:val="ro-MD"/>
              </w:rPr>
              <w:t>Pagina web oficială</w:t>
            </w:r>
          </w:p>
        </w:tc>
        <w:tc>
          <w:tcPr>
            <w:tcW w:w="4218" w:type="dxa"/>
          </w:tcPr>
          <w:p w14:paraId="425119AB" w14:textId="77777777" w:rsidR="00130A49" w:rsidRPr="00FF430B" w:rsidRDefault="00130A49" w:rsidP="00130A49">
            <w:pPr>
              <w:jc w:val="both"/>
              <w:rPr>
                <w:rFonts w:eastAsia="Cambria"/>
                <w:noProof w:val="0"/>
                <w:lang w:val="ro-MD"/>
              </w:rPr>
            </w:pPr>
          </w:p>
        </w:tc>
      </w:tr>
      <w:tr w:rsidR="00130A49" w:rsidRPr="00EC30C2" w14:paraId="04D33122" w14:textId="77777777" w:rsidTr="00657833">
        <w:tc>
          <w:tcPr>
            <w:tcW w:w="5353" w:type="dxa"/>
            <w:shd w:val="clear" w:color="auto" w:fill="FFFFFF" w:themeFill="background1"/>
          </w:tcPr>
          <w:p w14:paraId="48A7897E" w14:textId="77777777" w:rsidR="00130A49" w:rsidRPr="00FF430B" w:rsidRDefault="00130A49" w:rsidP="00130A49">
            <w:pPr>
              <w:jc w:val="both"/>
              <w:rPr>
                <w:b/>
                <w:noProof w:val="0"/>
                <w:lang w:val="ro-MD"/>
              </w:rPr>
            </w:pPr>
            <w:r w:rsidRPr="00FF430B">
              <w:rPr>
                <w:b/>
                <w:noProof w:val="0"/>
                <w:lang w:val="ro-MD"/>
              </w:rPr>
              <w:t xml:space="preserve">Persoana de contact </w:t>
            </w:r>
          </w:p>
          <w:p w14:paraId="5E5284BB" w14:textId="77777777" w:rsidR="00130A49" w:rsidRPr="00FF430B" w:rsidRDefault="00130A49" w:rsidP="00130A49">
            <w:pPr>
              <w:jc w:val="both"/>
              <w:rPr>
                <w:b/>
                <w:noProof w:val="0"/>
                <w:lang w:val="ro-MD"/>
              </w:rPr>
            </w:pPr>
            <w:r w:rsidRPr="00FF430B">
              <w:rPr>
                <w:i/>
                <w:noProof w:val="0"/>
                <w:lang w:val="ro-MD"/>
              </w:rPr>
              <w:t>(nume, prenume, telefon, e-mail)</w:t>
            </w:r>
          </w:p>
        </w:tc>
        <w:tc>
          <w:tcPr>
            <w:tcW w:w="4218" w:type="dxa"/>
          </w:tcPr>
          <w:p w14:paraId="1EBAF199" w14:textId="77777777" w:rsidR="00130A49" w:rsidRPr="00FF430B" w:rsidRDefault="00130A49" w:rsidP="00130A49">
            <w:pPr>
              <w:jc w:val="both"/>
              <w:rPr>
                <w:rFonts w:eastAsia="Cambria"/>
                <w:noProof w:val="0"/>
                <w:lang w:val="ro-MD"/>
              </w:rPr>
            </w:pPr>
          </w:p>
        </w:tc>
      </w:tr>
    </w:tbl>
    <w:p w14:paraId="3510A1D2" w14:textId="77777777" w:rsidR="00130A49" w:rsidRPr="00FF430B" w:rsidRDefault="00130A49" w:rsidP="000164A2">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procedura de achiziție:</w:t>
      </w:r>
    </w:p>
    <w:tbl>
      <w:tblPr>
        <w:tblStyle w:val="Grigliatabella4"/>
        <w:tblW w:w="0" w:type="auto"/>
        <w:tblLook w:val="04A0" w:firstRow="1" w:lastRow="0" w:firstColumn="1" w:lastColumn="0" w:noHBand="0" w:noVBand="1"/>
      </w:tblPr>
      <w:tblGrid>
        <w:gridCol w:w="5311"/>
        <w:gridCol w:w="4175"/>
      </w:tblGrid>
      <w:tr w:rsidR="00130A49" w:rsidRPr="00EC30C2" w14:paraId="2043540F" w14:textId="77777777" w:rsidTr="00657833">
        <w:tc>
          <w:tcPr>
            <w:tcW w:w="5353" w:type="dxa"/>
            <w:shd w:val="clear" w:color="auto" w:fill="FFFFFF" w:themeFill="background1"/>
          </w:tcPr>
          <w:p w14:paraId="5A1CBF2B" w14:textId="77777777" w:rsidR="00130A49" w:rsidRPr="00FF430B" w:rsidRDefault="00130A49" w:rsidP="00130A49">
            <w:pPr>
              <w:jc w:val="both"/>
              <w:rPr>
                <w:b/>
                <w:noProof w:val="0"/>
                <w:lang w:val="ro-MD" w:eastAsia="ro-RO"/>
              </w:rPr>
            </w:pPr>
            <w:r w:rsidRPr="00FF430B">
              <w:rPr>
                <w:b/>
                <w:noProof w:val="0"/>
                <w:lang w:val="ro-MD" w:eastAsia="ro-RO"/>
              </w:rPr>
              <w:t>Tipul procedurii de achiziție</w:t>
            </w:r>
          </w:p>
        </w:tc>
        <w:tc>
          <w:tcPr>
            <w:tcW w:w="4218" w:type="dxa"/>
          </w:tcPr>
          <w:p w14:paraId="1BDEB236" w14:textId="77777777" w:rsidR="00130A49" w:rsidRPr="00FF430B" w:rsidRDefault="00130A49" w:rsidP="00130A49">
            <w:pPr>
              <w:jc w:val="both"/>
              <w:rPr>
                <w:noProof w:val="0"/>
                <w:lang w:val="ro-MD" w:eastAsia="ro-RO"/>
              </w:rPr>
            </w:pPr>
            <w:r w:rsidRPr="00FF430B">
              <w:rPr>
                <w:noProof w:val="0"/>
                <w:lang w:val="ro-MD" w:eastAsia="ro-RO"/>
              </w:rPr>
              <w:t xml:space="preserve">Cererea ofertelor de prețuri □  </w:t>
            </w:r>
          </w:p>
          <w:p w14:paraId="49677013" w14:textId="77777777" w:rsidR="00130A49" w:rsidRPr="00FF430B" w:rsidRDefault="00130A49" w:rsidP="00130A49">
            <w:pPr>
              <w:jc w:val="both"/>
              <w:rPr>
                <w:i/>
                <w:noProof w:val="0"/>
                <w:lang w:val="ro-MD" w:eastAsia="ro-RO"/>
              </w:rPr>
            </w:pPr>
            <w:r w:rsidRPr="00FF430B">
              <w:rPr>
                <w:noProof w:val="0"/>
                <w:lang w:val="ro-MD" w:eastAsia="ro-RO"/>
              </w:rPr>
              <w:t xml:space="preserve">Licitație deschisă □  Altele: </w:t>
            </w:r>
            <w:r w:rsidRPr="00FF430B">
              <w:rPr>
                <w:i/>
                <w:noProof w:val="0"/>
                <w:lang w:val="ro-MD" w:eastAsia="ro-RO"/>
              </w:rPr>
              <w:t>[Indicați]</w:t>
            </w:r>
          </w:p>
        </w:tc>
      </w:tr>
      <w:tr w:rsidR="00130A49" w:rsidRPr="00EC30C2" w14:paraId="60CF3191" w14:textId="77777777" w:rsidTr="00657833">
        <w:tc>
          <w:tcPr>
            <w:tcW w:w="5353" w:type="dxa"/>
            <w:shd w:val="clear" w:color="auto" w:fill="FFFFFF" w:themeFill="background1"/>
          </w:tcPr>
          <w:p w14:paraId="51FC7E0B" w14:textId="77777777" w:rsidR="00130A49" w:rsidRPr="00FF430B" w:rsidRDefault="00130A49" w:rsidP="00130A49">
            <w:pPr>
              <w:jc w:val="both"/>
              <w:rPr>
                <w:b/>
                <w:noProof w:val="0"/>
                <w:lang w:val="ro-MD" w:eastAsia="ro-RO"/>
              </w:rPr>
            </w:pPr>
            <w:r w:rsidRPr="00FF430B">
              <w:rPr>
                <w:b/>
                <w:noProof w:val="0"/>
                <w:lang w:val="ro-MD" w:eastAsia="ro-RO"/>
              </w:rPr>
              <w:t>Obiectul achiziției</w:t>
            </w:r>
          </w:p>
        </w:tc>
        <w:tc>
          <w:tcPr>
            <w:tcW w:w="4218" w:type="dxa"/>
          </w:tcPr>
          <w:p w14:paraId="5E7C477B" w14:textId="77777777" w:rsidR="00130A49" w:rsidRPr="00FF430B" w:rsidRDefault="00130A49" w:rsidP="00130A49">
            <w:pPr>
              <w:jc w:val="both"/>
              <w:rPr>
                <w:noProof w:val="0"/>
                <w:lang w:val="ro-MD" w:eastAsia="ro-RO"/>
              </w:rPr>
            </w:pPr>
          </w:p>
        </w:tc>
      </w:tr>
      <w:tr w:rsidR="00130A49" w:rsidRPr="00EC30C2" w14:paraId="0B74EE88" w14:textId="77777777" w:rsidTr="00657833">
        <w:tc>
          <w:tcPr>
            <w:tcW w:w="5353" w:type="dxa"/>
            <w:shd w:val="clear" w:color="auto" w:fill="FFFFFF" w:themeFill="background1"/>
          </w:tcPr>
          <w:p w14:paraId="07AD797F" w14:textId="77777777" w:rsidR="00130A49" w:rsidRPr="00FF430B" w:rsidRDefault="00130A49" w:rsidP="00130A49">
            <w:pPr>
              <w:jc w:val="both"/>
              <w:rPr>
                <w:b/>
                <w:noProof w:val="0"/>
                <w:lang w:val="ro-MD" w:eastAsia="ro-RO"/>
              </w:rPr>
            </w:pPr>
            <w:r w:rsidRPr="00FF430B">
              <w:rPr>
                <w:b/>
                <w:noProof w:val="0"/>
                <w:lang w:val="ro-MD" w:eastAsia="ro-RO"/>
              </w:rPr>
              <w:t>Cod CPV</w:t>
            </w:r>
          </w:p>
        </w:tc>
        <w:tc>
          <w:tcPr>
            <w:tcW w:w="4218" w:type="dxa"/>
          </w:tcPr>
          <w:p w14:paraId="251AAD3E" w14:textId="77777777" w:rsidR="00130A49" w:rsidRPr="00FF430B" w:rsidRDefault="00130A49" w:rsidP="00130A49">
            <w:pPr>
              <w:jc w:val="both"/>
              <w:rPr>
                <w:noProof w:val="0"/>
                <w:lang w:val="ro-MD" w:eastAsia="ro-RO"/>
              </w:rPr>
            </w:pPr>
          </w:p>
        </w:tc>
      </w:tr>
      <w:tr w:rsidR="00130A49" w:rsidRPr="00EC30C2" w14:paraId="1807CE46" w14:textId="77777777" w:rsidTr="00657833">
        <w:tc>
          <w:tcPr>
            <w:tcW w:w="5353" w:type="dxa"/>
            <w:shd w:val="clear" w:color="auto" w:fill="FFFFFF" w:themeFill="background1"/>
          </w:tcPr>
          <w:p w14:paraId="1FEF8411" w14:textId="77777777" w:rsidR="00130A49" w:rsidRPr="00FF430B" w:rsidRDefault="00130A49" w:rsidP="00130A49">
            <w:pPr>
              <w:jc w:val="both"/>
              <w:rPr>
                <w:b/>
                <w:noProof w:val="0"/>
                <w:lang w:val="ro-MD" w:eastAsia="ro-RO"/>
              </w:rPr>
            </w:pPr>
            <w:r w:rsidRPr="00FF430B">
              <w:rPr>
                <w:b/>
                <w:noProof w:val="0"/>
                <w:lang w:val="ro-MD" w:eastAsia="ro-RO"/>
              </w:rPr>
              <w:t xml:space="preserve">Valoarea estimată a achiziției </w:t>
            </w:r>
          </w:p>
        </w:tc>
        <w:tc>
          <w:tcPr>
            <w:tcW w:w="4218" w:type="dxa"/>
          </w:tcPr>
          <w:p w14:paraId="42AA3D8B" w14:textId="77777777" w:rsidR="00130A49" w:rsidRPr="00FF430B" w:rsidRDefault="00130A49" w:rsidP="00130A49">
            <w:pPr>
              <w:jc w:val="both"/>
              <w:rPr>
                <w:rFonts w:eastAsia="Cambria"/>
                <w:noProof w:val="0"/>
                <w:lang w:val="ro-MD"/>
              </w:rPr>
            </w:pPr>
          </w:p>
        </w:tc>
      </w:tr>
      <w:tr w:rsidR="00130A49" w:rsidRPr="00EC30C2" w14:paraId="635FB7BE" w14:textId="77777777" w:rsidTr="00657833">
        <w:tc>
          <w:tcPr>
            <w:tcW w:w="5353" w:type="dxa"/>
            <w:vMerge w:val="restart"/>
            <w:shd w:val="clear" w:color="auto" w:fill="FFFFFF" w:themeFill="background1"/>
          </w:tcPr>
          <w:p w14:paraId="7E80FF8F" w14:textId="77777777" w:rsidR="00130A49" w:rsidRPr="00FF430B" w:rsidRDefault="00130A49" w:rsidP="00130A49">
            <w:pPr>
              <w:jc w:val="both"/>
              <w:rPr>
                <w:b/>
                <w:noProof w:val="0"/>
                <w:lang w:val="ro-MD" w:eastAsia="ro-RO"/>
              </w:rPr>
            </w:pPr>
            <w:r w:rsidRPr="00FF430B">
              <w:rPr>
                <w:b/>
                <w:noProof w:val="0"/>
                <w:lang w:val="ro-MD" w:eastAsia="ro-RO"/>
              </w:rPr>
              <w:t>Nr. și link-</w:t>
            </w:r>
            <w:proofErr w:type="spellStart"/>
            <w:r w:rsidRPr="00FF430B">
              <w:rPr>
                <w:b/>
                <w:noProof w:val="0"/>
                <w:lang w:val="ro-MD" w:eastAsia="ro-RO"/>
              </w:rPr>
              <w:t>ul</w:t>
            </w:r>
            <w:proofErr w:type="spellEnd"/>
            <w:r w:rsidRPr="00FF430B">
              <w:rPr>
                <w:b/>
                <w:noProof w:val="0"/>
                <w:lang w:val="ro-MD" w:eastAsia="ro-RO"/>
              </w:rPr>
              <w:t xml:space="preserve"> procedurii </w:t>
            </w:r>
            <w:r w:rsidRPr="00FF430B">
              <w:rPr>
                <w:i/>
                <w:noProof w:val="0"/>
                <w:lang w:val="ro-MD" w:eastAsia="ro-RO"/>
              </w:rPr>
              <w:t xml:space="preserve">(se va indica din cadrul portalului guvernamental </w:t>
            </w:r>
            <w:hyperlink r:id="rId14" w:history="1">
              <w:r w:rsidRPr="00FF430B">
                <w:rPr>
                  <w:i/>
                  <w:noProof w:val="0"/>
                  <w:color w:val="0000FF"/>
                  <w:u w:val="single"/>
                  <w:lang w:val="ro-MD" w:eastAsia="ro-RO"/>
                </w:rPr>
                <w:t>www.mtender.gov.md</w:t>
              </w:r>
            </w:hyperlink>
            <w:r w:rsidRPr="00FF430B">
              <w:rPr>
                <w:i/>
                <w:noProof w:val="0"/>
                <w:lang w:val="ro-MD" w:eastAsia="ro-RO"/>
              </w:rPr>
              <w:t>)</w:t>
            </w:r>
          </w:p>
        </w:tc>
        <w:tc>
          <w:tcPr>
            <w:tcW w:w="4218" w:type="dxa"/>
          </w:tcPr>
          <w:p w14:paraId="35D910A1" w14:textId="77777777" w:rsidR="00130A49" w:rsidRPr="00FF430B" w:rsidRDefault="00130A49" w:rsidP="00130A49">
            <w:pPr>
              <w:jc w:val="both"/>
              <w:rPr>
                <w:rFonts w:eastAsia="Cambria"/>
                <w:noProof w:val="0"/>
                <w:lang w:val="ro-MD"/>
              </w:rPr>
            </w:pPr>
            <w:r w:rsidRPr="00FF430B">
              <w:rPr>
                <w:rFonts w:eastAsia="Cambria"/>
                <w:noProof w:val="0"/>
                <w:lang w:val="ro-MD"/>
              </w:rPr>
              <w:t>Nr:</w:t>
            </w:r>
          </w:p>
        </w:tc>
      </w:tr>
      <w:tr w:rsidR="00130A49" w:rsidRPr="00EC30C2" w14:paraId="1E6C1CF5" w14:textId="77777777" w:rsidTr="00657833">
        <w:tc>
          <w:tcPr>
            <w:tcW w:w="5353" w:type="dxa"/>
            <w:vMerge/>
            <w:shd w:val="clear" w:color="auto" w:fill="FFFFFF" w:themeFill="background1"/>
          </w:tcPr>
          <w:p w14:paraId="6A18EA42" w14:textId="77777777" w:rsidR="00130A49" w:rsidRPr="00FF430B" w:rsidRDefault="00130A49" w:rsidP="00130A49">
            <w:pPr>
              <w:jc w:val="both"/>
              <w:rPr>
                <w:b/>
                <w:noProof w:val="0"/>
                <w:lang w:val="ro-MD" w:eastAsia="ro-RO"/>
              </w:rPr>
            </w:pPr>
          </w:p>
        </w:tc>
        <w:tc>
          <w:tcPr>
            <w:tcW w:w="4218" w:type="dxa"/>
          </w:tcPr>
          <w:p w14:paraId="58DFD7F1" w14:textId="77777777" w:rsidR="00130A49" w:rsidRPr="00FF430B" w:rsidRDefault="00130A49" w:rsidP="00130A49">
            <w:pPr>
              <w:jc w:val="both"/>
              <w:rPr>
                <w:rFonts w:eastAsia="Cambria"/>
                <w:noProof w:val="0"/>
                <w:lang w:val="ro-MD"/>
              </w:rPr>
            </w:pPr>
            <w:r w:rsidRPr="00FF430B">
              <w:rPr>
                <w:rFonts w:eastAsia="Cambria"/>
                <w:noProof w:val="0"/>
                <w:lang w:val="ro-MD"/>
              </w:rPr>
              <w:t>Link:</w:t>
            </w:r>
          </w:p>
        </w:tc>
      </w:tr>
      <w:tr w:rsidR="00130A49" w:rsidRPr="00EC30C2" w14:paraId="061BE426" w14:textId="77777777" w:rsidTr="00657833">
        <w:tc>
          <w:tcPr>
            <w:tcW w:w="5353" w:type="dxa"/>
            <w:shd w:val="clear" w:color="auto" w:fill="FFFFFF" w:themeFill="background1"/>
          </w:tcPr>
          <w:p w14:paraId="349FA5C4" w14:textId="77777777" w:rsidR="00130A49" w:rsidRPr="00FF430B" w:rsidRDefault="00130A49" w:rsidP="00130A49">
            <w:pPr>
              <w:jc w:val="both"/>
              <w:rPr>
                <w:b/>
                <w:noProof w:val="0"/>
                <w:lang w:val="ro-MD"/>
              </w:rPr>
            </w:pPr>
            <w:r w:rsidRPr="00FF430B">
              <w:rPr>
                <w:b/>
                <w:noProof w:val="0"/>
                <w:lang w:val="ro-MD" w:eastAsia="ro-RO"/>
              </w:rPr>
              <w:t>Data publicării anunțului de participare</w:t>
            </w:r>
          </w:p>
        </w:tc>
        <w:tc>
          <w:tcPr>
            <w:tcW w:w="4218" w:type="dxa"/>
          </w:tcPr>
          <w:p w14:paraId="6BA723F8" w14:textId="77777777" w:rsidR="00130A49" w:rsidRPr="00FF430B" w:rsidRDefault="00130A49" w:rsidP="00130A49">
            <w:pPr>
              <w:jc w:val="both"/>
              <w:rPr>
                <w:rFonts w:eastAsia="Cambria"/>
                <w:noProof w:val="0"/>
                <w:lang w:val="ro-MD"/>
              </w:rPr>
            </w:pPr>
          </w:p>
        </w:tc>
      </w:tr>
      <w:tr w:rsidR="00130A49" w:rsidRPr="00EC30C2" w14:paraId="69FA53AE" w14:textId="77777777" w:rsidTr="00657833">
        <w:trPr>
          <w:trHeight w:val="1040"/>
        </w:trPr>
        <w:tc>
          <w:tcPr>
            <w:tcW w:w="5353" w:type="dxa"/>
            <w:shd w:val="clear" w:color="auto" w:fill="FFFFFF" w:themeFill="background1"/>
          </w:tcPr>
          <w:p w14:paraId="770C2D70" w14:textId="77777777" w:rsidR="00130A49" w:rsidRPr="00FF430B" w:rsidRDefault="00130A49" w:rsidP="00130A49">
            <w:pPr>
              <w:jc w:val="both"/>
              <w:rPr>
                <w:b/>
                <w:noProof w:val="0"/>
                <w:lang w:val="ro-MD" w:eastAsia="ro-RO"/>
              </w:rPr>
            </w:pPr>
            <w:r w:rsidRPr="00FF430B">
              <w:rPr>
                <w:b/>
                <w:noProof w:val="0"/>
                <w:color w:val="000000"/>
                <w:lang w:val="ro-MD"/>
              </w:rPr>
              <w:t xml:space="preserve">Data (datele) și referința (referințele) publicărilor anterioare în Jurnalul Oficial al Uniunii Europene privind proiectul (proiectele) la care se referă anunțul respectiv </w:t>
            </w:r>
            <w:r w:rsidRPr="00FF430B">
              <w:rPr>
                <w:i/>
                <w:noProof w:val="0"/>
                <w:color w:val="000000"/>
                <w:lang w:val="ro-MD"/>
              </w:rPr>
              <w:t>(după caz)</w:t>
            </w:r>
          </w:p>
        </w:tc>
        <w:tc>
          <w:tcPr>
            <w:tcW w:w="4218" w:type="dxa"/>
          </w:tcPr>
          <w:p w14:paraId="29382543" w14:textId="77777777" w:rsidR="00130A49" w:rsidRPr="00FF430B" w:rsidRDefault="00130A49" w:rsidP="00130A49">
            <w:pPr>
              <w:jc w:val="both"/>
              <w:rPr>
                <w:rFonts w:eastAsia="Cambria"/>
                <w:noProof w:val="0"/>
                <w:lang w:val="ro-MD"/>
              </w:rPr>
            </w:pPr>
          </w:p>
        </w:tc>
      </w:tr>
    </w:tbl>
    <w:p w14:paraId="436919F8" w14:textId="77777777" w:rsidR="00130A49" w:rsidRPr="00FF430B" w:rsidRDefault="00130A49" w:rsidP="000164A2">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contractul de achiziție/acordul-cadru:</w:t>
      </w:r>
    </w:p>
    <w:tbl>
      <w:tblPr>
        <w:tblStyle w:val="Grigliatabella4"/>
        <w:tblW w:w="0" w:type="auto"/>
        <w:tblLook w:val="04A0" w:firstRow="1" w:lastRow="0" w:firstColumn="1" w:lastColumn="0" w:noHBand="0" w:noVBand="1"/>
      </w:tblPr>
      <w:tblGrid>
        <w:gridCol w:w="5310"/>
        <w:gridCol w:w="4176"/>
      </w:tblGrid>
      <w:tr w:rsidR="00130A49" w:rsidRPr="00EC30C2" w14:paraId="662887DF" w14:textId="77777777" w:rsidTr="00657833">
        <w:trPr>
          <w:trHeight w:val="304"/>
        </w:trPr>
        <w:tc>
          <w:tcPr>
            <w:tcW w:w="5353" w:type="dxa"/>
            <w:shd w:val="clear" w:color="auto" w:fill="FFFFFF" w:themeFill="background1"/>
          </w:tcPr>
          <w:p w14:paraId="32161E2E" w14:textId="77777777" w:rsidR="00130A49" w:rsidRPr="00FF430B" w:rsidRDefault="00130A49" w:rsidP="00130A49">
            <w:pPr>
              <w:jc w:val="both"/>
              <w:rPr>
                <w:b/>
                <w:noProof w:val="0"/>
                <w:lang w:val="ro-MD" w:eastAsia="ro-RO"/>
              </w:rPr>
            </w:pPr>
            <w:r w:rsidRPr="00FF430B">
              <w:rPr>
                <w:b/>
                <w:noProof w:val="0"/>
                <w:lang w:val="ro-MD" w:eastAsia="ro-RO"/>
              </w:rPr>
              <w:t>Tipul contractului de achiziție/acordului-cadru</w:t>
            </w:r>
          </w:p>
        </w:tc>
        <w:tc>
          <w:tcPr>
            <w:tcW w:w="4218" w:type="dxa"/>
          </w:tcPr>
          <w:p w14:paraId="15909172" w14:textId="77777777" w:rsidR="00130A49" w:rsidRPr="00FF430B" w:rsidRDefault="00130A49" w:rsidP="00130A49">
            <w:pPr>
              <w:jc w:val="both"/>
              <w:rPr>
                <w:noProof w:val="0"/>
                <w:lang w:val="ro-MD" w:eastAsia="ro-RO"/>
              </w:rPr>
            </w:pPr>
            <w:r w:rsidRPr="00FF430B">
              <w:rPr>
                <w:noProof w:val="0"/>
                <w:lang w:val="ro-MD" w:eastAsia="ro-RO"/>
              </w:rPr>
              <w:t xml:space="preserve"> Servicii</w:t>
            </w:r>
            <w:r w:rsidR="002A6E99" w:rsidRPr="00FF430B">
              <w:rPr>
                <w:noProof w:val="0"/>
                <w:lang w:val="ro-MD" w:eastAsia="ro-RO"/>
              </w:rPr>
              <w:t xml:space="preserve"> de proiectare</w:t>
            </w:r>
            <w:r w:rsidRPr="00FF430B">
              <w:rPr>
                <w:noProof w:val="0"/>
                <w:lang w:val="ro-MD" w:eastAsia="ro-RO"/>
              </w:rPr>
              <w:t xml:space="preserve"> □      Lucrări □</w:t>
            </w:r>
          </w:p>
        </w:tc>
      </w:tr>
      <w:tr w:rsidR="00130A49" w:rsidRPr="00EC30C2" w14:paraId="6388D9B7" w14:textId="77777777" w:rsidTr="00657833">
        <w:trPr>
          <w:trHeight w:val="315"/>
        </w:trPr>
        <w:tc>
          <w:tcPr>
            <w:tcW w:w="5353" w:type="dxa"/>
            <w:shd w:val="clear" w:color="auto" w:fill="FFFFFF" w:themeFill="background1"/>
          </w:tcPr>
          <w:p w14:paraId="3BF15E76" w14:textId="77777777" w:rsidR="00130A49" w:rsidRPr="00FF430B" w:rsidRDefault="00130A49" w:rsidP="00130A49">
            <w:pPr>
              <w:jc w:val="both"/>
              <w:rPr>
                <w:b/>
                <w:noProof w:val="0"/>
                <w:lang w:val="ro-MD" w:eastAsia="ro-RO"/>
              </w:rPr>
            </w:pPr>
            <w:r w:rsidRPr="00FF430B">
              <w:rPr>
                <w:b/>
                <w:noProof w:val="0"/>
                <w:color w:val="000000"/>
                <w:lang w:val="ro-MD"/>
              </w:rPr>
              <w:t>Contractul de achiziție/acordul-cadru se referă la un proiect și/sau program finanțat din fonduri ale Uniunii Europene</w:t>
            </w:r>
          </w:p>
        </w:tc>
        <w:tc>
          <w:tcPr>
            <w:tcW w:w="4218" w:type="dxa"/>
          </w:tcPr>
          <w:p w14:paraId="35C1B6A6" w14:textId="77777777" w:rsidR="00130A49" w:rsidRPr="00FF430B" w:rsidRDefault="00130A49" w:rsidP="00130A49">
            <w:pPr>
              <w:jc w:val="both"/>
              <w:rPr>
                <w:noProof w:val="0"/>
                <w:lang w:val="ro-MD" w:eastAsia="ro-RO"/>
              </w:rPr>
            </w:pPr>
            <w:r w:rsidRPr="00FF430B">
              <w:rPr>
                <w:noProof w:val="0"/>
                <w:lang w:val="ro-MD" w:eastAsia="ro-RO"/>
              </w:rPr>
              <w:t>Nu □    Da □</w:t>
            </w:r>
          </w:p>
        </w:tc>
      </w:tr>
      <w:tr w:rsidR="00130A49" w:rsidRPr="00EC30C2" w14:paraId="4050B84B" w14:textId="77777777" w:rsidTr="00657833">
        <w:trPr>
          <w:trHeight w:val="525"/>
        </w:trPr>
        <w:tc>
          <w:tcPr>
            <w:tcW w:w="5353" w:type="dxa"/>
            <w:shd w:val="clear" w:color="auto" w:fill="FFFFFF" w:themeFill="background1"/>
          </w:tcPr>
          <w:p w14:paraId="14153267" w14:textId="77777777" w:rsidR="00130A49" w:rsidRPr="00FF430B" w:rsidRDefault="00130A49" w:rsidP="00130A49">
            <w:pPr>
              <w:jc w:val="both"/>
              <w:rPr>
                <w:b/>
                <w:noProof w:val="0"/>
                <w:lang w:val="ro-MD" w:eastAsia="ro-RO"/>
              </w:rPr>
            </w:pPr>
            <w:r w:rsidRPr="00FF430B">
              <w:rPr>
                <w:b/>
                <w:noProof w:val="0"/>
                <w:lang w:val="ro-MD" w:eastAsia="ro-RO"/>
              </w:rPr>
              <w:t>Sursa de finanțare</w:t>
            </w:r>
          </w:p>
        </w:tc>
        <w:tc>
          <w:tcPr>
            <w:tcW w:w="4218" w:type="dxa"/>
          </w:tcPr>
          <w:p w14:paraId="0C3B42A2" w14:textId="77777777" w:rsidR="00130A49" w:rsidRPr="00FF430B" w:rsidRDefault="00130A49" w:rsidP="00130A49">
            <w:pPr>
              <w:jc w:val="both"/>
              <w:rPr>
                <w:noProof w:val="0"/>
                <w:lang w:val="ro-MD" w:eastAsia="ro-RO"/>
              </w:rPr>
            </w:pPr>
            <w:r w:rsidRPr="00FF430B">
              <w:rPr>
                <w:noProof w:val="0"/>
                <w:lang w:val="ro-MD" w:eastAsia="ro-RO"/>
              </w:rPr>
              <w:t>Buget</w:t>
            </w:r>
            <w:r w:rsidR="00590C16" w:rsidRPr="00FF430B">
              <w:rPr>
                <w:noProof w:val="0"/>
                <w:lang w:val="ro-MD" w:eastAsia="ro-RO"/>
              </w:rPr>
              <w:t>ul</w:t>
            </w:r>
            <w:r w:rsidRPr="00FF430B">
              <w:rPr>
                <w:noProof w:val="0"/>
                <w:lang w:val="ro-MD" w:eastAsia="ro-RO"/>
              </w:rPr>
              <w:t xml:space="preserve"> de stat □     </w:t>
            </w:r>
            <w:r w:rsidR="00FA0A8D" w:rsidRPr="00FF430B">
              <w:rPr>
                <w:noProof w:val="0"/>
                <w:lang w:val="ro-MD" w:eastAsia="ro-RO"/>
              </w:rPr>
              <w:t>FAOAM</w:t>
            </w:r>
            <w:r w:rsidRPr="00FF430B">
              <w:rPr>
                <w:noProof w:val="0"/>
                <w:lang w:val="ro-MD" w:eastAsia="ro-RO"/>
              </w:rPr>
              <w:t xml:space="preserve"> □ </w:t>
            </w:r>
          </w:p>
          <w:p w14:paraId="5877F094" w14:textId="77777777" w:rsidR="00130A49" w:rsidRPr="00FF430B" w:rsidRDefault="00FA0A8D" w:rsidP="00130A49">
            <w:pPr>
              <w:jc w:val="both"/>
              <w:rPr>
                <w:noProof w:val="0"/>
                <w:lang w:val="ro-MD" w:eastAsia="ro-RO"/>
              </w:rPr>
            </w:pPr>
            <w:r w:rsidRPr="00FF430B">
              <w:rPr>
                <w:noProof w:val="0"/>
                <w:lang w:val="ro-MD" w:eastAsia="ro-RO"/>
              </w:rPr>
              <w:t xml:space="preserve">BASS </w:t>
            </w:r>
            <w:r w:rsidR="00130A49" w:rsidRPr="00FF430B">
              <w:rPr>
                <w:noProof w:val="0"/>
                <w:lang w:val="ro-MD" w:eastAsia="ro-RO"/>
              </w:rPr>
              <w:t xml:space="preserve">□     Surse externe □ </w:t>
            </w:r>
          </w:p>
          <w:p w14:paraId="0C5552A8" w14:textId="77777777" w:rsidR="00130A49" w:rsidRPr="00FF430B" w:rsidRDefault="00130A49" w:rsidP="00130A49">
            <w:pPr>
              <w:jc w:val="both"/>
              <w:rPr>
                <w:noProof w:val="0"/>
                <w:lang w:val="ro-MD" w:eastAsia="ro-RO"/>
              </w:rPr>
            </w:pPr>
            <w:r w:rsidRPr="00FF430B">
              <w:rPr>
                <w:noProof w:val="0"/>
                <w:lang w:val="ro-MD" w:eastAsia="ro-RO"/>
              </w:rPr>
              <w:t xml:space="preserve">Alte surse: </w:t>
            </w:r>
            <w:r w:rsidRPr="00FF430B">
              <w:rPr>
                <w:i/>
                <w:noProof w:val="0"/>
                <w:lang w:val="ro-MD" w:eastAsia="ro-RO"/>
              </w:rPr>
              <w:t>[Indicați]</w:t>
            </w:r>
          </w:p>
        </w:tc>
      </w:tr>
      <w:tr w:rsidR="00130A49" w:rsidRPr="00EC30C2" w14:paraId="1CF5C587" w14:textId="77777777" w:rsidTr="00657833">
        <w:trPr>
          <w:trHeight w:val="353"/>
        </w:trPr>
        <w:tc>
          <w:tcPr>
            <w:tcW w:w="5353" w:type="dxa"/>
            <w:shd w:val="clear" w:color="auto" w:fill="FFFFFF" w:themeFill="background1"/>
          </w:tcPr>
          <w:p w14:paraId="73BAF71A" w14:textId="77777777" w:rsidR="00130A49" w:rsidRPr="00FF430B" w:rsidRDefault="00130A49" w:rsidP="00130A49">
            <w:pPr>
              <w:jc w:val="both"/>
              <w:rPr>
                <w:b/>
                <w:noProof w:val="0"/>
                <w:lang w:val="ro-MD" w:eastAsia="ro-RO"/>
              </w:rPr>
            </w:pPr>
            <w:r w:rsidRPr="00FF430B">
              <w:rPr>
                <w:b/>
                <w:noProof w:val="0"/>
                <w:lang w:val="ro-MD" w:eastAsia="ro-RO"/>
              </w:rPr>
              <w:t>Data deciziei de atribuire a contractului de achiziție/ acordului-cadru</w:t>
            </w:r>
          </w:p>
        </w:tc>
        <w:tc>
          <w:tcPr>
            <w:tcW w:w="4218" w:type="dxa"/>
          </w:tcPr>
          <w:p w14:paraId="66A682D3" w14:textId="77777777" w:rsidR="00130A49" w:rsidRPr="00FF430B" w:rsidRDefault="00130A49" w:rsidP="00130A49">
            <w:pPr>
              <w:jc w:val="both"/>
              <w:rPr>
                <w:noProof w:val="0"/>
                <w:lang w:val="ro-MD" w:eastAsia="ro-RO"/>
              </w:rPr>
            </w:pPr>
          </w:p>
        </w:tc>
      </w:tr>
      <w:tr w:rsidR="00130A49" w:rsidRPr="00EC30C2" w14:paraId="25FDBB91" w14:textId="77777777" w:rsidTr="00657833">
        <w:trPr>
          <w:trHeight w:val="140"/>
        </w:trPr>
        <w:tc>
          <w:tcPr>
            <w:tcW w:w="5353" w:type="dxa"/>
            <w:shd w:val="clear" w:color="auto" w:fill="FFFFFF" w:themeFill="background1"/>
          </w:tcPr>
          <w:p w14:paraId="1BA77C99" w14:textId="77777777" w:rsidR="00130A49" w:rsidRPr="00FF430B" w:rsidRDefault="00130A49" w:rsidP="00130A49">
            <w:pPr>
              <w:jc w:val="both"/>
              <w:rPr>
                <w:b/>
                <w:noProof w:val="0"/>
                <w:lang w:val="ro-MD" w:eastAsia="ro-RO"/>
              </w:rPr>
            </w:pPr>
            <w:r w:rsidRPr="00FF430B">
              <w:rPr>
                <w:b/>
                <w:noProof w:val="0"/>
                <w:lang w:val="ro-MD" w:eastAsia="ro-RO"/>
              </w:rPr>
              <w:t>Denumirea operatorului economic</w:t>
            </w:r>
          </w:p>
        </w:tc>
        <w:tc>
          <w:tcPr>
            <w:tcW w:w="4218" w:type="dxa"/>
          </w:tcPr>
          <w:p w14:paraId="0363C809" w14:textId="77777777" w:rsidR="00130A49" w:rsidRPr="00FF430B" w:rsidRDefault="00130A49" w:rsidP="00130A49">
            <w:pPr>
              <w:jc w:val="both"/>
              <w:rPr>
                <w:i/>
                <w:noProof w:val="0"/>
                <w:lang w:val="ro-MD" w:eastAsia="ro-RO"/>
              </w:rPr>
            </w:pPr>
          </w:p>
        </w:tc>
      </w:tr>
      <w:tr w:rsidR="00130A49" w:rsidRPr="00EC30C2" w14:paraId="62E47DC8" w14:textId="77777777" w:rsidTr="00657833">
        <w:trPr>
          <w:trHeight w:val="188"/>
        </w:trPr>
        <w:tc>
          <w:tcPr>
            <w:tcW w:w="5353" w:type="dxa"/>
            <w:vMerge w:val="restart"/>
            <w:shd w:val="clear" w:color="auto" w:fill="FFFFFF" w:themeFill="background1"/>
          </w:tcPr>
          <w:p w14:paraId="1211694B" w14:textId="77777777" w:rsidR="00130A49" w:rsidRPr="00FF430B" w:rsidRDefault="00130A49" w:rsidP="00130A49">
            <w:pPr>
              <w:jc w:val="both"/>
              <w:rPr>
                <w:b/>
                <w:noProof w:val="0"/>
                <w:lang w:val="ro-MD" w:eastAsia="ro-RO"/>
              </w:rPr>
            </w:pPr>
            <w:r w:rsidRPr="00FF430B">
              <w:rPr>
                <w:b/>
                <w:noProof w:val="0"/>
                <w:lang w:val="ro-MD" w:eastAsia="ro-RO"/>
              </w:rPr>
              <w:t>Nr. și data contractului de achiziție/acordului-cadru</w:t>
            </w:r>
          </w:p>
        </w:tc>
        <w:tc>
          <w:tcPr>
            <w:tcW w:w="4218" w:type="dxa"/>
          </w:tcPr>
          <w:p w14:paraId="41011DE4" w14:textId="77777777" w:rsidR="00130A49" w:rsidRPr="00FF430B" w:rsidRDefault="00130A49" w:rsidP="00130A49">
            <w:pPr>
              <w:jc w:val="both"/>
              <w:rPr>
                <w:noProof w:val="0"/>
                <w:lang w:val="ro-MD" w:eastAsia="ro-RO"/>
              </w:rPr>
            </w:pPr>
            <w:r w:rsidRPr="00FF430B">
              <w:rPr>
                <w:noProof w:val="0"/>
                <w:lang w:val="ro-MD" w:eastAsia="ro-RO"/>
              </w:rPr>
              <w:t>Nr:</w:t>
            </w:r>
          </w:p>
        </w:tc>
      </w:tr>
      <w:tr w:rsidR="00130A49" w:rsidRPr="00EC30C2" w14:paraId="60102D07" w14:textId="77777777" w:rsidTr="00657833">
        <w:trPr>
          <w:trHeight w:val="219"/>
        </w:trPr>
        <w:tc>
          <w:tcPr>
            <w:tcW w:w="5353" w:type="dxa"/>
            <w:vMerge/>
            <w:shd w:val="clear" w:color="auto" w:fill="FFFFFF" w:themeFill="background1"/>
          </w:tcPr>
          <w:p w14:paraId="72BA4635" w14:textId="77777777" w:rsidR="00130A49" w:rsidRPr="00FF430B" w:rsidRDefault="00130A49" w:rsidP="00130A49">
            <w:pPr>
              <w:jc w:val="both"/>
              <w:rPr>
                <w:b/>
                <w:noProof w:val="0"/>
                <w:lang w:val="ro-MD" w:eastAsia="ro-RO"/>
              </w:rPr>
            </w:pPr>
          </w:p>
        </w:tc>
        <w:tc>
          <w:tcPr>
            <w:tcW w:w="4218" w:type="dxa"/>
          </w:tcPr>
          <w:p w14:paraId="6F245650" w14:textId="77777777" w:rsidR="00130A49" w:rsidRPr="00FF430B" w:rsidRDefault="00130A49" w:rsidP="00130A49">
            <w:pPr>
              <w:jc w:val="both"/>
              <w:rPr>
                <w:noProof w:val="0"/>
                <w:lang w:val="ro-MD" w:eastAsia="ro-RO"/>
              </w:rPr>
            </w:pPr>
            <w:r w:rsidRPr="00FF430B">
              <w:rPr>
                <w:noProof w:val="0"/>
                <w:lang w:val="ro-MD" w:eastAsia="ro-RO"/>
              </w:rPr>
              <w:t>Data:</w:t>
            </w:r>
          </w:p>
        </w:tc>
      </w:tr>
      <w:tr w:rsidR="00130A49" w:rsidRPr="00EC30C2" w14:paraId="697A674B" w14:textId="77777777" w:rsidTr="00657833">
        <w:trPr>
          <w:trHeight w:val="207"/>
        </w:trPr>
        <w:tc>
          <w:tcPr>
            <w:tcW w:w="5353" w:type="dxa"/>
            <w:vMerge w:val="restart"/>
            <w:shd w:val="clear" w:color="auto" w:fill="FFFFFF" w:themeFill="background1"/>
          </w:tcPr>
          <w:p w14:paraId="679C4A05" w14:textId="77777777" w:rsidR="00130A49" w:rsidRPr="00FF430B" w:rsidRDefault="00130A49" w:rsidP="00130A49">
            <w:pPr>
              <w:jc w:val="both"/>
              <w:rPr>
                <w:b/>
                <w:noProof w:val="0"/>
                <w:lang w:val="ro-MD" w:eastAsia="ro-RO"/>
              </w:rPr>
            </w:pPr>
            <w:r w:rsidRPr="00FF430B">
              <w:rPr>
                <w:b/>
                <w:noProof w:val="0"/>
                <w:lang w:val="ro-MD" w:eastAsia="ro-RO"/>
              </w:rPr>
              <w:t>Valoarea contractului de achiziție/acordului-cadru</w:t>
            </w:r>
          </w:p>
        </w:tc>
        <w:tc>
          <w:tcPr>
            <w:tcW w:w="4218" w:type="dxa"/>
          </w:tcPr>
          <w:p w14:paraId="71D091E8" w14:textId="77777777" w:rsidR="00130A49" w:rsidRPr="00FF430B" w:rsidRDefault="00130A49" w:rsidP="00130A49">
            <w:pPr>
              <w:jc w:val="both"/>
              <w:rPr>
                <w:noProof w:val="0"/>
                <w:lang w:val="ro-MD" w:eastAsia="ro-RO"/>
              </w:rPr>
            </w:pPr>
            <w:r w:rsidRPr="00FF430B">
              <w:rPr>
                <w:noProof w:val="0"/>
                <w:lang w:val="ro-MD" w:eastAsia="ro-RO"/>
              </w:rPr>
              <w:t>Fără TVA:</w:t>
            </w:r>
          </w:p>
        </w:tc>
      </w:tr>
      <w:tr w:rsidR="00130A49" w:rsidRPr="00EC30C2" w14:paraId="152A2157" w14:textId="77777777" w:rsidTr="00657833">
        <w:trPr>
          <w:trHeight w:val="207"/>
        </w:trPr>
        <w:tc>
          <w:tcPr>
            <w:tcW w:w="5353" w:type="dxa"/>
            <w:vMerge/>
            <w:shd w:val="clear" w:color="auto" w:fill="FFFFFF" w:themeFill="background1"/>
          </w:tcPr>
          <w:p w14:paraId="17D98562" w14:textId="77777777" w:rsidR="00130A49" w:rsidRPr="00FF430B" w:rsidRDefault="00130A49" w:rsidP="00130A49">
            <w:pPr>
              <w:jc w:val="both"/>
              <w:rPr>
                <w:b/>
                <w:noProof w:val="0"/>
                <w:lang w:val="ro-MD" w:eastAsia="ro-RO"/>
              </w:rPr>
            </w:pPr>
          </w:p>
        </w:tc>
        <w:tc>
          <w:tcPr>
            <w:tcW w:w="4218" w:type="dxa"/>
          </w:tcPr>
          <w:p w14:paraId="0EDED1FA" w14:textId="77777777" w:rsidR="00130A49" w:rsidRPr="00FF430B" w:rsidRDefault="00130A49" w:rsidP="00130A49">
            <w:pPr>
              <w:jc w:val="both"/>
              <w:rPr>
                <w:noProof w:val="0"/>
                <w:lang w:val="ro-MD" w:eastAsia="ro-RO"/>
              </w:rPr>
            </w:pPr>
            <w:r w:rsidRPr="00FF430B">
              <w:rPr>
                <w:noProof w:val="0"/>
                <w:lang w:val="ro-MD" w:eastAsia="ro-RO"/>
              </w:rPr>
              <w:t>Inclusiv TVA:</w:t>
            </w:r>
          </w:p>
        </w:tc>
      </w:tr>
      <w:tr w:rsidR="00130A49" w:rsidRPr="00EC30C2" w14:paraId="1FC90B42" w14:textId="77777777" w:rsidTr="00657833">
        <w:trPr>
          <w:trHeight w:val="115"/>
        </w:trPr>
        <w:tc>
          <w:tcPr>
            <w:tcW w:w="5353" w:type="dxa"/>
            <w:shd w:val="clear" w:color="auto" w:fill="FFFFFF" w:themeFill="background1"/>
          </w:tcPr>
          <w:p w14:paraId="0C4DBEF4" w14:textId="77777777" w:rsidR="00130A49" w:rsidRPr="00FF430B" w:rsidRDefault="00130A49" w:rsidP="00130A49">
            <w:pPr>
              <w:jc w:val="both"/>
              <w:rPr>
                <w:b/>
                <w:noProof w:val="0"/>
                <w:lang w:val="ro-MD" w:eastAsia="ro-RO"/>
              </w:rPr>
            </w:pPr>
            <w:r w:rsidRPr="00FF430B">
              <w:rPr>
                <w:b/>
                <w:noProof w:val="0"/>
                <w:lang w:val="ro-MD" w:eastAsia="ro-RO"/>
              </w:rPr>
              <w:t>Termen de valabilitate</w:t>
            </w:r>
          </w:p>
        </w:tc>
        <w:tc>
          <w:tcPr>
            <w:tcW w:w="4218" w:type="dxa"/>
          </w:tcPr>
          <w:p w14:paraId="1DA360E6" w14:textId="77777777" w:rsidR="00130A49" w:rsidRPr="00FF430B" w:rsidRDefault="00130A49" w:rsidP="00130A49">
            <w:pPr>
              <w:jc w:val="both"/>
              <w:rPr>
                <w:noProof w:val="0"/>
                <w:lang w:val="ro-MD" w:eastAsia="ro-RO"/>
              </w:rPr>
            </w:pPr>
          </w:p>
        </w:tc>
      </w:tr>
      <w:tr w:rsidR="00130A49" w:rsidRPr="00EC30C2" w14:paraId="0735A35E" w14:textId="77777777" w:rsidTr="00657833">
        <w:trPr>
          <w:trHeight w:val="70"/>
        </w:trPr>
        <w:tc>
          <w:tcPr>
            <w:tcW w:w="5353" w:type="dxa"/>
            <w:shd w:val="clear" w:color="auto" w:fill="FFFFFF" w:themeFill="background1"/>
          </w:tcPr>
          <w:p w14:paraId="7EC1A330" w14:textId="77777777" w:rsidR="00130A49" w:rsidRPr="00FF430B" w:rsidRDefault="00130A49" w:rsidP="00130A49">
            <w:pPr>
              <w:jc w:val="both"/>
              <w:rPr>
                <w:b/>
                <w:noProof w:val="0"/>
                <w:lang w:val="ro-MD" w:eastAsia="ro-RO"/>
              </w:rPr>
            </w:pPr>
            <w:r w:rsidRPr="00FF430B">
              <w:rPr>
                <w:b/>
                <w:noProof w:val="0"/>
                <w:lang w:val="ro-MD" w:eastAsia="ro-RO"/>
              </w:rPr>
              <w:t>Termen de execuție</w:t>
            </w:r>
          </w:p>
        </w:tc>
        <w:tc>
          <w:tcPr>
            <w:tcW w:w="4218" w:type="dxa"/>
          </w:tcPr>
          <w:p w14:paraId="659E5BD3" w14:textId="77777777" w:rsidR="00130A49" w:rsidRPr="00FF430B" w:rsidRDefault="00130A49" w:rsidP="00130A49">
            <w:pPr>
              <w:jc w:val="both"/>
              <w:rPr>
                <w:noProof w:val="0"/>
                <w:lang w:val="ro-MD" w:eastAsia="ro-RO"/>
              </w:rPr>
            </w:pPr>
          </w:p>
        </w:tc>
      </w:tr>
    </w:tbl>
    <w:p w14:paraId="2FC90E56" w14:textId="5BAA12C5" w:rsidR="00130A49" w:rsidRPr="00FF430B" w:rsidRDefault="00130A49" w:rsidP="000164A2">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modificările efectuate:</w:t>
      </w:r>
    </w:p>
    <w:tbl>
      <w:tblPr>
        <w:tblStyle w:val="Grigliatabella4"/>
        <w:tblW w:w="0" w:type="auto"/>
        <w:tblLook w:val="04A0" w:firstRow="1" w:lastRow="0" w:firstColumn="1" w:lastColumn="0" w:noHBand="0" w:noVBand="1"/>
      </w:tblPr>
      <w:tblGrid>
        <w:gridCol w:w="4743"/>
        <w:gridCol w:w="4743"/>
      </w:tblGrid>
      <w:tr w:rsidR="00130A49" w:rsidRPr="00EC30C2" w14:paraId="16036E21" w14:textId="77777777" w:rsidTr="00657833">
        <w:tc>
          <w:tcPr>
            <w:tcW w:w="4785" w:type="dxa"/>
            <w:shd w:val="clear" w:color="auto" w:fill="FFFFFF" w:themeFill="background1"/>
          </w:tcPr>
          <w:p w14:paraId="4F37D421" w14:textId="77777777" w:rsidR="00130A49" w:rsidRPr="00FF430B" w:rsidRDefault="00130A49" w:rsidP="00130A49">
            <w:pPr>
              <w:ind w:right="-1"/>
              <w:jc w:val="both"/>
              <w:rPr>
                <w:b/>
                <w:noProof w:val="0"/>
                <w:lang w:val="ro-MD" w:eastAsia="ro-RO"/>
              </w:rPr>
            </w:pPr>
            <w:r w:rsidRPr="00FF430B">
              <w:rPr>
                <w:b/>
                <w:noProof w:val="0"/>
                <w:lang w:val="ro-MD" w:eastAsia="ro-RO"/>
              </w:rPr>
              <w:lastRenderedPageBreak/>
              <w:t xml:space="preserve">Tipul modificărilor </w:t>
            </w:r>
          </w:p>
        </w:tc>
        <w:tc>
          <w:tcPr>
            <w:tcW w:w="4786" w:type="dxa"/>
          </w:tcPr>
          <w:p w14:paraId="2BD1DC7E" w14:textId="77777777" w:rsidR="00130A49" w:rsidRPr="00FF430B" w:rsidRDefault="00130A49" w:rsidP="00130A49">
            <w:pPr>
              <w:ind w:right="-1"/>
              <w:jc w:val="both"/>
              <w:rPr>
                <w:noProof w:val="0"/>
                <w:lang w:val="ro-MD"/>
              </w:rPr>
            </w:pPr>
            <w:proofErr w:type="spellStart"/>
            <w:r w:rsidRPr="00FF430B">
              <w:rPr>
                <w:noProof w:val="0"/>
                <w:lang w:val="ro-MD"/>
              </w:rPr>
              <w:t>Micşorarea</w:t>
            </w:r>
            <w:proofErr w:type="spellEnd"/>
            <w:r w:rsidRPr="00FF430B">
              <w:rPr>
                <w:noProof w:val="0"/>
                <w:lang w:val="ro-MD"/>
              </w:rPr>
              <w:t xml:space="preserve"> valorii contractului </w:t>
            </w:r>
            <w:r w:rsidRPr="00FF430B">
              <w:rPr>
                <w:noProof w:val="0"/>
                <w:lang w:val="ro-MD" w:eastAsia="ro-RO"/>
              </w:rPr>
              <w:t xml:space="preserve"> □</w:t>
            </w:r>
          </w:p>
          <w:p w14:paraId="2D0493D5" w14:textId="77777777" w:rsidR="00130A49" w:rsidRPr="00FF430B" w:rsidRDefault="00130A49" w:rsidP="00130A49">
            <w:pPr>
              <w:ind w:right="-1"/>
              <w:jc w:val="both"/>
              <w:rPr>
                <w:noProof w:val="0"/>
                <w:lang w:val="ro-MD"/>
              </w:rPr>
            </w:pPr>
            <w:r w:rsidRPr="00FF430B">
              <w:rPr>
                <w:noProof w:val="0"/>
                <w:lang w:val="ro-MD"/>
              </w:rPr>
              <w:t xml:space="preserve">Majorarea valorii contractului </w:t>
            </w:r>
            <w:r w:rsidRPr="00FF430B">
              <w:rPr>
                <w:noProof w:val="0"/>
                <w:lang w:val="ro-MD" w:eastAsia="ro-RO"/>
              </w:rPr>
              <w:t xml:space="preserve"> □</w:t>
            </w:r>
          </w:p>
          <w:p w14:paraId="23A825DA" w14:textId="77777777" w:rsidR="00130A49" w:rsidRPr="00FF430B" w:rsidRDefault="00130A49" w:rsidP="00130A49">
            <w:pPr>
              <w:ind w:right="-1"/>
              <w:rPr>
                <w:noProof w:val="0"/>
                <w:lang w:val="ro-MD"/>
              </w:rPr>
            </w:pPr>
            <w:r w:rsidRPr="00FF430B">
              <w:rPr>
                <w:noProof w:val="0"/>
                <w:lang w:val="ro-MD"/>
              </w:rPr>
              <w:t>Modificarea t</w:t>
            </w:r>
            <w:r w:rsidR="002A6E99" w:rsidRPr="00FF430B">
              <w:rPr>
                <w:noProof w:val="0"/>
                <w:lang w:val="ro-MD"/>
              </w:rPr>
              <w:t>ermenului de executare/</w:t>
            </w:r>
            <w:r w:rsidRPr="00FF430B">
              <w:rPr>
                <w:noProof w:val="0"/>
                <w:lang w:val="ro-MD"/>
              </w:rPr>
              <w:t xml:space="preserve"> prestare </w:t>
            </w:r>
            <w:r w:rsidRPr="00FF430B">
              <w:rPr>
                <w:noProof w:val="0"/>
                <w:lang w:val="ro-MD" w:eastAsia="ro-RO"/>
              </w:rPr>
              <w:t xml:space="preserve"> □</w:t>
            </w:r>
          </w:p>
          <w:p w14:paraId="04C0DD03" w14:textId="77777777" w:rsidR="00130A49" w:rsidRPr="00FF430B" w:rsidRDefault="00130A49" w:rsidP="00130A49">
            <w:pPr>
              <w:ind w:right="-1"/>
              <w:jc w:val="both"/>
              <w:rPr>
                <w:noProof w:val="0"/>
                <w:lang w:val="ro-MD"/>
              </w:rPr>
            </w:pPr>
            <w:r w:rsidRPr="00FF430B">
              <w:rPr>
                <w:noProof w:val="0"/>
                <w:lang w:val="ro-MD"/>
              </w:rPr>
              <w:t xml:space="preserve">Modificarea termenului de valabilitate </w:t>
            </w:r>
            <w:r w:rsidRPr="00FF430B">
              <w:rPr>
                <w:noProof w:val="0"/>
                <w:lang w:val="ro-MD" w:eastAsia="ro-RO"/>
              </w:rPr>
              <w:t xml:space="preserve"> □</w:t>
            </w:r>
          </w:p>
          <w:p w14:paraId="75EB7422" w14:textId="33C9B178" w:rsidR="00130A49" w:rsidRPr="00FF430B" w:rsidRDefault="009D14A7" w:rsidP="00130A49">
            <w:pPr>
              <w:ind w:right="-1"/>
              <w:jc w:val="both"/>
              <w:rPr>
                <w:noProof w:val="0"/>
                <w:lang w:val="ro-MD" w:eastAsia="ro-RO"/>
              </w:rPr>
            </w:pPr>
            <w:r w:rsidRPr="00FF430B">
              <w:rPr>
                <w:noProof w:val="0"/>
                <w:lang w:val="ro-MD"/>
              </w:rPr>
              <w:t>Rezoluțiunea</w:t>
            </w:r>
            <w:r w:rsidR="001F7AEE">
              <w:rPr>
                <w:noProof w:val="0"/>
                <w:lang w:val="ro-MD"/>
              </w:rPr>
              <w:t xml:space="preserve"> </w:t>
            </w:r>
            <w:r w:rsidR="00130A49" w:rsidRPr="00FF430B">
              <w:rPr>
                <w:noProof w:val="0"/>
                <w:lang w:val="ro-MD"/>
              </w:rPr>
              <w:t xml:space="preserve">contractului </w:t>
            </w:r>
            <w:r w:rsidR="00130A49" w:rsidRPr="00FF430B">
              <w:rPr>
                <w:noProof w:val="0"/>
                <w:lang w:val="ro-MD" w:eastAsia="ro-RO"/>
              </w:rPr>
              <w:t xml:space="preserve"> □</w:t>
            </w:r>
          </w:p>
          <w:p w14:paraId="64D33775" w14:textId="77777777" w:rsidR="00130A49" w:rsidRPr="00FF430B" w:rsidRDefault="00130A49" w:rsidP="00130A49">
            <w:pPr>
              <w:ind w:right="-1"/>
              <w:jc w:val="both"/>
              <w:rPr>
                <w:noProof w:val="0"/>
                <w:lang w:val="ro-MD" w:eastAsia="ro-RO"/>
              </w:rPr>
            </w:pPr>
            <w:r w:rsidRPr="00FF430B">
              <w:rPr>
                <w:noProof w:val="0"/>
                <w:lang w:val="ro-MD" w:eastAsia="ro-RO"/>
              </w:rPr>
              <w:t xml:space="preserve">Altele:  </w:t>
            </w:r>
            <w:r w:rsidRPr="00FF430B">
              <w:rPr>
                <w:i/>
                <w:noProof w:val="0"/>
                <w:lang w:val="ro-MD" w:eastAsia="ro-RO"/>
              </w:rPr>
              <w:t>[Indicați]</w:t>
            </w:r>
          </w:p>
        </w:tc>
      </w:tr>
      <w:tr w:rsidR="00130A49" w:rsidRPr="00EC30C2" w14:paraId="5778FBBD" w14:textId="77777777" w:rsidTr="00657833">
        <w:tc>
          <w:tcPr>
            <w:tcW w:w="4785" w:type="dxa"/>
            <w:shd w:val="clear" w:color="auto" w:fill="FFFFFF" w:themeFill="background1"/>
          </w:tcPr>
          <w:p w14:paraId="1CA4ADAD" w14:textId="77777777" w:rsidR="00130A49" w:rsidRPr="00FF430B" w:rsidRDefault="00130A49" w:rsidP="00130A49">
            <w:pPr>
              <w:ind w:right="-1"/>
              <w:jc w:val="both"/>
              <w:rPr>
                <w:b/>
                <w:noProof w:val="0"/>
                <w:lang w:val="ro-MD" w:eastAsia="ro-RO"/>
              </w:rPr>
            </w:pPr>
            <w:r w:rsidRPr="00FF430B">
              <w:rPr>
                <w:b/>
                <w:noProof w:val="0"/>
                <w:lang w:val="ro-MD" w:eastAsia="ro-RO"/>
              </w:rPr>
              <w:t>Temeiul juridic</w:t>
            </w:r>
          </w:p>
        </w:tc>
        <w:tc>
          <w:tcPr>
            <w:tcW w:w="4786" w:type="dxa"/>
          </w:tcPr>
          <w:p w14:paraId="74A77679" w14:textId="77777777" w:rsidR="00130A49" w:rsidRPr="00FF430B" w:rsidRDefault="00130A49" w:rsidP="00130A49">
            <w:pPr>
              <w:ind w:right="-1"/>
              <w:jc w:val="both"/>
              <w:rPr>
                <w:noProof w:val="0"/>
                <w:lang w:val="ro-MD"/>
              </w:rPr>
            </w:pPr>
            <w:r w:rsidRPr="00FF430B">
              <w:rPr>
                <w:i/>
                <w:noProof w:val="0"/>
                <w:lang w:val="ro-MD" w:eastAsia="ro-RO"/>
              </w:rPr>
              <w:t>[Indicați actul normativ, articol, alineat]</w:t>
            </w:r>
          </w:p>
        </w:tc>
      </w:tr>
      <w:tr w:rsidR="00130A49" w:rsidRPr="00EC30C2" w14:paraId="5EDEC870" w14:textId="77777777" w:rsidTr="00657833">
        <w:tc>
          <w:tcPr>
            <w:tcW w:w="4785" w:type="dxa"/>
            <w:shd w:val="clear" w:color="auto" w:fill="FFFFFF" w:themeFill="background1"/>
          </w:tcPr>
          <w:p w14:paraId="575E5E32" w14:textId="77777777" w:rsidR="00130A49" w:rsidRPr="00FF430B" w:rsidRDefault="00130A49" w:rsidP="00130A49">
            <w:pPr>
              <w:ind w:right="-1"/>
              <w:jc w:val="both"/>
              <w:rPr>
                <w:b/>
                <w:noProof w:val="0"/>
                <w:lang w:val="ro-MD" w:eastAsia="ro-RO"/>
              </w:rPr>
            </w:pPr>
            <w:r w:rsidRPr="00FF430B">
              <w:rPr>
                <w:b/>
                <w:noProof w:val="0"/>
                <w:lang w:val="ro-MD" w:eastAsia="ro-RO"/>
              </w:rPr>
              <w:t xml:space="preserve">Creșterea </w:t>
            </w:r>
            <w:r w:rsidRPr="00FF430B">
              <w:rPr>
                <w:b/>
                <w:noProof w:val="0"/>
                <w:color w:val="000000"/>
                <w:lang w:val="ro-MD"/>
              </w:rPr>
              <w:t xml:space="preserve">prețului în urma modificării </w:t>
            </w:r>
            <w:r w:rsidRPr="00FF430B">
              <w:rPr>
                <w:i/>
                <w:noProof w:val="0"/>
                <w:lang w:val="ro-MD" w:eastAsia="ro-RO"/>
              </w:rPr>
              <w:t>(după caz)</w:t>
            </w:r>
          </w:p>
        </w:tc>
        <w:tc>
          <w:tcPr>
            <w:tcW w:w="4786" w:type="dxa"/>
          </w:tcPr>
          <w:p w14:paraId="5A508A84" w14:textId="77777777" w:rsidR="00130A49" w:rsidRPr="00FF430B" w:rsidRDefault="00130A49" w:rsidP="00130A49">
            <w:pPr>
              <w:ind w:right="-1"/>
              <w:jc w:val="both"/>
              <w:rPr>
                <w:i/>
                <w:noProof w:val="0"/>
                <w:lang w:val="ro-MD" w:eastAsia="ro-RO"/>
              </w:rPr>
            </w:pPr>
            <w:r w:rsidRPr="00FF430B">
              <w:rPr>
                <w:i/>
                <w:noProof w:val="0"/>
                <w:lang w:val="ro-MD" w:eastAsia="ro-RO"/>
              </w:rPr>
              <w:t>[</w:t>
            </w:r>
            <w:r w:rsidRPr="00FF430B">
              <w:rPr>
                <w:i/>
                <w:noProof w:val="0"/>
                <w:color w:val="000000"/>
                <w:lang w:val="ro-MD"/>
              </w:rPr>
              <w:t xml:space="preserve">Se va indica dacă se utilizează </w:t>
            </w:r>
            <w:proofErr w:type="spellStart"/>
            <w:r w:rsidRPr="00FF430B">
              <w:rPr>
                <w:i/>
                <w:noProof w:val="0"/>
                <w:color w:val="000000"/>
                <w:lang w:val="ro-MD"/>
              </w:rPr>
              <w:t>preţul</w:t>
            </w:r>
            <w:proofErr w:type="spellEnd"/>
            <w:r w:rsidRPr="00FF430B">
              <w:rPr>
                <w:i/>
                <w:noProof w:val="0"/>
                <w:color w:val="000000"/>
                <w:lang w:val="ro-MD"/>
              </w:rPr>
              <w:t xml:space="preserve"> actualizat al contractului de </w:t>
            </w:r>
            <w:proofErr w:type="spellStart"/>
            <w:r w:rsidRPr="00FF430B">
              <w:rPr>
                <w:i/>
                <w:noProof w:val="0"/>
                <w:color w:val="000000"/>
                <w:lang w:val="ro-MD"/>
              </w:rPr>
              <w:t>achiziţii</w:t>
            </w:r>
            <w:proofErr w:type="spellEnd"/>
            <w:r w:rsidRPr="00FF430B">
              <w:rPr>
                <w:i/>
                <w:noProof w:val="0"/>
                <w:color w:val="000000"/>
                <w:lang w:val="ro-MD"/>
              </w:rPr>
              <w:t xml:space="preserve"> publice/acordului-cadru</w:t>
            </w:r>
            <w:r w:rsidRPr="00FF430B">
              <w:rPr>
                <w:i/>
                <w:noProof w:val="0"/>
                <w:lang w:val="ro-MD" w:eastAsia="ro-RO"/>
              </w:rPr>
              <w:t>]</w:t>
            </w:r>
          </w:p>
        </w:tc>
      </w:tr>
      <w:tr w:rsidR="00130A49" w:rsidRPr="00EC30C2" w14:paraId="6A4A1322" w14:textId="77777777" w:rsidTr="00657833">
        <w:tc>
          <w:tcPr>
            <w:tcW w:w="4785" w:type="dxa"/>
            <w:shd w:val="clear" w:color="auto" w:fill="FFFFFF" w:themeFill="background1"/>
          </w:tcPr>
          <w:p w14:paraId="23BC4C67" w14:textId="77777777" w:rsidR="00130A49" w:rsidRPr="00FF430B" w:rsidRDefault="00130A49" w:rsidP="00130A49">
            <w:pPr>
              <w:ind w:right="-1"/>
              <w:jc w:val="both"/>
              <w:rPr>
                <w:b/>
                <w:noProof w:val="0"/>
                <w:lang w:val="ro-MD" w:eastAsia="ro-RO"/>
              </w:rPr>
            </w:pPr>
            <w:r w:rsidRPr="00FF430B">
              <w:rPr>
                <w:b/>
                <w:noProof w:val="0"/>
                <w:lang w:val="ro-MD" w:eastAsia="ro-RO"/>
              </w:rPr>
              <w:t xml:space="preserve">Modificarea anterioară a contractului de achiziții publice/acordului-cadru </w:t>
            </w:r>
            <w:r w:rsidRPr="00FF430B">
              <w:rPr>
                <w:i/>
                <w:noProof w:val="0"/>
                <w:lang w:val="ro-MD" w:eastAsia="ro-RO"/>
              </w:rPr>
              <w:t>(după caz)</w:t>
            </w:r>
          </w:p>
        </w:tc>
        <w:tc>
          <w:tcPr>
            <w:tcW w:w="4786" w:type="dxa"/>
          </w:tcPr>
          <w:p w14:paraId="09CBCB7C" w14:textId="77777777" w:rsidR="00130A49" w:rsidRPr="00FF430B" w:rsidRDefault="00130A49" w:rsidP="00130A49">
            <w:pPr>
              <w:ind w:right="-1"/>
              <w:jc w:val="both"/>
              <w:rPr>
                <w:i/>
                <w:noProof w:val="0"/>
                <w:lang w:val="ro-MD" w:eastAsia="ro-RO"/>
              </w:rPr>
            </w:pPr>
            <w:r w:rsidRPr="00FF430B">
              <w:rPr>
                <w:i/>
                <w:noProof w:val="0"/>
                <w:lang w:val="ro-MD" w:eastAsia="ro-RO"/>
              </w:rPr>
              <w:t>[Se vor indica toate modificările operate anterior și valoarea acestora]</w:t>
            </w:r>
          </w:p>
        </w:tc>
      </w:tr>
      <w:tr w:rsidR="00130A49" w:rsidRPr="00EC30C2" w14:paraId="3A26A0A6" w14:textId="77777777" w:rsidTr="00657833">
        <w:tc>
          <w:tcPr>
            <w:tcW w:w="4785" w:type="dxa"/>
            <w:shd w:val="clear" w:color="auto" w:fill="FFFFFF" w:themeFill="background1"/>
          </w:tcPr>
          <w:p w14:paraId="36CCFD4F" w14:textId="77777777" w:rsidR="00130A49" w:rsidRPr="00FF430B" w:rsidRDefault="00130A49" w:rsidP="00130A49">
            <w:pPr>
              <w:ind w:right="-1"/>
              <w:jc w:val="both"/>
              <w:rPr>
                <w:b/>
                <w:noProof w:val="0"/>
                <w:lang w:val="ro-MD" w:eastAsia="ro-RO"/>
              </w:rPr>
            </w:pPr>
            <w:r w:rsidRPr="00FF430B">
              <w:rPr>
                <w:b/>
                <w:noProof w:val="0"/>
                <w:lang w:val="ro-MD" w:eastAsia="ro-RO"/>
              </w:rPr>
              <w:t>Alte informații relevante</w:t>
            </w:r>
          </w:p>
        </w:tc>
        <w:tc>
          <w:tcPr>
            <w:tcW w:w="4786" w:type="dxa"/>
          </w:tcPr>
          <w:p w14:paraId="711E8023" w14:textId="77777777" w:rsidR="00130A49" w:rsidRPr="00FF430B" w:rsidRDefault="00130A49" w:rsidP="00130A49">
            <w:pPr>
              <w:ind w:right="-1"/>
              <w:jc w:val="both"/>
              <w:rPr>
                <w:noProof w:val="0"/>
                <w:lang w:val="ro-MD" w:eastAsia="ro-RO"/>
              </w:rPr>
            </w:pPr>
          </w:p>
        </w:tc>
      </w:tr>
    </w:tbl>
    <w:p w14:paraId="76EDC35D" w14:textId="77777777" w:rsidR="00130A49" w:rsidRPr="00FF430B" w:rsidRDefault="00130A49" w:rsidP="000164A2">
      <w:pPr>
        <w:numPr>
          <w:ilvl w:val="0"/>
          <w:numId w:val="27"/>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t>Descrierea achiziției înainte și după modificare:</w:t>
      </w:r>
    </w:p>
    <w:p w14:paraId="1A6CB66E" w14:textId="77777777" w:rsidR="00130A49" w:rsidRPr="00FF430B" w:rsidRDefault="00130A49" w:rsidP="00130A49">
      <w:pPr>
        <w:ind w:right="-1"/>
        <w:jc w:val="both"/>
        <w:rPr>
          <w:i/>
          <w:noProof w:val="0"/>
          <w:color w:val="000000"/>
          <w:sz w:val="22"/>
          <w:szCs w:val="22"/>
          <w:lang w:val="ro-MD"/>
        </w:rPr>
      </w:pPr>
      <w:r w:rsidRPr="00FF430B">
        <w:rPr>
          <w:i/>
          <w:noProof w:val="0"/>
          <w:color w:val="000000"/>
          <w:sz w:val="22"/>
          <w:szCs w:val="22"/>
          <w:lang w:val="ro-MD"/>
        </w:rPr>
        <w:t>(Se vor indica natura și a</w:t>
      </w:r>
      <w:r w:rsidR="002A6E99" w:rsidRPr="00FF430B">
        <w:rPr>
          <w:i/>
          <w:noProof w:val="0"/>
          <w:color w:val="000000"/>
          <w:sz w:val="22"/>
          <w:szCs w:val="22"/>
          <w:lang w:val="ro-MD"/>
        </w:rPr>
        <w:t>mploarea lucrărilor,</w:t>
      </w:r>
      <w:r w:rsidRPr="00FF430B">
        <w:rPr>
          <w:i/>
          <w:noProof w:val="0"/>
          <w:color w:val="000000"/>
          <w:sz w:val="22"/>
          <w:szCs w:val="22"/>
          <w:lang w:val="ro-MD"/>
        </w:rPr>
        <w:t xml:space="preserve"> natura și amploarea serviciilor</w:t>
      </w:r>
      <w:r w:rsidR="002A6E99" w:rsidRPr="00FF430B">
        <w:rPr>
          <w:i/>
          <w:noProof w:val="0"/>
          <w:color w:val="000000"/>
          <w:sz w:val="22"/>
          <w:szCs w:val="22"/>
          <w:lang w:val="ro-MD"/>
        </w:rPr>
        <w:t xml:space="preserve"> de proiectare</w:t>
      </w:r>
      <w:r w:rsidRPr="00FF430B">
        <w:rPr>
          <w:i/>
          <w:noProof w:val="0"/>
          <w:color w:val="000000"/>
          <w:sz w:val="22"/>
          <w:szCs w:val="22"/>
          <w:lang w:val="ro-MD"/>
        </w:rPr>
        <w:t>)</w:t>
      </w:r>
    </w:p>
    <w:p w14:paraId="579F6650" w14:textId="77777777"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24E86D" w14:textId="77777777" w:rsidR="00130A49" w:rsidRPr="00FF430B" w:rsidRDefault="00130A49" w:rsidP="000164A2">
      <w:pPr>
        <w:numPr>
          <w:ilvl w:val="0"/>
          <w:numId w:val="27"/>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t>Descrierea circumstanțelor care au făcut necesară modificarea:</w:t>
      </w:r>
    </w:p>
    <w:p w14:paraId="37F55D83" w14:textId="77777777" w:rsidR="00130A49" w:rsidRPr="00FF430B" w:rsidRDefault="00130A49" w:rsidP="00130A49">
      <w:pPr>
        <w:ind w:right="-1"/>
        <w:jc w:val="both"/>
        <w:rPr>
          <w:noProof w:val="0"/>
          <w:color w:val="000000"/>
          <w:sz w:val="22"/>
          <w:szCs w:val="22"/>
          <w:lang w:val="ro-MD"/>
        </w:rPr>
      </w:pPr>
      <w:r w:rsidRPr="00FF430B">
        <w:rPr>
          <w:i/>
          <w:noProof w:val="0"/>
          <w:color w:val="000000"/>
          <w:sz w:val="22"/>
          <w:szCs w:val="22"/>
          <w:lang w:val="ro-MD"/>
        </w:rPr>
        <w:t>(Se vor indica motivele/argumentele modificării contractului de achiziție/acordului-cadru)</w:t>
      </w:r>
    </w:p>
    <w:p w14:paraId="5B11421B" w14:textId="77777777"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1E5A4" w14:textId="77777777" w:rsidR="00130A49" w:rsidRPr="00FF430B" w:rsidRDefault="00130A49" w:rsidP="000164A2">
      <w:pPr>
        <w:numPr>
          <w:ilvl w:val="0"/>
          <w:numId w:val="27"/>
        </w:numPr>
        <w:tabs>
          <w:tab w:val="left" w:pos="1134"/>
          <w:tab w:val="left" w:pos="2694"/>
        </w:tabs>
        <w:spacing w:before="240" w:after="240"/>
        <w:ind w:right="-1"/>
        <w:jc w:val="both"/>
        <w:rPr>
          <w:b/>
          <w:noProof w:val="0"/>
          <w:sz w:val="22"/>
          <w:szCs w:val="22"/>
          <w:lang w:val="ro-MD" w:eastAsia="zh-CN"/>
        </w:rPr>
      </w:pPr>
      <w:r w:rsidRPr="00FF430B">
        <w:rPr>
          <w:b/>
          <w:noProof w:val="0"/>
          <w:sz w:val="22"/>
          <w:szCs w:val="22"/>
          <w:lang w:val="ro-MD" w:eastAsia="zh-CN"/>
        </w:rPr>
        <w:t>Rezultatele examinării:</w:t>
      </w:r>
    </w:p>
    <w:p w14:paraId="6F73AAA1" w14:textId="77777777" w:rsidR="00130A49" w:rsidRPr="00FF430B" w:rsidRDefault="00130A49" w:rsidP="00130A49">
      <w:pPr>
        <w:spacing w:after="240"/>
        <w:jc w:val="both"/>
        <w:rPr>
          <w:noProof w:val="0"/>
          <w:sz w:val="22"/>
          <w:szCs w:val="22"/>
          <w:lang w:val="ro-MD"/>
        </w:rPr>
      </w:pPr>
      <w:r w:rsidRPr="00FF430B">
        <w:rPr>
          <w:noProof w:val="0"/>
          <w:sz w:val="22"/>
          <w:szCs w:val="22"/>
          <w:lang w:val="ro-MD"/>
        </w:rPr>
        <w:t xml:space="preserve">În baza deciziei grupului de lucru de modificare a contractului de achiziție/acordului-cadru </w:t>
      </w:r>
      <w:proofErr w:type="spellStart"/>
      <w:r w:rsidRPr="00FF430B">
        <w:rPr>
          <w:noProof w:val="0"/>
          <w:sz w:val="22"/>
          <w:szCs w:val="22"/>
          <w:lang w:val="ro-MD"/>
        </w:rPr>
        <w:t>nr.____din</w:t>
      </w:r>
      <w:proofErr w:type="spellEnd"/>
      <w:r w:rsidRPr="00FF430B">
        <w:rPr>
          <w:noProof w:val="0"/>
          <w:sz w:val="22"/>
          <w:szCs w:val="22"/>
          <w:lang w:val="ro-MD"/>
        </w:rPr>
        <w:t xml:space="preserve"> __________ a fost încheiat acordul </w:t>
      </w:r>
      <w:proofErr w:type="spellStart"/>
      <w:r w:rsidRPr="00FF430B">
        <w:rPr>
          <w:noProof w:val="0"/>
          <w:sz w:val="22"/>
          <w:szCs w:val="22"/>
          <w:lang w:val="ro-MD"/>
        </w:rPr>
        <w:t>adiţional</w:t>
      </w:r>
      <w:proofErr w:type="spellEnd"/>
      <w:r w:rsidRPr="00FF430B">
        <w:rPr>
          <w:noProof w:val="0"/>
          <w:sz w:val="22"/>
          <w:szCs w:val="22"/>
          <w:lang w:val="ro-MD"/>
        </w:rPr>
        <w:t xml:space="preserve"> privind _____________________________________</w:t>
      </w:r>
    </w:p>
    <w:tbl>
      <w:tblPr>
        <w:tblStyle w:val="Grigliatabella4"/>
        <w:tblW w:w="0" w:type="auto"/>
        <w:tblLook w:val="04A0" w:firstRow="1" w:lastRow="0" w:firstColumn="1" w:lastColumn="0" w:noHBand="0" w:noVBand="1"/>
      </w:tblPr>
      <w:tblGrid>
        <w:gridCol w:w="2079"/>
        <w:gridCol w:w="1719"/>
        <w:gridCol w:w="1649"/>
        <w:gridCol w:w="2138"/>
        <w:gridCol w:w="1901"/>
      </w:tblGrid>
      <w:tr w:rsidR="00130A49" w:rsidRPr="00EC30C2" w14:paraId="54053C17" w14:textId="77777777" w:rsidTr="00657833">
        <w:tc>
          <w:tcPr>
            <w:tcW w:w="2093" w:type="dxa"/>
            <w:vMerge w:val="restart"/>
            <w:shd w:val="clear" w:color="auto" w:fill="FFFFFF" w:themeFill="background1"/>
            <w:vAlign w:val="center"/>
          </w:tcPr>
          <w:p w14:paraId="4365CB77" w14:textId="77777777" w:rsidR="00130A49" w:rsidRPr="00FF430B" w:rsidRDefault="00130A49" w:rsidP="00130A49">
            <w:pPr>
              <w:ind w:right="-1"/>
              <w:jc w:val="center"/>
              <w:rPr>
                <w:b/>
                <w:noProof w:val="0"/>
                <w:lang w:val="ro-MD"/>
              </w:rPr>
            </w:pPr>
            <w:r w:rsidRPr="00FF430B">
              <w:rPr>
                <w:b/>
                <w:noProof w:val="0"/>
                <w:lang w:val="ro-MD"/>
              </w:rPr>
              <w:t>Denumire operator economic</w:t>
            </w:r>
          </w:p>
        </w:tc>
        <w:tc>
          <w:tcPr>
            <w:tcW w:w="3402" w:type="dxa"/>
            <w:gridSpan w:val="2"/>
            <w:vMerge w:val="restart"/>
            <w:shd w:val="clear" w:color="auto" w:fill="FFFFFF" w:themeFill="background1"/>
            <w:vAlign w:val="center"/>
          </w:tcPr>
          <w:p w14:paraId="333B5A24" w14:textId="77777777" w:rsidR="00130A49" w:rsidRPr="00FF430B" w:rsidRDefault="00130A49" w:rsidP="00130A49">
            <w:pPr>
              <w:ind w:right="-1"/>
              <w:jc w:val="center"/>
              <w:rPr>
                <w:b/>
                <w:noProof w:val="0"/>
                <w:lang w:val="ro-MD"/>
              </w:rPr>
            </w:pPr>
            <w:r w:rsidRPr="00FF430B">
              <w:rPr>
                <w:b/>
                <w:noProof w:val="0"/>
                <w:lang w:val="ro-MD"/>
              </w:rPr>
              <w:t>Nr. și data acordului adițional</w:t>
            </w:r>
          </w:p>
        </w:tc>
        <w:tc>
          <w:tcPr>
            <w:tcW w:w="4076" w:type="dxa"/>
            <w:gridSpan w:val="2"/>
            <w:shd w:val="clear" w:color="auto" w:fill="FFFFFF" w:themeFill="background1"/>
            <w:vAlign w:val="center"/>
          </w:tcPr>
          <w:p w14:paraId="06FDDC9E" w14:textId="77777777" w:rsidR="00130A49" w:rsidRPr="00FF430B" w:rsidRDefault="00130A49" w:rsidP="00130A49">
            <w:pPr>
              <w:ind w:right="-1"/>
              <w:jc w:val="center"/>
              <w:rPr>
                <w:b/>
                <w:noProof w:val="0"/>
                <w:lang w:val="ro-MD"/>
              </w:rPr>
            </w:pPr>
            <w:r w:rsidRPr="00FF430B">
              <w:rPr>
                <w:b/>
                <w:noProof w:val="0"/>
                <w:lang w:val="ro-MD"/>
              </w:rPr>
              <w:t xml:space="preserve">Valoarea modificărilor </w:t>
            </w:r>
            <w:r w:rsidRPr="00FF430B">
              <w:rPr>
                <w:noProof w:val="0"/>
                <w:lang w:val="ro-MD"/>
              </w:rPr>
              <w:t>(după caz)</w:t>
            </w:r>
          </w:p>
        </w:tc>
      </w:tr>
      <w:tr w:rsidR="00130A49" w:rsidRPr="00EC30C2" w14:paraId="517E1556" w14:textId="77777777" w:rsidTr="00657833">
        <w:tc>
          <w:tcPr>
            <w:tcW w:w="2093" w:type="dxa"/>
            <w:vMerge/>
            <w:shd w:val="clear" w:color="auto" w:fill="FFFFFF" w:themeFill="background1"/>
            <w:vAlign w:val="center"/>
          </w:tcPr>
          <w:p w14:paraId="67DF1C04" w14:textId="77777777" w:rsidR="00130A49" w:rsidRPr="00FF430B" w:rsidRDefault="00130A49" w:rsidP="00130A49">
            <w:pPr>
              <w:ind w:right="-1"/>
              <w:jc w:val="center"/>
              <w:rPr>
                <w:b/>
                <w:noProof w:val="0"/>
                <w:lang w:val="ro-MD"/>
              </w:rPr>
            </w:pPr>
          </w:p>
        </w:tc>
        <w:tc>
          <w:tcPr>
            <w:tcW w:w="3402" w:type="dxa"/>
            <w:gridSpan w:val="2"/>
            <w:vMerge/>
            <w:shd w:val="clear" w:color="auto" w:fill="FFFFFF" w:themeFill="background1"/>
            <w:vAlign w:val="center"/>
          </w:tcPr>
          <w:p w14:paraId="7542A13D" w14:textId="77777777" w:rsidR="00130A49" w:rsidRPr="00FF430B" w:rsidRDefault="00130A49" w:rsidP="00130A49">
            <w:pPr>
              <w:ind w:right="-1"/>
              <w:jc w:val="center"/>
              <w:rPr>
                <w:b/>
                <w:noProof w:val="0"/>
                <w:lang w:val="ro-MD"/>
              </w:rPr>
            </w:pPr>
          </w:p>
        </w:tc>
        <w:tc>
          <w:tcPr>
            <w:tcW w:w="2161" w:type="dxa"/>
            <w:shd w:val="clear" w:color="auto" w:fill="FFFFFF" w:themeFill="background1"/>
            <w:vAlign w:val="center"/>
          </w:tcPr>
          <w:p w14:paraId="18308E8F" w14:textId="77777777" w:rsidR="00130A49" w:rsidRPr="00FF430B" w:rsidRDefault="00130A49" w:rsidP="00130A49">
            <w:pPr>
              <w:ind w:right="-1"/>
              <w:jc w:val="center"/>
              <w:rPr>
                <w:b/>
                <w:noProof w:val="0"/>
                <w:lang w:val="ro-MD"/>
              </w:rPr>
            </w:pPr>
            <w:r w:rsidRPr="00FF430B">
              <w:rPr>
                <w:b/>
                <w:noProof w:val="0"/>
                <w:lang w:val="ro-MD"/>
              </w:rPr>
              <w:t>Fără TVA</w:t>
            </w:r>
          </w:p>
        </w:tc>
        <w:tc>
          <w:tcPr>
            <w:tcW w:w="1915" w:type="dxa"/>
            <w:shd w:val="clear" w:color="auto" w:fill="FFFFFF" w:themeFill="background1"/>
            <w:vAlign w:val="center"/>
          </w:tcPr>
          <w:p w14:paraId="19D9BEEC" w14:textId="77777777" w:rsidR="00130A49" w:rsidRPr="00FF430B" w:rsidRDefault="00130A49" w:rsidP="00130A49">
            <w:pPr>
              <w:ind w:right="-1"/>
              <w:jc w:val="center"/>
              <w:rPr>
                <w:b/>
                <w:noProof w:val="0"/>
                <w:lang w:val="ro-MD"/>
              </w:rPr>
            </w:pPr>
            <w:r w:rsidRPr="00FF430B">
              <w:rPr>
                <w:b/>
                <w:noProof w:val="0"/>
                <w:lang w:val="ro-MD"/>
              </w:rPr>
              <w:t>Inclusiv TVA</w:t>
            </w:r>
          </w:p>
        </w:tc>
      </w:tr>
      <w:tr w:rsidR="00130A49" w:rsidRPr="00EC30C2" w14:paraId="260668A9" w14:textId="77777777" w:rsidTr="00130A49">
        <w:tc>
          <w:tcPr>
            <w:tcW w:w="2093" w:type="dxa"/>
          </w:tcPr>
          <w:p w14:paraId="6D056785" w14:textId="77777777" w:rsidR="00130A49" w:rsidRPr="00FF430B" w:rsidRDefault="00130A49" w:rsidP="00130A49">
            <w:pPr>
              <w:jc w:val="both"/>
              <w:rPr>
                <w:noProof w:val="0"/>
                <w:lang w:val="ro-MD"/>
              </w:rPr>
            </w:pPr>
          </w:p>
        </w:tc>
        <w:tc>
          <w:tcPr>
            <w:tcW w:w="1735" w:type="dxa"/>
          </w:tcPr>
          <w:p w14:paraId="03614D02" w14:textId="77777777" w:rsidR="00130A49" w:rsidRPr="00FF430B" w:rsidRDefault="00130A49" w:rsidP="00130A49">
            <w:pPr>
              <w:jc w:val="both"/>
              <w:rPr>
                <w:noProof w:val="0"/>
                <w:lang w:val="ro-MD"/>
              </w:rPr>
            </w:pPr>
          </w:p>
        </w:tc>
        <w:tc>
          <w:tcPr>
            <w:tcW w:w="1667" w:type="dxa"/>
          </w:tcPr>
          <w:p w14:paraId="46D40A96" w14:textId="77777777" w:rsidR="00130A49" w:rsidRPr="00FF430B" w:rsidRDefault="00130A49" w:rsidP="00130A49">
            <w:pPr>
              <w:jc w:val="both"/>
              <w:rPr>
                <w:noProof w:val="0"/>
                <w:lang w:val="ro-MD"/>
              </w:rPr>
            </w:pPr>
          </w:p>
        </w:tc>
        <w:tc>
          <w:tcPr>
            <w:tcW w:w="2161" w:type="dxa"/>
          </w:tcPr>
          <w:p w14:paraId="4FA6F38F" w14:textId="77777777" w:rsidR="00130A49" w:rsidRPr="00FF430B" w:rsidRDefault="00130A49" w:rsidP="00130A49">
            <w:pPr>
              <w:jc w:val="both"/>
              <w:rPr>
                <w:noProof w:val="0"/>
                <w:lang w:val="ro-MD"/>
              </w:rPr>
            </w:pPr>
          </w:p>
        </w:tc>
        <w:tc>
          <w:tcPr>
            <w:tcW w:w="1915" w:type="dxa"/>
          </w:tcPr>
          <w:p w14:paraId="52DA9156" w14:textId="77777777" w:rsidR="00130A49" w:rsidRPr="00FF430B" w:rsidRDefault="00130A49" w:rsidP="00130A49">
            <w:pPr>
              <w:jc w:val="both"/>
              <w:rPr>
                <w:noProof w:val="0"/>
                <w:lang w:val="ro-MD"/>
              </w:rPr>
            </w:pPr>
          </w:p>
        </w:tc>
      </w:tr>
    </w:tbl>
    <w:p w14:paraId="5EE9DBC2" w14:textId="77777777" w:rsidR="00130A49" w:rsidRPr="00FF430B" w:rsidRDefault="00130A49" w:rsidP="00130A49">
      <w:pPr>
        <w:spacing w:before="240"/>
        <w:ind w:right="-1"/>
        <w:jc w:val="both"/>
        <w:rPr>
          <w:b/>
          <w:noProof w:val="0"/>
          <w:sz w:val="22"/>
          <w:szCs w:val="22"/>
          <w:lang w:val="ro-MD"/>
        </w:rPr>
      </w:pPr>
      <w:r w:rsidRPr="00FF430B">
        <w:rPr>
          <w:b/>
          <w:noProof w:val="0"/>
          <w:sz w:val="22"/>
          <w:szCs w:val="22"/>
          <w:lang w:val="ro-MD"/>
        </w:rPr>
        <w:t>Conducătorul grupului de lucru:</w:t>
      </w:r>
    </w:p>
    <w:p w14:paraId="4CA07C70" w14:textId="77777777" w:rsidR="00130A49" w:rsidRPr="00FF430B" w:rsidRDefault="00130A49" w:rsidP="00130A49">
      <w:pPr>
        <w:tabs>
          <w:tab w:val="left" w:pos="567"/>
        </w:tabs>
        <w:spacing w:before="240"/>
        <w:ind w:right="-1"/>
        <w:jc w:val="both"/>
        <w:rPr>
          <w:noProof w:val="0"/>
          <w:sz w:val="22"/>
          <w:szCs w:val="22"/>
          <w:lang w:val="ro-MD"/>
        </w:rPr>
      </w:pPr>
      <w:r w:rsidRPr="00FF430B">
        <w:rPr>
          <w:noProof w:val="0"/>
          <w:sz w:val="22"/>
          <w:szCs w:val="22"/>
          <w:lang w:val="ro-MD"/>
        </w:rPr>
        <w:t xml:space="preserve">______________________________________      </w:t>
      </w:r>
      <w:r w:rsidR="00E706C1" w:rsidRPr="00FF430B">
        <w:rPr>
          <w:noProof w:val="0"/>
          <w:sz w:val="22"/>
          <w:szCs w:val="22"/>
          <w:lang w:val="ro-MD"/>
        </w:rPr>
        <w:t xml:space="preserve">  </w:t>
      </w:r>
      <w:r w:rsidRPr="00FF430B">
        <w:rPr>
          <w:noProof w:val="0"/>
          <w:sz w:val="22"/>
          <w:szCs w:val="22"/>
          <w:lang w:val="ro-MD"/>
        </w:rPr>
        <w:t xml:space="preserve">     </w:t>
      </w:r>
      <w:r w:rsidR="00E706C1" w:rsidRPr="00FF430B">
        <w:rPr>
          <w:noProof w:val="0"/>
          <w:sz w:val="22"/>
          <w:szCs w:val="22"/>
          <w:lang w:val="ro-MD"/>
        </w:rPr>
        <w:t xml:space="preserve">                </w:t>
      </w:r>
      <w:r w:rsidRPr="00FF430B">
        <w:rPr>
          <w:noProof w:val="0"/>
          <w:sz w:val="22"/>
          <w:szCs w:val="22"/>
          <w:lang w:val="ro-MD"/>
        </w:rPr>
        <w:t xml:space="preserve">  </w:t>
      </w:r>
      <w:r w:rsidRPr="00FF430B">
        <w:rPr>
          <w:noProof w:val="0"/>
          <w:sz w:val="22"/>
          <w:szCs w:val="22"/>
          <w:lang w:val="ro-MD"/>
        </w:rPr>
        <w:tab/>
        <w:t>____________________</w:t>
      </w:r>
    </w:p>
    <w:p w14:paraId="43D2C228" w14:textId="77777777" w:rsidR="00130A49" w:rsidRPr="00FF430B" w:rsidRDefault="00130A49" w:rsidP="00130A49">
      <w:pPr>
        <w:jc w:val="both"/>
        <w:rPr>
          <w:i/>
          <w:noProof w:val="0"/>
          <w:sz w:val="16"/>
          <w:szCs w:val="16"/>
          <w:lang w:val="ro-MD"/>
        </w:rPr>
      </w:pPr>
      <w:r w:rsidRPr="00FF430B">
        <w:rPr>
          <w:i/>
          <w:noProof w:val="0"/>
          <w:sz w:val="16"/>
          <w:szCs w:val="16"/>
          <w:lang w:val="ro-MD"/>
        </w:rPr>
        <w:t xml:space="preserve">                              (Nume, Prenume)</w:t>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t xml:space="preserve"> </w:t>
      </w:r>
      <w:r w:rsidR="00E706C1" w:rsidRPr="00FF430B">
        <w:rPr>
          <w:i/>
          <w:noProof w:val="0"/>
          <w:sz w:val="16"/>
          <w:szCs w:val="16"/>
          <w:lang w:val="ro-MD"/>
        </w:rPr>
        <w:t xml:space="preserve">                                            </w:t>
      </w:r>
      <w:r w:rsidRPr="00FF430B">
        <w:rPr>
          <w:i/>
          <w:noProof w:val="0"/>
          <w:sz w:val="16"/>
          <w:szCs w:val="16"/>
          <w:lang w:val="ro-MD"/>
        </w:rPr>
        <w:t xml:space="preserve">  (Semnătura)</w:t>
      </w:r>
    </w:p>
    <w:p w14:paraId="076F60D6" w14:textId="77777777" w:rsidR="00F07EDA" w:rsidRPr="00FF430B" w:rsidRDefault="00F07EDA" w:rsidP="00130A49">
      <w:pPr>
        <w:keepNext/>
        <w:tabs>
          <w:tab w:val="left" w:pos="1134"/>
        </w:tabs>
        <w:suppressAutoHyphens/>
        <w:ind w:right="-1"/>
        <w:jc w:val="both"/>
        <w:outlineLvl w:val="1"/>
        <w:rPr>
          <w:b/>
          <w:iCs/>
          <w:noProof w:val="0"/>
          <w:color w:val="000000"/>
          <w:sz w:val="22"/>
          <w:szCs w:val="22"/>
          <w:lang w:val="ro-MD" w:eastAsia="zh-CN"/>
        </w:rPr>
      </w:pPr>
    </w:p>
    <w:p w14:paraId="56E29F39" w14:textId="77777777" w:rsidR="00130A49" w:rsidRPr="00FF430B" w:rsidRDefault="00130A49" w:rsidP="005D5589">
      <w:pPr>
        <w:keepNext/>
        <w:tabs>
          <w:tab w:val="left" w:pos="1134"/>
        </w:tabs>
        <w:suppressAutoHyphens/>
        <w:ind w:right="-1"/>
        <w:jc w:val="center"/>
        <w:outlineLvl w:val="1"/>
        <w:rPr>
          <w:b/>
          <w:iCs/>
          <w:noProof w:val="0"/>
          <w:color w:val="000000"/>
          <w:sz w:val="22"/>
          <w:szCs w:val="22"/>
          <w:lang w:val="ro-MD" w:eastAsia="zh-CN"/>
        </w:rPr>
      </w:pPr>
    </w:p>
    <w:p w14:paraId="4F03315C" w14:textId="77777777" w:rsidR="00130A49" w:rsidRPr="00FF430B" w:rsidRDefault="00130A49" w:rsidP="00130A49">
      <w:pPr>
        <w:rPr>
          <w:noProof w:val="0"/>
          <w:lang w:val="ro-MD" w:eastAsia="zh-CN"/>
        </w:rPr>
      </w:pPr>
    </w:p>
    <w:p w14:paraId="48898697" w14:textId="77777777" w:rsidR="009D62FF" w:rsidRPr="00FF430B" w:rsidRDefault="009D62FF" w:rsidP="00130A49">
      <w:pPr>
        <w:tabs>
          <w:tab w:val="decimal" w:pos="8364"/>
        </w:tabs>
        <w:spacing w:line="276" w:lineRule="auto"/>
        <w:ind w:right="-144"/>
        <w:jc w:val="center"/>
        <w:rPr>
          <w:b/>
          <w:bCs/>
          <w:color w:val="000000"/>
          <w:lang w:val="ro-MD"/>
        </w:rPr>
      </w:pPr>
    </w:p>
    <w:p w14:paraId="5EFD2579" w14:textId="77777777" w:rsidR="00B65C93" w:rsidRPr="00FF430B" w:rsidRDefault="00B65C93" w:rsidP="00130A49">
      <w:pPr>
        <w:tabs>
          <w:tab w:val="decimal" w:pos="8364"/>
        </w:tabs>
        <w:spacing w:line="276" w:lineRule="auto"/>
        <w:ind w:right="-144"/>
        <w:jc w:val="center"/>
        <w:rPr>
          <w:b/>
          <w:bCs/>
          <w:color w:val="000000"/>
          <w:lang w:val="ro-MD"/>
        </w:rPr>
      </w:pPr>
    </w:p>
    <w:p w14:paraId="03A16651" w14:textId="3C8A494D" w:rsidR="00BA7FF4" w:rsidRPr="00FF430B" w:rsidRDefault="00BA7FF4" w:rsidP="00BA7FF4">
      <w:pPr>
        <w:jc w:val="right"/>
        <w:rPr>
          <w:noProof w:val="0"/>
          <w:sz w:val="22"/>
          <w:szCs w:val="22"/>
          <w:lang w:val="ro-MD"/>
        </w:rPr>
      </w:pPr>
      <w:bookmarkStart w:id="46" w:name="_Toc449692095"/>
      <w:r w:rsidRPr="00FF430B">
        <w:rPr>
          <w:noProof w:val="0"/>
          <w:lang w:val="ro-MD"/>
        </w:rPr>
        <w:t>Anexa nr.</w:t>
      </w:r>
      <w:r w:rsidR="00FF430B">
        <w:rPr>
          <w:noProof w:val="0"/>
          <w:lang w:val="ro-MD"/>
        </w:rPr>
        <w:t xml:space="preserve"> </w:t>
      </w:r>
      <w:r w:rsidRPr="00FF430B">
        <w:rPr>
          <w:noProof w:val="0"/>
          <w:lang w:val="ro-MD"/>
        </w:rPr>
        <w:t>7</w:t>
      </w:r>
    </w:p>
    <w:p w14:paraId="61DEF323" w14:textId="77777777" w:rsidR="00BA7FF4" w:rsidRPr="00FF430B" w:rsidRDefault="00BA7FF4" w:rsidP="00BA7FF4">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1226B05" w14:textId="77777777" w:rsidR="00BA7FF4" w:rsidRPr="00FF430B" w:rsidRDefault="00BA7FF4" w:rsidP="00BA7FF4">
      <w:pPr>
        <w:jc w:val="right"/>
        <w:rPr>
          <w:noProof w:val="0"/>
          <w:lang w:val="ro-MD"/>
        </w:rPr>
      </w:pPr>
      <w:r w:rsidRPr="00FF430B">
        <w:rPr>
          <w:noProof w:val="0"/>
          <w:lang w:val="ro-MD"/>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val="ro-MD"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val="ro-MD" w:eastAsia="zh-CN"/>
        </w:rPr>
      </w:pPr>
    </w:p>
    <w:p w14:paraId="5925F865" w14:textId="77777777" w:rsidR="00F5261B" w:rsidRPr="00FF430B" w:rsidRDefault="00F5261B" w:rsidP="00F5261B">
      <w:pPr>
        <w:pStyle w:val="a7"/>
        <w:tabs>
          <w:tab w:val="left" w:pos="567"/>
        </w:tabs>
        <w:rPr>
          <w:rFonts w:asciiTheme="majorHAnsi" w:hAnsiTheme="majorHAnsi" w:cstheme="majorHAnsi"/>
          <w:b/>
          <w:szCs w:val="24"/>
          <w:lang w:val="ro-MD"/>
        </w:rPr>
      </w:pPr>
      <w:bookmarkStart w:id="47" w:name="_Toc449692096"/>
      <w:bookmarkEnd w:id="46"/>
    </w:p>
    <w:p w14:paraId="20B72B16" w14:textId="77777777" w:rsidR="00F5261B" w:rsidRPr="00FF430B" w:rsidRDefault="00F5261B" w:rsidP="00F5261B">
      <w:pPr>
        <w:pStyle w:val="a7"/>
        <w:tabs>
          <w:tab w:val="left" w:pos="567"/>
        </w:tabs>
        <w:jc w:val="center"/>
        <w:rPr>
          <w:rFonts w:ascii="Times New Roman" w:hAnsi="Times New Roman"/>
          <w:sz w:val="28"/>
          <w:szCs w:val="28"/>
          <w:lang w:val="ro-MD"/>
        </w:rPr>
      </w:pPr>
      <w:r w:rsidRPr="00FF430B">
        <w:rPr>
          <w:rFonts w:ascii="Times New Roman" w:hAnsi="Times New Roman"/>
          <w:b/>
          <w:sz w:val="28"/>
          <w:szCs w:val="28"/>
          <w:lang w:val="ro-MD"/>
        </w:rPr>
        <w:t>CERERE DE PARTICIPARE</w:t>
      </w:r>
    </w:p>
    <w:p w14:paraId="2DFCB027" w14:textId="77777777" w:rsidR="00F5261B" w:rsidRPr="00FF430B" w:rsidRDefault="00F5261B" w:rsidP="00F5261B">
      <w:pPr>
        <w:pStyle w:val="a7"/>
        <w:tabs>
          <w:tab w:val="left" w:pos="-142"/>
        </w:tabs>
        <w:spacing w:before="240"/>
        <w:jc w:val="center"/>
        <w:rPr>
          <w:rFonts w:asciiTheme="majorHAnsi" w:hAnsiTheme="majorHAnsi" w:cstheme="majorHAnsi"/>
          <w:szCs w:val="24"/>
          <w:lang w:val="ro-MD"/>
        </w:rPr>
      </w:pPr>
    </w:p>
    <w:p w14:paraId="51FE94BE" w14:textId="77777777" w:rsidR="00F5261B" w:rsidRPr="00FF430B" w:rsidRDefault="00F5261B" w:rsidP="00F5261B">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t xml:space="preserve">                                                      (denumirea </w:t>
      </w:r>
      <w:proofErr w:type="spellStart"/>
      <w:r w:rsidRPr="00FF430B">
        <w:rPr>
          <w:rFonts w:ascii="Times New Roman" w:hAnsi="Times New Roman"/>
          <w:szCs w:val="24"/>
          <w:lang w:val="ro-MD"/>
        </w:rPr>
        <w:t>autorităţii</w:t>
      </w:r>
      <w:proofErr w:type="spellEnd"/>
      <w:r w:rsidRPr="00FF430B">
        <w:rPr>
          <w:rFonts w:ascii="Times New Roman" w:hAnsi="Times New Roman"/>
          <w:szCs w:val="24"/>
          <w:lang w:val="ro-MD"/>
        </w:rPr>
        <w:t xml:space="preserve"> contractante şi adresa completă)</w:t>
      </w:r>
    </w:p>
    <w:p w14:paraId="2E9D2F4A"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p>
    <w:p w14:paraId="5F2C03CC"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proofErr w:type="spellStart"/>
      <w:r w:rsidRPr="00FF430B">
        <w:rPr>
          <w:rFonts w:ascii="Times New Roman" w:hAnsi="Times New Roman"/>
          <w:b/>
          <w:szCs w:val="24"/>
          <w:lang w:val="ro-MD"/>
        </w:rPr>
        <w:t>Stimaţi</w:t>
      </w:r>
      <w:proofErr w:type="spellEnd"/>
      <w:r w:rsidRPr="00FF430B">
        <w:rPr>
          <w:rFonts w:ascii="Times New Roman" w:hAnsi="Times New Roman"/>
          <w:b/>
          <w:szCs w:val="24"/>
          <w:lang w:val="ro-MD"/>
        </w:rPr>
        <w:t xml:space="preserve"> domni</w:t>
      </w:r>
      <w:r w:rsidRPr="00FF430B">
        <w:rPr>
          <w:rFonts w:ascii="Times New Roman" w:hAnsi="Times New Roman"/>
          <w:szCs w:val="24"/>
          <w:lang w:val="ro-MD"/>
        </w:rPr>
        <w:t>,</w:t>
      </w:r>
    </w:p>
    <w:p w14:paraId="369A81C0"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r w:rsidRPr="00FF430B">
        <w:rPr>
          <w:rFonts w:ascii="Times New Roman" w:hAnsi="Times New Roman"/>
          <w:szCs w:val="24"/>
          <w:lang w:val="ro-MD"/>
        </w:rPr>
        <w:t>Ca urmare a anunțului/invitației de participare</w:t>
      </w:r>
      <w:r w:rsidR="00FB1667" w:rsidRPr="00FF430B">
        <w:rPr>
          <w:rFonts w:ascii="Times New Roman" w:hAnsi="Times New Roman"/>
          <w:szCs w:val="24"/>
          <w:lang w:val="ro-MD"/>
        </w:rPr>
        <w:t>/de pre</w:t>
      </w:r>
      <w:r w:rsidR="00657833" w:rsidRPr="00FF430B">
        <w:rPr>
          <w:rFonts w:ascii="Times New Roman" w:hAnsi="Times New Roman"/>
          <w:szCs w:val="24"/>
          <w:lang w:val="ro-MD"/>
        </w:rPr>
        <w:t>s</w:t>
      </w:r>
      <w:r w:rsidR="00FB1667" w:rsidRPr="00FF430B">
        <w:rPr>
          <w:rFonts w:ascii="Times New Roman" w:hAnsi="Times New Roman"/>
          <w:szCs w:val="24"/>
          <w:lang w:val="ro-MD"/>
        </w:rPr>
        <w:t>elecție</w:t>
      </w:r>
      <w:r w:rsidRPr="00FF430B">
        <w:rPr>
          <w:rFonts w:ascii="Times New Roman" w:hAnsi="Times New Roman"/>
          <w:szCs w:val="24"/>
          <w:lang w:val="ro-MD"/>
        </w:rPr>
        <w:t xml:space="preserve"> apărut în Buletinul </w:t>
      </w:r>
      <w:r w:rsidR="007E463D" w:rsidRPr="00FF430B">
        <w:rPr>
          <w:rFonts w:ascii="Times New Roman" w:hAnsi="Times New Roman"/>
          <w:szCs w:val="24"/>
          <w:lang w:val="ro-MD"/>
        </w:rPr>
        <w:t>a</w:t>
      </w:r>
      <w:r w:rsidRPr="00FF430B">
        <w:rPr>
          <w:rFonts w:ascii="Times New Roman" w:hAnsi="Times New Roman"/>
          <w:szCs w:val="24"/>
          <w:lang w:val="ro-MD"/>
        </w:rPr>
        <w:t xml:space="preserve">chizițiilor </w:t>
      </w:r>
      <w:r w:rsidR="007E463D" w:rsidRPr="00FF430B">
        <w:rPr>
          <w:rFonts w:ascii="Times New Roman" w:hAnsi="Times New Roman"/>
          <w:szCs w:val="24"/>
          <w:lang w:val="ro-MD"/>
        </w:rPr>
        <w:t>p</w:t>
      </w:r>
      <w:r w:rsidRPr="00FF430B">
        <w:rPr>
          <w:rFonts w:ascii="Times New Roman" w:hAnsi="Times New Roman"/>
          <w:szCs w:val="24"/>
          <w:lang w:val="ro-MD"/>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lang w:val="ro-MD"/>
        </w:rPr>
        <w:t>/candidatului</w:t>
      </w:r>
      <w:r w:rsidRPr="00FF430B">
        <w:rPr>
          <w:rFonts w:ascii="Times New Roman" w:hAnsi="Times New Roman"/>
          <w:szCs w:val="24"/>
          <w:lang w:val="ro-MD"/>
        </w:rPr>
        <w:t>)</w:t>
      </w:r>
      <w:r w:rsidRPr="00FF430B">
        <w:rPr>
          <w:rFonts w:ascii="Times New Roman" w:hAnsi="Times New Roman"/>
          <w:lang w:val="ro-MD"/>
        </w:rPr>
        <w:t xml:space="preserve">, </w:t>
      </w:r>
      <w:r w:rsidRPr="00FF430B">
        <w:rPr>
          <w:rFonts w:ascii="Times New Roman" w:hAnsi="Times New Roman"/>
          <w:szCs w:val="24"/>
          <w:lang w:val="ro-MD"/>
        </w:rPr>
        <w:t xml:space="preserve">am luat cunoștință de condițiile și </w:t>
      </w:r>
      <w:r w:rsidR="00F24A96" w:rsidRPr="00FF430B">
        <w:rPr>
          <w:rFonts w:ascii="Times New Roman" w:hAnsi="Times New Roman"/>
          <w:szCs w:val="24"/>
          <w:lang w:val="ro-MD"/>
        </w:rPr>
        <w:t xml:space="preserve">de </w:t>
      </w:r>
      <w:r w:rsidRPr="00FF430B">
        <w:rPr>
          <w:rFonts w:ascii="Times New Roman" w:hAnsi="Times New Roman"/>
          <w:szCs w:val="24"/>
          <w:lang w:val="ro-MD"/>
        </w:rPr>
        <w:t xml:space="preserve">cerințele expuse în documentația de atribuire și </w:t>
      </w:r>
      <w:r w:rsidR="001B1E45" w:rsidRPr="00FF430B">
        <w:rPr>
          <w:rFonts w:ascii="Times New Roman" w:hAnsi="Times New Roman"/>
          <w:szCs w:val="24"/>
          <w:lang w:val="ro-MD"/>
        </w:rPr>
        <w:t xml:space="preserve">ne </w:t>
      </w:r>
      <w:r w:rsidRPr="00FF430B">
        <w:rPr>
          <w:rFonts w:ascii="Times New Roman" w:hAnsi="Times New Roman"/>
          <w:lang w:val="ro-MD"/>
        </w:rPr>
        <w:t>exprimăm</w:t>
      </w:r>
      <w:r w:rsidR="001B1E45" w:rsidRPr="00FF430B">
        <w:rPr>
          <w:rFonts w:ascii="Times New Roman" w:hAnsi="Times New Roman"/>
          <w:lang w:val="ro-MD"/>
        </w:rPr>
        <w:t>,</w:t>
      </w:r>
      <w:r w:rsidRPr="00FF430B">
        <w:rPr>
          <w:rFonts w:ascii="Times New Roman" w:hAnsi="Times New Roman"/>
          <w:lang w:val="ro-MD"/>
        </w:rPr>
        <w:t xml:space="preserve">  prin prezenta</w:t>
      </w:r>
      <w:r w:rsidR="001B1E45" w:rsidRPr="00FF430B">
        <w:rPr>
          <w:rFonts w:ascii="Times New Roman" w:hAnsi="Times New Roman"/>
          <w:lang w:val="ro-MD"/>
        </w:rPr>
        <w:t>,</w:t>
      </w:r>
      <w:r w:rsidRPr="00FF430B">
        <w:rPr>
          <w:rFonts w:ascii="Times New Roman" w:hAnsi="Times New Roman"/>
          <w:lang w:val="ro-MD"/>
        </w:rPr>
        <w:t xml:space="preserve">  interesul de a participa, în calitate de ofertant/candidat, </w:t>
      </w:r>
      <w:r w:rsidRPr="00FF430B">
        <w:rPr>
          <w:rFonts w:ascii="Times New Roman" w:hAnsi="Times New Roman"/>
          <w:szCs w:val="24"/>
          <w:lang w:val="ro-MD"/>
        </w:rPr>
        <w:t xml:space="preserve"> </w:t>
      </w:r>
      <w:proofErr w:type="spellStart"/>
      <w:r w:rsidRPr="00FF430B">
        <w:rPr>
          <w:rFonts w:ascii="Times New Roman" w:hAnsi="Times New Roman"/>
          <w:szCs w:val="24"/>
          <w:lang w:val="ro-MD"/>
        </w:rPr>
        <w:t>neav</w:t>
      </w:r>
      <w:r w:rsidR="009C1502" w:rsidRPr="00FF430B">
        <w:rPr>
          <w:rFonts w:ascii="Times New Roman" w:hAnsi="Times New Roman"/>
          <w:szCs w:val="24"/>
          <w:lang w:val="ro-MD"/>
        </w:rPr>
        <w:t>î</w:t>
      </w:r>
      <w:r w:rsidRPr="00FF430B">
        <w:rPr>
          <w:rFonts w:ascii="Times New Roman" w:hAnsi="Times New Roman"/>
          <w:szCs w:val="24"/>
          <w:lang w:val="ro-MD"/>
        </w:rPr>
        <w:t>nd</w:t>
      </w:r>
      <w:proofErr w:type="spellEnd"/>
      <w:r w:rsidRPr="00FF430B">
        <w:rPr>
          <w:rFonts w:ascii="Times New Roman" w:hAnsi="Times New Roman"/>
          <w:szCs w:val="24"/>
          <w:lang w:val="ro-MD"/>
        </w:rPr>
        <w:t xml:space="preserve"> obiecții la </w:t>
      </w:r>
      <w:r w:rsidR="008B330F" w:rsidRPr="00FF430B">
        <w:rPr>
          <w:rFonts w:ascii="Times New Roman" w:hAnsi="Times New Roman"/>
          <w:szCs w:val="24"/>
          <w:lang w:val="ro-MD"/>
        </w:rPr>
        <w:t>documentația de atribuire</w:t>
      </w:r>
      <w:r w:rsidRPr="00FF430B">
        <w:rPr>
          <w:rFonts w:ascii="Times New Roman" w:hAnsi="Times New Roman"/>
          <w:szCs w:val="24"/>
          <w:lang w:val="ro-MD"/>
        </w:rPr>
        <w:t xml:space="preserve">. </w:t>
      </w:r>
    </w:p>
    <w:p w14:paraId="60707804" w14:textId="77777777" w:rsidR="00E706C1" w:rsidRPr="00FF430B" w:rsidRDefault="00E706C1" w:rsidP="00F5261B">
      <w:pPr>
        <w:pStyle w:val="a7"/>
        <w:tabs>
          <w:tab w:val="left" w:pos="567"/>
        </w:tabs>
        <w:spacing w:line="360" w:lineRule="auto"/>
        <w:rPr>
          <w:rFonts w:ascii="Times New Roman" w:hAnsi="Times New Roman"/>
          <w:szCs w:val="24"/>
          <w:lang w:val="ro-MD"/>
        </w:rPr>
      </w:pPr>
    </w:p>
    <w:p w14:paraId="55B9266A" w14:textId="77777777" w:rsidR="00F5261B" w:rsidRPr="00FF430B" w:rsidRDefault="00F5261B" w:rsidP="00F5261B">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3B039F1A"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w:t>
      </w:r>
      <w:r w:rsidR="00FB1667" w:rsidRPr="00FF430B">
        <w:rPr>
          <w:rFonts w:ascii="Times New Roman" w:hAnsi="Times New Roman"/>
          <w:szCs w:val="24"/>
          <w:lang w:val="ro-MD"/>
        </w:rPr>
        <w:t>/candidat</w:t>
      </w:r>
    </w:p>
    <w:p w14:paraId="14FB862F"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10577578"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06423F82" w14:textId="77777777" w:rsidR="00227348" w:rsidRPr="00FF430B" w:rsidRDefault="00227348" w:rsidP="00950D18">
      <w:pPr>
        <w:pStyle w:val="a7"/>
        <w:tabs>
          <w:tab w:val="left" w:pos="567"/>
        </w:tabs>
        <w:spacing w:line="360" w:lineRule="auto"/>
        <w:rPr>
          <w:rFonts w:ascii="Times New Roman" w:hAnsi="Times New Roman"/>
          <w:szCs w:val="24"/>
          <w:lang w:val="ro-MD"/>
        </w:rPr>
      </w:pPr>
    </w:p>
    <w:p w14:paraId="368B1992" w14:textId="77777777" w:rsidR="0033109C" w:rsidRPr="00FF430B" w:rsidRDefault="0033109C" w:rsidP="00950D18">
      <w:pPr>
        <w:pStyle w:val="a7"/>
        <w:tabs>
          <w:tab w:val="left" w:pos="567"/>
        </w:tabs>
        <w:spacing w:line="360" w:lineRule="auto"/>
        <w:rPr>
          <w:rFonts w:ascii="Times New Roman" w:hAnsi="Times New Roman"/>
          <w:szCs w:val="24"/>
          <w:lang w:val="ro-MD"/>
        </w:rPr>
      </w:pPr>
    </w:p>
    <w:p w14:paraId="1160CA7D"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944C5B9"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6E621967"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475846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6B64F9D2"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1BD0D30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353D1A40"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424C72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11F88B4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7038BB8"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2E13C76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7D628D7" w14:textId="207AC144" w:rsidR="00B65C93" w:rsidRDefault="00B65C93" w:rsidP="00950D18">
      <w:pPr>
        <w:pStyle w:val="a7"/>
        <w:tabs>
          <w:tab w:val="left" w:pos="567"/>
        </w:tabs>
        <w:spacing w:line="360" w:lineRule="auto"/>
        <w:rPr>
          <w:rFonts w:ascii="Times New Roman" w:hAnsi="Times New Roman"/>
          <w:szCs w:val="24"/>
          <w:lang w:val="ro-MD"/>
        </w:rPr>
      </w:pPr>
    </w:p>
    <w:p w14:paraId="20550A3F" w14:textId="7976E3BB" w:rsidR="003C1491" w:rsidRDefault="003C1491" w:rsidP="00950D18">
      <w:pPr>
        <w:pStyle w:val="a7"/>
        <w:tabs>
          <w:tab w:val="left" w:pos="567"/>
        </w:tabs>
        <w:spacing w:line="360" w:lineRule="auto"/>
        <w:rPr>
          <w:rFonts w:ascii="Times New Roman" w:hAnsi="Times New Roman"/>
          <w:szCs w:val="24"/>
          <w:lang w:val="ro-MD"/>
        </w:rPr>
      </w:pPr>
    </w:p>
    <w:p w14:paraId="610B7CC2" w14:textId="10BE1A30" w:rsidR="003C1491" w:rsidRDefault="003C1491" w:rsidP="00950D18">
      <w:pPr>
        <w:pStyle w:val="a7"/>
        <w:tabs>
          <w:tab w:val="left" w:pos="567"/>
        </w:tabs>
        <w:spacing w:line="360" w:lineRule="auto"/>
        <w:rPr>
          <w:rFonts w:ascii="Times New Roman" w:hAnsi="Times New Roman"/>
          <w:szCs w:val="24"/>
          <w:lang w:val="ro-MD"/>
        </w:rPr>
      </w:pPr>
    </w:p>
    <w:p w14:paraId="67FF52A4" w14:textId="4912480D" w:rsidR="003C1491" w:rsidRDefault="003C1491" w:rsidP="00950D18">
      <w:pPr>
        <w:pStyle w:val="a7"/>
        <w:tabs>
          <w:tab w:val="left" w:pos="567"/>
        </w:tabs>
        <w:spacing w:line="360" w:lineRule="auto"/>
        <w:rPr>
          <w:rFonts w:ascii="Times New Roman" w:hAnsi="Times New Roman"/>
          <w:szCs w:val="24"/>
          <w:lang w:val="ro-MD"/>
        </w:rPr>
      </w:pPr>
    </w:p>
    <w:p w14:paraId="5D62F8D5" w14:textId="77777777" w:rsidR="003C1491" w:rsidRPr="00FF430B" w:rsidRDefault="003C1491" w:rsidP="00950D18">
      <w:pPr>
        <w:pStyle w:val="a7"/>
        <w:tabs>
          <w:tab w:val="left" w:pos="567"/>
        </w:tabs>
        <w:spacing w:line="360" w:lineRule="auto"/>
        <w:rPr>
          <w:rFonts w:ascii="Times New Roman" w:hAnsi="Times New Roman"/>
          <w:szCs w:val="24"/>
          <w:lang w:val="ro-MD"/>
        </w:rPr>
      </w:pPr>
    </w:p>
    <w:p w14:paraId="7DE99931"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5A6EBE2" w14:textId="202AE870"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8</w:t>
      </w:r>
    </w:p>
    <w:p w14:paraId="6FB3F2F9"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657D2B4C" w14:textId="77777777" w:rsidR="00BA7FF4" w:rsidRPr="00FF430B" w:rsidRDefault="00BA7FF4" w:rsidP="00BA7FF4">
      <w:pPr>
        <w:jc w:val="right"/>
        <w:rPr>
          <w:noProof w:val="0"/>
          <w:lang w:val="ro-MD"/>
        </w:rPr>
      </w:pPr>
      <w:r w:rsidRPr="00FF430B">
        <w:rPr>
          <w:noProof w:val="0"/>
          <w:lang w:val="ro-MD"/>
        </w:rPr>
        <w:t>din “____” ________ 20___</w:t>
      </w:r>
    </w:p>
    <w:p w14:paraId="0DF2F1B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3C3054B9"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52F031E" w14:textId="77777777" w:rsidR="00BB1EC7" w:rsidRPr="00FF430B" w:rsidRDefault="00BB1EC7" w:rsidP="00BB1EC7">
      <w:pPr>
        <w:pStyle w:val="2"/>
        <w:tabs>
          <w:tab w:val="left" w:pos="567"/>
        </w:tabs>
        <w:spacing w:before="0"/>
        <w:jc w:val="center"/>
        <w:rPr>
          <w:rFonts w:ascii="Times New Roman" w:hAnsi="Times New Roman" w:cs="Times New Roman"/>
          <w:color w:val="auto"/>
          <w:sz w:val="24"/>
          <w:szCs w:val="24"/>
          <w:lang w:val="ro-MD"/>
        </w:rPr>
      </w:pPr>
      <w:r w:rsidRPr="00FF430B">
        <w:rPr>
          <w:rFonts w:ascii="Times New Roman" w:hAnsi="Times New Roman" w:cs="Times New Roman"/>
          <w:color w:val="auto"/>
          <w:sz w:val="24"/>
          <w:szCs w:val="24"/>
          <w:lang w:val="ro-MD"/>
        </w:rPr>
        <w:t>DECLARAŢIE</w:t>
      </w:r>
    </w:p>
    <w:p w14:paraId="17975B6F" w14:textId="77777777" w:rsidR="003F2E01" w:rsidRPr="00FF430B" w:rsidRDefault="00BB1EC7" w:rsidP="00BB1EC7">
      <w:pPr>
        <w:pStyle w:val="a7"/>
        <w:tabs>
          <w:tab w:val="left" w:pos="567"/>
        </w:tabs>
        <w:spacing w:line="360" w:lineRule="auto"/>
        <w:jc w:val="center"/>
        <w:rPr>
          <w:rFonts w:ascii="Times New Roman" w:hAnsi="Times New Roman"/>
          <w:b/>
          <w:szCs w:val="24"/>
          <w:lang w:val="ro-MD"/>
        </w:rPr>
      </w:pPr>
      <w:r w:rsidRPr="00FF430B">
        <w:rPr>
          <w:rFonts w:ascii="Times New Roman" w:hAnsi="Times New Roman"/>
          <w:b/>
          <w:szCs w:val="24"/>
          <w:lang w:val="ro-MD"/>
        </w:rPr>
        <w:t>privind valabilitatea ofertei</w:t>
      </w:r>
    </w:p>
    <w:p w14:paraId="249B7A62"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7BB2B8E5" w14:textId="77777777" w:rsidR="00211C74" w:rsidRPr="00FF430B" w:rsidRDefault="00211C74" w:rsidP="00211C74">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 w:val="20"/>
          <w:lang w:val="ro-MD"/>
        </w:rPr>
        <w:t>(</w:t>
      </w:r>
      <w:r w:rsidRPr="00FF430B">
        <w:rPr>
          <w:rFonts w:ascii="Times New Roman" w:hAnsi="Times New Roman"/>
          <w:i/>
          <w:sz w:val="20"/>
          <w:lang w:val="ro-MD"/>
        </w:rPr>
        <w:t xml:space="preserve">denumirea </w:t>
      </w:r>
      <w:proofErr w:type="spellStart"/>
      <w:r w:rsidRPr="00FF430B">
        <w:rPr>
          <w:rFonts w:ascii="Times New Roman" w:hAnsi="Times New Roman"/>
          <w:i/>
          <w:sz w:val="20"/>
          <w:lang w:val="ro-MD"/>
        </w:rPr>
        <w:t>autorităţii</w:t>
      </w:r>
      <w:proofErr w:type="spellEnd"/>
      <w:r w:rsidRPr="00FF430B">
        <w:rPr>
          <w:rFonts w:ascii="Times New Roman" w:hAnsi="Times New Roman"/>
          <w:i/>
          <w:sz w:val="20"/>
          <w:lang w:val="ro-MD"/>
        </w:rPr>
        <w:t xml:space="preserve"> contractante </w:t>
      </w:r>
      <w:proofErr w:type="spellStart"/>
      <w:r w:rsidRPr="00FF430B">
        <w:rPr>
          <w:rFonts w:ascii="Times New Roman" w:hAnsi="Times New Roman"/>
          <w:i/>
          <w:sz w:val="20"/>
          <w:lang w:val="ro-MD"/>
        </w:rPr>
        <w:t>şi</w:t>
      </w:r>
      <w:proofErr w:type="spellEnd"/>
      <w:r w:rsidRPr="00FF430B">
        <w:rPr>
          <w:rFonts w:ascii="Times New Roman" w:hAnsi="Times New Roman"/>
          <w:i/>
          <w:sz w:val="20"/>
          <w:lang w:val="ro-MD"/>
        </w:rPr>
        <w:t xml:space="preserve"> adresa completă</w:t>
      </w:r>
      <w:r w:rsidRPr="00FF430B">
        <w:rPr>
          <w:rFonts w:ascii="Times New Roman" w:hAnsi="Times New Roman"/>
          <w:sz w:val="20"/>
          <w:lang w:val="ro-MD"/>
        </w:rPr>
        <w:t>)</w:t>
      </w:r>
    </w:p>
    <w:p w14:paraId="126C2B58"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5AC79613"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35D53F34"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roofErr w:type="spellStart"/>
      <w:r w:rsidRPr="00FF430B">
        <w:rPr>
          <w:rFonts w:ascii="Times New Roman" w:hAnsi="Times New Roman"/>
          <w:b/>
          <w:szCs w:val="24"/>
          <w:lang w:val="ro-MD"/>
        </w:rPr>
        <w:t>Stimaţi</w:t>
      </w:r>
      <w:proofErr w:type="spellEnd"/>
      <w:r w:rsidRPr="00FF430B">
        <w:rPr>
          <w:rFonts w:ascii="Times New Roman" w:hAnsi="Times New Roman"/>
          <w:b/>
          <w:szCs w:val="24"/>
          <w:lang w:val="ro-MD"/>
        </w:rPr>
        <w:t xml:space="preserve"> domni</w:t>
      </w:r>
      <w:r w:rsidRPr="00FF430B">
        <w:rPr>
          <w:rFonts w:ascii="Times New Roman" w:hAnsi="Times New Roman"/>
          <w:szCs w:val="24"/>
          <w:lang w:val="ro-MD"/>
        </w:rPr>
        <w:t>,</w:t>
      </w:r>
    </w:p>
    <w:p w14:paraId="50E681BC"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60BECF4" w14:textId="77777777" w:rsidR="00211C74" w:rsidRPr="00FF430B" w:rsidRDefault="00211C74" w:rsidP="00211C74">
      <w:pPr>
        <w:shd w:val="clear" w:color="auto" w:fill="FFFFFF" w:themeFill="background1"/>
        <w:spacing w:before="120"/>
        <w:rPr>
          <w:b/>
          <w:noProof w:val="0"/>
          <w:lang w:val="ro-MD" w:eastAsia="ru-RU"/>
        </w:rPr>
      </w:pPr>
      <w:r w:rsidRPr="00FF430B">
        <w:rPr>
          <w:rFonts w:eastAsia="Calibri"/>
          <w:lang w:val="ro-MD"/>
        </w:rPr>
        <w:t xml:space="preserve">    Ne angajăm să menț</w:t>
      </w:r>
      <w:r w:rsidR="00BB1EC7" w:rsidRPr="00FF430B">
        <w:rPr>
          <w:rFonts w:eastAsia="Calibri"/>
          <w:lang w:val="ro-MD"/>
        </w:rPr>
        <w:t>inem ofert</w:t>
      </w:r>
      <w:r w:rsidRPr="00FF430B">
        <w:rPr>
          <w:rFonts w:eastAsia="Calibri"/>
          <w:lang w:val="ro-MD"/>
        </w:rPr>
        <w:t>a</w:t>
      </w:r>
      <w:r w:rsidR="00BB1EC7" w:rsidRPr="00FF430B">
        <w:rPr>
          <w:rFonts w:eastAsia="Calibri"/>
          <w:lang w:val="ro-MD"/>
        </w:rPr>
        <w:t xml:space="preserve"> valabil</w:t>
      </w:r>
      <w:r w:rsidRPr="00FF430B">
        <w:rPr>
          <w:rFonts w:eastAsia="Calibri"/>
          <w:lang w:val="ro-MD"/>
        </w:rPr>
        <w:t>ă,</w:t>
      </w:r>
      <w:r w:rsidR="00E706C1" w:rsidRPr="00FF430B">
        <w:rPr>
          <w:rFonts w:eastAsia="Calibri"/>
          <w:lang w:val="ro-MD"/>
        </w:rPr>
        <w:t xml:space="preserve"> </w:t>
      </w: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w:t>
      </w:r>
      <w:r w:rsidR="002927B7" w:rsidRPr="00FF430B">
        <w:rPr>
          <w:b/>
          <w:noProof w:val="0"/>
          <w:lang w:val="ro-MD" w:eastAsia="ru-RU"/>
        </w:rPr>
        <w:t>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028E1673" w14:textId="77777777" w:rsidR="00BB1EC7" w:rsidRPr="00FF430B" w:rsidRDefault="00BB1EC7" w:rsidP="00BB1EC7">
      <w:pPr>
        <w:autoSpaceDN w:val="0"/>
        <w:adjustRightInd w:val="0"/>
        <w:jc w:val="both"/>
        <w:rPr>
          <w:rFonts w:eastAsia="Calibri"/>
          <w:lang w:val="ro-MD"/>
        </w:rPr>
      </w:pPr>
      <w:r w:rsidRPr="00FF430B">
        <w:rPr>
          <w:rFonts w:eastAsia="Calibri"/>
          <w:lang w:val="ro-MD"/>
        </w:rPr>
        <w:t>pentru o durat</w:t>
      </w:r>
      <w:r w:rsidR="00211C74" w:rsidRPr="00FF430B">
        <w:rPr>
          <w:rFonts w:eastAsia="Calibri"/>
          <w:lang w:val="ro-MD"/>
        </w:rPr>
        <w:t>ă de _______</w:t>
      </w:r>
      <w:r w:rsidR="002927B7" w:rsidRPr="00FF430B">
        <w:rPr>
          <w:rFonts w:eastAsia="Calibri"/>
          <w:lang w:val="ro-MD"/>
        </w:rPr>
        <w:t>______</w:t>
      </w:r>
      <w:r w:rsidR="00211C74" w:rsidRPr="00FF430B">
        <w:rPr>
          <w:rFonts w:eastAsia="Calibri"/>
          <w:lang w:val="ro-MD"/>
        </w:rPr>
        <w:t xml:space="preserve"> zile, (durata în litere ș</w:t>
      </w:r>
      <w:r w:rsidRPr="00FF430B">
        <w:rPr>
          <w:rFonts w:eastAsia="Calibri"/>
          <w:lang w:val="ro-MD"/>
        </w:rPr>
        <w:t>i cifre), respectiv p</w:t>
      </w:r>
      <w:r w:rsidR="00211C74" w:rsidRPr="00FF430B">
        <w:rPr>
          <w:rFonts w:eastAsia="Calibri"/>
          <w:lang w:val="ro-MD"/>
        </w:rPr>
        <w:t>ână</w:t>
      </w:r>
      <w:r w:rsidRPr="00FF430B">
        <w:rPr>
          <w:rFonts w:eastAsia="Calibri"/>
          <w:lang w:val="ro-MD"/>
        </w:rPr>
        <w:t xml:space="preserve"> la data de _______</w:t>
      </w:r>
      <w:r w:rsidR="00211C74" w:rsidRPr="00FF430B">
        <w:rPr>
          <w:rFonts w:eastAsia="Calibri"/>
          <w:lang w:val="ro-MD"/>
        </w:rPr>
        <w:t>____________ (ziua/luna/anul), și ea va rămâne obligatorie pentru noi ș</w:t>
      </w:r>
      <w:r w:rsidRPr="00FF430B">
        <w:rPr>
          <w:rFonts w:eastAsia="Calibri"/>
          <w:lang w:val="ro-MD"/>
        </w:rPr>
        <w:t>i poate fi acceptat</w:t>
      </w:r>
      <w:r w:rsidR="00211C74" w:rsidRPr="00FF430B">
        <w:rPr>
          <w:rFonts w:eastAsia="Calibri"/>
          <w:lang w:val="ro-MD"/>
        </w:rPr>
        <w:t>ă</w:t>
      </w:r>
      <w:r w:rsidRPr="00FF430B">
        <w:rPr>
          <w:rFonts w:eastAsia="Calibri"/>
          <w:lang w:val="ro-MD"/>
        </w:rPr>
        <w:t xml:space="preserve"> oric</w:t>
      </w:r>
      <w:r w:rsidR="00211C74" w:rsidRPr="00FF430B">
        <w:rPr>
          <w:rFonts w:eastAsia="Calibri"/>
          <w:lang w:val="ro-MD"/>
        </w:rPr>
        <w:t>ând î</w:t>
      </w:r>
      <w:r w:rsidRPr="00FF430B">
        <w:rPr>
          <w:rFonts w:eastAsia="Calibri"/>
          <w:lang w:val="ro-MD"/>
        </w:rPr>
        <w:t>nainte de expirarea perioadei de valabilitate.</w:t>
      </w:r>
    </w:p>
    <w:p w14:paraId="1FFFEA09"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7C20DD9"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2A9A1F9D"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75BBA572"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AC6F755"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E0B478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11C3E31B" w14:textId="77777777" w:rsidR="00211C74" w:rsidRPr="00FF430B" w:rsidRDefault="00211C74" w:rsidP="00211C74">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22EC4D5D"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Ofertant/candidat</w:t>
      </w:r>
    </w:p>
    <w:p w14:paraId="5E60B85C"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3F8D7784"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312ED17B"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6C271CF2"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338E51C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5E3D518"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4072F474"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1518CE00"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3A390E4"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64FA7230"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6FB82E9"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9DA1EEE" w14:textId="77777777" w:rsidR="00BE49DD" w:rsidRPr="00FF430B" w:rsidRDefault="00BE49DD" w:rsidP="00950D18">
      <w:pPr>
        <w:pStyle w:val="a7"/>
        <w:tabs>
          <w:tab w:val="left" w:pos="567"/>
        </w:tabs>
        <w:spacing w:line="360" w:lineRule="auto"/>
        <w:rPr>
          <w:rFonts w:ascii="Times New Roman" w:hAnsi="Times New Roman"/>
          <w:szCs w:val="24"/>
          <w:lang w:val="ro-MD"/>
        </w:rPr>
      </w:pPr>
      <w:bookmarkStart w:id="48" w:name="_Hlk95761543"/>
    </w:p>
    <w:p w14:paraId="2FE154B9" w14:textId="2923E5E2" w:rsidR="00BE49DD" w:rsidRPr="0031173D" w:rsidRDefault="00BE49DD" w:rsidP="00BE49DD">
      <w:pPr>
        <w:jc w:val="right"/>
        <w:rPr>
          <w:noProof w:val="0"/>
          <w:sz w:val="22"/>
          <w:szCs w:val="22"/>
          <w:lang w:val="ro-MD"/>
        </w:rPr>
      </w:pPr>
      <w:r w:rsidRPr="0031173D">
        <w:rPr>
          <w:noProof w:val="0"/>
          <w:lang w:val="ro-MD"/>
        </w:rPr>
        <w:lastRenderedPageBreak/>
        <w:t>Anexa nr.</w:t>
      </w:r>
      <w:r w:rsidR="00FF430B" w:rsidRPr="0031173D">
        <w:rPr>
          <w:noProof w:val="0"/>
          <w:lang w:val="ro-MD"/>
        </w:rPr>
        <w:t xml:space="preserve"> </w:t>
      </w:r>
      <w:r w:rsidRPr="0031173D">
        <w:rPr>
          <w:noProof w:val="0"/>
          <w:lang w:val="ro-MD"/>
        </w:rPr>
        <w:t>9</w:t>
      </w:r>
    </w:p>
    <w:p w14:paraId="727C02E3" w14:textId="77777777" w:rsidR="00BE49DD" w:rsidRPr="0031173D" w:rsidRDefault="00BE49DD" w:rsidP="00BE49DD">
      <w:pPr>
        <w:jc w:val="right"/>
        <w:rPr>
          <w:noProof w:val="0"/>
          <w:lang w:val="ro-MD"/>
        </w:rPr>
      </w:pPr>
      <w:r w:rsidRPr="0031173D">
        <w:rPr>
          <w:noProof w:val="0"/>
          <w:lang w:val="ro-MD"/>
        </w:rPr>
        <w:t xml:space="preserve">la </w:t>
      </w:r>
      <w:r w:rsidR="007A3B63" w:rsidRPr="0031173D">
        <w:rPr>
          <w:noProof w:val="0"/>
          <w:lang w:val="ro-MD"/>
        </w:rPr>
        <w:t>D</w:t>
      </w:r>
      <w:r w:rsidRPr="0031173D">
        <w:rPr>
          <w:noProof w:val="0"/>
          <w:lang w:val="ro-MD"/>
        </w:rPr>
        <w:t>ocumentația standard nr._____</w:t>
      </w:r>
    </w:p>
    <w:p w14:paraId="1A87BBD3" w14:textId="77777777" w:rsidR="00BE49DD" w:rsidRPr="0031173D" w:rsidRDefault="00BE49DD" w:rsidP="00BE49DD">
      <w:pPr>
        <w:jc w:val="right"/>
        <w:rPr>
          <w:noProof w:val="0"/>
          <w:lang w:val="ro-MD"/>
        </w:rPr>
      </w:pPr>
      <w:r w:rsidRPr="0031173D">
        <w:rPr>
          <w:noProof w:val="0"/>
          <w:lang w:val="ro-MD"/>
        </w:rPr>
        <w:t>din “____” ________ 20___</w:t>
      </w:r>
    </w:p>
    <w:p w14:paraId="643D3CC8" w14:textId="77777777" w:rsidR="00BB1EC7" w:rsidRPr="0031173D" w:rsidRDefault="00BB1EC7" w:rsidP="00950D18">
      <w:pPr>
        <w:pStyle w:val="a7"/>
        <w:tabs>
          <w:tab w:val="left" w:pos="567"/>
        </w:tabs>
        <w:spacing w:line="360" w:lineRule="auto"/>
        <w:rPr>
          <w:rFonts w:ascii="Times New Roman" w:hAnsi="Times New Roman"/>
          <w:szCs w:val="24"/>
          <w:lang w:val="ro-MD"/>
        </w:rPr>
      </w:pPr>
    </w:p>
    <w:bookmarkEnd w:id="47"/>
    <w:p w14:paraId="1C51A82A" w14:textId="77777777" w:rsidR="00AA1372" w:rsidRPr="0031173D" w:rsidRDefault="00AA1372" w:rsidP="00950D18">
      <w:pPr>
        <w:pStyle w:val="a7"/>
        <w:tabs>
          <w:tab w:val="left" w:pos="567"/>
        </w:tabs>
        <w:rPr>
          <w:rFonts w:ascii="Times New Roman" w:hAnsi="Times New Roman"/>
          <w:b/>
          <w:szCs w:val="24"/>
          <w:lang w:val="ro-MD"/>
        </w:rPr>
      </w:pPr>
    </w:p>
    <w:p w14:paraId="03AD0F21" w14:textId="77777777" w:rsidR="00AA1372" w:rsidRPr="0031173D" w:rsidRDefault="00A227F2" w:rsidP="00950D18">
      <w:pPr>
        <w:pStyle w:val="a7"/>
        <w:tabs>
          <w:tab w:val="left" w:pos="567"/>
        </w:tabs>
        <w:rPr>
          <w:rFonts w:ascii="Times New Roman" w:hAnsi="Times New Roman"/>
          <w:b/>
          <w:szCs w:val="24"/>
          <w:lang w:val="ro-MD"/>
        </w:rPr>
      </w:pPr>
      <w:r w:rsidRPr="0031173D">
        <w:rPr>
          <w:rFonts w:ascii="Times New Roman" w:hAnsi="Times New Roman"/>
          <w:b/>
          <w:szCs w:val="24"/>
          <w:lang w:val="ro-MD"/>
        </w:rPr>
        <w:tab/>
      </w:r>
      <w:r w:rsidRPr="0031173D">
        <w:rPr>
          <w:rFonts w:ascii="Times New Roman" w:hAnsi="Times New Roman"/>
          <w:b/>
          <w:szCs w:val="24"/>
          <w:lang w:val="ro-MD"/>
        </w:rPr>
        <w:tab/>
      </w:r>
      <w:r w:rsidRPr="0031173D">
        <w:rPr>
          <w:rFonts w:ascii="Times New Roman" w:hAnsi="Times New Roman"/>
          <w:b/>
          <w:szCs w:val="24"/>
          <w:lang w:val="ro-MD"/>
        </w:rPr>
        <w:tab/>
        <w:t>BANCA</w:t>
      </w:r>
    </w:p>
    <w:p w14:paraId="212A1D7D" w14:textId="77777777" w:rsidR="00AA1372" w:rsidRPr="0031173D" w:rsidRDefault="00A227F2" w:rsidP="00950D18">
      <w:pPr>
        <w:pStyle w:val="a7"/>
        <w:tabs>
          <w:tab w:val="left" w:pos="567"/>
        </w:tabs>
        <w:rPr>
          <w:rFonts w:ascii="Times New Roman" w:hAnsi="Times New Roman"/>
          <w:szCs w:val="24"/>
          <w:lang w:val="ro-MD"/>
        </w:rPr>
      </w:pPr>
      <w:r w:rsidRPr="0031173D">
        <w:rPr>
          <w:rFonts w:ascii="Times New Roman" w:hAnsi="Times New Roman"/>
          <w:szCs w:val="24"/>
          <w:lang w:val="ro-MD"/>
        </w:rPr>
        <w:t>____________________________________</w:t>
      </w:r>
    </w:p>
    <w:p w14:paraId="67B9F63C" w14:textId="77777777" w:rsidR="00AA1372" w:rsidRPr="0031173D" w:rsidRDefault="00A227F2" w:rsidP="00950D18">
      <w:pPr>
        <w:pStyle w:val="a7"/>
        <w:tabs>
          <w:tab w:val="left" w:pos="567"/>
        </w:tabs>
        <w:rPr>
          <w:rFonts w:ascii="Times New Roman" w:hAnsi="Times New Roman"/>
          <w:szCs w:val="24"/>
          <w:lang w:val="ro-MD"/>
        </w:rPr>
      </w:pPr>
      <w:r w:rsidRPr="0031173D">
        <w:rPr>
          <w:rFonts w:ascii="Times New Roman" w:hAnsi="Times New Roman"/>
          <w:szCs w:val="24"/>
          <w:lang w:val="ro-MD"/>
        </w:rPr>
        <w:t xml:space="preserve">                        (denumirea)</w:t>
      </w:r>
    </w:p>
    <w:p w14:paraId="642853FB" w14:textId="77777777" w:rsidR="00AA1372" w:rsidRPr="0031173D" w:rsidRDefault="00AA1372" w:rsidP="00950D18">
      <w:pPr>
        <w:pStyle w:val="a7"/>
        <w:tabs>
          <w:tab w:val="left" w:pos="567"/>
        </w:tabs>
        <w:rPr>
          <w:rFonts w:ascii="Times New Roman" w:hAnsi="Times New Roman"/>
          <w:b/>
          <w:szCs w:val="24"/>
          <w:lang w:val="ro-MD"/>
        </w:rPr>
      </w:pPr>
    </w:p>
    <w:p w14:paraId="7A2AAB82" w14:textId="77777777" w:rsidR="00AA1372" w:rsidRPr="0031173D" w:rsidRDefault="00A227F2" w:rsidP="00950D18">
      <w:pPr>
        <w:pStyle w:val="a7"/>
        <w:tabs>
          <w:tab w:val="left" w:pos="567"/>
        </w:tabs>
        <w:jc w:val="center"/>
        <w:rPr>
          <w:rFonts w:ascii="Times New Roman" w:hAnsi="Times New Roman"/>
          <w:szCs w:val="24"/>
          <w:lang w:val="ro-MD"/>
        </w:rPr>
      </w:pPr>
      <w:r w:rsidRPr="0031173D">
        <w:rPr>
          <w:rFonts w:ascii="Times New Roman" w:hAnsi="Times New Roman"/>
          <w:b/>
          <w:szCs w:val="24"/>
          <w:lang w:val="ro-MD"/>
        </w:rPr>
        <w:t>SCRISOARE  DE  GARANŢIE  BANCARĂ</w:t>
      </w:r>
    </w:p>
    <w:p w14:paraId="52028692" w14:textId="77777777" w:rsidR="00AA1372" w:rsidRPr="00FF430B" w:rsidRDefault="00A227F2" w:rsidP="00950D18">
      <w:pPr>
        <w:pStyle w:val="a7"/>
        <w:tabs>
          <w:tab w:val="left" w:pos="567"/>
        </w:tabs>
        <w:jc w:val="center"/>
        <w:rPr>
          <w:rFonts w:ascii="Times New Roman" w:hAnsi="Times New Roman"/>
          <w:szCs w:val="24"/>
          <w:lang w:val="ro-MD"/>
        </w:rPr>
      </w:pPr>
      <w:r w:rsidRPr="0031173D">
        <w:rPr>
          <w:rFonts w:ascii="Times New Roman" w:hAnsi="Times New Roman"/>
          <w:szCs w:val="24"/>
          <w:lang w:val="ro-MD"/>
        </w:rPr>
        <w:t xml:space="preserve">pentru participare cu ofertă la procedura de atribuire a contractului de </w:t>
      </w:r>
      <w:proofErr w:type="spellStart"/>
      <w:r w:rsidRPr="0031173D">
        <w:rPr>
          <w:rFonts w:ascii="Times New Roman" w:hAnsi="Times New Roman"/>
          <w:szCs w:val="24"/>
          <w:lang w:val="ro-MD"/>
        </w:rPr>
        <w:t>achiziţie</w:t>
      </w:r>
      <w:proofErr w:type="spellEnd"/>
      <w:r w:rsidRPr="0031173D">
        <w:rPr>
          <w:rFonts w:ascii="Times New Roman" w:hAnsi="Times New Roman"/>
          <w:szCs w:val="24"/>
          <w:lang w:val="ro-MD"/>
        </w:rPr>
        <w:t xml:space="preserve"> publică</w:t>
      </w:r>
    </w:p>
    <w:p w14:paraId="45F1820E" w14:textId="77777777" w:rsidR="00AA1372" w:rsidRPr="00FF430B" w:rsidRDefault="00AA1372" w:rsidP="00950D18">
      <w:pPr>
        <w:pStyle w:val="a7"/>
        <w:tabs>
          <w:tab w:val="left" w:pos="567"/>
        </w:tabs>
        <w:rPr>
          <w:rFonts w:ascii="Times New Roman" w:hAnsi="Times New Roman"/>
          <w:szCs w:val="24"/>
          <w:lang w:val="ro-MD"/>
        </w:rPr>
      </w:pPr>
    </w:p>
    <w:p w14:paraId="5D1725F5" w14:textId="77777777" w:rsidR="00AA1372" w:rsidRPr="00FF430B" w:rsidRDefault="00AA1372" w:rsidP="00950D18">
      <w:pPr>
        <w:pStyle w:val="a7"/>
        <w:tabs>
          <w:tab w:val="left" w:pos="567"/>
        </w:tabs>
        <w:rPr>
          <w:rFonts w:ascii="Times New Roman" w:hAnsi="Times New Roman"/>
          <w:szCs w:val="24"/>
          <w:lang w:val="ro-MD"/>
        </w:rPr>
      </w:pPr>
    </w:p>
    <w:p w14:paraId="5C17FDCC"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p>
    <w:p w14:paraId="1F70542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w:t>
      </w:r>
      <w:proofErr w:type="spellStart"/>
      <w:r w:rsidRPr="00FF430B">
        <w:rPr>
          <w:rFonts w:ascii="Times New Roman" w:hAnsi="Times New Roman"/>
          <w:szCs w:val="24"/>
          <w:lang w:val="ro-MD"/>
        </w:rPr>
        <w:t>autorităţii</w:t>
      </w:r>
      <w:proofErr w:type="spellEnd"/>
      <w:r w:rsidRPr="00FF430B">
        <w:rPr>
          <w:rFonts w:ascii="Times New Roman" w:hAnsi="Times New Roman"/>
          <w:szCs w:val="24"/>
          <w:lang w:val="ro-MD"/>
        </w:rPr>
        <w:t xml:space="preserve"> contractante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adresa completă)</w:t>
      </w:r>
    </w:p>
    <w:p w14:paraId="3358215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570519D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cu privire la procedura de atribuire a contractului ____________________________________________________________________________,</w:t>
      </w:r>
    </w:p>
    <w:p w14:paraId="79BE4A1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contractului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w:t>
      </w:r>
    </w:p>
    <w:p w14:paraId="142E2D07" w14:textId="77777777" w:rsidR="00E319CD"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subsemnaţii___________________________________________________________________, </w:t>
      </w:r>
    </w:p>
    <w:p w14:paraId="4A822E00"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 (denumirea băncii)</w:t>
      </w:r>
    </w:p>
    <w:p w14:paraId="7F2B824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înregistrat la________________________________________</w:t>
      </w:r>
      <w:r w:rsidR="00A75527" w:rsidRPr="00FF430B">
        <w:rPr>
          <w:rFonts w:ascii="Times New Roman" w:hAnsi="Times New Roman"/>
          <w:szCs w:val="24"/>
          <w:lang w:val="ro-MD"/>
        </w:rPr>
        <w:t>__________________________</w:t>
      </w:r>
      <w:r w:rsidRPr="00FF430B">
        <w:rPr>
          <w:rFonts w:ascii="Times New Roman" w:hAnsi="Times New Roman"/>
          <w:szCs w:val="24"/>
          <w:lang w:val="ro-MD"/>
        </w:rPr>
        <w:t>,</w:t>
      </w:r>
    </w:p>
    <w:p w14:paraId="4331B42F"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(adresa băncii)</w:t>
      </w:r>
    </w:p>
    <w:p w14:paraId="64DA598C" w14:textId="77777777" w:rsidR="00E319CD"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ne  obligăm </w:t>
      </w:r>
      <w:proofErr w:type="spellStart"/>
      <w:r w:rsidRPr="00FF430B">
        <w:rPr>
          <w:rFonts w:ascii="Times New Roman" w:hAnsi="Times New Roman"/>
          <w:szCs w:val="24"/>
          <w:lang w:val="ro-MD"/>
        </w:rPr>
        <w:t>faţă</w:t>
      </w:r>
      <w:proofErr w:type="spellEnd"/>
      <w:r w:rsidRPr="00FF430B">
        <w:rPr>
          <w:rFonts w:ascii="Times New Roman" w:hAnsi="Times New Roman"/>
          <w:szCs w:val="24"/>
          <w:lang w:val="ro-MD"/>
        </w:rPr>
        <w:t xml:space="preserve"> de ___________________________________________________________ să </w:t>
      </w:r>
    </w:p>
    <w:p w14:paraId="27AA2DF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 </w:t>
      </w:r>
      <w:proofErr w:type="spellStart"/>
      <w:r w:rsidRPr="00FF430B">
        <w:rPr>
          <w:rFonts w:ascii="Times New Roman" w:hAnsi="Times New Roman"/>
          <w:szCs w:val="24"/>
          <w:lang w:val="ro-MD"/>
        </w:rPr>
        <w:t>autorităţii</w:t>
      </w:r>
      <w:proofErr w:type="spellEnd"/>
      <w:r w:rsidRPr="00FF430B">
        <w:rPr>
          <w:rFonts w:ascii="Times New Roman" w:hAnsi="Times New Roman"/>
          <w:szCs w:val="24"/>
          <w:lang w:val="ro-MD"/>
        </w:rPr>
        <w:t xml:space="preserve"> contractante</w:t>
      </w:r>
      <w:r w:rsidR="00A75527" w:rsidRPr="00FF430B">
        <w:rPr>
          <w:rFonts w:ascii="Times New Roman" w:hAnsi="Times New Roman"/>
          <w:szCs w:val="24"/>
          <w:lang w:val="ro-MD"/>
        </w:rPr>
        <w:t>)</w:t>
      </w:r>
    </w:p>
    <w:p w14:paraId="46B26254"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plătim suma de__________________________________________, la prima sa cerere scrisă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(suma în litere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în cifre)</w:t>
      </w:r>
    </w:p>
    <w:p w14:paraId="4473052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p>
    <w:p w14:paraId="0B9ABFA8" w14:textId="77777777" w:rsidR="00AA1372" w:rsidRPr="00FF430B" w:rsidRDefault="00A227F2" w:rsidP="00950D18">
      <w:pPr>
        <w:pStyle w:val="a7"/>
        <w:tabs>
          <w:tab w:val="left" w:pos="567"/>
        </w:tabs>
        <w:jc w:val="both"/>
        <w:rPr>
          <w:rFonts w:ascii="Times New Roman" w:hAnsi="Times New Roman"/>
          <w:szCs w:val="24"/>
          <w:lang w:val="ro-MD"/>
        </w:rPr>
      </w:pPr>
      <w:r w:rsidRPr="00FF430B">
        <w:rPr>
          <w:rFonts w:ascii="Times New Roman" w:hAnsi="Times New Roman"/>
          <w:szCs w:val="24"/>
          <w:lang w:val="ro-MD"/>
        </w:rPr>
        <w:t xml:space="preserve">fără ca acesta să aibă </w:t>
      </w:r>
      <w:proofErr w:type="spellStart"/>
      <w:r w:rsidRPr="00FF430B">
        <w:rPr>
          <w:rFonts w:ascii="Times New Roman" w:hAnsi="Times New Roman"/>
          <w:szCs w:val="24"/>
          <w:lang w:val="ro-MD"/>
        </w:rPr>
        <w:t>obligaţia</w:t>
      </w:r>
      <w:proofErr w:type="spellEnd"/>
      <w:r w:rsidRPr="00FF430B">
        <w:rPr>
          <w:rFonts w:ascii="Times New Roman" w:hAnsi="Times New Roman"/>
          <w:szCs w:val="24"/>
          <w:lang w:val="ro-MD"/>
        </w:rPr>
        <w:t xml:space="preserve"> de a-</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motiva cererea respectivă, cu </w:t>
      </w:r>
      <w:proofErr w:type="spellStart"/>
      <w:r w:rsidRPr="00FF430B">
        <w:rPr>
          <w:rFonts w:ascii="Times New Roman" w:hAnsi="Times New Roman"/>
          <w:szCs w:val="24"/>
          <w:lang w:val="ro-MD"/>
        </w:rPr>
        <w:t>condiţia</w:t>
      </w:r>
      <w:proofErr w:type="spellEnd"/>
      <w:r w:rsidR="00A75527" w:rsidRPr="00FF430B">
        <w:rPr>
          <w:rFonts w:ascii="Times New Roman" w:hAnsi="Times New Roman"/>
          <w:szCs w:val="24"/>
          <w:lang w:val="ro-MD"/>
        </w:rPr>
        <w:t>,</w:t>
      </w:r>
      <w:r w:rsidRPr="00FF430B">
        <w:rPr>
          <w:rFonts w:ascii="Times New Roman" w:hAnsi="Times New Roman"/>
          <w:szCs w:val="24"/>
          <w:lang w:val="ro-MD"/>
        </w:rPr>
        <w:t xml:space="preserve"> ca în cererea sa autoritatea contractantă să specifice că suma cerută de ea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datorată ei este din cauza </w:t>
      </w:r>
      <w:proofErr w:type="spellStart"/>
      <w:r w:rsidRPr="00FF430B">
        <w:rPr>
          <w:rFonts w:ascii="Times New Roman" w:hAnsi="Times New Roman"/>
          <w:szCs w:val="24"/>
          <w:lang w:val="ro-MD"/>
        </w:rPr>
        <w:t>existenţei</w:t>
      </w:r>
      <w:proofErr w:type="spellEnd"/>
      <w:r w:rsidRPr="00FF430B">
        <w:rPr>
          <w:rFonts w:ascii="Times New Roman" w:hAnsi="Times New Roman"/>
          <w:szCs w:val="24"/>
          <w:lang w:val="ro-MD"/>
        </w:rPr>
        <w:t xml:space="preserve"> uneia sau mai multora dintre </w:t>
      </w:r>
      <w:proofErr w:type="spellStart"/>
      <w:r w:rsidRPr="00FF430B">
        <w:rPr>
          <w:rFonts w:ascii="Times New Roman" w:hAnsi="Times New Roman"/>
          <w:szCs w:val="24"/>
          <w:lang w:val="ro-MD"/>
        </w:rPr>
        <w:t>situaţiile</w:t>
      </w:r>
      <w:proofErr w:type="spellEnd"/>
      <w:r w:rsidRPr="00FF430B">
        <w:rPr>
          <w:rFonts w:ascii="Times New Roman" w:hAnsi="Times New Roman"/>
          <w:szCs w:val="24"/>
          <w:lang w:val="ro-MD"/>
        </w:rPr>
        <w:t xml:space="preserve"> următoare:</w:t>
      </w:r>
    </w:p>
    <w:p w14:paraId="4AB752DE" w14:textId="77777777" w:rsidR="00AA1372" w:rsidRPr="00FF430B" w:rsidRDefault="00A227F2" w:rsidP="002F556B">
      <w:pPr>
        <w:pStyle w:val="a7"/>
        <w:numPr>
          <w:ilvl w:val="0"/>
          <w:numId w:val="7"/>
        </w:numPr>
        <w:tabs>
          <w:tab w:val="left" w:pos="1069"/>
        </w:tabs>
        <w:ind w:left="0" w:hanging="502"/>
        <w:jc w:val="both"/>
        <w:rPr>
          <w:rFonts w:ascii="Times New Roman" w:hAnsi="Times New Roman"/>
          <w:szCs w:val="24"/>
          <w:lang w:val="ro-MD"/>
        </w:rPr>
      </w:pPr>
      <w:r w:rsidRPr="00FF430B">
        <w:rPr>
          <w:rFonts w:ascii="Times New Roman" w:hAnsi="Times New Roman"/>
          <w:szCs w:val="24"/>
          <w:lang w:val="ro-MD"/>
        </w:rPr>
        <w:t>Ofertantul ____________________________________________________________________</w:t>
      </w:r>
    </w:p>
    <w:p w14:paraId="75F2E962" w14:textId="77777777" w:rsidR="00AA1372" w:rsidRPr="00FF430B" w:rsidRDefault="00A227F2" w:rsidP="00950D18">
      <w:pPr>
        <w:pStyle w:val="a7"/>
        <w:tabs>
          <w:tab w:val="left" w:pos="1069"/>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t xml:space="preserve">(denumirea ofertantului)                                </w:t>
      </w:r>
    </w:p>
    <w:p w14:paraId="02F05389" w14:textId="77777777" w:rsidR="00AA1372" w:rsidRPr="00FF430B" w:rsidRDefault="00A227F2" w:rsidP="00950D18">
      <w:pPr>
        <w:pStyle w:val="a7"/>
        <w:tabs>
          <w:tab w:val="left" w:pos="567"/>
        </w:tabs>
        <w:ind w:hanging="349"/>
        <w:rPr>
          <w:rFonts w:ascii="Times New Roman" w:hAnsi="Times New Roman"/>
          <w:szCs w:val="24"/>
          <w:lang w:val="ro-MD"/>
        </w:rPr>
      </w:pPr>
      <w:proofErr w:type="spellStart"/>
      <w:r w:rsidRPr="00FF430B">
        <w:rPr>
          <w:rFonts w:ascii="Times New Roman" w:hAnsi="Times New Roman"/>
          <w:szCs w:val="24"/>
          <w:lang w:val="ro-MD"/>
        </w:rPr>
        <w:t>îşi</w:t>
      </w:r>
      <w:proofErr w:type="spellEnd"/>
      <w:r w:rsidRPr="00FF430B">
        <w:rPr>
          <w:rFonts w:ascii="Times New Roman" w:hAnsi="Times New Roman"/>
          <w:szCs w:val="24"/>
          <w:lang w:val="ro-MD"/>
        </w:rPr>
        <w:t xml:space="preserve">  retrage sau modifică oferta în perioada de  valabilitate a acesteia;</w:t>
      </w:r>
    </w:p>
    <w:p w14:paraId="58C156DB" w14:textId="77777777" w:rsidR="00905A43" w:rsidRPr="00FF430B" w:rsidRDefault="006D20F4">
      <w:pPr>
        <w:pStyle w:val="a7"/>
        <w:tabs>
          <w:tab w:val="left" w:pos="567"/>
        </w:tabs>
        <w:ind w:left="-284"/>
        <w:jc w:val="both"/>
        <w:rPr>
          <w:rFonts w:ascii="Times New Roman" w:hAnsi="Times New Roman"/>
          <w:szCs w:val="24"/>
          <w:lang w:val="ro-MD"/>
        </w:rPr>
      </w:pPr>
      <w:r w:rsidRPr="00FF430B">
        <w:rPr>
          <w:rFonts w:ascii="Times New Roman" w:hAnsi="Times New Roman"/>
          <w:szCs w:val="24"/>
          <w:lang w:val="ro-MD"/>
        </w:rPr>
        <w:t xml:space="preserve">Prezenta ofertă rămâne valabilă pentru perioada de </w:t>
      </w:r>
      <w:r w:rsidR="00590C16" w:rsidRPr="00FF430B">
        <w:rPr>
          <w:rFonts w:ascii="Times New Roman" w:hAnsi="Times New Roman"/>
          <w:szCs w:val="24"/>
          <w:lang w:val="ro-MD"/>
        </w:rPr>
        <w:t>timp specificată în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nexa nr.2)</w:t>
      </w:r>
      <w:r w:rsidRPr="00FF430B">
        <w:rPr>
          <w:rFonts w:ascii="Times New Roman" w:hAnsi="Times New Roman"/>
          <w:szCs w:val="24"/>
          <w:lang w:val="ro-MD"/>
        </w:rPr>
        <w:t xml:space="preserve">, </w:t>
      </w:r>
      <w:proofErr w:type="spellStart"/>
      <w:r w:rsidRPr="00FF430B">
        <w:rPr>
          <w:rFonts w:ascii="Times New Roman" w:hAnsi="Times New Roman"/>
          <w:szCs w:val="24"/>
          <w:lang w:val="ro-MD"/>
        </w:rPr>
        <w:t>începînd</w:t>
      </w:r>
      <w:proofErr w:type="spellEnd"/>
      <w:r w:rsidRPr="00FF430B">
        <w:rPr>
          <w:rFonts w:ascii="Times New Roman" w:hAnsi="Times New Roman"/>
          <w:szCs w:val="24"/>
          <w:lang w:val="ro-MD"/>
        </w:rPr>
        <w:t xml:space="preserve"> cu data-limită pentru depunerea ofertei,</w:t>
      </w:r>
      <w:r w:rsidR="00590C16" w:rsidRPr="00FF430B">
        <w:rPr>
          <w:rFonts w:ascii="Times New Roman" w:hAnsi="Times New Roman"/>
          <w:szCs w:val="24"/>
          <w:lang w:val="ro-MD"/>
        </w:rPr>
        <w:t xml:space="preserve"> în conformitate cu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 xml:space="preserve">nexa nr.2) </w:t>
      </w:r>
      <w:r w:rsidRPr="00FF430B">
        <w:rPr>
          <w:rFonts w:ascii="Times New Roman" w:hAnsi="Times New Roman"/>
          <w:szCs w:val="24"/>
          <w:lang w:val="ro-MD"/>
        </w:rPr>
        <w:t xml:space="preserve">și rămâne obligatorie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poate fi acceptată în orice moment până la expirarea acestei perioade;</w:t>
      </w:r>
    </w:p>
    <w:p w14:paraId="0C2DF039"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 xml:space="preserve">Oferta sa fiind stabilită </w:t>
      </w:r>
      <w:proofErr w:type="spellStart"/>
      <w:r w:rsidRPr="00FF430B">
        <w:rPr>
          <w:rFonts w:ascii="Times New Roman" w:hAnsi="Times New Roman"/>
          <w:szCs w:val="24"/>
          <w:lang w:val="ro-MD"/>
        </w:rPr>
        <w:t>câştigătoare</w:t>
      </w:r>
      <w:proofErr w:type="spellEnd"/>
      <w:r w:rsidRPr="00FF430B">
        <w:rPr>
          <w:rFonts w:ascii="Times New Roman" w:hAnsi="Times New Roman"/>
          <w:szCs w:val="24"/>
          <w:lang w:val="ro-MD"/>
        </w:rPr>
        <w:t>, ofertantul _______________________________________</w:t>
      </w:r>
    </w:p>
    <w:p w14:paraId="59656AF6" w14:textId="77777777" w:rsidR="00AA1372" w:rsidRPr="00FF430B" w:rsidRDefault="00E706C1"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(denumirea ofertantului)</w:t>
      </w:r>
    </w:p>
    <w:p w14:paraId="22C5384F"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 xml:space="preserve">nu a constituit </w:t>
      </w:r>
      <w:proofErr w:type="spellStart"/>
      <w:r w:rsidRPr="00FF430B">
        <w:rPr>
          <w:rFonts w:ascii="Times New Roman" w:hAnsi="Times New Roman"/>
          <w:szCs w:val="24"/>
          <w:lang w:val="ro-MD"/>
        </w:rPr>
        <w:t>garanţia</w:t>
      </w:r>
      <w:proofErr w:type="spellEnd"/>
      <w:r w:rsidRPr="00FF430B">
        <w:rPr>
          <w:rFonts w:ascii="Times New Roman" w:hAnsi="Times New Roman"/>
          <w:szCs w:val="24"/>
          <w:lang w:val="ro-MD"/>
        </w:rPr>
        <w:t xml:space="preserve"> de bună execuție;</w:t>
      </w:r>
    </w:p>
    <w:p w14:paraId="030DF97B"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 xml:space="preserve">Oferta sa fiind stabilită </w:t>
      </w:r>
      <w:proofErr w:type="spellStart"/>
      <w:r w:rsidRPr="00FF430B">
        <w:rPr>
          <w:rFonts w:ascii="Times New Roman" w:hAnsi="Times New Roman"/>
          <w:szCs w:val="24"/>
          <w:lang w:val="ro-MD"/>
        </w:rPr>
        <w:t>câştigătoare</w:t>
      </w:r>
      <w:proofErr w:type="spellEnd"/>
      <w:r w:rsidRPr="00FF430B">
        <w:rPr>
          <w:rFonts w:ascii="Times New Roman" w:hAnsi="Times New Roman"/>
          <w:szCs w:val="24"/>
          <w:lang w:val="ro-MD"/>
        </w:rPr>
        <w:t>, ofertantul _______________________________________</w:t>
      </w:r>
    </w:p>
    <w:p w14:paraId="4A28A1CD"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ofertantului) </w:t>
      </w:r>
    </w:p>
    <w:p w14:paraId="13D3FF35"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 xml:space="preserve">      a refuzat să semneze contractul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 de lucrări;</w:t>
      </w:r>
    </w:p>
    <w:p w14:paraId="46F2548B" w14:textId="77777777" w:rsidR="00AA1372" w:rsidRPr="00FF430B" w:rsidRDefault="00AA1372" w:rsidP="00950D18">
      <w:pPr>
        <w:pStyle w:val="a7"/>
        <w:tabs>
          <w:tab w:val="left" w:pos="567"/>
        </w:tabs>
        <w:ind w:hanging="502"/>
        <w:rPr>
          <w:rFonts w:ascii="Times New Roman" w:hAnsi="Times New Roman"/>
          <w:szCs w:val="24"/>
          <w:lang w:val="ro-MD"/>
        </w:rPr>
      </w:pPr>
    </w:p>
    <w:p w14:paraId="59A22C7D" w14:textId="77777777" w:rsidR="00AA1372" w:rsidRPr="00FF430B" w:rsidRDefault="00A227F2" w:rsidP="00E706C1">
      <w:pPr>
        <w:pStyle w:val="a7"/>
        <w:tabs>
          <w:tab w:val="left" w:pos="567"/>
        </w:tabs>
        <w:jc w:val="both"/>
        <w:rPr>
          <w:rFonts w:ascii="Times New Roman" w:hAnsi="Times New Roman"/>
          <w:szCs w:val="24"/>
          <w:lang w:val="ro-MD"/>
        </w:rPr>
      </w:pPr>
      <w:r w:rsidRPr="00FF430B">
        <w:rPr>
          <w:rFonts w:ascii="Times New Roman" w:hAnsi="Times New Roman"/>
          <w:szCs w:val="24"/>
          <w:lang w:val="ro-MD"/>
        </w:rPr>
        <w:t xml:space="preserve">Nu se execută vreo </w:t>
      </w:r>
      <w:proofErr w:type="spellStart"/>
      <w:r w:rsidRPr="00FF430B">
        <w:rPr>
          <w:rFonts w:ascii="Times New Roman" w:hAnsi="Times New Roman"/>
          <w:szCs w:val="24"/>
          <w:lang w:val="ro-MD"/>
        </w:rPr>
        <w:t>condiţie</w:t>
      </w:r>
      <w:proofErr w:type="spellEnd"/>
      <w:r w:rsidRPr="00FF430B">
        <w:rPr>
          <w:rFonts w:ascii="Times New Roman" w:hAnsi="Times New Roman"/>
          <w:szCs w:val="24"/>
          <w:lang w:val="ro-MD"/>
        </w:rPr>
        <w:t xml:space="preserve">, specificată în </w:t>
      </w:r>
      <w:proofErr w:type="spellStart"/>
      <w:r w:rsidRPr="00FF430B">
        <w:rPr>
          <w:rFonts w:ascii="Times New Roman" w:hAnsi="Times New Roman"/>
          <w:szCs w:val="24"/>
          <w:lang w:val="ro-MD"/>
        </w:rPr>
        <w:t>documen</w:t>
      </w:r>
      <w:r w:rsidR="008726D2" w:rsidRPr="00FF430B">
        <w:rPr>
          <w:rFonts w:ascii="Times New Roman" w:hAnsi="Times New Roman"/>
          <w:szCs w:val="24"/>
          <w:lang w:val="ro-MD"/>
        </w:rPr>
        <w:t>ația</w:t>
      </w:r>
      <w:proofErr w:type="spellEnd"/>
      <w:r w:rsidR="008726D2" w:rsidRPr="00FF430B">
        <w:rPr>
          <w:rFonts w:ascii="Times New Roman" w:hAnsi="Times New Roman"/>
          <w:szCs w:val="24"/>
          <w:lang w:val="ro-MD"/>
        </w:rPr>
        <w:t xml:space="preserve"> de atribuire </w:t>
      </w:r>
      <w:r w:rsidRPr="00FF430B">
        <w:rPr>
          <w:rFonts w:ascii="Times New Roman" w:hAnsi="Times New Roman"/>
          <w:szCs w:val="24"/>
          <w:lang w:val="ro-MD"/>
        </w:rPr>
        <w:t xml:space="preserve">înainte de semnarea contractului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 de lucrări.</w:t>
      </w:r>
    </w:p>
    <w:p w14:paraId="3D91A90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Prezenta </w:t>
      </w:r>
      <w:proofErr w:type="spellStart"/>
      <w:r w:rsidRPr="00FF430B">
        <w:rPr>
          <w:rFonts w:ascii="Times New Roman" w:hAnsi="Times New Roman"/>
          <w:szCs w:val="24"/>
          <w:lang w:val="ro-MD"/>
        </w:rPr>
        <w:t>garanţie</w:t>
      </w:r>
      <w:proofErr w:type="spellEnd"/>
      <w:r w:rsidRPr="00FF430B">
        <w:rPr>
          <w:rFonts w:ascii="Times New Roman" w:hAnsi="Times New Roman"/>
          <w:szCs w:val="24"/>
          <w:lang w:val="ro-MD"/>
        </w:rPr>
        <w:t xml:space="preserve"> este valabilă p</w:t>
      </w:r>
      <w:r w:rsidR="008726D2" w:rsidRPr="00FF430B">
        <w:rPr>
          <w:rFonts w:ascii="Times New Roman" w:hAnsi="Times New Roman"/>
          <w:szCs w:val="24"/>
          <w:lang w:val="ro-MD"/>
        </w:rPr>
        <w:t>â</w:t>
      </w:r>
      <w:r w:rsidRPr="00FF430B">
        <w:rPr>
          <w:rFonts w:ascii="Times New Roman" w:hAnsi="Times New Roman"/>
          <w:szCs w:val="24"/>
          <w:lang w:val="ro-MD"/>
        </w:rPr>
        <w:t>nă la data de _______________________________________</w:t>
      </w:r>
    </w:p>
    <w:p w14:paraId="180D4CEE" w14:textId="46366CE1"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Parafată de Banca___________________________________ în</w:t>
      </w:r>
      <w:r w:rsidR="00DF4DCF">
        <w:rPr>
          <w:rFonts w:ascii="Times New Roman" w:hAnsi="Times New Roman"/>
          <w:szCs w:val="24"/>
          <w:lang w:val="ro-MD"/>
        </w:rPr>
        <w:t xml:space="preserve"> </w:t>
      </w:r>
      <w:proofErr w:type="spellStart"/>
      <w:r w:rsidRPr="00FF430B">
        <w:rPr>
          <w:rFonts w:ascii="Times New Roman" w:hAnsi="Times New Roman"/>
          <w:szCs w:val="24"/>
          <w:lang w:val="ro-MD"/>
        </w:rPr>
        <w:t>ziua___luna____anul</w:t>
      </w:r>
      <w:proofErr w:type="spellEnd"/>
      <w:r w:rsidRPr="00FF430B">
        <w:rPr>
          <w:rFonts w:ascii="Times New Roman" w:hAnsi="Times New Roman"/>
          <w:szCs w:val="24"/>
          <w:lang w:val="ro-MD"/>
        </w:rPr>
        <w:t xml:space="preserve">_______  </w:t>
      </w:r>
    </w:p>
    <w:p w14:paraId="514CF777" w14:textId="77777777" w:rsidR="00AA1372" w:rsidRPr="00FF430B" w:rsidRDefault="00E706C1" w:rsidP="000D26B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(semnătura autorizată)</w:t>
      </w:r>
    </w:p>
    <w:p w14:paraId="10BE6221" w14:textId="16E971D6" w:rsidR="00950D18" w:rsidRDefault="00950D18" w:rsidP="00196AB4">
      <w:pPr>
        <w:spacing w:after="200" w:line="276" w:lineRule="auto"/>
        <w:jc w:val="center"/>
        <w:rPr>
          <w:lang w:val="ro-MD" w:eastAsia="zh-CN"/>
        </w:rPr>
      </w:pPr>
      <w:bookmarkStart w:id="49" w:name="_Toc449692097"/>
    </w:p>
    <w:p w14:paraId="14C0E208" w14:textId="46AC04BA" w:rsidR="0031173D" w:rsidRDefault="0031173D" w:rsidP="00196AB4">
      <w:pPr>
        <w:spacing w:after="200" w:line="276" w:lineRule="auto"/>
        <w:jc w:val="center"/>
        <w:rPr>
          <w:lang w:val="ro-MD" w:eastAsia="zh-CN"/>
        </w:rPr>
      </w:pPr>
    </w:p>
    <w:p w14:paraId="503E39C6" w14:textId="7E3B3179" w:rsidR="0031173D" w:rsidRDefault="0031173D" w:rsidP="00196AB4">
      <w:pPr>
        <w:spacing w:after="200" w:line="276" w:lineRule="auto"/>
        <w:jc w:val="center"/>
        <w:rPr>
          <w:lang w:val="ro-MD" w:eastAsia="zh-CN"/>
        </w:rPr>
      </w:pPr>
    </w:p>
    <w:p w14:paraId="3FE5F946" w14:textId="77777777" w:rsidR="0031173D" w:rsidRPr="00FF430B" w:rsidRDefault="0031173D" w:rsidP="00196AB4">
      <w:pPr>
        <w:spacing w:after="200" w:line="276" w:lineRule="auto"/>
        <w:jc w:val="center"/>
        <w:rPr>
          <w:lang w:val="ro-MD" w:eastAsia="zh-CN"/>
        </w:rPr>
      </w:pPr>
    </w:p>
    <w:p w14:paraId="610DC900" w14:textId="77777777" w:rsidR="0031173D" w:rsidRPr="00747E8A" w:rsidRDefault="0031173D" w:rsidP="0031173D">
      <w:pPr>
        <w:jc w:val="both"/>
        <w:rPr>
          <w:i/>
          <w:iCs/>
          <w:noProof w:val="0"/>
        </w:rPr>
      </w:pPr>
      <w:r w:rsidRPr="00747E8A">
        <w:rPr>
          <w:i/>
          <w:iCs/>
          <w:noProof w:val="0"/>
        </w:rPr>
        <w:t xml:space="preserve">[Banca comercială, la cererea ofertantului </w:t>
      </w:r>
      <w:proofErr w:type="spellStart"/>
      <w:r w:rsidRPr="00747E8A">
        <w:rPr>
          <w:i/>
          <w:iCs/>
          <w:noProof w:val="0"/>
        </w:rPr>
        <w:t>cîştigător</w:t>
      </w:r>
      <w:proofErr w:type="spellEnd"/>
      <w:r w:rsidRPr="00747E8A">
        <w:rPr>
          <w:i/>
          <w:iCs/>
          <w:noProof w:val="0"/>
        </w:rPr>
        <w:t xml:space="preserve">, va completa acest formular pe foaie cu antet, în conformitate cu </w:t>
      </w:r>
      <w:proofErr w:type="spellStart"/>
      <w:r w:rsidRPr="00747E8A">
        <w:rPr>
          <w:i/>
          <w:iCs/>
          <w:noProof w:val="0"/>
        </w:rPr>
        <w:t>instrucţiunile</w:t>
      </w:r>
      <w:proofErr w:type="spellEnd"/>
      <w:r w:rsidRPr="00747E8A">
        <w:rPr>
          <w:i/>
          <w:iCs/>
          <w:noProof w:val="0"/>
        </w:rPr>
        <w:t xml:space="preserve"> de mai jos.]</w:t>
      </w:r>
    </w:p>
    <w:p w14:paraId="68E4E68E" w14:textId="77777777" w:rsidR="0031173D" w:rsidRPr="00747E8A" w:rsidRDefault="0031173D" w:rsidP="0031173D">
      <w:pPr>
        <w:jc w:val="both"/>
        <w:rPr>
          <w:i/>
          <w:iCs/>
          <w:noProof w:val="0"/>
        </w:rPr>
      </w:pPr>
    </w:p>
    <w:p w14:paraId="306DC275" w14:textId="77777777" w:rsidR="0031173D" w:rsidRPr="00747E8A" w:rsidRDefault="0031173D" w:rsidP="0031173D">
      <w:pPr>
        <w:tabs>
          <w:tab w:val="right" w:pos="6000"/>
          <w:tab w:val="right" w:pos="9360"/>
        </w:tabs>
        <w:spacing w:line="360" w:lineRule="auto"/>
        <w:ind w:right="990"/>
        <w:jc w:val="both"/>
      </w:pPr>
      <w:r w:rsidRPr="00747E8A">
        <w:t>Data: “___” _____________________ 20__</w:t>
      </w:r>
    </w:p>
    <w:p w14:paraId="7DC9D96B" w14:textId="77777777" w:rsidR="0031173D" w:rsidRPr="00747E8A" w:rsidRDefault="0031173D" w:rsidP="0031173D">
      <w:pPr>
        <w:tabs>
          <w:tab w:val="right" w:pos="6000"/>
          <w:tab w:val="right" w:pos="9360"/>
        </w:tabs>
        <w:spacing w:line="360" w:lineRule="auto"/>
        <w:ind w:right="660"/>
        <w:jc w:val="both"/>
      </w:pPr>
      <w:r w:rsidRPr="00747E8A">
        <w:t xml:space="preserve">Procedura de achiziție Nr.: </w:t>
      </w:r>
      <w:r w:rsidRPr="00747E8A">
        <w:tab/>
      </w:r>
      <w:r w:rsidRPr="00747E8A">
        <w:rPr>
          <w:iCs/>
        </w:rPr>
        <w:t>_______________________________________</w:t>
      </w:r>
    </w:p>
    <w:p w14:paraId="43A6D2AF" w14:textId="77777777" w:rsidR="0031173D" w:rsidRPr="00747E8A" w:rsidRDefault="0031173D" w:rsidP="0031173D">
      <w:pPr>
        <w:tabs>
          <w:tab w:val="right" w:pos="6000"/>
        </w:tabs>
        <w:spacing w:line="360" w:lineRule="auto"/>
        <w:jc w:val="both"/>
        <w:rPr>
          <w:b/>
        </w:rPr>
      </w:pPr>
    </w:p>
    <w:p w14:paraId="71ED644E" w14:textId="77777777" w:rsidR="0031173D" w:rsidRPr="00747E8A" w:rsidRDefault="0031173D" w:rsidP="0031173D">
      <w:pPr>
        <w:tabs>
          <w:tab w:val="right" w:pos="6000"/>
        </w:tabs>
        <w:jc w:val="both"/>
        <w:rPr>
          <w:iCs/>
        </w:rPr>
      </w:pPr>
      <w:r w:rsidRPr="00747E8A">
        <w:rPr>
          <w:b/>
        </w:rPr>
        <w:t>Oficiul Băncii</w:t>
      </w:r>
      <w:r w:rsidRPr="00747E8A">
        <w:t>:</w:t>
      </w:r>
      <w:r w:rsidRPr="00747E8A">
        <w:tab/>
      </w:r>
      <w:r w:rsidRPr="00747E8A">
        <w:rPr>
          <w:iCs/>
        </w:rPr>
        <w:t>_____________________________________</w:t>
      </w:r>
    </w:p>
    <w:p w14:paraId="3B2DF148" w14:textId="77777777" w:rsidR="0031173D" w:rsidRPr="00747E8A" w:rsidRDefault="0031173D" w:rsidP="0031173D">
      <w:pPr>
        <w:tabs>
          <w:tab w:val="right" w:pos="6000"/>
        </w:tabs>
        <w:spacing w:line="360" w:lineRule="auto"/>
        <w:ind w:right="3574" w:firstLine="1560"/>
        <w:jc w:val="center"/>
        <w:rPr>
          <w:sz w:val="18"/>
          <w:szCs w:val="18"/>
        </w:rPr>
      </w:pPr>
      <w:r w:rsidRPr="00747E8A">
        <w:rPr>
          <w:i/>
          <w:iCs/>
          <w:sz w:val="18"/>
          <w:szCs w:val="18"/>
        </w:rPr>
        <w:t>[introduceţi numele complet al garantului]</w:t>
      </w:r>
    </w:p>
    <w:p w14:paraId="6C8E3530" w14:textId="77777777" w:rsidR="0031173D" w:rsidRPr="00747E8A" w:rsidRDefault="0031173D" w:rsidP="0031173D">
      <w:pPr>
        <w:tabs>
          <w:tab w:val="right" w:pos="6000"/>
          <w:tab w:val="right" w:pos="9360"/>
        </w:tabs>
        <w:ind w:right="658"/>
        <w:jc w:val="both"/>
        <w:rPr>
          <w:iCs/>
        </w:rPr>
      </w:pPr>
      <w:r w:rsidRPr="00747E8A">
        <w:rPr>
          <w:b/>
        </w:rPr>
        <w:t>Beneficiar</w:t>
      </w:r>
      <w:r w:rsidRPr="00747E8A">
        <w:t xml:space="preserve">: </w:t>
      </w:r>
      <w:r w:rsidRPr="00747E8A">
        <w:tab/>
        <w:t>_</w:t>
      </w:r>
      <w:r w:rsidRPr="00747E8A">
        <w:rPr>
          <w:iCs/>
        </w:rPr>
        <w:t>_______________________________________</w:t>
      </w:r>
    </w:p>
    <w:p w14:paraId="269B7111" w14:textId="77777777" w:rsidR="0031173D" w:rsidRPr="00747E8A" w:rsidRDefault="0031173D" w:rsidP="0031173D">
      <w:pPr>
        <w:tabs>
          <w:tab w:val="right" w:pos="6000"/>
          <w:tab w:val="right" w:pos="9360"/>
        </w:tabs>
        <w:spacing w:line="360" w:lineRule="auto"/>
        <w:ind w:right="3574" w:firstLine="1134"/>
        <w:jc w:val="center"/>
        <w:rPr>
          <w:iCs/>
          <w:sz w:val="18"/>
          <w:szCs w:val="18"/>
        </w:rPr>
      </w:pPr>
      <w:r w:rsidRPr="00747E8A">
        <w:rPr>
          <w:i/>
          <w:iCs/>
          <w:sz w:val="18"/>
          <w:szCs w:val="18"/>
        </w:rPr>
        <w:t>[introduceţi numele complet al autorităţii contractante]</w:t>
      </w:r>
    </w:p>
    <w:p w14:paraId="344D721E" w14:textId="77777777" w:rsidR="0031173D" w:rsidRPr="00747E8A" w:rsidRDefault="0031173D" w:rsidP="0031173D">
      <w:pPr>
        <w:tabs>
          <w:tab w:val="right" w:pos="6000"/>
          <w:tab w:val="right" w:pos="9360"/>
        </w:tabs>
        <w:spacing w:line="360" w:lineRule="auto"/>
        <w:ind w:right="660"/>
        <w:jc w:val="both"/>
      </w:pPr>
    </w:p>
    <w:p w14:paraId="1A1FB3AE" w14:textId="77777777" w:rsidR="0031173D" w:rsidRPr="00747E8A" w:rsidRDefault="0031173D" w:rsidP="0031173D">
      <w:pPr>
        <w:jc w:val="center"/>
        <w:rPr>
          <w:b/>
          <w:bCs/>
          <w:sz w:val="28"/>
          <w:szCs w:val="28"/>
        </w:rPr>
      </w:pPr>
      <w:bookmarkStart w:id="50" w:name="_Hlk77771126"/>
      <w:r w:rsidRPr="00747E8A">
        <w:rPr>
          <w:b/>
          <w:bCs/>
          <w:sz w:val="28"/>
          <w:szCs w:val="28"/>
        </w:rPr>
        <w:t>GARANŢIA DE BUNĂ EXECUŢIE</w:t>
      </w:r>
      <w:bookmarkEnd w:id="50"/>
    </w:p>
    <w:p w14:paraId="4D3CD853" w14:textId="77777777" w:rsidR="0031173D" w:rsidRPr="00747E8A" w:rsidRDefault="0031173D" w:rsidP="0031173D">
      <w:pPr>
        <w:jc w:val="center"/>
        <w:rPr>
          <w:i/>
          <w:iCs/>
          <w:sz w:val="28"/>
          <w:szCs w:val="28"/>
        </w:rPr>
      </w:pPr>
      <w:r w:rsidRPr="00747E8A">
        <w:rPr>
          <w:b/>
          <w:bCs/>
          <w:sz w:val="28"/>
          <w:szCs w:val="28"/>
        </w:rPr>
        <w:t xml:space="preserve">Nr. </w:t>
      </w:r>
      <w:r w:rsidRPr="00747E8A">
        <w:rPr>
          <w:i/>
          <w:iCs/>
          <w:sz w:val="28"/>
          <w:szCs w:val="28"/>
        </w:rPr>
        <w:t>_______________</w:t>
      </w:r>
    </w:p>
    <w:p w14:paraId="3243D83F" w14:textId="77777777" w:rsidR="0031173D" w:rsidRPr="00747E8A" w:rsidRDefault="0031173D" w:rsidP="0031173D">
      <w:pPr>
        <w:ind w:firstLine="720"/>
        <w:jc w:val="both"/>
      </w:pPr>
    </w:p>
    <w:p w14:paraId="6FCBB888" w14:textId="77777777" w:rsidR="0031173D" w:rsidRPr="00747E8A" w:rsidRDefault="0031173D" w:rsidP="0031173D">
      <w:pPr>
        <w:jc w:val="both"/>
      </w:pPr>
      <w:r w:rsidRPr="00747E8A">
        <w:t xml:space="preserve">Noi, </w:t>
      </w:r>
      <w:r w:rsidRPr="00747E8A">
        <w:rPr>
          <w:i/>
          <w:iCs/>
        </w:rPr>
        <w:t>[introduceţi numele legal şi adresa băncii],</w:t>
      </w:r>
      <w:r w:rsidRPr="00747E8A">
        <w:t xml:space="preserve"> am fost informaţi că </w:t>
      </w:r>
      <w:r w:rsidRPr="00747E8A">
        <w:rPr>
          <w:b/>
        </w:rPr>
        <w:t>companiei</w:t>
      </w:r>
      <w:r w:rsidRPr="00747E8A">
        <w:t xml:space="preserve"> </w:t>
      </w:r>
      <w:r w:rsidRPr="00747E8A">
        <w:rPr>
          <w:i/>
          <w:iCs/>
        </w:rPr>
        <w:t xml:space="preserve">[introduceţi numele deplin al </w:t>
      </w:r>
      <w:r w:rsidRPr="00747E8A">
        <w:rPr>
          <w:b/>
          <w:i/>
          <w:iCs/>
        </w:rPr>
        <w:t>Antreprenorului</w:t>
      </w:r>
      <w:r w:rsidRPr="00747E8A">
        <w:rPr>
          <w:i/>
          <w:iCs/>
        </w:rPr>
        <w:t>]</w:t>
      </w:r>
      <w:r w:rsidRPr="00747E8A">
        <w:rPr>
          <w:b/>
          <w:i/>
          <w:iCs/>
        </w:rPr>
        <w:t xml:space="preserve"> </w:t>
      </w:r>
      <w:r w:rsidRPr="00747E8A">
        <w:t xml:space="preserve">(numit în continuare </w:t>
      </w:r>
      <w:r w:rsidRPr="00747E8A">
        <w:rPr>
          <w:b/>
        </w:rPr>
        <w:t xml:space="preserve">„Antreprenor,, </w:t>
      </w:r>
      <w:r w:rsidRPr="00747E8A">
        <w:t xml:space="preserve">i-a fost adjudecat </w:t>
      </w:r>
      <w:r w:rsidRPr="00747E8A">
        <w:rPr>
          <w:b/>
        </w:rPr>
        <w:t>Contractul de antrepriză privind achiziția ____________________</w:t>
      </w:r>
      <w:r w:rsidRPr="00747E8A">
        <w:t>[</w:t>
      </w:r>
      <w:r w:rsidRPr="00747E8A">
        <w:rPr>
          <w:i/>
        </w:rPr>
        <w:t>obiectul achiziţiei,</w:t>
      </w:r>
      <w:r w:rsidRPr="00747E8A">
        <w:rPr>
          <w:i/>
          <w:iCs/>
        </w:rPr>
        <w:t xml:space="preserve"> descrieţi lucrările] </w:t>
      </w:r>
      <w:r w:rsidRPr="00747E8A">
        <w:t>conform anunțului/invitaţiei la procedura de achiziție nr.______ din _________ 20_ [</w:t>
      </w:r>
      <w:r w:rsidRPr="00747E8A">
        <w:rPr>
          <w:i/>
        </w:rPr>
        <w:t>numărul şi data procedurii de achiziție</w:t>
      </w:r>
      <w:r w:rsidRPr="00747E8A">
        <w:t xml:space="preserve">] (numit în continuare „Contract”). </w:t>
      </w:r>
    </w:p>
    <w:p w14:paraId="75733CD4" w14:textId="77777777" w:rsidR="0031173D" w:rsidRPr="00747E8A" w:rsidRDefault="0031173D" w:rsidP="0031173D">
      <w:pPr>
        <w:jc w:val="both"/>
      </w:pPr>
    </w:p>
    <w:p w14:paraId="60F181EE" w14:textId="77777777" w:rsidR="0031173D" w:rsidRPr="00747E8A" w:rsidRDefault="0031173D" w:rsidP="0031173D">
      <w:pPr>
        <w:jc w:val="both"/>
      </w:pPr>
      <w:r w:rsidRPr="00747E8A">
        <w:t xml:space="preserve">Prin urmare, noi înţelegem că </w:t>
      </w:r>
      <w:r w:rsidRPr="00747E8A">
        <w:rPr>
          <w:b/>
        </w:rPr>
        <w:t xml:space="preserve">Antreprenorul </w:t>
      </w:r>
      <w:r w:rsidRPr="00747E8A">
        <w:t xml:space="preserve"> trebuie să depună o Garanţie de bună execuţie în conformitate cu prevederile documentației de atribuire.</w:t>
      </w:r>
    </w:p>
    <w:p w14:paraId="2C127D79" w14:textId="77777777" w:rsidR="0031173D" w:rsidRPr="00747E8A" w:rsidRDefault="0031173D" w:rsidP="0031173D">
      <w:pPr>
        <w:jc w:val="both"/>
      </w:pPr>
    </w:p>
    <w:p w14:paraId="5C646804" w14:textId="77777777" w:rsidR="0031173D" w:rsidRPr="00747E8A" w:rsidRDefault="0031173D" w:rsidP="0031173D">
      <w:pPr>
        <w:jc w:val="both"/>
      </w:pPr>
      <w:r w:rsidRPr="00747E8A">
        <w:t xml:space="preserve">În urma solicitării </w:t>
      </w:r>
      <w:r w:rsidRPr="00747E8A">
        <w:rPr>
          <w:b/>
        </w:rPr>
        <w:t>Antreprenorului</w:t>
      </w:r>
      <w:r w:rsidRPr="00747E8A">
        <w:t xml:space="preserve">, noi, prin prezenta, ne angajăm irevocabil să vă plătim orice sumă(e) ce nu depăşeşte </w:t>
      </w:r>
      <w:r w:rsidRPr="00747E8A">
        <w:rPr>
          <w:i/>
          <w:iCs/>
        </w:rPr>
        <w:t xml:space="preserve">[introduceţi suma(ele) în cifre şi cuvinte] </w:t>
      </w:r>
      <w:r w:rsidRPr="00747E8A">
        <w:rPr>
          <w:iCs/>
        </w:rPr>
        <w:t xml:space="preserve">la primirea primei cereri în scris din partea Dvs., prin care declaraţi că </w:t>
      </w:r>
      <w:r w:rsidRPr="00747E8A">
        <w:rPr>
          <w:b/>
        </w:rPr>
        <w:t xml:space="preserve">Antreprenorul </w:t>
      </w:r>
      <w:r w:rsidRPr="00747E8A">
        <w:rPr>
          <w:iCs/>
        </w:rPr>
        <w:t xml:space="preserve"> nu îndeplineşte una sau mai multe obligaţii conform Contractului, fără necesitatea de a demonstra sau arăta temeiurile sau motivele pentru cererea Dvs. sau pentru suma indicată în aceasta</w:t>
      </w:r>
      <w:r w:rsidRPr="00747E8A">
        <w:t>.</w:t>
      </w:r>
    </w:p>
    <w:p w14:paraId="12F75239" w14:textId="77777777" w:rsidR="0031173D" w:rsidRPr="00747E8A" w:rsidRDefault="0031173D" w:rsidP="0031173D">
      <w:pPr>
        <w:jc w:val="both"/>
      </w:pPr>
    </w:p>
    <w:p w14:paraId="351A1658" w14:textId="77777777" w:rsidR="0031173D" w:rsidRPr="00747E8A" w:rsidRDefault="0031173D" w:rsidP="0031173D">
      <w:pPr>
        <w:jc w:val="both"/>
      </w:pPr>
      <w:r w:rsidRPr="00747E8A">
        <w:t xml:space="preserve">Această Garanţie </w:t>
      </w:r>
      <w:r w:rsidRPr="00747E8A">
        <w:rPr>
          <w:i/>
          <w:iCs/>
        </w:rPr>
        <w:t>[introduceţi numărul]</w:t>
      </w:r>
      <w:r w:rsidRPr="00747E8A">
        <w:t xml:space="preserve"> va expira nu mai tîrziu de data de </w:t>
      </w:r>
      <w:r w:rsidRPr="00747E8A">
        <w:rPr>
          <w:i/>
          <w:iCs/>
        </w:rPr>
        <w:t>[introduceţi luna][introduceţi anul]</w:t>
      </w:r>
      <w:r w:rsidRPr="00747E8A">
        <w:t xml:space="preserve">, şi orice cerere de plată ce ţine de aceasta trebuie recepţionată de către noi la oficiu pînă la această dată inclusiv. </w:t>
      </w:r>
    </w:p>
    <w:p w14:paraId="44D80C4E" w14:textId="77777777" w:rsidR="0031173D" w:rsidRPr="00747E8A" w:rsidRDefault="0031173D" w:rsidP="0031173D">
      <w:pPr>
        <w:tabs>
          <w:tab w:val="left" w:pos="3175"/>
        </w:tabs>
        <w:ind w:firstLine="720"/>
        <w:jc w:val="both"/>
        <w:rPr>
          <w:i/>
          <w:iCs/>
        </w:rPr>
      </w:pPr>
    </w:p>
    <w:p w14:paraId="2F5CDA1D" w14:textId="77777777" w:rsidR="0031173D" w:rsidRDefault="0031173D" w:rsidP="0031173D">
      <w:pPr>
        <w:tabs>
          <w:tab w:val="left" w:pos="3175"/>
        </w:tabs>
        <w:jc w:val="both"/>
        <w:rPr>
          <w:i/>
        </w:rPr>
      </w:pPr>
      <w:r w:rsidRPr="00747E8A">
        <w:rPr>
          <w:i/>
        </w:rPr>
        <w:t xml:space="preserve">[semnăturile reprezentanţilor autorizaţi ai băncii şi ai </w:t>
      </w:r>
      <w:r w:rsidRPr="00747E8A">
        <w:rPr>
          <w:b/>
          <w:i/>
        </w:rPr>
        <w:t>Antreprenorului</w:t>
      </w:r>
      <w:r w:rsidRPr="00747E8A">
        <w:rPr>
          <w:i/>
        </w:rPr>
        <w:t>]</w:t>
      </w:r>
    </w:p>
    <w:p w14:paraId="72C753EB" w14:textId="77777777" w:rsidR="008726D2" w:rsidRPr="0031173D" w:rsidRDefault="008726D2" w:rsidP="00196AB4">
      <w:pPr>
        <w:spacing w:after="200" w:line="276" w:lineRule="auto"/>
        <w:jc w:val="center"/>
        <w:rPr>
          <w:lang w:eastAsia="zh-CN"/>
        </w:rPr>
      </w:pPr>
    </w:p>
    <w:p w14:paraId="63EB4698" w14:textId="7498D841" w:rsidR="002927B7" w:rsidRDefault="002927B7" w:rsidP="00196AB4">
      <w:pPr>
        <w:spacing w:after="200" w:line="276" w:lineRule="auto"/>
        <w:jc w:val="center"/>
        <w:rPr>
          <w:lang w:val="ro-MD" w:eastAsia="zh-CN"/>
        </w:rPr>
      </w:pPr>
    </w:p>
    <w:p w14:paraId="26AD300C" w14:textId="5D190EB4" w:rsidR="0031173D" w:rsidRDefault="0031173D" w:rsidP="00196AB4">
      <w:pPr>
        <w:spacing w:after="200" w:line="276" w:lineRule="auto"/>
        <w:jc w:val="center"/>
        <w:rPr>
          <w:lang w:val="ro-MD" w:eastAsia="zh-CN"/>
        </w:rPr>
      </w:pPr>
    </w:p>
    <w:p w14:paraId="25560122" w14:textId="6F7644D9" w:rsidR="0031173D" w:rsidRDefault="0031173D" w:rsidP="00196AB4">
      <w:pPr>
        <w:spacing w:after="200" w:line="276" w:lineRule="auto"/>
        <w:jc w:val="center"/>
        <w:rPr>
          <w:lang w:val="ro-MD" w:eastAsia="zh-CN"/>
        </w:rPr>
      </w:pPr>
    </w:p>
    <w:p w14:paraId="273C2E52" w14:textId="4AC9D26F" w:rsidR="0031173D" w:rsidRDefault="0031173D" w:rsidP="00196AB4">
      <w:pPr>
        <w:spacing w:after="200" w:line="276" w:lineRule="auto"/>
        <w:jc w:val="center"/>
        <w:rPr>
          <w:lang w:val="ro-MD" w:eastAsia="zh-CN"/>
        </w:rPr>
      </w:pPr>
    </w:p>
    <w:p w14:paraId="3B9AD393" w14:textId="3DB393C8" w:rsidR="0031173D" w:rsidRDefault="0031173D" w:rsidP="00196AB4">
      <w:pPr>
        <w:spacing w:after="200" w:line="276" w:lineRule="auto"/>
        <w:jc w:val="center"/>
        <w:rPr>
          <w:lang w:val="ro-MD" w:eastAsia="zh-CN"/>
        </w:rPr>
      </w:pPr>
    </w:p>
    <w:p w14:paraId="2D393048" w14:textId="05FDFEB8" w:rsidR="0031173D" w:rsidRDefault="0031173D" w:rsidP="00196AB4">
      <w:pPr>
        <w:spacing w:after="200" w:line="276" w:lineRule="auto"/>
        <w:jc w:val="center"/>
        <w:rPr>
          <w:lang w:val="ro-MD" w:eastAsia="zh-CN"/>
        </w:rPr>
      </w:pPr>
    </w:p>
    <w:p w14:paraId="7C219409" w14:textId="2F390A24" w:rsidR="0031173D" w:rsidRDefault="0031173D" w:rsidP="00196AB4">
      <w:pPr>
        <w:spacing w:after="200" w:line="276" w:lineRule="auto"/>
        <w:jc w:val="center"/>
        <w:rPr>
          <w:lang w:val="ro-MD" w:eastAsia="zh-CN"/>
        </w:rPr>
      </w:pPr>
    </w:p>
    <w:p w14:paraId="3A46DE12" w14:textId="4BC22DF5" w:rsidR="0031173D" w:rsidRDefault="0031173D" w:rsidP="00196AB4">
      <w:pPr>
        <w:spacing w:after="200" w:line="276" w:lineRule="auto"/>
        <w:jc w:val="center"/>
        <w:rPr>
          <w:lang w:val="ro-MD" w:eastAsia="zh-CN"/>
        </w:rPr>
      </w:pPr>
    </w:p>
    <w:p w14:paraId="7369EC8A" w14:textId="77777777" w:rsidR="0031173D" w:rsidRDefault="0031173D" w:rsidP="00196AB4">
      <w:pPr>
        <w:spacing w:after="200" w:line="276" w:lineRule="auto"/>
        <w:jc w:val="center"/>
        <w:rPr>
          <w:lang w:val="ro-MD" w:eastAsia="zh-CN"/>
        </w:rPr>
      </w:pPr>
    </w:p>
    <w:p w14:paraId="0AFDC6B1" w14:textId="77777777" w:rsidR="0031173D" w:rsidRPr="00FF430B" w:rsidRDefault="0031173D" w:rsidP="00196AB4">
      <w:pPr>
        <w:spacing w:after="200" w:line="276" w:lineRule="auto"/>
        <w:jc w:val="center"/>
        <w:rPr>
          <w:lang w:val="ro-MD" w:eastAsia="zh-CN"/>
        </w:rPr>
      </w:pPr>
    </w:p>
    <w:p w14:paraId="54002888" w14:textId="6136D6BB" w:rsidR="00BA7FF4" w:rsidRPr="0031173D" w:rsidRDefault="00BA7FF4" w:rsidP="00BA7FF4">
      <w:pPr>
        <w:jc w:val="right"/>
        <w:rPr>
          <w:noProof w:val="0"/>
          <w:sz w:val="22"/>
          <w:szCs w:val="22"/>
          <w:lang w:val="ro-MD"/>
        </w:rPr>
      </w:pPr>
      <w:r w:rsidRPr="0031173D">
        <w:rPr>
          <w:noProof w:val="0"/>
          <w:lang w:val="ro-MD"/>
        </w:rPr>
        <w:t>Anexa nr.</w:t>
      </w:r>
      <w:r w:rsidR="00FF430B" w:rsidRPr="0031173D">
        <w:rPr>
          <w:noProof w:val="0"/>
          <w:lang w:val="ro-MD"/>
        </w:rPr>
        <w:t xml:space="preserve"> </w:t>
      </w:r>
      <w:r w:rsidR="00BE49DD" w:rsidRPr="0031173D">
        <w:rPr>
          <w:noProof w:val="0"/>
          <w:lang w:val="ro-MD"/>
        </w:rPr>
        <w:t>10</w:t>
      </w:r>
    </w:p>
    <w:p w14:paraId="251FD827" w14:textId="77777777" w:rsidR="00BA7FF4" w:rsidRPr="0031173D" w:rsidRDefault="00BA7FF4" w:rsidP="00BA7FF4">
      <w:pPr>
        <w:jc w:val="right"/>
        <w:rPr>
          <w:noProof w:val="0"/>
          <w:lang w:val="ro-MD"/>
        </w:rPr>
      </w:pPr>
      <w:r w:rsidRPr="0031173D">
        <w:rPr>
          <w:noProof w:val="0"/>
          <w:lang w:val="ro-MD"/>
        </w:rPr>
        <w:t xml:space="preserve">la </w:t>
      </w:r>
      <w:r w:rsidR="007A3B63" w:rsidRPr="0031173D">
        <w:rPr>
          <w:noProof w:val="0"/>
          <w:lang w:val="ro-MD"/>
        </w:rPr>
        <w:t>D</w:t>
      </w:r>
      <w:r w:rsidRPr="0031173D">
        <w:rPr>
          <w:noProof w:val="0"/>
          <w:lang w:val="ro-MD"/>
        </w:rPr>
        <w:t>ocumentația standard nr._____</w:t>
      </w:r>
    </w:p>
    <w:p w14:paraId="51B4157A" w14:textId="77777777" w:rsidR="00BA7FF4" w:rsidRPr="0031173D" w:rsidRDefault="00BA7FF4" w:rsidP="00BA7FF4">
      <w:pPr>
        <w:jc w:val="right"/>
        <w:rPr>
          <w:noProof w:val="0"/>
          <w:lang w:val="ro-MD"/>
        </w:rPr>
      </w:pPr>
      <w:r w:rsidRPr="0031173D">
        <w:rPr>
          <w:noProof w:val="0"/>
          <w:lang w:val="ro-MD"/>
        </w:rPr>
        <w:t>din “____” ________ 20___</w:t>
      </w:r>
    </w:p>
    <w:p w14:paraId="04A8C3D6" w14:textId="77777777" w:rsidR="00B65C93" w:rsidRPr="0031173D" w:rsidRDefault="00B65C93" w:rsidP="00196AB4">
      <w:pPr>
        <w:spacing w:after="200" w:line="276" w:lineRule="auto"/>
        <w:jc w:val="center"/>
        <w:rPr>
          <w:lang w:val="ro-MD" w:eastAsia="zh-CN"/>
        </w:rPr>
      </w:pPr>
    </w:p>
    <w:p w14:paraId="596DAC67" w14:textId="77777777" w:rsidR="00950D18" w:rsidRPr="0031173D" w:rsidRDefault="00950D18" w:rsidP="00950D18">
      <w:pPr>
        <w:rPr>
          <w:lang w:val="ro-MD" w:eastAsia="zh-CN"/>
        </w:rPr>
      </w:pPr>
    </w:p>
    <w:bookmarkEnd w:id="49"/>
    <w:p w14:paraId="5F7BC614" w14:textId="77777777" w:rsidR="008B330F" w:rsidRPr="0031173D" w:rsidRDefault="008B330F" w:rsidP="00950D18">
      <w:pPr>
        <w:jc w:val="center"/>
        <w:rPr>
          <w:b/>
          <w:lang w:val="ro-MD"/>
        </w:rPr>
      </w:pPr>
    </w:p>
    <w:p w14:paraId="2A6AE53A" w14:textId="77777777" w:rsidR="00AA1372" w:rsidRPr="0031173D" w:rsidRDefault="00A227F2" w:rsidP="00950D18">
      <w:pPr>
        <w:pStyle w:val="a7"/>
        <w:tabs>
          <w:tab w:val="left" w:pos="567"/>
        </w:tabs>
        <w:jc w:val="center"/>
        <w:rPr>
          <w:rFonts w:ascii="Times New Roman" w:hAnsi="Times New Roman"/>
          <w:b/>
          <w:szCs w:val="24"/>
          <w:lang w:val="ro-MD"/>
        </w:rPr>
      </w:pPr>
      <w:r w:rsidRPr="0031173D">
        <w:rPr>
          <w:rFonts w:ascii="Times New Roman" w:hAnsi="Times New Roman"/>
          <w:b/>
          <w:szCs w:val="24"/>
          <w:lang w:val="ro-MD"/>
        </w:rPr>
        <w:t>GRAFIC DE  EXECUTARE A LUCRĂRILOR</w:t>
      </w:r>
    </w:p>
    <w:p w14:paraId="61E8B47D" w14:textId="77777777" w:rsidR="00AA1372" w:rsidRPr="0031173D" w:rsidRDefault="00A227F2" w:rsidP="00950D18">
      <w:pPr>
        <w:pStyle w:val="a7"/>
        <w:tabs>
          <w:tab w:val="left" w:pos="567"/>
        </w:tabs>
        <w:rPr>
          <w:rFonts w:ascii="Times New Roman" w:hAnsi="Times New Roman"/>
          <w:szCs w:val="24"/>
          <w:lang w:val="ro-MD"/>
        </w:rPr>
      </w:pPr>
      <w:r w:rsidRPr="0031173D">
        <w:rPr>
          <w:rFonts w:ascii="Times New Roman" w:hAnsi="Times New Roman"/>
          <w:szCs w:val="24"/>
          <w:lang w:val="ro-MD"/>
        </w:rPr>
        <w:t>_____________________________________________________________________________</w:t>
      </w:r>
    </w:p>
    <w:p w14:paraId="3761181F" w14:textId="77777777" w:rsidR="00AA1372" w:rsidRPr="00FF430B" w:rsidRDefault="00A227F2" w:rsidP="00950D18">
      <w:pPr>
        <w:pStyle w:val="a7"/>
        <w:tabs>
          <w:tab w:val="left" w:pos="567"/>
        </w:tabs>
        <w:jc w:val="center"/>
        <w:rPr>
          <w:rFonts w:ascii="Times New Roman" w:hAnsi="Times New Roman"/>
          <w:szCs w:val="24"/>
          <w:lang w:val="ro-MD"/>
        </w:rPr>
      </w:pPr>
      <w:r w:rsidRPr="0031173D">
        <w:rPr>
          <w:rFonts w:ascii="Times New Roman" w:hAnsi="Times New Roman"/>
          <w:szCs w:val="24"/>
          <w:lang w:val="ro-MD"/>
        </w:rPr>
        <w:t>(denumirea lucrărilor)</w:t>
      </w:r>
    </w:p>
    <w:p w14:paraId="22E728A4" w14:textId="77777777" w:rsidR="00AA1372" w:rsidRPr="00FF430B" w:rsidRDefault="00AA1372" w:rsidP="00950D18">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14:paraId="6C5D2D63"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4DA327F9"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74162C9" w14:textId="0E8EB90A"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w:t>
            </w:r>
            <w:r w:rsidR="00273AD3">
              <w:rPr>
                <w:rFonts w:ascii="Times New Roman" w:hAnsi="Times New Roman"/>
                <w:b/>
                <w:szCs w:val="24"/>
                <w:lang w:val="ro-MD"/>
              </w:rPr>
              <w:t>....</w:t>
            </w:r>
          </w:p>
        </w:tc>
        <w:tc>
          <w:tcPr>
            <w:tcW w:w="1044" w:type="dxa"/>
            <w:gridSpan w:val="2"/>
          </w:tcPr>
          <w:p w14:paraId="72777F0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D5015DD"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2B541149" w14:textId="77777777" w:rsidR="00AA1372" w:rsidRPr="00FF430B" w:rsidRDefault="00AA1372" w:rsidP="00950D18">
            <w:pPr>
              <w:pStyle w:val="a7"/>
              <w:tabs>
                <w:tab w:val="left" w:pos="567"/>
              </w:tabs>
              <w:rPr>
                <w:rFonts w:ascii="Times New Roman" w:hAnsi="Times New Roman"/>
                <w:b/>
                <w:szCs w:val="24"/>
                <w:lang w:val="ro-MD"/>
              </w:rPr>
            </w:pPr>
          </w:p>
        </w:tc>
        <w:tc>
          <w:tcPr>
            <w:tcW w:w="5490" w:type="dxa"/>
            <w:gridSpan w:val="7"/>
          </w:tcPr>
          <w:p w14:paraId="5327F29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0CF4E36C" w14:textId="77777777" w:rsidR="00AA1372" w:rsidRPr="00FF430B" w:rsidRDefault="00AA1372" w:rsidP="00950D18">
            <w:pPr>
              <w:pStyle w:val="a7"/>
              <w:tabs>
                <w:tab w:val="left" w:pos="567"/>
              </w:tabs>
              <w:rPr>
                <w:rFonts w:ascii="Times New Roman" w:hAnsi="Times New Roman"/>
                <w:b/>
                <w:szCs w:val="24"/>
                <w:lang w:val="ro-MD"/>
              </w:rPr>
            </w:pPr>
          </w:p>
        </w:tc>
        <w:tc>
          <w:tcPr>
            <w:tcW w:w="1035" w:type="dxa"/>
          </w:tcPr>
          <w:p w14:paraId="29C56D31" w14:textId="320359A4" w:rsidR="00AA1372" w:rsidRPr="00FF430B" w:rsidRDefault="00273AD3" w:rsidP="00950D18">
            <w:pPr>
              <w:pStyle w:val="a7"/>
              <w:tabs>
                <w:tab w:val="left" w:pos="567"/>
              </w:tabs>
              <w:rPr>
                <w:rFonts w:ascii="Times New Roman" w:hAnsi="Times New Roman"/>
                <w:b/>
                <w:szCs w:val="24"/>
                <w:lang w:val="ro-MD"/>
              </w:rPr>
            </w:pPr>
            <w:r>
              <w:rPr>
                <w:rFonts w:ascii="Times New Roman" w:hAnsi="Times New Roman"/>
                <w:b/>
                <w:szCs w:val="24"/>
                <w:lang w:val="ro-MD"/>
              </w:rPr>
              <w:t>...</w:t>
            </w:r>
          </w:p>
        </w:tc>
        <w:tc>
          <w:tcPr>
            <w:tcW w:w="1215" w:type="dxa"/>
          </w:tcPr>
          <w:p w14:paraId="15FACB2B" w14:textId="76AFC8EA" w:rsidR="00AA1372" w:rsidRPr="00FF430B" w:rsidRDefault="00273AD3" w:rsidP="00950D18">
            <w:pPr>
              <w:pStyle w:val="a7"/>
              <w:tabs>
                <w:tab w:val="left" w:pos="567"/>
              </w:tabs>
              <w:rPr>
                <w:rFonts w:ascii="Times New Roman" w:hAnsi="Times New Roman"/>
                <w:b/>
                <w:szCs w:val="24"/>
                <w:lang w:val="ro-MD"/>
              </w:rPr>
            </w:pPr>
            <w:r>
              <w:rPr>
                <w:rFonts w:ascii="Times New Roman" w:hAnsi="Times New Roman"/>
                <w:b/>
                <w:szCs w:val="24"/>
                <w:lang w:val="ro-MD"/>
              </w:rPr>
              <w:t>...</w:t>
            </w:r>
          </w:p>
        </w:tc>
        <w:tc>
          <w:tcPr>
            <w:tcW w:w="1005" w:type="dxa"/>
            <w:gridSpan w:val="2"/>
          </w:tcPr>
          <w:p w14:paraId="5150E658" w14:textId="5FBF4633" w:rsidR="00AA1372" w:rsidRPr="00FF430B" w:rsidRDefault="00273AD3" w:rsidP="00950D18">
            <w:pPr>
              <w:pStyle w:val="a7"/>
              <w:tabs>
                <w:tab w:val="left" w:pos="567"/>
              </w:tabs>
              <w:rPr>
                <w:rFonts w:ascii="Times New Roman" w:hAnsi="Times New Roman"/>
                <w:b/>
                <w:szCs w:val="24"/>
                <w:lang w:val="ro-MD"/>
              </w:rPr>
            </w:pPr>
            <w:r>
              <w:rPr>
                <w:rFonts w:ascii="Times New Roman" w:hAnsi="Times New Roman"/>
                <w:b/>
                <w:szCs w:val="24"/>
                <w:lang w:val="ro-MD"/>
              </w:rPr>
              <w:t>...</w:t>
            </w:r>
          </w:p>
        </w:tc>
        <w:tc>
          <w:tcPr>
            <w:tcW w:w="990" w:type="dxa"/>
            <w:gridSpan w:val="2"/>
          </w:tcPr>
          <w:p w14:paraId="27A1A0E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7EA58238" w14:textId="77777777" w:rsidR="00AA1372" w:rsidRPr="00FF430B" w:rsidRDefault="00087114"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6AC11315"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Organizare de </w:t>
            </w:r>
            <w:proofErr w:type="spellStart"/>
            <w:r w:rsidRPr="00FF430B">
              <w:rPr>
                <w:rFonts w:ascii="Times New Roman" w:hAnsi="Times New Roman"/>
                <w:szCs w:val="24"/>
                <w:lang w:val="ro-MD"/>
              </w:rPr>
              <w:t>şantier</w:t>
            </w:r>
            <w:proofErr w:type="spellEnd"/>
          </w:p>
        </w:tc>
        <w:tc>
          <w:tcPr>
            <w:tcW w:w="1035" w:type="dxa"/>
          </w:tcPr>
          <w:p w14:paraId="0C05F71B"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E57E8E"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E34ECD3"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1F6E08F6"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5B5A8295"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3423122E" w14:textId="77777777" w:rsidR="00AA1372" w:rsidRPr="00FF430B" w:rsidRDefault="00AA1372" w:rsidP="00950D18">
            <w:pPr>
              <w:pStyle w:val="a7"/>
              <w:tabs>
                <w:tab w:val="left" w:pos="567"/>
              </w:tabs>
              <w:rPr>
                <w:rFonts w:ascii="Times New Roman" w:hAnsi="Times New Roman"/>
                <w:szCs w:val="24"/>
                <w:lang w:val="ro-MD"/>
              </w:rPr>
            </w:pPr>
          </w:p>
          <w:p w14:paraId="407D3D03" w14:textId="77777777" w:rsidR="00AA1372" w:rsidRPr="00FF430B" w:rsidRDefault="00AA1372" w:rsidP="00950D18">
            <w:pPr>
              <w:pStyle w:val="a7"/>
              <w:tabs>
                <w:tab w:val="left" w:pos="567"/>
              </w:tabs>
              <w:rPr>
                <w:rFonts w:ascii="Times New Roman" w:hAnsi="Times New Roman"/>
                <w:szCs w:val="24"/>
                <w:lang w:val="ro-MD"/>
              </w:rPr>
            </w:pPr>
          </w:p>
          <w:p w14:paraId="1F9A6ED0" w14:textId="77777777" w:rsidR="00AA1372" w:rsidRPr="00FF430B" w:rsidRDefault="00AA1372" w:rsidP="00950D18">
            <w:pPr>
              <w:pStyle w:val="a7"/>
              <w:tabs>
                <w:tab w:val="left" w:pos="567"/>
              </w:tabs>
              <w:rPr>
                <w:rFonts w:ascii="Times New Roman" w:hAnsi="Times New Roman"/>
                <w:szCs w:val="24"/>
                <w:lang w:val="ro-MD"/>
              </w:rPr>
            </w:pPr>
          </w:p>
          <w:p w14:paraId="0299E96C"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659C8F2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01</w:t>
            </w:r>
          </w:p>
          <w:p w14:paraId="422BB5F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21F182F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9398E8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01D9A40"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4AB34E7C"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D6BE97"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585A9500"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612FB4A"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413F1B0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3.</w:t>
            </w:r>
          </w:p>
          <w:p w14:paraId="6EE4A570" w14:textId="77777777" w:rsidR="00AA1372" w:rsidRPr="00FF430B" w:rsidRDefault="00AA1372" w:rsidP="00950D18">
            <w:pPr>
              <w:pStyle w:val="a7"/>
              <w:tabs>
                <w:tab w:val="left" w:pos="567"/>
              </w:tabs>
              <w:rPr>
                <w:rFonts w:ascii="Times New Roman" w:hAnsi="Times New Roman"/>
                <w:szCs w:val="24"/>
                <w:lang w:val="ro-MD"/>
              </w:rPr>
            </w:pPr>
          </w:p>
          <w:p w14:paraId="54ABA37C" w14:textId="77777777" w:rsidR="00AA1372" w:rsidRPr="00FF430B" w:rsidRDefault="00AA1372" w:rsidP="00950D18">
            <w:pPr>
              <w:pStyle w:val="a7"/>
              <w:tabs>
                <w:tab w:val="left" w:pos="567"/>
              </w:tabs>
              <w:rPr>
                <w:rFonts w:ascii="Times New Roman" w:hAnsi="Times New Roman"/>
                <w:szCs w:val="24"/>
                <w:lang w:val="ro-MD"/>
              </w:rPr>
            </w:pPr>
          </w:p>
          <w:p w14:paraId="57ABB82B" w14:textId="77777777" w:rsidR="00AA1372" w:rsidRPr="00FF430B" w:rsidRDefault="00AA1372" w:rsidP="00950D18">
            <w:pPr>
              <w:pStyle w:val="a7"/>
              <w:tabs>
                <w:tab w:val="left" w:pos="567"/>
              </w:tabs>
              <w:rPr>
                <w:rFonts w:ascii="Times New Roman" w:hAnsi="Times New Roman"/>
                <w:szCs w:val="24"/>
                <w:lang w:val="ro-MD"/>
              </w:rPr>
            </w:pPr>
          </w:p>
          <w:p w14:paraId="71C52794"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338C506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02</w:t>
            </w:r>
          </w:p>
          <w:p w14:paraId="28F6429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0A6537E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1F6B3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861214E"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1477EA2"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0ED1E9C4"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2601C0AC"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C49505D"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39CDD6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460A25D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w:t>
            </w:r>
            <w:r w:rsidR="00087114" w:rsidRPr="00FF430B">
              <w:rPr>
                <w:rFonts w:ascii="Times New Roman" w:hAnsi="Times New Roman"/>
                <w:szCs w:val="24"/>
                <w:lang w:val="ro-MD"/>
              </w:rPr>
              <w:t xml:space="preserve"> n</w:t>
            </w:r>
            <w:r w:rsidRPr="00FF430B">
              <w:rPr>
                <w:rFonts w:ascii="Times New Roman" w:hAnsi="Times New Roman"/>
                <w:szCs w:val="24"/>
                <w:lang w:val="ro-MD"/>
              </w:rPr>
              <w:t xml:space="preserve"> …</w:t>
            </w:r>
          </w:p>
          <w:p w14:paraId="0E5B6AC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641BFF73"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2123D09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6062DAF"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61383F0"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15B987A6"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995AFA5"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4E7FF33B"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DA2F14F" w14:textId="77777777" w:rsidR="00AA1372" w:rsidRPr="00FF430B" w:rsidRDefault="00AA1372" w:rsidP="00950D18">
            <w:pPr>
              <w:pStyle w:val="a7"/>
              <w:tabs>
                <w:tab w:val="left" w:pos="567"/>
              </w:tabs>
              <w:rPr>
                <w:rFonts w:ascii="Times New Roman" w:hAnsi="Times New Roman"/>
                <w:szCs w:val="24"/>
                <w:lang w:val="ro-MD"/>
              </w:rPr>
            </w:pPr>
          </w:p>
        </w:tc>
      </w:tr>
    </w:tbl>
    <w:p w14:paraId="76BAB200" w14:textId="77777777" w:rsidR="00AA1372" w:rsidRPr="00FF430B" w:rsidRDefault="00AA1372" w:rsidP="00950D18">
      <w:pPr>
        <w:jc w:val="both"/>
        <w:rPr>
          <w:lang w:val="ro-MD"/>
        </w:rPr>
      </w:pPr>
    </w:p>
    <w:p w14:paraId="734BA21B" w14:textId="77777777" w:rsidR="00E706C1" w:rsidRPr="00FF430B" w:rsidRDefault="00E706C1" w:rsidP="00950D18">
      <w:pPr>
        <w:jc w:val="both"/>
        <w:rPr>
          <w:lang w:val="ro-MD"/>
        </w:rPr>
      </w:pPr>
    </w:p>
    <w:p w14:paraId="3796EC9B" w14:textId="77777777" w:rsidR="00AA1372" w:rsidRPr="00FF430B" w:rsidRDefault="00A227F2" w:rsidP="00950D18">
      <w:pPr>
        <w:jc w:val="both"/>
        <w:rPr>
          <w:rFonts w:eastAsia="PMingLiU"/>
          <w:lang w:val="ro-MD" w:eastAsia="zh-CN"/>
        </w:rPr>
      </w:pPr>
      <w:r w:rsidRPr="00FF430B">
        <w:rPr>
          <w:rFonts w:eastAsia="PMingLiU"/>
          <w:lang w:val="ro-MD" w:eastAsia="zh-CN"/>
        </w:rPr>
        <w:t>Semnat: _________________________________________</w:t>
      </w:r>
    </w:p>
    <w:p w14:paraId="33FFC775" w14:textId="77777777" w:rsidR="00AA1372" w:rsidRPr="00FF430B" w:rsidRDefault="00A227F2" w:rsidP="00950D18">
      <w:pPr>
        <w:jc w:val="both"/>
        <w:rPr>
          <w:rFonts w:eastAsia="PMingLiU"/>
          <w:lang w:val="ro-MD" w:eastAsia="zh-CN"/>
        </w:rPr>
      </w:pPr>
      <w:r w:rsidRPr="00FF430B">
        <w:rPr>
          <w:rFonts w:eastAsia="PMingLiU"/>
          <w:lang w:val="ro-MD" w:eastAsia="zh-CN"/>
        </w:rPr>
        <w:t>Nume: __________________________________________</w:t>
      </w:r>
    </w:p>
    <w:p w14:paraId="7693A27A" w14:textId="77777777" w:rsidR="00AA1372" w:rsidRPr="00FF430B" w:rsidRDefault="00A227F2" w:rsidP="00950D18">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8CD0D65" w14:textId="77777777" w:rsidR="00F43D0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xml:space="preserve"> _____________________________</w:t>
      </w:r>
      <w:bookmarkStart w:id="51" w:name="_Toc449692098"/>
      <w:r w:rsidRPr="00FF430B">
        <w:rPr>
          <w:rFonts w:eastAsia="PMingLiU"/>
          <w:lang w:val="ro-MD" w:eastAsia="zh-CN"/>
        </w:rPr>
        <w:t>____</w:t>
      </w:r>
    </w:p>
    <w:p w14:paraId="0D87A4E6" w14:textId="77777777" w:rsidR="00F43D02" w:rsidRPr="00FF430B" w:rsidRDefault="00F43D02" w:rsidP="00F43D02">
      <w:pPr>
        <w:jc w:val="both"/>
        <w:rPr>
          <w:rFonts w:eastAsia="PMingLiU"/>
          <w:lang w:val="ro-MD" w:eastAsia="zh-CN"/>
        </w:rPr>
      </w:pPr>
    </w:p>
    <w:p w14:paraId="27CDD0CA" w14:textId="77777777" w:rsidR="00B65C93" w:rsidRPr="00FF430B" w:rsidRDefault="00B65C93" w:rsidP="00F43D02">
      <w:pPr>
        <w:jc w:val="both"/>
        <w:rPr>
          <w:rFonts w:eastAsia="PMingLiU"/>
          <w:lang w:val="ro-MD" w:eastAsia="zh-CN"/>
        </w:rPr>
      </w:pPr>
    </w:p>
    <w:p w14:paraId="1DCFA8EE" w14:textId="77777777" w:rsidR="00B65C93" w:rsidRPr="00FF430B" w:rsidRDefault="00B65C93" w:rsidP="00F43D02">
      <w:pPr>
        <w:jc w:val="both"/>
        <w:rPr>
          <w:rFonts w:eastAsia="PMingLiU"/>
          <w:lang w:val="ro-MD" w:eastAsia="zh-CN"/>
        </w:rPr>
      </w:pPr>
    </w:p>
    <w:p w14:paraId="42907A3E" w14:textId="77777777" w:rsidR="00B65C93" w:rsidRPr="00FF430B" w:rsidRDefault="00B65C93" w:rsidP="00F43D02">
      <w:pPr>
        <w:jc w:val="both"/>
        <w:rPr>
          <w:rFonts w:eastAsia="PMingLiU"/>
          <w:lang w:val="ro-MD" w:eastAsia="zh-CN"/>
        </w:rPr>
      </w:pPr>
    </w:p>
    <w:p w14:paraId="3BAE76D0" w14:textId="77777777" w:rsidR="00B65C93" w:rsidRPr="00FF430B" w:rsidRDefault="00B65C93" w:rsidP="00F43D02">
      <w:pPr>
        <w:jc w:val="both"/>
        <w:rPr>
          <w:rFonts w:eastAsia="PMingLiU"/>
          <w:lang w:val="ro-MD" w:eastAsia="zh-CN"/>
        </w:rPr>
      </w:pPr>
    </w:p>
    <w:p w14:paraId="2F10DEAF" w14:textId="77777777" w:rsidR="00B65C93" w:rsidRPr="00FF430B" w:rsidRDefault="00B65C93" w:rsidP="00F43D02">
      <w:pPr>
        <w:jc w:val="both"/>
        <w:rPr>
          <w:rFonts w:eastAsia="PMingLiU"/>
          <w:lang w:val="ro-MD" w:eastAsia="zh-CN"/>
        </w:rPr>
      </w:pPr>
    </w:p>
    <w:p w14:paraId="353BA03D" w14:textId="77777777" w:rsidR="00B65C93" w:rsidRPr="00FF430B" w:rsidRDefault="00B65C93" w:rsidP="00F43D02">
      <w:pPr>
        <w:jc w:val="both"/>
        <w:rPr>
          <w:rFonts w:eastAsia="PMingLiU"/>
          <w:lang w:val="ro-MD" w:eastAsia="zh-CN"/>
        </w:rPr>
      </w:pPr>
    </w:p>
    <w:p w14:paraId="4B7F14A2" w14:textId="77777777" w:rsidR="00B65C93" w:rsidRPr="00FF430B" w:rsidRDefault="00B65C93" w:rsidP="00F43D02">
      <w:pPr>
        <w:jc w:val="both"/>
        <w:rPr>
          <w:rFonts w:eastAsia="PMingLiU"/>
          <w:lang w:val="ro-MD" w:eastAsia="zh-CN"/>
        </w:rPr>
      </w:pPr>
    </w:p>
    <w:p w14:paraId="654767D6" w14:textId="77777777" w:rsidR="00B65C93" w:rsidRPr="00FF430B" w:rsidRDefault="00B65C93" w:rsidP="00F43D02">
      <w:pPr>
        <w:jc w:val="both"/>
        <w:rPr>
          <w:rFonts w:eastAsia="PMingLiU"/>
          <w:lang w:val="ro-MD" w:eastAsia="zh-CN"/>
        </w:rPr>
      </w:pPr>
    </w:p>
    <w:p w14:paraId="7F67668A" w14:textId="77777777" w:rsidR="00B65C93" w:rsidRPr="00FF430B" w:rsidRDefault="00B65C93" w:rsidP="00F43D02">
      <w:pPr>
        <w:jc w:val="both"/>
        <w:rPr>
          <w:rFonts w:eastAsia="PMingLiU"/>
          <w:lang w:val="ro-MD" w:eastAsia="zh-CN"/>
        </w:rPr>
      </w:pPr>
    </w:p>
    <w:p w14:paraId="3CD5A841" w14:textId="77777777" w:rsidR="00B65C93" w:rsidRPr="00FF430B" w:rsidRDefault="00B65C93" w:rsidP="00F43D02">
      <w:pPr>
        <w:jc w:val="both"/>
        <w:rPr>
          <w:rFonts w:eastAsia="PMingLiU"/>
          <w:lang w:val="ro-MD" w:eastAsia="zh-CN"/>
        </w:rPr>
      </w:pPr>
    </w:p>
    <w:p w14:paraId="6BA4A3A5" w14:textId="77777777" w:rsidR="00B65C93" w:rsidRPr="00FF430B" w:rsidRDefault="00B65C93" w:rsidP="00F43D02">
      <w:pPr>
        <w:jc w:val="both"/>
        <w:rPr>
          <w:rFonts w:eastAsia="PMingLiU"/>
          <w:lang w:val="ro-MD" w:eastAsia="zh-CN"/>
        </w:rPr>
      </w:pPr>
    </w:p>
    <w:p w14:paraId="2626EF92" w14:textId="77777777" w:rsidR="00B65C93" w:rsidRPr="00FF430B" w:rsidRDefault="00B65C93" w:rsidP="00F43D02">
      <w:pPr>
        <w:jc w:val="both"/>
        <w:rPr>
          <w:rFonts w:eastAsia="PMingLiU"/>
          <w:lang w:val="ro-MD" w:eastAsia="zh-CN"/>
        </w:rPr>
      </w:pPr>
    </w:p>
    <w:p w14:paraId="3EC18CFB" w14:textId="77777777" w:rsidR="00B65C93" w:rsidRPr="00FF430B" w:rsidRDefault="00B65C93" w:rsidP="00F43D02">
      <w:pPr>
        <w:jc w:val="both"/>
        <w:rPr>
          <w:rFonts w:eastAsia="PMingLiU"/>
          <w:lang w:val="ro-MD" w:eastAsia="zh-CN"/>
        </w:rPr>
      </w:pPr>
    </w:p>
    <w:p w14:paraId="224A43F7" w14:textId="47F4F3EF" w:rsidR="00B65C93" w:rsidRDefault="00B65C93" w:rsidP="00F43D02">
      <w:pPr>
        <w:jc w:val="both"/>
        <w:rPr>
          <w:rFonts w:eastAsia="PMingLiU"/>
          <w:lang w:val="ro-MD" w:eastAsia="zh-CN"/>
        </w:rPr>
      </w:pPr>
    </w:p>
    <w:p w14:paraId="1B3EF6C3" w14:textId="598D4FA2" w:rsidR="00273AD3" w:rsidRDefault="00273AD3" w:rsidP="00F43D02">
      <w:pPr>
        <w:jc w:val="both"/>
        <w:rPr>
          <w:rFonts w:eastAsia="PMingLiU"/>
          <w:lang w:val="ro-MD" w:eastAsia="zh-CN"/>
        </w:rPr>
      </w:pPr>
    </w:p>
    <w:p w14:paraId="1D34EDEB" w14:textId="129811B6" w:rsidR="00273AD3" w:rsidRDefault="00273AD3" w:rsidP="00F43D02">
      <w:pPr>
        <w:jc w:val="both"/>
        <w:rPr>
          <w:rFonts w:eastAsia="PMingLiU"/>
          <w:lang w:val="ro-MD" w:eastAsia="zh-CN"/>
        </w:rPr>
      </w:pPr>
    </w:p>
    <w:p w14:paraId="6EEC3593" w14:textId="76D04D06" w:rsidR="00273AD3" w:rsidRDefault="00273AD3" w:rsidP="00F43D02">
      <w:pPr>
        <w:jc w:val="both"/>
        <w:rPr>
          <w:rFonts w:eastAsia="PMingLiU"/>
          <w:lang w:val="ro-MD" w:eastAsia="zh-CN"/>
        </w:rPr>
      </w:pPr>
    </w:p>
    <w:p w14:paraId="3027CC80" w14:textId="01DD24F1" w:rsidR="00273AD3" w:rsidRDefault="00273AD3" w:rsidP="00F43D02">
      <w:pPr>
        <w:jc w:val="both"/>
        <w:rPr>
          <w:rFonts w:eastAsia="PMingLiU"/>
          <w:lang w:val="ro-MD" w:eastAsia="zh-CN"/>
        </w:rPr>
      </w:pPr>
    </w:p>
    <w:p w14:paraId="1BDEEE3F" w14:textId="52669F4F" w:rsidR="00273AD3" w:rsidRDefault="00273AD3" w:rsidP="00F43D02">
      <w:pPr>
        <w:jc w:val="both"/>
        <w:rPr>
          <w:rFonts w:eastAsia="PMingLiU"/>
          <w:lang w:val="ro-MD" w:eastAsia="zh-CN"/>
        </w:rPr>
      </w:pPr>
    </w:p>
    <w:p w14:paraId="45FA81ED" w14:textId="77777777" w:rsidR="00273AD3" w:rsidRPr="00FF430B" w:rsidRDefault="00273AD3" w:rsidP="00F43D02">
      <w:pPr>
        <w:jc w:val="both"/>
        <w:rPr>
          <w:rFonts w:eastAsia="PMingLiU"/>
          <w:lang w:val="ro-MD" w:eastAsia="zh-CN"/>
        </w:rPr>
      </w:pPr>
    </w:p>
    <w:p w14:paraId="161E18D9" w14:textId="77777777" w:rsidR="00B65C93" w:rsidRPr="00FF430B" w:rsidRDefault="00B65C93" w:rsidP="00F43D02">
      <w:pPr>
        <w:jc w:val="both"/>
        <w:rPr>
          <w:rFonts w:eastAsia="PMingLiU"/>
          <w:lang w:val="ro-MD" w:eastAsia="zh-CN"/>
        </w:rPr>
      </w:pPr>
    </w:p>
    <w:p w14:paraId="1BAC0690" w14:textId="77777777" w:rsidR="00B65C93" w:rsidRPr="00FF430B" w:rsidRDefault="00B65C93" w:rsidP="00F43D02">
      <w:pPr>
        <w:jc w:val="both"/>
        <w:rPr>
          <w:rFonts w:eastAsia="PMingLiU"/>
          <w:lang w:val="ro-MD" w:eastAsia="zh-CN"/>
        </w:rPr>
      </w:pPr>
    </w:p>
    <w:p w14:paraId="318491F6" w14:textId="77777777" w:rsidR="00B65C93" w:rsidRPr="00FF430B" w:rsidRDefault="00B65C93" w:rsidP="00F43D02">
      <w:pPr>
        <w:jc w:val="both"/>
        <w:rPr>
          <w:rFonts w:eastAsia="PMingLiU"/>
          <w:lang w:val="ro-MD" w:eastAsia="zh-CN"/>
        </w:rPr>
      </w:pPr>
    </w:p>
    <w:p w14:paraId="45E0676E" w14:textId="77777777" w:rsidR="00B65C93" w:rsidRPr="00FF430B" w:rsidRDefault="00B65C93" w:rsidP="00F43D02">
      <w:pPr>
        <w:jc w:val="both"/>
        <w:rPr>
          <w:rFonts w:eastAsia="PMingLiU"/>
          <w:lang w:val="ro-MD" w:eastAsia="zh-CN"/>
        </w:rPr>
      </w:pPr>
    </w:p>
    <w:p w14:paraId="4CECB15D" w14:textId="0FD8B6A7"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BE49DD" w:rsidRPr="00FF430B">
        <w:rPr>
          <w:noProof w:val="0"/>
          <w:lang w:val="ro-MD"/>
        </w:rPr>
        <w:t>1</w:t>
      </w:r>
    </w:p>
    <w:p w14:paraId="2F5D24C9"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2359115B" w14:textId="77777777" w:rsidR="00BA7FF4" w:rsidRPr="00FF430B" w:rsidRDefault="00BA7FF4" w:rsidP="00BA7FF4">
      <w:pPr>
        <w:jc w:val="right"/>
        <w:rPr>
          <w:noProof w:val="0"/>
          <w:lang w:val="ro-MD"/>
        </w:rPr>
      </w:pPr>
      <w:r w:rsidRPr="00FF430B">
        <w:rPr>
          <w:noProof w:val="0"/>
          <w:lang w:val="ro-MD"/>
        </w:rPr>
        <w:t>din “____” ________ 20___</w:t>
      </w:r>
    </w:p>
    <w:p w14:paraId="2AFB9DD6" w14:textId="77777777" w:rsidR="00B65C93" w:rsidRPr="00FF430B" w:rsidRDefault="00B65C93" w:rsidP="00F43D02">
      <w:pPr>
        <w:jc w:val="both"/>
        <w:rPr>
          <w:rFonts w:eastAsia="PMingLiU"/>
          <w:lang w:val="ro-MD" w:eastAsia="zh-CN"/>
        </w:rPr>
      </w:pPr>
    </w:p>
    <w:p w14:paraId="11E2E30D" w14:textId="77777777" w:rsidR="00B65C93" w:rsidRPr="00FF430B" w:rsidRDefault="00B65C93" w:rsidP="00F43D02">
      <w:pPr>
        <w:jc w:val="both"/>
        <w:rPr>
          <w:rFonts w:eastAsia="PMingLiU"/>
          <w:lang w:val="ro-MD" w:eastAsia="zh-CN"/>
        </w:rPr>
      </w:pPr>
    </w:p>
    <w:p w14:paraId="482D2810" w14:textId="77777777" w:rsidR="00B65C93" w:rsidRPr="00FF430B" w:rsidRDefault="00B65C93" w:rsidP="00F43D02">
      <w:pPr>
        <w:jc w:val="both"/>
        <w:rPr>
          <w:rFonts w:eastAsia="PMingLiU"/>
          <w:lang w:val="ro-MD" w:eastAsia="zh-CN"/>
        </w:rPr>
      </w:pPr>
    </w:p>
    <w:p w14:paraId="0766CC73" w14:textId="77777777" w:rsidR="008B330F" w:rsidRPr="00FF430B" w:rsidRDefault="008B330F" w:rsidP="00F43D02">
      <w:pPr>
        <w:jc w:val="center"/>
        <w:rPr>
          <w:rFonts w:eastAsia="PMingLiU"/>
          <w:lang w:val="ro-MD" w:eastAsia="zh-CN"/>
        </w:rPr>
      </w:pPr>
    </w:p>
    <w:p w14:paraId="0DBE1B11" w14:textId="77777777" w:rsidR="00D01642" w:rsidRPr="00FF430B" w:rsidRDefault="00A227F2" w:rsidP="00196AB4">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DOCUMENTAȚIEI DE PROIECT</w:t>
      </w:r>
    </w:p>
    <w:p w14:paraId="512112FF"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7CE2A6D6" w14:textId="77777777" w:rsidR="00D01642" w:rsidRPr="00FF430B" w:rsidRDefault="00A227F2" w:rsidP="00F43D02">
      <w:pPr>
        <w:pStyle w:val="a7"/>
        <w:tabs>
          <w:tab w:val="left" w:pos="567"/>
        </w:tabs>
        <w:jc w:val="center"/>
        <w:rPr>
          <w:rFonts w:ascii="Times New Roman" w:hAnsi="Times New Roman"/>
          <w:szCs w:val="24"/>
          <w:lang w:val="ro-MD"/>
        </w:rPr>
      </w:pPr>
      <w:r w:rsidRPr="00FF430B">
        <w:rPr>
          <w:rFonts w:ascii="Times New Roman" w:hAnsi="Times New Roman"/>
          <w:szCs w:val="24"/>
          <w:lang w:val="ro-MD"/>
        </w:rPr>
        <w:t>(denumirea serviciilor)</w:t>
      </w:r>
    </w:p>
    <w:p w14:paraId="1E2756A8" w14:textId="77777777" w:rsidR="00D01642" w:rsidRPr="00FF430B" w:rsidRDefault="00D01642" w:rsidP="00F43D02">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EC30C2" w14:paraId="45D6720A" w14:textId="77777777" w:rsidTr="00233538">
        <w:trPr>
          <w:cantSplit/>
          <w:trHeight w:val="300"/>
        </w:trPr>
        <w:tc>
          <w:tcPr>
            <w:tcW w:w="709" w:type="dxa"/>
            <w:vMerge w:val="restart"/>
          </w:tcPr>
          <w:p w14:paraId="663428B2"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14:paraId="7A0A214F"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71ACBC12"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AB7FFCB" w14:textId="661CADE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w:t>
            </w:r>
            <w:r w:rsidR="00273AD3">
              <w:rPr>
                <w:rFonts w:ascii="Times New Roman" w:hAnsi="Times New Roman"/>
                <w:b/>
                <w:szCs w:val="24"/>
                <w:lang w:val="ro-MD"/>
              </w:rPr>
              <w:t>...</w:t>
            </w:r>
          </w:p>
        </w:tc>
        <w:tc>
          <w:tcPr>
            <w:tcW w:w="1044" w:type="dxa"/>
            <w:gridSpan w:val="2"/>
          </w:tcPr>
          <w:p w14:paraId="4FDCCEF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4FC8064"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D01642" w:rsidRPr="00EC30C2" w14:paraId="6594EA11" w14:textId="77777777" w:rsidTr="00233538">
        <w:trPr>
          <w:cantSplit/>
          <w:trHeight w:val="240"/>
        </w:trPr>
        <w:tc>
          <w:tcPr>
            <w:tcW w:w="709" w:type="dxa"/>
            <w:vMerge/>
          </w:tcPr>
          <w:p w14:paraId="4EE1D12F" w14:textId="77777777" w:rsidR="00D01642" w:rsidRPr="00FF430B" w:rsidRDefault="00D01642" w:rsidP="00F43D02">
            <w:pPr>
              <w:pStyle w:val="a7"/>
              <w:tabs>
                <w:tab w:val="left" w:pos="567"/>
              </w:tabs>
              <w:rPr>
                <w:rFonts w:ascii="Times New Roman" w:hAnsi="Times New Roman"/>
                <w:b/>
                <w:szCs w:val="24"/>
                <w:lang w:val="ro-MD"/>
              </w:rPr>
            </w:pPr>
          </w:p>
        </w:tc>
        <w:tc>
          <w:tcPr>
            <w:tcW w:w="2825" w:type="dxa"/>
            <w:vMerge/>
          </w:tcPr>
          <w:p w14:paraId="4822D2F6" w14:textId="77777777" w:rsidR="00D01642" w:rsidRPr="00FF430B" w:rsidRDefault="00D01642" w:rsidP="00F43D02">
            <w:pPr>
              <w:pStyle w:val="a7"/>
              <w:tabs>
                <w:tab w:val="left" w:pos="567"/>
              </w:tabs>
              <w:rPr>
                <w:rFonts w:ascii="Times New Roman" w:hAnsi="Times New Roman"/>
                <w:b/>
                <w:szCs w:val="24"/>
                <w:lang w:val="ro-MD"/>
              </w:rPr>
            </w:pPr>
          </w:p>
        </w:tc>
        <w:tc>
          <w:tcPr>
            <w:tcW w:w="5490" w:type="dxa"/>
            <w:gridSpan w:val="7"/>
          </w:tcPr>
          <w:p w14:paraId="7B040DDE"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D01642" w:rsidRPr="00EC30C2" w14:paraId="58FB0CD2" w14:textId="77777777" w:rsidTr="00233538">
        <w:trPr>
          <w:cantSplit/>
          <w:trHeight w:val="120"/>
        </w:trPr>
        <w:tc>
          <w:tcPr>
            <w:tcW w:w="709" w:type="dxa"/>
            <w:vMerge/>
          </w:tcPr>
          <w:p w14:paraId="1CE48816" w14:textId="77777777" w:rsidR="00D01642" w:rsidRPr="00FF430B" w:rsidRDefault="00D01642" w:rsidP="00F43D02">
            <w:pPr>
              <w:pStyle w:val="a7"/>
              <w:tabs>
                <w:tab w:val="left" w:pos="567"/>
              </w:tabs>
              <w:rPr>
                <w:rFonts w:ascii="Times New Roman" w:hAnsi="Times New Roman"/>
                <w:b/>
                <w:szCs w:val="24"/>
                <w:lang w:val="ro-MD"/>
              </w:rPr>
            </w:pPr>
          </w:p>
        </w:tc>
        <w:tc>
          <w:tcPr>
            <w:tcW w:w="2825" w:type="dxa"/>
            <w:vMerge/>
          </w:tcPr>
          <w:p w14:paraId="06457BC7" w14:textId="77777777" w:rsidR="00D01642" w:rsidRPr="00FF430B" w:rsidRDefault="00D01642" w:rsidP="00F43D02">
            <w:pPr>
              <w:pStyle w:val="a7"/>
              <w:tabs>
                <w:tab w:val="left" w:pos="567"/>
              </w:tabs>
              <w:rPr>
                <w:rFonts w:ascii="Times New Roman" w:hAnsi="Times New Roman"/>
                <w:b/>
                <w:szCs w:val="24"/>
                <w:lang w:val="ro-MD"/>
              </w:rPr>
            </w:pPr>
          </w:p>
        </w:tc>
        <w:tc>
          <w:tcPr>
            <w:tcW w:w="1035" w:type="dxa"/>
          </w:tcPr>
          <w:p w14:paraId="32AA3538" w14:textId="252AAF36" w:rsidR="00D01642" w:rsidRPr="00FF430B" w:rsidRDefault="00273AD3" w:rsidP="00F43D02">
            <w:pPr>
              <w:pStyle w:val="a7"/>
              <w:tabs>
                <w:tab w:val="left" w:pos="567"/>
              </w:tabs>
              <w:rPr>
                <w:rFonts w:ascii="Times New Roman" w:hAnsi="Times New Roman"/>
                <w:b/>
                <w:szCs w:val="24"/>
                <w:lang w:val="ro-MD"/>
              </w:rPr>
            </w:pPr>
            <w:r>
              <w:rPr>
                <w:rFonts w:ascii="Times New Roman" w:hAnsi="Times New Roman"/>
                <w:b/>
                <w:szCs w:val="24"/>
                <w:lang w:val="ro-MD"/>
              </w:rPr>
              <w:t>...</w:t>
            </w:r>
          </w:p>
        </w:tc>
        <w:tc>
          <w:tcPr>
            <w:tcW w:w="1215" w:type="dxa"/>
          </w:tcPr>
          <w:p w14:paraId="46C87A76" w14:textId="68B31744" w:rsidR="00D01642" w:rsidRPr="00FF430B" w:rsidRDefault="00273AD3" w:rsidP="00F43D02">
            <w:pPr>
              <w:pStyle w:val="a7"/>
              <w:tabs>
                <w:tab w:val="left" w:pos="567"/>
              </w:tabs>
              <w:rPr>
                <w:rFonts w:ascii="Times New Roman" w:hAnsi="Times New Roman"/>
                <w:b/>
                <w:szCs w:val="24"/>
                <w:lang w:val="ro-MD"/>
              </w:rPr>
            </w:pPr>
            <w:r>
              <w:rPr>
                <w:rFonts w:ascii="Times New Roman" w:hAnsi="Times New Roman"/>
                <w:b/>
                <w:szCs w:val="24"/>
                <w:lang w:val="ro-MD"/>
              </w:rPr>
              <w:t>...</w:t>
            </w:r>
          </w:p>
        </w:tc>
        <w:tc>
          <w:tcPr>
            <w:tcW w:w="1005" w:type="dxa"/>
            <w:gridSpan w:val="2"/>
          </w:tcPr>
          <w:p w14:paraId="140EE7E6" w14:textId="5EA7AE3E" w:rsidR="00D01642" w:rsidRPr="00FF430B" w:rsidRDefault="00273AD3" w:rsidP="00F43D02">
            <w:pPr>
              <w:pStyle w:val="a7"/>
              <w:tabs>
                <w:tab w:val="left" w:pos="567"/>
              </w:tabs>
              <w:rPr>
                <w:rFonts w:ascii="Times New Roman" w:hAnsi="Times New Roman"/>
                <w:b/>
                <w:szCs w:val="24"/>
                <w:lang w:val="ro-MD"/>
              </w:rPr>
            </w:pPr>
            <w:r>
              <w:rPr>
                <w:rFonts w:ascii="Times New Roman" w:hAnsi="Times New Roman"/>
                <w:b/>
                <w:szCs w:val="24"/>
                <w:lang w:val="ro-MD"/>
              </w:rPr>
              <w:t>...</w:t>
            </w:r>
          </w:p>
        </w:tc>
        <w:tc>
          <w:tcPr>
            <w:tcW w:w="990" w:type="dxa"/>
            <w:gridSpan w:val="2"/>
          </w:tcPr>
          <w:p w14:paraId="1AE30CAB"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1369B2BF" w14:textId="77777777" w:rsidR="00D01642" w:rsidRPr="00FF430B" w:rsidRDefault="00087114"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D01642" w:rsidRPr="00EC30C2" w14:paraId="34EF25D9" w14:textId="77777777" w:rsidTr="00233538">
        <w:trPr>
          <w:cantSplit/>
          <w:trHeight w:val="180"/>
        </w:trPr>
        <w:tc>
          <w:tcPr>
            <w:tcW w:w="709" w:type="dxa"/>
          </w:tcPr>
          <w:p w14:paraId="3227C069"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3A0D5A1B"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1</w:t>
            </w:r>
          </w:p>
          <w:p w14:paraId="2D468F1B"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Studii, </w:t>
            </w:r>
            <w:proofErr w:type="spellStart"/>
            <w:r w:rsidRPr="00FF430B">
              <w:rPr>
                <w:rFonts w:ascii="Times New Roman" w:hAnsi="Times New Roman"/>
                <w:szCs w:val="24"/>
                <w:lang w:val="ro-MD"/>
              </w:rPr>
              <w:t>foto</w:t>
            </w:r>
            <w:proofErr w:type="spellEnd"/>
            <w:r w:rsidRPr="00FF430B">
              <w:rPr>
                <w:rFonts w:ascii="Times New Roman" w:hAnsi="Times New Roman"/>
                <w:szCs w:val="24"/>
                <w:lang w:val="ro-MD"/>
              </w:rPr>
              <w:t xml:space="preserve"> fixarea, releveu, investigații inginerești etc.</w:t>
            </w:r>
          </w:p>
        </w:tc>
        <w:tc>
          <w:tcPr>
            <w:tcW w:w="1035" w:type="dxa"/>
          </w:tcPr>
          <w:p w14:paraId="06ECDBB9"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47B604AD"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2CDE2ABA"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6219FF27"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1A5E765A"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0C6490ED" w14:textId="77777777" w:rsidTr="00233538">
        <w:trPr>
          <w:cantSplit/>
          <w:trHeight w:val="1372"/>
        </w:trPr>
        <w:tc>
          <w:tcPr>
            <w:tcW w:w="709" w:type="dxa"/>
          </w:tcPr>
          <w:p w14:paraId="558BD6CA"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70BBDEDE" w14:textId="77777777" w:rsidR="00D01642" w:rsidRPr="00FF430B" w:rsidRDefault="00D01642" w:rsidP="00F43D02">
            <w:pPr>
              <w:pStyle w:val="a7"/>
              <w:tabs>
                <w:tab w:val="left" w:pos="567"/>
              </w:tabs>
              <w:rPr>
                <w:rFonts w:ascii="Times New Roman" w:hAnsi="Times New Roman"/>
                <w:szCs w:val="24"/>
                <w:lang w:val="ro-MD"/>
              </w:rPr>
            </w:pPr>
          </w:p>
          <w:p w14:paraId="7261E288" w14:textId="77777777" w:rsidR="00D01642" w:rsidRPr="00FF430B" w:rsidRDefault="00D01642" w:rsidP="00F43D02">
            <w:pPr>
              <w:pStyle w:val="a7"/>
              <w:tabs>
                <w:tab w:val="left" w:pos="567"/>
              </w:tabs>
              <w:rPr>
                <w:rFonts w:ascii="Times New Roman" w:hAnsi="Times New Roman"/>
                <w:szCs w:val="24"/>
                <w:lang w:val="ro-MD"/>
              </w:rPr>
            </w:pPr>
          </w:p>
          <w:p w14:paraId="303C6D39" w14:textId="77777777" w:rsidR="00D01642" w:rsidRPr="00FF430B" w:rsidRDefault="00D01642" w:rsidP="00F43D02">
            <w:pPr>
              <w:pStyle w:val="a7"/>
              <w:tabs>
                <w:tab w:val="left" w:pos="567"/>
              </w:tabs>
              <w:rPr>
                <w:rFonts w:ascii="Times New Roman" w:hAnsi="Times New Roman"/>
                <w:szCs w:val="24"/>
                <w:lang w:val="ro-MD"/>
              </w:rPr>
            </w:pPr>
          </w:p>
          <w:p w14:paraId="1936FA40" w14:textId="77777777" w:rsidR="00D01642" w:rsidRPr="00FF430B" w:rsidRDefault="00D01642" w:rsidP="00F43D02">
            <w:pPr>
              <w:pStyle w:val="a7"/>
              <w:tabs>
                <w:tab w:val="left" w:pos="567"/>
              </w:tabs>
              <w:rPr>
                <w:rFonts w:ascii="Times New Roman" w:hAnsi="Times New Roman"/>
                <w:szCs w:val="24"/>
                <w:lang w:val="ro-MD"/>
              </w:rPr>
            </w:pPr>
          </w:p>
        </w:tc>
        <w:tc>
          <w:tcPr>
            <w:tcW w:w="2825" w:type="dxa"/>
          </w:tcPr>
          <w:p w14:paraId="6D2B3B3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2</w:t>
            </w:r>
          </w:p>
          <w:p w14:paraId="2E8BC89C"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Schiță de proiect __________________</w:t>
            </w:r>
          </w:p>
          <w:p w14:paraId="439BC67D"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4A1A7DA1"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7552699E"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75AAD452"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35A04CCB"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61AEDD16"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2FA53E1B" w14:textId="77777777" w:rsidTr="00233538">
        <w:trPr>
          <w:cantSplit/>
          <w:trHeight w:val="1412"/>
        </w:trPr>
        <w:tc>
          <w:tcPr>
            <w:tcW w:w="709" w:type="dxa"/>
          </w:tcPr>
          <w:p w14:paraId="09189836"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3.</w:t>
            </w:r>
          </w:p>
          <w:p w14:paraId="0F94075E" w14:textId="77777777" w:rsidR="00D01642" w:rsidRPr="00FF430B" w:rsidRDefault="00D01642" w:rsidP="00F43D02">
            <w:pPr>
              <w:pStyle w:val="a7"/>
              <w:tabs>
                <w:tab w:val="left" w:pos="567"/>
              </w:tabs>
              <w:rPr>
                <w:rFonts w:ascii="Times New Roman" w:hAnsi="Times New Roman"/>
                <w:szCs w:val="24"/>
                <w:lang w:val="ro-MD"/>
              </w:rPr>
            </w:pPr>
          </w:p>
          <w:p w14:paraId="3CEB5A05" w14:textId="77777777" w:rsidR="00D01642" w:rsidRPr="00FF430B" w:rsidRDefault="00D01642" w:rsidP="00F43D02">
            <w:pPr>
              <w:pStyle w:val="a7"/>
              <w:tabs>
                <w:tab w:val="left" w:pos="567"/>
              </w:tabs>
              <w:rPr>
                <w:rFonts w:ascii="Times New Roman" w:hAnsi="Times New Roman"/>
                <w:szCs w:val="24"/>
                <w:lang w:val="ro-MD"/>
              </w:rPr>
            </w:pPr>
          </w:p>
          <w:p w14:paraId="2BE9467D" w14:textId="77777777" w:rsidR="00D01642" w:rsidRPr="00FF430B" w:rsidRDefault="00D01642" w:rsidP="00F43D02">
            <w:pPr>
              <w:pStyle w:val="a7"/>
              <w:tabs>
                <w:tab w:val="left" w:pos="567"/>
              </w:tabs>
              <w:rPr>
                <w:rFonts w:ascii="Times New Roman" w:hAnsi="Times New Roman"/>
                <w:szCs w:val="24"/>
                <w:lang w:val="ro-MD"/>
              </w:rPr>
            </w:pPr>
          </w:p>
          <w:p w14:paraId="2F41E6A1" w14:textId="77777777" w:rsidR="00D01642" w:rsidRPr="00FF430B" w:rsidRDefault="00D01642" w:rsidP="00F43D02">
            <w:pPr>
              <w:pStyle w:val="a7"/>
              <w:tabs>
                <w:tab w:val="left" w:pos="567"/>
              </w:tabs>
              <w:rPr>
                <w:rFonts w:ascii="Times New Roman" w:hAnsi="Times New Roman"/>
                <w:szCs w:val="24"/>
                <w:lang w:val="ro-MD"/>
              </w:rPr>
            </w:pPr>
          </w:p>
        </w:tc>
        <w:tc>
          <w:tcPr>
            <w:tcW w:w="2825" w:type="dxa"/>
          </w:tcPr>
          <w:p w14:paraId="0E397154"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3</w:t>
            </w:r>
          </w:p>
          <w:p w14:paraId="4CBD57E4"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Proiect de execuție (desene și deviz):</w:t>
            </w:r>
          </w:p>
          <w:p w14:paraId="16E19E65"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8656FD"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4C42100"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3329E7D"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77F72907"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5FEDE90D"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45128D23"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73BD4364"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3ECF3EB3"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0060B59F" w14:textId="77777777" w:rsidTr="00233538">
        <w:trPr>
          <w:cantSplit/>
          <w:trHeight w:val="1593"/>
        </w:trPr>
        <w:tc>
          <w:tcPr>
            <w:tcW w:w="709" w:type="dxa"/>
          </w:tcPr>
          <w:p w14:paraId="714C6CEB"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1BFB6EC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Faza </w:t>
            </w:r>
            <w:r w:rsidR="00087114" w:rsidRPr="00FF430B">
              <w:rPr>
                <w:rFonts w:ascii="Times New Roman" w:hAnsi="Times New Roman"/>
                <w:szCs w:val="24"/>
                <w:lang w:val="ro-MD"/>
              </w:rPr>
              <w:t>n</w:t>
            </w:r>
          </w:p>
          <w:p w14:paraId="17D5A86E"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w:t>
            </w:r>
          </w:p>
          <w:p w14:paraId="7AAB392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5BCB263"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3144760"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3C02E553"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56246484"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4D30F1BF"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69B70566"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2D57122B" w14:textId="77777777" w:rsidR="00D01642" w:rsidRPr="00FF430B" w:rsidRDefault="00D01642" w:rsidP="00F43D02">
            <w:pPr>
              <w:pStyle w:val="a7"/>
              <w:tabs>
                <w:tab w:val="left" w:pos="567"/>
              </w:tabs>
              <w:rPr>
                <w:rFonts w:ascii="Times New Roman" w:hAnsi="Times New Roman"/>
                <w:szCs w:val="24"/>
                <w:lang w:val="ro-MD"/>
              </w:rPr>
            </w:pPr>
          </w:p>
        </w:tc>
      </w:tr>
    </w:tbl>
    <w:p w14:paraId="19243881" w14:textId="77777777" w:rsidR="003207B4" w:rsidRPr="00FF430B" w:rsidRDefault="003207B4" w:rsidP="00F43D02">
      <w:pPr>
        <w:jc w:val="both"/>
        <w:rPr>
          <w:rFonts w:eastAsia="PMingLiU"/>
          <w:lang w:val="ro-MD" w:eastAsia="zh-CN"/>
        </w:rPr>
      </w:pPr>
    </w:p>
    <w:p w14:paraId="1D9878FF" w14:textId="77777777" w:rsidR="00D01642" w:rsidRPr="00FF430B" w:rsidRDefault="00A227F2" w:rsidP="00F43D02">
      <w:pPr>
        <w:jc w:val="both"/>
        <w:rPr>
          <w:rFonts w:eastAsia="PMingLiU"/>
          <w:lang w:val="ro-MD" w:eastAsia="zh-CN"/>
        </w:rPr>
      </w:pPr>
      <w:r w:rsidRPr="00FF430B">
        <w:rPr>
          <w:rFonts w:eastAsia="PMingLiU"/>
          <w:lang w:val="ro-MD" w:eastAsia="zh-CN"/>
        </w:rPr>
        <w:t>Semnat: _________________________________________</w:t>
      </w:r>
    </w:p>
    <w:p w14:paraId="7D667F18" w14:textId="77777777" w:rsidR="00D01642" w:rsidRPr="00FF430B" w:rsidRDefault="00A227F2" w:rsidP="00F43D02">
      <w:pPr>
        <w:jc w:val="both"/>
        <w:rPr>
          <w:rFonts w:eastAsia="PMingLiU"/>
          <w:lang w:val="ro-MD" w:eastAsia="zh-CN"/>
        </w:rPr>
      </w:pPr>
      <w:r w:rsidRPr="00FF430B">
        <w:rPr>
          <w:rFonts w:eastAsia="PMingLiU"/>
          <w:lang w:val="ro-MD" w:eastAsia="zh-CN"/>
        </w:rPr>
        <w:t>Nume: __________________________________________</w:t>
      </w:r>
    </w:p>
    <w:p w14:paraId="6026B16E"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4771B096"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F904C59" w14:textId="77777777" w:rsidR="00D01642" w:rsidRPr="00FF430B" w:rsidRDefault="00D01642" w:rsidP="00F43D02">
      <w:pPr>
        <w:pStyle w:val="Style3"/>
        <w:tabs>
          <w:tab w:val="left" w:pos="567"/>
        </w:tabs>
        <w:spacing w:before="0" w:beforeAutospacing="0" w:after="0"/>
        <w:ind w:left="0" w:firstLine="0"/>
        <w:jc w:val="center"/>
        <w:rPr>
          <w:rFonts w:eastAsia="PMingLiU"/>
          <w:lang w:val="ro-MD" w:eastAsia="zh-CN"/>
        </w:rPr>
      </w:pPr>
    </w:p>
    <w:p w14:paraId="0DCDD4B7" w14:textId="77777777" w:rsidR="003B4ACE" w:rsidRPr="00FF430B" w:rsidRDefault="003B4ACE" w:rsidP="00196AB4">
      <w:pPr>
        <w:pStyle w:val="Style3"/>
        <w:tabs>
          <w:tab w:val="left" w:pos="567"/>
        </w:tabs>
        <w:ind w:left="0" w:firstLine="0"/>
        <w:rPr>
          <w:rFonts w:eastAsia="PMingLiU"/>
          <w:lang w:val="ro-MD" w:eastAsia="zh-CN"/>
        </w:rPr>
      </w:pPr>
    </w:p>
    <w:p w14:paraId="2C6636FD" w14:textId="77777777" w:rsidR="008B330F" w:rsidRPr="00FF430B" w:rsidRDefault="008B330F" w:rsidP="00196AB4">
      <w:pPr>
        <w:pStyle w:val="Style3"/>
        <w:tabs>
          <w:tab w:val="left" w:pos="567"/>
        </w:tabs>
        <w:ind w:left="0" w:firstLine="0"/>
        <w:rPr>
          <w:rFonts w:eastAsia="PMingLiU"/>
          <w:lang w:val="ro-MD" w:eastAsia="zh-CN"/>
        </w:rPr>
      </w:pPr>
    </w:p>
    <w:bookmarkEnd w:id="48"/>
    <w:p w14:paraId="68585ED3" w14:textId="77777777" w:rsidR="008B330F" w:rsidRPr="00FF430B" w:rsidRDefault="008B330F" w:rsidP="00196AB4">
      <w:pPr>
        <w:pStyle w:val="Style3"/>
        <w:tabs>
          <w:tab w:val="left" w:pos="567"/>
        </w:tabs>
        <w:ind w:left="0" w:firstLine="0"/>
        <w:rPr>
          <w:rFonts w:eastAsia="PMingLiU"/>
          <w:lang w:val="ro-MD" w:eastAsia="zh-CN"/>
        </w:rPr>
      </w:pPr>
    </w:p>
    <w:p w14:paraId="213AB978" w14:textId="77777777" w:rsidR="00B65C93" w:rsidRPr="00FF430B" w:rsidRDefault="00B65C93" w:rsidP="00196AB4">
      <w:pPr>
        <w:pStyle w:val="Style3"/>
        <w:tabs>
          <w:tab w:val="left" w:pos="567"/>
        </w:tabs>
        <w:ind w:left="0" w:firstLine="0"/>
        <w:rPr>
          <w:rFonts w:eastAsia="PMingLiU"/>
          <w:lang w:val="ro-MD" w:eastAsia="zh-CN"/>
        </w:rPr>
      </w:pPr>
    </w:p>
    <w:p w14:paraId="64E9EAE3" w14:textId="77777777" w:rsidR="00B65C93" w:rsidRPr="00FF430B" w:rsidRDefault="00B65C93" w:rsidP="00196AB4">
      <w:pPr>
        <w:pStyle w:val="Style3"/>
        <w:tabs>
          <w:tab w:val="left" w:pos="567"/>
        </w:tabs>
        <w:ind w:left="0" w:firstLine="0"/>
        <w:rPr>
          <w:rFonts w:eastAsia="PMingLiU"/>
          <w:lang w:val="ro-MD" w:eastAsia="zh-CN"/>
        </w:rPr>
      </w:pPr>
    </w:p>
    <w:p w14:paraId="7CE4EC70" w14:textId="77777777" w:rsidR="00B65C93" w:rsidRPr="00FF430B" w:rsidRDefault="00B65C93" w:rsidP="00196AB4">
      <w:pPr>
        <w:pStyle w:val="Style3"/>
        <w:tabs>
          <w:tab w:val="left" w:pos="567"/>
        </w:tabs>
        <w:ind w:left="0" w:firstLine="0"/>
        <w:rPr>
          <w:rFonts w:eastAsia="PMingLiU"/>
          <w:lang w:val="ro-MD" w:eastAsia="zh-CN"/>
        </w:rPr>
      </w:pPr>
    </w:p>
    <w:p w14:paraId="754F8D0E" w14:textId="77777777" w:rsidR="00B65C93" w:rsidRPr="00FF430B" w:rsidRDefault="00B65C93" w:rsidP="00196AB4">
      <w:pPr>
        <w:pStyle w:val="Style3"/>
        <w:tabs>
          <w:tab w:val="left" w:pos="567"/>
        </w:tabs>
        <w:ind w:left="0" w:firstLine="0"/>
        <w:rPr>
          <w:rFonts w:eastAsia="PMingLiU"/>
          <w:lang w:val="ro-MD" w:eastAsia="zh-CN"/>
        </w:rPr>
      </w:pPr>
    </w:p>
    <w:p w14:paraId="07E34268" w14:textId="07E3DBAB"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BE49DD" w:rsidRPr="00FF430B">
        <w:rPr>
          <w:noProof w:val="0"/>
          <w:lang w:val="ro-MD"/>
        </w:rPr>
        <w:t>2</w:t>
      </w:r>
    </w:p>
    <w:p w14:paraId="34774E0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5FF9FA06" w14:textId="77777777" w:rsidR="00BA7FF4" w:rsidRPr="00FF430B" w:rsidRDefault="00BA7FF4" w:rsidP="00BA7FF4">
      <w:pPr>
        <w:jc w:val="right"/>
        <w:rPr>
          <w:noProof w:val="0"/>
          <w:lang w:val="ro-MD"/>
        </w:rPr>
      </w:pPr>
      <w:r w:rsidRPr="00FF430B">
        <w:rPr>
          <w:noProof w:val="0"/>
          <w:lang w:val="ro-MD"/>
        </w:rPr>
        <w:t>din “____” ________ 20___</w:t>
      </w:r>
    </w:p>
    <w:bookmarkEnd w:id="51"/>
    <w:p w14:paraId="13F9A5F4" w14:textId="77777777" w:rsidR="002242A0" w:rsidRPr="00FF430B" w:rsidRDefault="002242A0" w:rsidP="00773FE9">
      <w:pPr>
        <w:rPr>
          <w:rFonts w:eastAsia="PMingLiU"/>
          <w:b/>
          <w:lang w:val="ro-MD" w:eastAsia="zh-CN"/>
        </w:rPr>
      </w:pPr>
    </w:p>
    <w:p w14:paraId="6B603916" w14:textId="77777777" w:rsidR="00980A78" w:rsidRPr="00FF430B" w:rsidRDefault="00A227F2" w:rsidP="002242A0">
      <w:pPr>
        <w:jc w:val="center"/>
        <w:rPr>
          <w:rFonts w:eastAsia="PMingLiU"/>
          <w:b/>
          <w:noProof w:val="0"/>
          <w:lang w:val="ro-MD" w:eastAsia="zh-CN"/>
        </w:rPr>
      </w:pPr>
      <w:r w:rsidRPr="00FF430B">
        <w:rPr>
          <w:rFonts w:eastAsia="PMingLiU"/>
          <w:b/>
          <w:lang w:val="ro-MD" w:eastAsia="zh-CN"/>
        </w:rPr>
        <w:t>DECLARAȚIE</w:t>
      </w:r>
    </w:p>
    <w:p w14:paraId="657AEAB7" w14:textId="77777777" w:rsidR="00A50D0A" w:rsidRPr="00FF430B" w:rsidRDefault="00A227F2">
      <w:pPr>
        <w:pStyle w:val="a7"/>
        <w:tabs>
          <w:tab w:val="left" w:pos="567"/>
        </w:tabs>
        <w:jc w:val="center"/>
        <w:rPr>
          <w:b/>
          <w:lang w:val="ro-MD"/>
        </w:rPr>
      </w:pPr>
      <w:r w:rsidRPr="00FF430B">
        <w:rPr>
          <w:b/>
          <w:lang w:val="ro-MD"/>
        </w:rPr>
        <w:t xml:space="preserve">privind </w:t>
      </w:r>
      <w:proofErr w:type="spellStart"/>
      <w:r w:rsidRPr="00FF430B">
        <w:rPr>
          <w:b/>
          <w:lang w:val="ro-MD"/>
        </w:rPr>
        <w:t>experien</w:t>
      </w:r>
      <w:r w:rsidRPr="00FF430B">
        <w:rPr>
          <w:rFonts w:hint="eastAsia"/>
          <w:b/>
          <w:lang w:val="ro-MD"/>
        </w:rPr>
        <w:t>ţ</w:t>
      </w:r>
      <w:r w:rsidRPr="00FF430B">
        <w:rPr>
          <w:b/>
          <w:lang w:val="ro-MD"/>
        </w:rPr>
        <w:t>a</w:t>
      </w:r>
      <w:proofErr w:type="spellEnd"/>
      <w:r w:rsidRPr="00FF430B">
        <w:rPr>
          <w:b/>
          <w:lang w:val="ro-MD"/>
        </w:rPr>
        <w:t xml:space="preserve"> similar</w:t>
      </w:r>
      <w:r w:rsidRPr="00FF430B">
        <w:rPr>
          <w:rFonts w:hint="eastAsia"/>
          <w:b/>
          <w:lang w:val="ro-MD"/>
        </w:rPr>
        <w:t>ă</w:t>
      </w:r>
    </w:p>
    <w:p w14:paraId="378B53B6" w14:textId="77777777" w:rsidR="00FB2FFC" w:rsidRPr="00FF430B" w:rsidRDefault="00FB2FFC">
      <w:pPr>
        <w:pStyle w:val="a7"/>
        <w:tabs>
          <w:tab w:val="left" w:pos="567"/>
        </w:tabs>
        <w:jc w:val="center"/>
        <w:rPr>
          <w:rFonts w:ascii="Times New Roman" w:hAnsi="Times New Roman"/>
          <w:b/>
          <w:szCs w:val="24"/>
          <w:lang w:val="ro-MD"/>
        </w:rPr>
      </w:pPr>
    </w:p>
    <w:p w14:paraId="77172FCD"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 xml:space="preserve">1. Denumirea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obiectul contractului______________________________________________</w:t>
      </w:r>
    </w:p>
    <w:p w14:paraId="4F91BEA3"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 xml:space="preserve">2. Numărul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data contractului___________________________________________________</w:t>
      </w:r>
    </w:p>
    <w:p w14:paraId="254B5419"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3. Denumirea/numele beneficiarului_______________________________________________</w:t>
      </w:r>
    </w:p>
    <w:p w14:paraId="55E6179A"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4. Adresa beneficiarului_________________________________________________________</w:t>
      </w:r>
    </w:p>
    <w:p w14:paraId="77244496"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5. Ţara______________________________________________________________________</w:t>
      </w:r>
    </w:p>
    <w:p w14:paraId="45681FEF"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6. Calitatea în care a participat la îndeplinirea contractului______________________________</w:t>
      </w:r>
    </w:p>
    <w:p w14:paraId="469DEDF6" w14:textId="77777777" w:rsidR="00AA1372" w:rsidRPr="00FF430B" w:rsidRDefault="00A227F2" w:rsidP="00773FE9">
      <w:pPr>
        <w:pStyle w:val="a7"/>
        <w:tabs>
          <w:tab w:val="left" w:pos="567"/>
        </w:tabs>
        <w:jc w:val="right"/>
        <w:rPr>
          <w:rFonts w:ascii="Times New Roman" w:hAnsi="Times New Roman"/>
          <w:szCs w:val="24"/>
          <w:lang w:val="ro-MD"/>
        </w:rPr>
      </w:pPr>
      <w:r w:rsidRPr="00FF430B">
        <w:rPr>
          <w:rFonts w:ascii="Times New Roman" w:hAnsi="Times New Roman"/>
          <w:szCs w:val="24"/>
          <w:lang w:val="ro-MD"/>
        </w:rPr>
        <w:t xml:space="preserve">(se notează </w:t>
      </w:r>
      <w:proofErr w:type="spellStart"/>
      <w:r w:rsidRPr="00FF430B">
        <w:rPr>
          <w:rFonts w:ascii="Times New Roman" w:hAnsi="Times New Roman"/>
          <w:szCs w:val="24"/>
          <w:lang w:val="ro-MD"/>
        </w:rPr>
        <w:t>opţiunea</w:t>
      </w:r>
      <w:proofErr w:type="spellEnd"/>
      <w:r w:rsidRPr="00FF430B">
        <w:rPr>
          <w:rFonts w:ascii="Times New Roman" w:hAnsi="Times New Roman"/>
          <w:szCs w:val="24"/>
          <w:lang w:val="ro-MD"/>
        </w:rPr>
        <w:t xml:space="preserve"> corespunzătoare)</w:t>
      </w:r>
    </w:p>
    <w:p w14:paraId="33BEE3EA" w14:textId="77777777" w:rsidR="00AA1372" w:rsidRPr="00FF430B" w:rsidRDefault="00A227F2" w:rsidP="002F556B">
      <w:pPr>
        <w:pStyle w:val="a7"/>
        <w:numPr>
          <w:ilvl w:val="0"/>
          <w:numId w:val="8"/>
        </w:numPr>
        <w:tabs>
          <w:tab w:val="left" w:pos="567"/>
        </w:tabs>
        <w:ind w:hanging="1429"/>
        <w:jc w:val="both"/>
        <w:rPr>
          <w:rFonts w:ascii="Times New Roman" w:hAnsi="Times New Roman"/>
          <w:szCs w:val="24"/>
          <w:lang w:val="ro-MD"/>
        </w:rPr>
      </w:pPr>
      <w:r w:rsidRPr="00FF430B">
        <w:rPr>
          <w:rFonts w:ascii="Times New Roman" w:hAnsi="Times New Roman"/>
          <w:szCs w:val="24"/>
          <w:lang w:val="ro-MD"/>
        </w:rPr>
        <w:t xml:space="preserve">antreprenorul sau antreprenorul general (lider de </w:t>
      </w:r>
      <w:proofErr w:type="spellStart"/>
      <w:r w:rsidRPr="00FF430B">
        <w:rPr>
          <w:rFonts w:ascii="Times New Roman" w:hAnsi="Times New Roman"/>
          <w:szCs w:val="24"/>
          <w:lang w:val="ro-MD"/>
        </w:rPr>
        <w:t>asociaţie</w:t>
      </w:r>
      <w:proofErr w:type="spellEnd"/>
      <w:r w:rsidRPr="00FF430B">
        <w:rPr>
          <w:rFonts w:ascii="Times New Roman" w:hAnsi="Times New Roman"/>
          <w:szCs w:val="24"/>
          <w:lang w:val="ro-MD"/>
        </w:rPr>
        <w:t>)</w:t>
      </w:r>
    </w:p>
    <w:p w14:paraId="3D3A50EA"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antreprenor asociat</w:t>
      </w:r>
    </w:p>
    <w:p w14:paraId="013EF0BC"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subantreprenor</w:t>
      </w:r>
    </w:p>
    <w:p w14:paraId="66A619F6"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7.  Valoarea contractului</w:t>
      </w:r>
      <w:r w:rsidRPr="00FF430B">
        <w:rPr>
          <w:rFonts w:ascii="Times New Roman" w:hAnsi="Times New Roman"/>
          <w:szCs w:val="24"/>
          <w:lang w:val="ro-MD"/>
        </w:rPr>
        <w:tab/>
      </w:r>
      <w:r w:rsidRPr="00FF430B">
        <w:rPr>
          <w:rFonts w:ascii="Times New Roman" w:hAnsi="Times New Roman"/>
          <w:szCs w:val="24"/>
          <w:lang w:val="ro-MD"/>
        </w:rPr>
        <w:tab/>
        <w:t xml:space="preserve">exprimată în moneda      </w:t>
      </w:r>
      <w:r w:rsidRPr="00FF430B">
        <w:rPr>
          <w:rFonts w:ascii="Times New Roman" w:hAnsi="Times New Roman"/>
          <w:szCs w:val="24"/>
          <w:lang w:val="ro-MD"/>
        </w:rPr>
        <w:tab/>
        <w:t xml:space="preserve">     exprimată</w:t>
      </w:r>
    </w:p>
    <w:p w14:paraId="0D3EDF05"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 care s-a                       </w:t>
      </w:r>
      <w:r w:rsidRPr="00FF430B">
        <w:rPr>
          <w:rFonts w:ascii="Times New Roman" w:hAnsi="Times New Roman"/>
          <w:szCs w:val="24"/>
          <w:lang w:val="ro-MD"/>
        </w:rPr>
        <w:tab/>
        <w:t xml:space="preserve">     în echivalent</w:t>
      </w:r>
    </w:p>
    <w:p w14:paraId="3FFE69EE" w14:textId="77777777" w:rsidR="00AA1372" w:rsidRPr="00FF430B" w:rsidRDefault="00A227F2" w:rsidP="002242A0">
      <w:pPr>
        <w:pStyle w:val="a7"/>
        <w:tabs>
          <w:tab w:val="left" w:pos="567"/>
          <w:tab w:val="left" w:pos="5670"/>
        </w:tabs>
        <w:jc w:val="center"/>
        <w:rPr>
          <w:rFonts w:ascii="Times New Roman" w:hAnsi="Times New Roman"/>
          <w:szCs w:val="24"/>
          <w:lang w:val="ro-MD"/>
        </w:rPr>
      </w:pPr>
      <w:r w:rsidRPr="00FF430B">
        <w:rPr>
          <w:rFonts w:ascii="Times New Roman" w:hAnsi="Times New Roman"/>
          <w:szCs w:val="24"/>
          <w:lang w:val="ro-MD"/>
        </w:rPr>
        <w:t xml:space="preserve">încheiat contractul     </w:t>
      </w:r>
      <w:r w:rsidRPr="00FF430B">
        <w:rPr>
          <w:rFonts w:ascii="Times New Roman" w:hAnsi="Times New Roman"/>
          <w:szCs w:val="24"/>
          <w:lang w:val="ro-MD"/>
        </w:rPr>
        <w:tab/>
        <w:t>dolari SUA</w:t>
      </w:r>
    </w:p>
    <w:p w14:paraId="1E32A242"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a) </w:t>
      </w:r>
      <w:proofErr w:type="spellStart"/>
      <w:r w:rsidRPr="00FF430B">
        <w:rPr>
          <w:rFonts w:ascii="Times New Roman" w:hAnsi="Times New Roman"/>
          <w:szCs w:val="24"/>
          <w:lang w:val="ro-MD"/>
        </w:rPr>
        <w:t>iniţială</w:t>
      </w:r>
      <w:proofErr w:type="spellEnd"/>
      <w:r w:rsidR="0019071C" w:rsidRPr="00FF430B">
        <w:rPr>
          <w:rFonts w:ascii="Times New Roman" w:hAnsi="Times New Roman"/>
          <w:szCs w:val="24"/>
          <w:lang w:val="ro-MD"/>
        </w:rPr>
        <w:t xml:space="preserve"> </w:t>
      </w:r>
      <w:r w:rsidRPr="00FF430B">
        <w:rPr>
          <w:rFonts w:ascii="Times New Roman" w:hAnsi="Times New Roman"/>
          <w:szCs w:val="24"/>
          <w:lang w:val="ro-MD"/>
        </w:rPr>
        <w:t>(la data semnării contractului )    ______________</w:t>
      </w:r>
      <w:r w:rsidR="0019071C" w:rsidRPr="00FF430B">
        <w:rPr>
          <w:rFonts w:ascii="Times New Roman" w:hAnsi="Times New Roman"/>
          <w:szCs w:val="24"/>
          <w:lang w:val="ro-MD"/>
        </w:rPr>
        <w:t xml:space="preserve">___ </w:t>
      </w:r>
      <w:r w:rsidR="0019071C" w:rsidRPr="00FF430B">
        <w:rPr>
          <w:rFonts w:ascii="Times New Roman" w:hAnsi="Times New Roman"/>
          <w:szCs w:val="24"/>
          <w:lang w:val="ro-MD"/>
        </w:rPr>
        <w:tab/>
        <w:t xml:space="preserve">        __________________</w:t>
      </w:r>
    </w:p>
    <w:p w14:paraId="17878CCE" w14:textId="77777777" w:rsidR="00AA1372" w:rsidRPr="00FF430B" w:rsidRDefault="00A227F2" w:rsidP="0019071C">
      <w:pPr>
        <w:pStyle w:val="a7"/>
        <w:tabs>
          <w:tab w:val="left" w:pos="567"/>
        </w:tabs>
        <w:rPr>
          <w:rFonts w:ascii="Times New Roman" w:hAnsi="Times New Roman"/>
          <w:szCs w:val="24"/>
          <w:lang w:val="ro-MD"/>
        </w:rPr>
      </w:pPr>
      <w:r w:rsidRPr="00FF430B">
        <w:rPr>
          <w:rFonts w:ascii="Times New Roman" w:hAnsi="Times New Roman"/>
          <w:szCs w:val="24"/>
          <w:lang w:val="ro-MD"/>
        </w:rPr>
        <w:t>b) finală</w:t>
      </w:r>
      <w:r w:rsidR="0019071C" w:rsidRPr="00FF430B">
        <w:rPr>
          <w:rFonts w:ascii="Times New Roman" w:hAnsi="Times New Roman"/>
          <w:szCs w:val="24"/>
          <w:lang w:val="ro-MD"/>
        </w:rPr>
        <w:t xml:space="preserve"> </w:t>
      </w:r>
      <w:r w:rsidRPr="00FF430B">
        <w:rPr>
          <w:lang w:val="ro-MD"/>
        </w:rPr>
        <w:t>(la data  finaliz</w:t>
      </w:r>
      <w:r w:rsidRPr="00FF430B">
        <w:rPr>
          <w:rFonts w:hint="eastAsia"/>
          <w:lang w:val="ro-MD"/>
        </w:rPr>
        <w:t>ă</w:t>
      </w:r>
      <w:r w:rsidRPr="00FF430B">
        <w:rPr>
          <w:lang w:val="ro-MD"/>
        </w:rPr>
        <w:t>rii c</w:t>
      </w:r>
      <w:r w:rsidR="0019071C" w:rsidRPr="00FF430B">
        <w:rPr>
          <w:lang w:val="ro-MD"/>
        </w:rPr>
        <w:t>ontractului) __________________</w:t>
      </w:r>
      <w:r w:rsidR="0019071C" w:rsidRPr="00FF430B">
        <w:rPr>
          <w:lang w:val="ro-MD"/>
        </w:rPr>
        <w:tab/>
        <w:t xml:space="preserve">    ____________________</w:t>
      </w:r>
    </w:p>
    <w:p w14:paraId="4631719C"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8. Dacă au fost litigii privind îndeplinirea contractului, natura acestora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modul lor de soluţionare:___________________________________________________________________</w:t>
      </w:r>
    </w:p>
    <w:p w14:paraId="71E03F0B"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9. Perioada de executare a lucrării (luni)</w:t>
      </w:r>
    </w:p>
    <w:p w14:paraId="42DF6CE0" w14:textId="77777777" w:rsidR="006C34D7" w:rsidRPr="00FF430B"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lang w:val="ro-MD"/>
        </w:rPr>
      </w:pPr>
      <w:r w:rsidRPr="00FF430B">
        <w:rPr>
          <w:rFonts w:ascii="Times New Roman" w:hAnsi="Times New Roman"/>
          <w:szCs w:val="24"/>
          <w:lang w:val="ro-MD"/>
        </w:rPr>
        <w:t>contractată_______________________________________________________________</w:t>
      </w:r>
    </w:p>
    <w:p w14:paraId="1060AC2A" w14:textId="77777777" w:rsidR="00AA1372" w:rsidRPr="00FF430B" w:rsidRDefault="00A227F2" w:rsidP="00773FE9">
      <w:pPr>
        <w:pStyle w:val="a7"/>
        <w:tabs>
          <w:tab w:val="left" w:pos="567"/>
          <w:tab w:val="left" w:pos="1080"/>
        </w:tabs>
        <w:jc w:val="both"/>
        <w:rPr>
          <w:rFonts w:ascii="Times New Roman" w:hAnsi="Times New Roman"/>
          <w:szCs w:val="24"/>
          <w:lang w:val="ro-MD"/>
        </w:rPr>
      </w:pPr>
      <w:r w:rsidRPr="00FF430B">
        <w:rPr>
          <w:rFonts w:ascii="Times New Roman" w:hAnsi="Times New Roman"/>
          <w:szCs w:val="24"/>
          <w:lang w:val="ro-MD"/>
        </w:rPr>
        <w:t>b) efectiv realizată ____________________________________________________________</w:t>
      </w:r>
    </w:p>
    <w:p w14:paraId="67B9721D" w14:textId="1B6CA083" w:rsidR="00AA1372" w:rsidRPr="00FF430B" w:rsidRDefault="00A227F2" w:rsidP="00F24A96">
      <w:pPr>
        <w:pStyle w:val="a7"/>
        <w:tabs>
          <w:tab w:val="left" w:pos="567"/>
          <w:tab w:val="left" w:pos="1080"/>
        </w:tabs>
        <w:rPr>
          <w:rFonts w:ascii="Times New Roman" w:hAnsi="Times New Roman"/>
          <w:szCs w:val="24"/>
          <w:lang w:val="ro-MD"/>
        </w:rPr>
      </w:pPr>
      <w:r w:rsidRPr="00FF430B">
        <w:rPr>
          <w:rFonts w:ascii="Times New Roman" w:hAnsi="Times New Roman"/>
          <w:szCs w:val="24"/>
          <w:lang w:val="ro-MD"/>
        </w:rPr>
        <w:t xml:space="preserve">c) motivul de decalare a termenului contractat (dacă este cazul), care va fi </w:t>
      </w:r>
      <w:proofErr w:type="spellStart"/>
      <w:r w:rsidRPr="00FF430B">
        <w:rPr>
          <w:rFonts w:ascii="Times New Roman" w:hAnsi="Times New Roman"/>
          <w:szCs w:val="24"/>
          <w:lang w:val="ro-MD"/>
        </w:rPr>
        <w:t>susţinut</w:t>
      </w:r>
      <w:proofErr w:type="spellEnd"/>
      <w:r w:rsidRPr="00FF430B">
        <w:rPr>
          <w:rFonts w:ascii="Times New Roman" w:hAnsi="Times New Roman"/>
          <w:szCs w:val="24"/>
          <w:lang w:val="ro-MD"/>
        </w:rPr>
        <w:t xml:space="preserve"> pe bază de acte </w:t>
      </w:r>
      <w:proofErr w:type="spellStart"/>
      <w:r w:rsidRPr="00FF430B">
        <w:rPr>
          <w:rFonts w:ascii="Times New Roman" w:hAnsi="Times New Roman"/>
          <w:szCs w:val="24"/>
          <w:lang w:val="ro-MD"/>
        </w:rPr>
        <w:t>adiţionale</w:t>
      </w:r>
      <w:proofErr w:type="spellEnd"/>
      <w:r w:rsidRPr="00FF430B">
        <w:rPr>
          <w:rFonts w:ascii="Times New Roman" w:hAnsi="Times New Roman"/>
          <w:szCs w:val="24"/>
          <w:lang w:val="ro-MD"/>
        </w:rPr>
        <w:t xml:space="preserve"> încheiate cu</w:t>
      </w:r>
      <w:r w:rsidR="00DF4DCF">
        <w:rPr>
          <w:rFonts w:ascii="Times New Roman" w:hAnsi="Times New Roman"/>
          <w:szCs w:val="24"/>
          <w:lang w:val="ro-MD"/>
        </w:rPr>
        <w:t xml:space="preserve"> </w:t>
      </w:r>
      <w:r w:rsidRPr="00FF430B">
        <w:rPr>
          <w:rFonts w:ascii="Times New Roman" w:hAnsi="Times New Roman"/>
          <w:szCs w:val="24"/>
          <w:lang w:val="ro-MD"/>
        </w:rPr>
        <w:t>beneficiarul_______________________________________________</w:t>
      </w:r>
    </w:p>
    <w:p w14:paraId="505BBED7"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10. Numărul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data procesului-verbal de </w:t>
      </w:r>
      <w:proofErr w:type="spellStart"/>
      <w:r w:rsidRPr="00FF430B">
        <w:rPr>
          <w:rFonts w:ascii="Times New Roman" w:hAnsi="Times New Roman"/>
          <w:szCs w:val="24"/>
          <w:lang w:val="ro-MD"/>
        </w:rPr>
        <w:t>recepţie</w:t>
      </w:r>
      <w:proofErr w:type="spellEnd"/>
      <w:r w:rsidRPr="00FF430B">
        <w:rPr>
          <w:rFonts w:ascii="Times New Roman" w:hAnsi="Times New Roman"/>
          <w:szCs w:val="24"/>
          <w:lang w:val="ro-MD"/>
        </w:rPr>
        <w:t xml:space="preserve"> la terminarea lucrărilor _________________</w:t>
      </w:r>
    </w:p>
    <w:p w14:paraId="6AB5250E"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11. Principalele remedieri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completări înscrise în procesul-verbal de </w:t>
      </w:r>
      <w:proofErr w:type="spellStart"/>
      <w:r w:rsidRPr="00FF430B">
        <w:rPr>
          <w:rFonts w:ascii="Times New Roman" w:hAnsi="Times New Roman"/>
          <w:szCs w:val="24"/>
          <w:lang w:val="ro-MD"/>
        </w:rPr>
        <w:t>recepţie</w:t>
      </w:r>
      <w:proofErr w:type="spellEnd"/>
      <w:r w:rsidRPr="00FF430B">
        <w:rPr>
          <w:rFonts w:ascii="Times New Roman" w:hAnsi="Times New Roman"/>
          <w:szCs w:val="24"/>
          <w:lang w:val="ro-MD"/>
        </w:rPr>
        <w:t>_____________</w:t>
      </w:r>
    </w:p>
    <w:p w14:paraId="425B79F4"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w:t>
      </w:r>
    </w:p>
    <w:p w14:paraId="4A6266BF" w14:textId="458F0982"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12. Alte aspecte relevante prin care ofertantul </w:t>
      </w:r>
      <w:proofErr w:type="spellStart"/>
      <w:r w:rsidRPr="00FF430B">
        <w:rPr>
          <w:rFonts w:ascii="Times New Roman" w:hAnsi="Times New Roman"/>
          <w:szCs w:val="24"/>
          <w:lang w:val="ro-MD"/>
        </w:rPr>
        <w:t>îşi</w:t>
      </w:r>
      <w:proofErr w:type="spellEnd"/>
      <w:r w:rsidR="00DF4DCF">
        <w:rPr>
          <w:rFonts w:ascii="Times New Roman" w:hAnsi="Times New Roman"/>
          <w:szCs w:val="24"/>
          <w:lang w:val="ro-MD"/>
        </w:rPr>
        <w:t xml:space="preserve"> </w:t>
      </w:r>
      <w:proofErr w:type="spellStart"/>
      <w:r w:rsidRPr="00FF430B">
        <w:rPr>
          <w:rFonts w:ascii="Times New Roman" w:hAnsi="Times New Roman"/>
          <w:szCs w:val="24"/>
          <w:lang w:val="ro-MD"/>
        </w:rPr>
        <w:t>susţine</w:t>
      </w:r>
      <w:proofErr w:type="spellEnd"/>
      <w:r w:rsidR="00DF4DCF">
        <w:rPr>
          <w:rFonts w:ascii="Times New Roman" w:hAnsi="Times New Roman"/>
          <w:szCs w:val="24"/>
          <w:lang w:val="ro-MD"/>
        </w:rPr>
        <w:t xml:space="preserve"> </w:t>
      </w:r>
      <w:proofErr w:type="spellStart"/>
      <w:r w:rsidRPr="00FF430B">
        <w:rPr>
          <w:rFonts w:ascii="Times New Roman" w:hAnsi="Times New Roman"/>
          <w:szCs w:val="24"/>
          <w:lang w:val="ro-MD"/>
        </w:rPr>
        <w:t>experienţa</w:t>
      </w:r>
      <w:proofErr w:type="spellEnd"/>
      <w:r w:rsidRPr="00FF430B">
        <w:rPr>
          <w:rFonts w:ascii="Times New Roman" w:hAnsi="Times New Roman"/>
          <w:szCs w:val="24"/>
          <w:lang w:val="ro-MD"/>
        </w:rPr>
        <w:t xml:space="preserve"> similară, cu referire în mod special la </w:t>
      </w:r>
      <w:proofErr w:type="spellStart"/>
      <w:r w:rsidRPr="00FF430B">
        <w:rPr>
          <w:rFonts w:ascii="Times New Roman" w:hAnsi="Times New Roman"/>
          <w:szCs w:val="24"/>
          <w:lang w:val="ro-MD"/>
        </w:rPr>
        <w:t>suprafeţe</w:t>
      </w:r>
      <w:proofErr w:type="spellEnd"/>
      <w:r w:rsidRPr="00FF430B">
        <w:rPr>
          <w:rFonts w:ascii="Times New Roman" w:hAnsi="Times New Roman"/>
          <w:szCs w:val="24"/>
          <w:lang w:val="ro-MD"/>
        </w:rPr>
        <w:t xml:space="preserve"> sau volume fizice ale principalelor </w:t>
      </w:r>
      <w:proofErr w:type="spellStart"/>
      <w:r w:rsidRPr="00FF430B">
        <w:rPr>
          <w:rFonts w:ascii="Times New Roman" w:hAnsi="Times New Roman"/>
          <w:szCs w:val="24"/>
          <w:lang w:val="ro-MD"/>
        </w:rPr>
        <w:t>capacităţişi</w:t>
      </w:r>
      <w:proofErr w:type="spellEnd"/>
      <w:r w:rsidRPr="00FF430B">
        <w:rPr>
          <w:rFonts w:ascii="Times New Roman" w:hAnsi="Times New Roman"/>
          <w:szCs w:val="24"/>
          <w:lang w:val="ro-MD"/>
        </w:rPr>
        <w:t xml:space="preserve">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val="ro-MD" w:eastAsia="zh-CN"/>
        </w:rPr>
      </w:pPr>
    </w:p>
    <w:p w14:paraId="4A0272D8" w14:textId="77777777" w:rsidR="00AA1372" w:rsidRPr="00FF430B" w:rsidRDefault="00A227F2" w:rsidP="00773FE9">
      <w:pPr>
        <w:rPr>
          <w:rFonts w:eastAsia="MS Mincho"/>
          <w:lang w:val="ro-MD" w:eastAsia="zh-CN"/>
        </w:rPr>
      </w:pPr>
      <w:r w:rsidRPr="00FF430B">
        <w:rPr>
          <w:rFonts w:eastAsia="MS Mincho"/>
          <w:lang w:val="ro-MD" w:eastAsia="zh-CN"/>
        </w:rPr>
        <w:t>Data completării:______________________</w:t>
      </w:r>
    </w:p>
    <w:p w14:paraId="5AFC94AB" w14:textId="77777777" w:rsidR="00AA1372" w:rsidRPr="00FF430B" w:rsidRDefault="00A227F2" w:rsidP="00773FE9">
      <w:pPr>
        <w:jc w:val="both"/>
        <w:rPr>
          <w:rFonts w:eastAsia="PMingLiU"/>
          <w:lang w:val="ro-MD" w:eastAsia="zh-CN"/>
        </w:rPr>
      </w:pPr>
      <w:r w:rsidRPr="00FF430B">
        <w:rPr>
          <w:rFonts w:eastAsia="PMingLiU"/>
          <w:lang w:val="ro-MD" w:eastAsia="zh-CN"/>
        </w:rPr>
        <w:t>Semnat: _____________________________</w:t>
      </w:r>
    </w:p>
    <w:p w14:paraId="26E059E9" w14:textId="77777777" w:rsidR="00AA1372" w:rsidRPr="00FF430B" w:rsidRDefault="00A227F2" w:rsidP="00773FE9">
      <w:pPr>
        <w:jc w:val="both"/>
        <w:rPr>
          <w:rFonts w:eastAsia="PMingLiU"/>
          <w:lang w:val="ro-MD" w:eastAsia="zh-CN"/>
        </w:rPr>
      </w:pPr>
      <w:r w:rsidRPr="00FF430B">
        <w:rPr>
          <w:rFonts w:eastAsia="PMingLiU"/>
          <w:lang w:val="ro-MD" w:eastAsia="zh-CN"/>
        </w:rPr>
        <w:t>Nume: ______________________________</w:t>
      </w:r>
    </w:p>
    <w:p w14:paraId="07E607CE" w14:textId="77777777" w:rsidR="00AA1372" w:rsidRPr="00FF430B" w:rsidRDefault="00A227F2" w:rsidP="00773FE9">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EC61A3E" w14:textId="77777777" w:rsidR="00AA1372" w:rsidRPr="00FF430B" w:rsidRDefault="00A227F2" w:rsidP="00773FE9">
      <w:pPr>
        <w:jc w:val="both"/>
        <w:rPr>
          <w:rFonts w:eastAsia="PMingLiU"/>
          <w:b/>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w:t>
      </w:r>
    </w:p>
    <w:p w14:paraId="30E97D0A" w14:textId="77777777" w:rsidR="009A7C84" w:rsidRPr="00FF430B" w:rsidRDefault="009A7C84" w:rsidP="009A7C84">
      <w:pPr>
        <w:spacing w:after="200" w:line="276" w:lineRule="auto"/>
        <w:rPr>
          <w:rFonts w:eastAsia="PMingLiU"/>
          <w:lang w:val="ro-MD" w:eastAsia="zh-CN"/>
        </w:rPr>
      </w:pPr>
      <w:bookmarkStart w:id="52" w:name="_Toc449692109"/>
    </w:p>
    <w:p w14:paraId="086EAB2C" w14:textId="77777777" w:rsidR="002D6E71" w:rsidRPr="00FF430B" w:rsidRDefault="002D6E71" w:rsidP="009A7C84">
      <w:pPr>
        <w:jc w:val="center"/>
        <w:rPr>
          <w:rFonts w:eastAsia="PMingLiU"/>
          <w:b/>
          <w:lang w:val="ro-MD" w:eastAsia="zh-CN"/>
        </w:rPr>
      </w:pPr>
    </w:p>
    <w:p w14:paraId="18A975DA" w14:textId="77777777" w:rsidR="002D6E71" w:rsidRPr="00FF430B" w:rsidRDefault="002D6E71" w:rsidP="009A7C84">
      <w:pPr>
        <w:jc w:val="center"/>
        <w:rPr>
          <w:rFonts w:eastAsia="PMingLiU"/>
          <w:b/>
          <w:lang w:val="ro-MD" w:eastAsia="zh-CN"/>
        </w:rPr>
      </w:pPr>
    </w:p>
    <w:p w14:paraId="381AEEE2" w14:textId="77777777" w:rsidR="002D6E71" w:rsidRPr="00FF430B" w:rsidRDefault="002D6E71" w:rsidP="009A7C84">
      <w:pPr>
        <w:jc w:val="center"/>
        <w:rPr>
          <w:rFonts w:eastAsia="PMingLiU"/>
          <w:b/>
          <w:lang w:val="ro-MD" w:eastAsia="zh-CN"/>
        </w:rPr>
      </w:pPr>
    </w:p>
    <w:p w14:paraId="7C4B20E6" w14:textId="77777777" w:rsidR="002D6E71" w:rsidRPr="00FF430B" w:rsidRDefault="002D6E71" w:rsidP="009A7C84">
      <w:pPr>
        <w:jc w:val="center"/>
        <w:rPr>
          <w:rFonts w:eastAsia="PMingLiU"/>
          <w:b/>
          <w:lang w:val="ro-MD" w:eastAsia="zh-CN"/>
        </w:rPr>
      </w:pPr>
    </w:p>
    <w:p w14:paraId="693A1EB9" w14:textId="77777777" w:rsidR="002D6E71" w:rsidRPr="00FF430B" w:rsidRDefault="002D6E71" w:rsidP="009A7C84">
      <w:pPr>
        <w:jc w:val="center"/>
        <w:rPr>
          <w:rFonts w:eastAsia="PMingLiU"/>
          <w:b/>
          <w:lang w:val="ro-MD" w:eastAsia="zh-CN"/>
        </w:rPr>
      </w:pPr>
    </w:p>
    <w:p w14:paraId="75B9931E" w14:textId="77777777" w:rsidR="002D6E71" w:rsidRPr="00FF430B" w:rsidRDefault="002D6E71" w:rsidP="009A7C84">
      <w:pPr>
        <w:jc w:val="center"/>
        <w:rPr>
          <w:rFonts w:eastAsia="PMingLiU"/>
          <w:b/>
          <w:lang w:val="ro-MD" w:eastAsia="zh-CN"/>
        </w:rPr>
      </w:pPr>
    </w:p>
    <w:p w14:paraId="6B4DE606" w14:textId="77777777" w:rsidR="00EF4276" w:rsidRPr="00FF430B" w:rsidRDefault="00EF4276" w:rsidP="009A7C84">
      <w:pPr>
        <w:jc w:val="center"/>
        <w:rPr>
          <w:rFonts w:eastAsia="PMingLiU"/>
          <w:b/>
          <w:lang w:val="ro-MD" w:eastAsia="zh-CN"/>
        </w:rPr>
      </w:pPr>
    </w:p>
    <w:p w14:paraId="267E6566" w14:textId="77777777" w:rsidR="00EF4276" w:rsidRPr="00FF430B" w:rsidRDefault="00EF4276" w:rsidP="009A7C84">
      <w:pPr>
        <w:jc w:val="center"/>
        <w:rPr>
          <w:rFonts w:eastAsia="PMingLiU"/>
          <w:b/>
          <w:lang w:val="ro-MD" w:eastAsia="zh-CN"/>
        </w:rPr>
      </w:pPr>
    </w:p>
    <w:p w14:paraId="5A04BF36" w14:textId="77777777" w:rsidR="0019071C" w:rsidRPr="00FF430B" w:rsidRDefault="0019071C" w:rsidP="009A7C84">
      <w:pPr>
        <w:jc w:val="center"/>
        <w:rPr>
          <w:rFonts w:eastAsia="PMingLiU"/>
          <w:b/>
          <w:lang w:val="ro-MD" w:eastAsia="zh-CN"/>
        </w:rPr>
      </w:pPr>
    </w:p>
    <w:p w14:paraId="03286D90" w14:textId="77777777" w:rsidR="0019071C" w:rsidRPr="00FF430B" w:rsidRDefault="0019071C" w:rsidP="009A7C84">
      <w:pPr>
        <w:jc w:val="center"/>
        <w:rPr>
          <w:rFonts w:eastAsia="PMingLiU"/>
          <w:b/>
          <w:lang w:val="ro-MD" w:eastAsia="zh-CN"/>
        </w:rPr>
      </w:pPr>
    </w:p>
    <w:p w14:paraId="40FFD2DA" w14:textId="77777777" w:rsidR="002D6E71" w:rsidRPr="00FF430B" w:rsidRDefault="002D6E71" w:rsidP="009A7C84">
      <w:pPr>
        <w:jc w:val="center"/>
        <w:rPr>
          <w:rFonts w:eastAsia="PMingLiU"/>
          <w:b/>
          <w:lang w:val="ro-MD" w:eastAsia="zh-CN"/>
        </w:rPr>
      </w:pPr>
    </w:p>
    <w:p w14:paraId="3148CF1D" w14:textId="77777777" w:rsidR="002D6E71" w:rsidRPr="00FF430B" w:rsidRDefault="002D6E71" w:rsidP="009A7C84">
      <w:pPr>
        <w:jc w:val="center"/>
        <w:rPr>
          <w:rFonts w:eastAsia="PMingLiU"/>
          <w:b/>
          <w:lang w:val="ro-MD" w:eastAsia="zh-CN"/>
        </w:rPr>
      </w:pPr>
    </w:p>
    <w:p w14:paraId="513E54D0" w14:textId="4B6EEF09"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BE49DD" w:rsidRPr="00FF430B">
        <w:rPr>
          <w:noProof w:val="0"/>
          <w:lang w:val="ro-MD"/>
        </w:rPr>
        <w:t>1</w:t>
      </w:r>
      <w:r w:rsidR="00EF4276" w:rsidRPr="00FF430B">
        <w:rPr>
          <w:noProof w:val="0"/>
          <w:lang w:val="ro-MD"/>
        </w:rPr>
        <w:t>3</w:t>
      </w:r>
    </w:p>
    <w:p w14:paraId="5F48A220"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00809B6B" w14:textId="77777777" w:rsidR="00BA7FF4" w:rsidRPr="00FF430B" w:rsidRDefault="00BA7FF4" w:rsidP="00BA7FF4">
      <w:pPr>
        <w:jc w:val="right"/>
        <w:rPr>
          <w:noProof w:val="0"/>
          <w:lang w:val="ro-MD"/>
        </w:rPr>
      </w:pPr>
      <w:r w:rsidRPr="00FF430B">
        <w:rPr>
          <w:noProof w:val="0"/>
          <w:lang w:val="ro-MD"/>
        </w:rPr>
        <w:t>din “____” ________ 20___</w:t>
      </w:r>
    </w:p>
    <w:p w14:paraId="60D6F9A9" w14:textId="77777777" w:rsidR="002D6E71" w:rsidRPr="00FF430B" w:rsidRDefault="002D6E71" w:rsidP="009A7C84">
      <w:pPr>
        <w:jc w:val="center"/>
        <w:rPr>
          <w:rFonts w:eastAsia="PMingLiU"/>
          <w:b/>
          <w:lang w:val="ro-MD" w:eastAsia="zh-CN"/>
        </w:rPr>
      </w:pPr>
    </w:p>
    <w:p w14:paraId="3234C587" w14:textId="77777777" w:rsidR="002D6E71" w:rsidRPr="00FF430B" w:rsidRDefault="002D6E71" w:rsidP="009A7C84">
      <w:pPr>
        <w:jc w:val="center"/>
        <w:rPr>
          <w:rFonts w:eastAsia="PMingLiU"/>
          <w:b/>
          <w:lang w:val="ro-MD" w:eastAsia="zh-CN"/>
        </w:rPr>
      </w:pPr>
    </w:p>
    <w:bookmarkEnd w:id="52"/>
    <w:p w14:paraId="2D8A9806" w14:textId="77777777" w:rsidR="00B14173" w:rsidRPr="00FF430B" w:rsidRDefault="00B14173" w:rsidP="009A7C84">
      <w:pPr>
        <w:jc w:val="center"/>
        <w:rPr>
          <w:b/>
          <w:lang w:val="ro-MD"/>
        </w:rPr>
      </w:pPr>
    </w:p>
    <w:p w14:paraId="38F6D8B3" w14:textId="77777777" w:rsidR="002B5DEF" w:rsidRPr="00FF430B" w:rsidRDefault="00A227F2" w:rsidP="009A7C84">
      <w:pPr>
        <w:pStyle w:val="a7"/>
        <w:tabs>
          <w:tab w:val="left" w:pos="567"/>
        </w:tabs>
        <w:jc w:val="center"/>
        <w:rPr>
          <w:rFonts w:ascii="Times New Roman" w:eastAsia="PMingLiU" w:hAnsi="Times New Roman"/>
          <w:b/>
          <w:szCs w:val="24"/>
          <w:lang w:val="ro-MD" w:eastAsia="zh-CN"/>
        </w:rPr>
      </w:pPr>
      <w:r w:rsidRPr="00FF430B">
        <w:rPr>
          <w:rFonts w:ascii="Times New Roman" w:eastAsia="PMingLiU" w:hAnsi="Times New Roman"/>
          <w:b/>
          <w:szCs w:val="24"/>
          <w:lang w:val="ro-MD" w:eastAsia="zh-CN"/>
        </w:rPr>
        <w:t xml:space="preserve">DECLARAȚIE </w:t>
      </w:r>
    </w:p>
    <w:p w14:paraId="70E41F8B" w14:textId="77777777" w:rsidR="00AA1372" w:rsidRPr="00FF430B" w:rsidRDefault="00A227F2" w:rsidP="009A7C84">
      <w:pPr>
        <w:pStyle w:val="a7"/>
        <w:tabs>
          <w:tab w:val="left" w:pos="567"/>
        </w:tabs>
        <w:jc w:val="center"/>
        <w:rPr>
          <w:rFonts w:ascii="Times New Roman" w:hAnsi="Times New Roman"/>
          <w:b/>
          <w:szCs w:val="24"/>
          <w:lang w:val="ro-MD"/>
        </w:rPr>
      </w:pPr>
      <w:r w:rsidRPr="00FF430B">
        <w:rPr>
          <w:rFonts w:ascii="Times New Roman" w:eastAsia="PMingLiU" w:hAnsi="Times New Roman"/>
          <w:b/>
          <w:szCs w:val="24"/>
          <w:lang w:val="ro-MD" w:eastAsia="zh-CN"/>
        </w:rPr>
        <w:t xml:space="preserve">privind </w:t>
      </w:r>
      <w:r w:rsidRPr="00FF430B">
        <w:rPr>
          <w:rFonts w:ascii="Times New Roman" w:hAnsi="Times New Roman"/>
          <w:b/>
          <w:szCs w:val="24"/>
          <w:lang w:val="ro-MD"/>
        </w:rPr>
        <w:t>lista principalelor lucrări executate în ultimul an de activitate</w:t>
      </w:r>
    </w:p>
    <w:p w14:paraId="7A9B1380" w14:textId="77777777" w:rsidR="00AA1372" w:rsidRPr="00FF430B" w:rsidRDefault="00AA1372" w:rsidP="009A7C84">
      <w:pPr>
        <w:pStyle w:val="a7"/>
        <w:tabs>
          <w:tab w:val="left" w:pos="567"/>
        </w:tabs>
        <w:rPr>
          <w:rFonts w:ascii="Times New Roman" w:hAnsi="Times New Roman"/>
          <w:b/>
          <w:szCs w:val="24"/>
          <w:lang w:val="ro-MD"/>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lang w:val="ro-MD"/>
              </w:rPr>
            </w:pPr>
            <w:r w:rsidRPr="00FF430B">
              <w:rPr>
                <w:b/>
                <w:bCs/>
                <w:lang w:val="ro-MD"/>
              </w:rPr>
              <w:t>Nr</w:t>
            </w:r>
          </w:p>
          <w:p w14:paraId="2842057D" w14:textId="77777777" w:rsidR="0022237A" w:rsidRPr="00FF430B" w:rsidRDefault="00A227F2" w:rsidP="00196AB4">
            <w:pPr>
              <w:jc w:val="center"/>
              <w:rPr>
                <w:b/>
                <w:bCs/>
                <w:lang w:val="ro-MD" w:eastAsia="zh-CN"/>
              </w:rPr>
            </w:pPr>
            <w:r w:rsidRPr="00FF430B">
              <w:rPr>
                <w:b/>
                <w:bCs/>
                <w:lang w:val="ro-MD"/>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lang w:val="ro-MD"/>
              </w:rPr>
            </w:pPr>
            <w:r w:rsidRPr="00FF430B">
              <w:rPr>
                <w:b/>
                <w:bCs/>
                <w:lang w:val="ro-MD"/>
              </w:rPr>
              <w:t>Obiect</w:t>
            </w:r>
            <w:r w:rsidR="00F460DA" w:rsidRPr="00FF430B">
              <w:rPr>
                <w:b/>
                <w:bCs/>
                <w:lang w:val="ro-MD"/>
              </w:rPr>
              <w:t>ul</w:t>
            </w:r>
            <w:r w:rsidRPr="00FF430B">
              <w:rPr>
                <w:b/>
                <w:bCs/>
                <w:lang w:val="ro-MD"/>
              </w:rPr>
              <w:t xml:space="preserve"> contract</w:t>
            </w:r>
            <w:r w:rsidR="00F460DA" w:rsidRPr="00FF430B">
              <w:rPr>
                <w:b/>
                <w:bCs/>
                <w:lang w:val="ro-MD"/>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lang w:val="ro-MD"/>
              </w:rPr>
            </w:pPr>
            <w:r w:rsidRPr="00FF430B">
              <w:rPr>
                <w:b/>
                <w:bCs/>
                <w:lang w:val="ro-MD"/>
              </w:rPr>
              <w:t>Denumirea/nume</w:t>
            </w:r>
            <w:r w:rsidR="00F460DA" w:rsidRPr="00FF430B">
              <w:rPr>
                <w:b/>
                <w:bCs/>
                <w:lang w:val="ro-MD"/>
              </w:rPr>
              <w:t>le</w:t>
            </w:r>
            <w:r w:rsidRPr="00FF430B">
              <w:rPr>
                <w:b/>
                <w:bCs/>
                <w:lang w:val="ro-MD"/>
              </w:rPr>
              <w:t xml:space="preserve"> beneficiar</w:t>
            </w:r>
            <w:r w:rsidR="00F460DA" w:rsidRPr="00FF430B">
              <w:rPr>
                <w:b/>
                <w:bCs/>
                <w:lang w:val="ro-MD"/>
              </w:rPr>
              <w:t>ului</w:t>
            </w:r>
            <w:r w:rsidRPr="00FF430B">
              <w:rPr>
                <w:b/>
                <w:bCs/>
                <w:lang w:val="ro-MD"/>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lang w:val="ro-MD"/>
              </w:rPr>
            </w:pPr>
            <w:r w:rsidRPr="00FF430B">
              <w:rPr>
                <w:b/>
                <w:bCs/>
                <w:lang w:val="ro-MD"/>
              </w:rPr>
              <w:t>Calitatea antreprenorului</w:t>
            </w:r>
            <w:r w:rsidRPr="00FF430B">
              <w:rPr>
                <w:b/>
                <w:bCs/>
                <w:vertAlign w:val="superscript"/>
                <w:lang w:val="ro-MD"/>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lang w:val="ro-MD"/>
              </w:rPr>
            </w:pPr>
            <w:r w:rsidRPr="00FF430B">
              <w:rPr>
                <w:b/>
                <w:bCs/>
                <w:lang w:val="ro-MD"/>
              </w:rPr>
              <w:t>Preţ</w:t>
            </w:r>
            <w:r w:rsidR="00F460DA" w:rsidRPr="00FF430B">
              <w:rPr>
                <w:b/>
                <w:bCs/>
                <w:lang w:val="ro-MD"/>
              </w:rPr>
              <w:t>ul</w:t>
            </w:r>
            <w:r w:rsidRPr="00FF430B">
              <w:rPr>
                <w:b/>
                <w:bCs/>
                <w:lang w:val="ro-MD"/>
              </w:rPr>
              <w:t xml:space="preserve"> contract</w:t>
            </w:r>
            <w:r w:rsidR="00F460DA" w:rsidRPr="00FF430B">
              <w:rPr>
                <w:b/>
                <w:bCs/>
                <w:lang w:val="ro-MD"/>
              </w:rPr>
              <w:t>ului</w:t>
            </w:r>
            <w:r w:rsidRPr="00FF430B">
              <w:rPr>
                <w:b/>
                <w:bCs/>
                <w:lang w:val="ro-MD"/>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lang w:val="ro-MD"/>
              </w:rPr>
            </w:pPr>
            <w:r w:rsidRPr="00FF430B">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lang w:val="ro-MD"/>
              </w:rPr>
            </w:pPr>
            <w:r w:rsidRPr="00FF430B">
              <w:rPr>
                <w:b/>
                <w:bCs/>
                <w:lang w:val="ro-MD"/>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lang w:val="ro-MD"/>
              </w:rPr>
            </w:pPr>
            <w:r w:rsidRPr="00FF430B">
              <w:rPr>
                <w:b/>
                <w:bCs/>
                <w:lang w:val="ro-MD"/>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rPr>
                <w:lang w:val="ro-MD"/>
              </w:rPr>
            </w:pPr>
            <w:r w:rsidRPr="00FF430B">
              <w:rPr>
                <w:lang w:val="ro-MD"/>
              </w:rPr>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lang w:val="ro-MD"/>
              </w:rPr>
            </w:pPr>
            <w:r w:rsidRPr="00FF430B">
              <w:rPr>
                <w:b/>
                <w:bCs/>
                <w:lang w:val="ro-MD"/>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rPr>
                <w:lang w:val="ro-MD"/>
              </w:rPr>
            </w:pPr>
            <w:r w:rsidRPr="00FF430B">
              <w:rPr>
                <w:lang w:val="ro-MD"/>
              </w:rPr>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lang w:val="ro-MD"/>
              </w:rPr>
            </w:pPr>
            <w:r w:rsidRPr="00FF430B">
              <w:rPr>
                <w:b/>
                <w:bCs/>
                <w:lang w:val="ro-MD"/>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rPr>
                <w:lang w:val="ro-MD"/>
              </w:rPr>
            </w:pPr>
            <w:r w:rsidRPr="00FF430B">
              <w:rPr>
                <w:lang w:val="ro-MD"/>
              </w:rPr>
              <w:t> </w:t>
            </w:r>
          </w:p>
        </w:tc>
      </w:tr>
    </w:tbl>
    <w:p w14:paraId="1537BC39" w14:textId="77777777" w:rsidR="00AB1EC3" w:rsidRPr="00FF430B" w:rsidRDefault="00AB1EC3" w:rsidP="009A7C84">
      <w:pPr>
        <w:jc w:val="both"/>
        <w:rPr>
          <w:lang w:val="ro-MD"/>
        </w:rPr>
      </w:pPr>
    </w:p>
    <w:p w14:paraId="163C8790" w14:textId="77777777" w:rsidR="00AA1372" w:rsidRPr="00FF430B" w:rsidRDefault="00A227F2" w:rsidP="009A7C84">
      <w:pPr>
        <w:jc w:val="both"/>
        <w:rPr>
          <w:lang w:val="ro-MD"/>
        </w:rPr>
      </w:pPr>
      <w:r w:rsidRPr="00FF430B">
        <w:rPr>
          <w:rStyle w:val="af7"/>
          <w:lang w:val="ro-MD"/>
        </w:rPr>
        <w:t>*</w:t>
      </w:r>
      <w:r w:rsidRPr="00FF430B">
        <w:rPr>
          <w:lang w:val="ro-MD"/>
        </w:rPr>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val="ro-MD" w:eastAsia="zh-CN"/>
        </w:rPr>
      </w:pPr>
    </w:p>
    <w:p w14:paraId="6DD2449A" w14:textId="77777777" w:rsidR="00AA1372" w:rsidRPr="00FF430B" w:rsidRDefault="00A227F2" w:rsidP="00196AB4">
      <w:pPr>
        <w:jc w:val="both"/>
        <w:rPr>
          <w:rFonts w:eastAsia="PMingLiU"/>
          <w:lang w:val="ro-MD" w:eastAsia="zh-CN"/>
        </w:rPr>
      </w:pPr>
      <w:r w:rsidRPr="00FF430B">
        <w:rPr>
          <w:rFonts w:eastAsia="PMingLiU"/>
          <w:lang w:val="ro-MD" w:eastAsia="zh-CN"/>
        </w:rPr>
        <w:t>Semnat: ________________________________________</w:t>
      </w:r>
    </w:p>
    <w:p w14:paraId="369EAF6C" w14:textId="77777777" w:rsidR="00AA1372" w:rsidRPr="00FF430B" w:rsidRDefault="00A227F2" w:rsidP="00196AB4">
      <w:pPr>
        <w:jc w:val="both"/>
        <w:rPr>
          <w:rFonts w:eastAsia="PMingLiU"/>
          <w:lang w:val="ro-MD" w:eastAsia="zh-CN"/>
        </w:rPr>
      </w:pPr>
      <w:r w:rsidRPr="00FF430B">
        <w:rPr>
          <w:rFonts w:eastAsia="PMingLiU"/>
          <w:lang w:val="ro-MD" w:eastAsia="zh-CN"/>
        </w:rPr>
        <w:t>Nume: _________________________________________</w:t>
      </w:r>
    </w:p>
    <w:p w14:paraId="00BC963C"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w:t>
      </w:r>
    </w:p>
    <w:p w14:paraId="5DDC20A9"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0DDDB52" w14:textId="77777777" w:rsidR="00284ED0" w:rsidRPr="00FF430B" w:rsidRDefault="00284ED0" w:rsidP="00284ED0">
      <w:pPr>
        <w:spacing w:after="200" w:line="276" w:lineRule="auto"/>
        <w:rPr>
          <w:rFonts w:eastAsia="PMingLiU"/>
          <w:lang w:val="ro-MD" w:eastAsia="zh-CN"/>
        </w:rPr>
      </w:pPr>
      <w:bookmarkStart w:id="53" w:name="_Toc449692110"/>
    </w:p>
    <w:p w14:paraId="3A33BB9F" w14:textId="77777777" w:rsidR="002D6E71" w:rsidRPr="00FF430B" w:rsidRDefault="002D6E71" w:rsidP="00284ED0">
      <w:pPr>
        <w:spacing w:line="276" w:lineRule="auto"/>
        <w:jc w:val="center"/>
        <w:rPr>
          <w:rFonts w:eastAsia="PMingLiU"/>
          <w:b/>
          <w:lang w:val="ro-MD" w:eastAsia="zh-CN"/>
        </w:rPr>
      </w:pPr>
    </w:p>
    <w:p w14:paraId="6DB18CA3" w14:textId="77777777" w:rsidR="002D6E71" w:rsidRPr="00FF430B" w:rsidRDefault="002D6E71" w:rsidP="00284ED0">
      <w:pPr>
        <w:spacing w:line="276" w:lineRule="auto"/>
        <w:jc w:val="center"/>
        <w:rPr>
          <w:rFonts w:eastAsia="PMingLiU"/>
          <w:b/>
          <w:lang w:val="ro-MD" w:eastAsia="zh-CN"/>
        </w:rPr>
      </w:pPr>
    </w:p>
    <w:p w14:paraId="4F6D4D2A" w14:textId="77777777" w:rsidR="002D6E71" w:rsidRPr="00FF430B" w:rsidRDefault="002D6E71" w:rsidP="00284ED0">
      <w:pPr>
        <w:spacing w:line="276" w:lineRule="auto"/>
        <w:jc w:val="center"/>
        <w:rPr>
          <w:rFonts w:eastAsia="PMingLiU"/>
          <w:b/>
          <w:lang w:val="ro-MD" w:eastAsia="zh-CN"/>
        </w:rPr>
      </w:pPr>
    </w:p>
    <w:p w14:paraId="2F361927" w14:textId="77777777" w:rsidR="002D6E71" w:rsidRPr="00FF430B" w:rsidRDefault="002D6E71" w:rsidP="00284ED0">
      <w:pPr>
        <w:spacing w:line="276" w:lineRule="auto"/>
        <w:jc w:val="center"/>
        <w:rPr>
          <w:rFonts w:eastAsia="PMingLiU"/>
          <w:b/>
          <w:lang w:val="ro-MD" w:eastAsia="zh-CN"/>
        </w:rPr>
      </w:pPr>
    </w:p>
    <w:p w14:paraId="496FBF4A" w14:textId="77777777" w:rsidR="002D6E71" w:rsidRPr="00FF430B" w:rsidRDefault="002D6E71" w:rsidP="00284ED0">
      <w:pPr>
        <w:spacing w:line="276" w:lineRule="auto"/>
        <w:jc w:val="center"/>
        <w:rPr>
          <w:rFonts w:eastAsia="PMingLiU"/>
          <w:b/>
          <w:lang w:val="ro-MD" w:eastAsia="zh-CN"/>
        </w:rPr>
      </w:pPr>
    </w:p>
    <w:p w14:paraId="5F0A56B8" w14:textId="77777777" w:rsidR="002D6E71" w:rsidRPr="00FF430B" w:rsidRDefault="002D6E71" w:rsidP="00284ED0">
      <w:pPr>
        <w:spacing w:line="276" w:lineRule="auto"/>
        <w:jc w:val="center"/>
        <w:rPr>
          <w:rFonts w:eastAsia="PMingLiU"/>
          <w:b/>
          <w:lang w:val="ro-MD" w:eastAsia="zh-CN"/>
        </w:rPr>
      </w:pPr>
    </w:p>
    <w:p w14:paraId="2AADACB5" w14:textId="77777777" w:rsidR="002D6E71" w:rsidRPr="00FF430B" w:rsidRDefault="002D6E71" w:rsidP="00284ED0">
      <w:pPr>
        <w:spacing w:line="276" w:lineRule="auto"/>
        <w:jc w:val="center"/>
        <w:rPr>
          <w:rFonts w:eastAsia="PMingLiU"/>
          <w:b/>
          <w:lang w:val="ro-MD" w:eastAsia="zh-CN"/>
        </w:rPr>
      </w:pPr>
    </w:p>
    <w:p w14:paraId="63C769C1" w14:textId="77777777" w:rsidR="002D6E71" w:rsidRPr="00FF430B" w:rsidRDefault="002D6E71" w:rsidP="00284ED0">
      <w:pPr>
        <w:spacing w:line="276" w:lineRule="auto"/>
        <w:jc w:val="center"/>
        <w:rPr>
          <w:rFonts w:eastAsia="PMingLiU"/>
          <w:b/>
          <w:lang w:val="ro-MD" w:eastAsia="zh-CN"/>
        </w:rPr>
      </w:pPr>
    </w:p>
    <w:p w14:paraId="7430EE52" w14:textId="77777777" w:rsidR="002D6E71" w:rsidRPr="00FF430B" w:rsidRDefault="002D6E71" w:rsidP="00284ED0">
      <w:pPr>
        <w:spacing w:line="276" w:lineRule="auto"/>
        <w:jc w:val="center"/>
        <w:rPr>
          <w:rFonts w:eastAsia="PMingLiU"/>
          <w:b/>
          <w:lang w:val="ro-MD" w:eastAsia="zh-CN"/>
        </w:rPr>
      </w:pPr>
    </w:p>
    <w:p w14:paraId="1433BE7F" w14:textId="77777777" w:rsidR="002D6E71" w:rsidRPr="00FF430B" w:rsidRDefault="002D6E71" w:rsidP="00284ED0">
      <w:pPr>
        <w:spacing w:line="276" w:lineRule="auto"/>
        <w:jc w:val="center"/>
        <w:rPr>
          <w:rFonts w:eastAsia="PMingLiU"/>
          <w:b/>
          <w:lang w:val="ro-MD" w:eastAsia="zh-CN"/>
        </w:rPr>
      </w:pPr>
    </w:p>
    <w:p w14:paraId="201FC79C" w14:textId="77777777" w:rsidR="002D6E71" w:rsidRPr="00FF430B" w:rsidRDefault="002D6E71" w:rsidP="00284ED0">
      <w:pPr>
        <w:spacing w:line="276" w:lineRule="auto"/>
        <w:jc w:val="center"/>
        <w:rPr>
          <w:rFonts w:eastAsia="PMingLiU"/>
          <w:b/>
          <w:lang w:val="ro-MD" w:eastAsia="zh-CN"/>
        </w:rPr>
      </w:pPr>
    </w:p>
    <w:p w14:paraId="7E396B5C" w14:textId="77777777" w:rsidR="002D6E71" w:rsidRPr="00FF430B" w:rsidRDefault="002D6E71" w:rsidP="00284ED0">
      <w:pPr>
        <w:spacing w:line="276" w:lineRule="auto"/>
        <w:jc w:val="center"/>
        <w:rPr>
          <w:rFonts w:eastAsia="PMingLiU"/>
          <w:b/>
          <w:lang w:val="ro-MD" w:eastAsia="zh-CN"/>
        </w:rPr>
      </w:pPr>
    </w:p>
    <w:p w14:paraId="7BD89165" w14:textId="77777777" w:rsidR="002D6E71" w:rsidRPr="00FF430B" w:rsidRDefault="002D6E71" w:rsidP="00284ED0">
      <w:pPr>
        <w:spacing w:line="276" w:lineRule="auto"/>
        <w:jc w:val="center"/>
        <w:rPr>
          <w:rFonts w:eastAsia="PMingLiU"/>
          <w:b/>
          <w:lang w:val="ro-MD" w:eastAsia="zh-CN"/>
        </w:rPr>
      </w:pPr>
    </w:p>
    <w:p w14:paraId="3E4EBBF7" w14:textId="77777777" w:rsidR="002D6E71" w:rsidRPr="00FF430B" w:rsidRDefault="002D6E71" w:rsidP="00284ED0">
      <w:pPr>
        <w:spacing w:line="276" w:lineRule="auto"/>
        <w:jc w:val="center"/>
        <w:rPr>
          <w:rFonts w:eastAsia="PMingLiU"/>
          <w:b/>
          <w:lang w:val="ro-MD" w:eastAsia="zh-CN"/>
        </w:rPr>
      </w:pPr>
    </w:p>
    <w:p w14:paraId="6D8DB856" w14:textId="77777777" w:rsidR="002D6E71" w:rsidRPr="00FF430B" w:rsidRDefault="002D6E71" w:rsidP="00284ED0">
      <w:pPr>
        <w:spacing w:line="276" w:lineRule="auto"/>
        <w:jc w:val="center"/>
        <w:rPr>
          <w:rFonts w:eastAsia="PMingLiU"/>
          <w:b/>
          <w:lang w:val="ro-MD" w:eastAsia="zh-CN"/>
        </w:rPr>
      </w:pPr>
    </w:p>
    <w:p w14:paraId="70E5B1A0" w14:textId="77777777" w:rsidR="002D6E71" w:rsidRPr="00FF430B" w:rsidRDefault="002D6E71" w:rsidP="00284ED0">
      <w:pPr>
        <w:spacing w:line="276" w:lineRule="auto"/>
        <w:jc w:val="center"/>
        <w:rPr>
          <w:rFonts w:eastAsia="PMingLiU"/>
          <w:b/>
          <w:lang w:val="ro-MD" w:eastAsia="zh-CN"/>
        </w:rPr>
      </w:pPr>
    </w:p>
    <w:p w14:paraId="36DC4707" w14:textId="77777777" w:rsidR="002D6E71" w:rsidRPr="00FF430B" w:rsidRDefault="002D6E71" w:rsidP="00284ED0">
      <w:pPr>
        <w:spacing w:line="276" w:lineRule="auto"/>
        <w:jc w:val="center"/>
        <w:rPr>
          <w:rFonts w:eastAsia="PMingLiU"/>
          <w:b/>
          <w:lang w:val="ro-MD" w:eastAsia="zh-CN"/>
        </w:rPr>
      </w:pPr>
    </w:p>
    <w:p w14:paraId="3B9DB3C8" w14:textId="77777777" w:rsidR="002D6E71" w:rsidRPr="00FF430B" w:rsidRDefault="002D6E71" w:rsidP="00284ED0">
      <w:pPr>
        <w:spacing w:line="276" w:lineRule="auto"/>
        <w:jc w:val="center"/>
        <w:rPr>
          <w:rFonts w:eastAsia="PMingLiU"/>
          <w:b/>
          <w:lang w:val="ro-MD" w:eastAsia="zh-CN"/>
        </w:rPr>
      </w:pPr>
    </w:p>
    <w:p w14:paraId="2C06CA23" w14:textId="77777777" w:rsidR="002D6E71" w:rsidRPr="00FF430B" w:rsidRDefault="002D6E71" w:rsidP="00284ED0">
      <w:pPr>
        <w:spacing w:line="276" w:lineRule="auto"/>
        <w:jc w:val="center"/>
        <w:rPr>
          <w:rFonts w:eastAsia="PMingLiU"/>
          <w:b/>
          <w:lang w:val="ro-MD" w:eastAsia="zh-CN"/>
        </w:rPr>
      </w:pPr>
    </w:p>
    <w:p w14:paraId="1B856953" w14:textId="77777777" w:rsidR="002D6E71" w:rsidRPr="00FF430B" w:rsidRDefault="002D6E71" w:rsidP="00284ED0">
      <w:pPr>
        <w:spacing w:line="276" w:lineRule="auto"/>
        <w:jc w:val="center"/>
        <w:rPr>
          <w:rFonts w:eastAsia="PMingLiU"/>
          <w:b/>
          <w:lang w:val="ro-MD" w:eastAsia="zh-CN"/>
        </w:rPr>
      </w:pPr>
    </w:p>
    <w:p w14:paraId="68264900" w14:textId="77777777" w:rsidR="002D6E71" w:rsidRPr="00FF430B" w:rsidRDefault="002D6E71" w:rsidP="00284ED0">
      <w:pPr>
        <w:spacing w:line="276" w:lineRule="auto"/>
        <w:jc w:val="center"/>
        <w:rPr>
          <w:rFonts w:eastAsia="PMingLiU"/>
          <w:b/>
          <w:lang w:val="ro-MD" w:eastAsia="zh-CN"/>
        </w:rPr>
      </w:pPr>
    </w:p>
    <w:p w14:paraId="1FCB7984" w14:textId="77777777" w:rsidR="002D6E71" w:rsidRPr="00FF430B" w:rsidRDefault="002D6E71" w:rsidP="00284ED0">
      <w:pPr>
        <w:spacing w:line="276" w:lineRule="auto"/>
        <w:jc w:val="center"/>
        <w:rPr>
          <w:rFonts w:eastAsia="PMingLiU"/>
          <w:b/>
          <w:lang w:val="ro-MD" w:eastAsia="zh-CN"/>
        </w:rPr>
      </w:pPr>
    </w:p>
    <w:p w14:paraId="5C0181BC" w14:textId="77777777" w:rsidR="002D6E71" w:rsidRPr="00FF430B" w:rsidRDefault="002D6E71" w:rsidP="00284ED0">
      <w:pPr>
        <w:spacing w:line="276" w:lineRule="auto"/>
        <w:jc w:val="center"/>
        <w:rPr>
          <w:rFonts w:eastAsia="PMingLiU"/>
          <w:b/>
          <w:lang w:val="ro-MD" w:eastAsia="zh-CN"/>
        </w:rPr>
      </w:pPr>
    </w:p>
    <w:p w14:paraId="40DAFFC2" w14:textId="79D503C8"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4</w:t>
      </w:r>
    </w:p>
    <w:p w14:paraId="2C9295F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E90BC97" w14:textId="77777777" w:rsidR="00BA7FF4" w:rsidRPr="00FF430B" w:rsidRDefault="00BA7FF4" w:rsidP="00BA7FF4">
      <w:pPr>
        <w:jc w:val="right"/>
        <w:rPr>
          <w:noProof w:val="0"/>
          <w:lang w:val="ro-MD"/>
        </w:rPr>
      </w:pPr>
      <w:r w:rsidRPr="00FF430B">
        <w:rPr>
          <w:noProof w:val="0"/>
          <w:lang w:val="ro-MD"/>
        </w:rPr>
        <w:t>din “____” ________ 20___</w:t>
      </w:r>
    </w:p>
    <w:p w14:paraId="619FB0BD" w14:textId="77777777" w:rsidR="002D6E71" w:rsidRPr="00FF430B" w:rsidRDefault="002D6E71" w:rsidP="00284ED0">
      <w:pPr>
        <w:spacing w:line="276" w:lineRule="auto"/>
        <w:jc w:val="center"/>
        <w:rPr>
          <w:rFonts w:eastAsia="PMingLiU"/>
          <w:b/>
          <w:lang w:val="ro-MD" w:eastAsia="zh-CN"/>
        </w:rPr>
      </w:pPr>
    </w:p>
    <w:p w14:paraId="464C323A" w14:textId="77777777" w:rsidR="002D6E71" w:rsidRPr="00FF430B" w:rsidRDefault="002D6E71" w:rsidP="00284ED0">
      <w:pPr>
        <w:spacing w:line="276" w:lineRule="auto"/>
        <w:jc w:val="center"/>
        <w:rPr>
          <w:rFonts w:eastAsia="PMingLiU"/>
          <w:b/>
          <w:lang w:val="ro-MD" w:eastAsia="zh-CN"/>
        </w:rPr>
      </w:pPr>
    </w:p>
    <w:bookmarkEnd w:id="53"/>
    <w:p w14:paraId="742FC6AA" w14:textId="77777777" w:rsidR="00B14173" w:rsidRPr="00FF430B" w:rsidRDefault="00B14173" w:rsidP="00284ED0">
      <w:pPr>
        <w:spacing w:line="276" w:lineRule="auto"/>
        <w:jc w:val="center"/>
        <w:rPr>
          <w:rFonts w:eastAsia="PMingLiU"/>
          <w:b/>
          <w:noProof w:val="0"/>
          <w:lang w:val="ro-MD" w:eastAsia="zh-CN"/>
        </w:rPr>
      </w:pPr>
    </w:p>
    <w:p w14:paraId="67E561AA" w14:textId="77777777" w:rsidR="00AA1372" w:rsidRPr="00FF430B" w:rsidRDefault="00A227F2" w:rsidP="00284ED0">
      <w:pPr>
        <w:keepNext/>
        <w:ind w:firstLine="1"/>
        <w:jc w:val="center"/>
        <w:outlineLvl w:val="1"/>
        <w:rPr>
          <w:rFonts w:eastAsia="PMingLiU"/>
          <w:b/>
          <w:bCs/>
          <w:iCs/>
          <w:lang w:val="ro-MD" w:eastAsia="zh-CN"/>
        </w:rPr>
      </w:pPr>
      <w:bookmarkStart w:id="54" w:name="_Toc449632664"/>
      <w:bookmarkStart w:id="55" w:name="_Toc449633156"/>
      <w:bookmarkStart w:id="56" w:name="_Toc449692111"/>
      <w:r w:rsidRPr="00FF430B">
        <w:rPr>
          <w:rFonts w:eastAsia="PMingLiU"/>
          <w:b/>
          <w:bCs/>
          <w:iCs/>
          <w:lang w:val="ro-MD" w:eastAsia="zh-CN"/>
        </w:rPr>
        <w:t>DECLARAŢIE</w:t>
      </w:r>
      <w:bookmarkEnd w:id="54"/>
      <w:bookmarkEnd w:id="55"/>
      <w:bookmarkEnd w:id="56"/>
    </w:p>
    <w:p w14:paraId="65E0A4FA" w14:textId="77777777" w:rsidR="00AA1372" w:rsidRPr="00FF430B" w:rsidRDefault="00A227F2" w:rsidP="00284ED0">
      <w:pPr>
        <w:tabs>
          <w:tab w:val="left" w:pos="720"/>
        </w:tabs>
        <w:jc w:val="center"/>
        <w:outlineLvl w:val="1"/>
        <w:rPr>
          <w:rFonts w:eastAsia="PMingLiU"/>
          <w:b/>
          <w:lang w:val="ro-MD" w:eastAsia="zh-CN"/>
        </w:rPr>
      </w:pPr>
      <w:bookmarkStart w:id="57" w:name="_Toc449632665"/>
      <w:bookmarkStart w:id="58" w:name="_Toc449633157"/>
      <w:bookmarkStart w:id="59" w:name="_Toc449692112"/>
      <w:r w:rsidRPr="00FF430B">
        <w:rPr>
          <w:rFonts w:eastAsia="PMingLiU"/>
          <w:b/>
          <w:lang w:val="ro-MD"/>
        </w:rPr>
        <w:t xml:space="preserve">privind dotările specifice, utilajul şi echipamentul necesar </w:t>
      </w:r>
      <w:r w:rsidRPr="00FF430B">
        <w:rPr>
          <w:rFonts w:eastAsia="PMingLiU"/>
          <w:b/>
          <w:bCs/>
          <w:spacing w:val="-2"/>
          <w:lang w:val="ro-MD" w:eastAsia="zh-CN"/>
        </w:rPr>
        <w:t xml:space="preserve">pentru </w:t>
      </w:r>
      <w:r w:rsidRPr="00FF430B">
        <w:rPr>
          <w:rFonts w:eastAsia="PMingLiU"/>
          <w:b/>
          <w:lang w:val="ro-MD" w:eastAsia="zh-CN"/>
        </w:rPr>
        <w:t>îndeplinirea corespunzătoare a contractului</w:t>
      </w:r>
      <w:bookmarkEnd w:id="57"/>
      <w:bookmarkEnd w:id="58"/>
      <w:bookmarkEnd w:id="59"/>
    </w:p>
    <w:p w14:paraId="7625EC13" w14:textId="77777777" w:rsidR="00AA1372" w:rsidRPr="00FF430B" w:rsidRDefault="00AA1372" w:rsidP="00196AB4">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lang w:val="ro-MD"/>
              </w:rPr>
            </w:pPr>
          </w:p>
          <w:p w14:paraId="1FB7CDD1" w14:textId="77777777" w:rsidR="00AA1372" w:rsidRPr="00FF430B" w:rsidRDefault="00A227F2" w:rsidP="00196AB4">
            <w:pPr>
              <w:tabs>
                <w:tab w:val="left" w:pos="567"/>
              </w:tabs>
              <w:jc w:val="both"/>
              <w:rPr>
                <w:b/>
                <w:lang w:val="ro-MD"/>
              </w:rPr>
            </w:pPr>
            <w:r w:rsidRPr="00FF430B">
              <w:rPr>
                <w:b/>
                <w:lang w:val="ro-MD"/>
              </w:rPr>
              <w:t>Nr.</w:t>
            </w:r>
          </w:p>
          <w:p w14:paraId="695F9ED8" w14:textId="77777777" w:rsidR="00AA1372" w:rsidRPr="00FF430B" w:rsidRDefault="00A227F2" w:rsidP="00196AB4">
            <w:pPr>
              <w:tabs>
                <w:tab w:val="left" w:pos="567"/>
              </w:tabs>
              <w:jc w:val="both"/>
              <w:rPr>
                <w:b/>
                <w:lang w:val="ro-MD"/>
              </w:rPr>
            </w:pPr>
            <w:r w:rsidRPr="00FF430B">
              <w:rPr>
                <w:b/>
                <w:lang w:val="ro-MD"/>
              </w:rPr>
              <w:t>d/o</w:t>
            </w:r>
          </w:p>
        </w:tc>
        <w:tc>
          <w:tcPr>
            <w:tcW w:w="4680" w:type="dxa"/>
            <w:vAlign w:val="center"/>
          </w:tcPr>
          <w:p w14:paraId="145DAF18" w14:textId="77777777" w:rsidR="00AA1372" w:rsidRPr="00FF430B" w:rsidRDefault="00A227F2" w:rsidP="00196AB4">
            <w:pPr>
              <w:tabs>
                <w:tab w:val="left" w:pos="567"/>
              </w:tabs>
              <w:jc w:val="center"/>
              <w:rPr>
                <w:b/>
                <w:lang w:val="ro-MD"/>
              </w:rPr>
            </w:pPr>
            <w:r w:rsidRPr="00FF430B">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lang w:val="ro-MD"/>
              </w:rPr>
            </w:pPr>
          </w:p>
          <w:p w14:paraId="16C3D36A" w14:textId="77777777" w:rsidR="00AA1372" w:rsidRPr="00FF430B" w:rsidRDefault="00A227F2" w:rsidP="00196AB4">
            <w:pPr>
              <w:tabs>
                <w:tab w:val="left" w:pos="567"/>
              </w:tabs>
              <w:jc w:val="center"/>
              <w:rPr>
                <w:b/>
                <w:lang w:val="ro-MD"/>
              </w:rPr>
            </w:pPr>
            <w:r w:rsidRPr="00FF430B">
              <w:rPr>
                <w:b/>
                <w:lang w:val="ro-MD"/>
              </w:rPr>
              <w:t>Unitatea de măsură</w:t>
            </w:r>
          </w:p>
          <w:p w14:paraId="7192388F" w14:textId="77777777" w:rsidR="00AA1372" w:rsidRPr="00FF430B" w:rsidRDefault="00D7570D" w:rsidP="00196AB4">
            <w:pPr>
              <w:tabs>
                <w:tab w:val="left" w:pos="567"/>
              </w:tabs>
              <w:jc w:val="center"/>
              <w:rPr>
                <w:b/>
                <w:lang w:val="ro-MD"/>
              </w:rPr>
            </w:pPr>
            <w:r w:rsidRPr="00FF430B">
              <w:rPr>
                <w:b/>
                <w:lang w:val="ro-MD"/>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lang w:val="ro-MD"/>
              </w:rPr>
            </w:pPr>
          </w:p>
          <w:p w14:paraId="7A761341" w14:textId="77777777" w:rsidR="00AA1372" w:rsidRPr="00FF430B" w:rsidRDefault="00A227F2" w:rsidP="00196AB4">
            <w:pPr>
              <w:tabs>
                <w:tab w:val="left" w:pos="567"/>
              </w:tabs>
              <w:jc w:val="center"/>
              <w:rPr>
                <w:b/>
                <w:lang w:val="ro-MD"/>
              </w:rPr>
            </w:pPr>
            <w:r w:rsidRPr="00FF430B">
              <w:rPr>
                <w:b/>
                <w:lang w:val="ro-MD"/>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lang w:val="ro-MD"/>
              </w:rPr>
            </w:pPr>
          </w:p>
          <w:p w14:paraId="53F643B3" w14:textId="77777777" w:rsidR="00AA1372" w:rsidRPr="00FF430B" w:rsidRDefault="00A227F2" w:rsidP="00196AB4">
            <w:pPr>
              <w:tabs>
                <w:tab w:val="left" w:pos="567"/>
              </w:tabs>
              <w:jc w:val="center"/>
              <w:rPr>
                <w:b/>
                <w:lang w:val="ro-MD"/>
              </w:rPr>
            </w:pPr>
            <w:r w:rsidRPr="00FF430B">
              <w:rPr>
                <w:b/>
                <w:lang w:val="ro-MD"/>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lang w:val="ro-MD"/>
              </w:rPr>
            </w:pPr>
            <w:r w:rsidRPr="00FF430B">
              <w:rPr>
                <w:b/>
                <w:lang w:val="ro-MD"/>
              </w:rPr>
              <w:t>0</w:t>
            </w:r>
          </w:p>
        </w:tc>
        <w:tc>
          <w:tcPr>
            <w:tcW w:w="4680" w:type="dxa"/>
          </w:tcPr>
          <w:p w14:paraId="2822FAEE" w14:textId="77777777" w:rsidR="00AA1372" w:rsidRPr="00FF430B" w:rsidRDefault="00D7570D" w:rsidP="00196AB4">
            <w:pPr>
              <w:tabs>
                <w:tab w:val="left" w:pos="567"/>
              </w:tabs>
              <w:jc w:val="both"/>
              <w:rPr>
                <w:b/>
                <w:lang w:val="ro-MD"/>
              </w:rPr>
            </w:pPr>
            <w:r w:rsidRPr="00FF430B">
              <w:rPr>
                <w:b/>
                <w:lang w:val="ro-MD"/>
              </w:rPr>
              <w:t xml:space="preserve">                             1</w:t>
            </w:r>
          </w:p>
        </w:tc>
        <w:tc>
          <w:tcPr>
            <w:tcW w:w="1260" w:type="dxa"/>
          </w:tcPr>
          <w:p w14:paraId="610137BA" w14:textId="77777777" w:rsidR="00AA1372" w:rsidRPr="00FF430B" w:rsidRDefault="0003591A" w:rsidP="00196AB4">
            <w:pPr>
              <w:tabs>
                <w:tab w:val="left" w:pos="567"/>
              </w:tabs>
              <w:jc w:val="both"/>
              <w:rPr>
                <w:b/>
                <w:lang w:val="ro-MD"/>
              </w:rPr>
            </w:pPr>
            <w:r w:rsidRPr="00FF430B">
              <w:rPr>
                <w:b/>
                <w:lang w:val="ro-MD"/>
              </w:rPr>
              <w:t>2</w:t>
            </w:r>
          </w:p>
        </w:tc>
        <w:tc>
          <w:tcPr>
            <w:tcW w:w="1289" w:type="dxa"/>
          </w:tcPr>
          <w:p w14:paraId="06C3CE6A" w14:textId="77777777" w:rsidR="00AA1372" w:rsidRPr="00FF430B" w:rsidRDefault="0003591A" w:rsidP="00196AB4">
            <w:pPr>
              <w:tabs>
                <w:tab w:val="left" w:pos="567"/>
              </w:tabs>
              <w:jc w:val="both"/>
              <w:rPr>
                <w:b/>
                <w:lang w:val="ro-MD"/>
              </w:rPr>
            </w:pPr>
            <w:r w:rsidRPr="00FF430B">
              <w:rPr>
                <w:b/>
                <w:lang w:val="ro-MD"/>
              </w:rPr>
              <w:t>3</w:t>
            </w:r>
          </w:p>
        </w:tc>
        <w:tc>
          <w:tcPr>
            <w:tcW w:w="1544" w:type="dxa"/>
          </w:tcPr>
          <w:p w14:paraId="20D264F1" w14:textId="77777777" w:rsidR="00AA1372" w:rsidRPr="00FF430B" w:rsidRDefault="0003591A" w:rsidP="00196AB4">
            <w:pPr>
              <w:tabs>
                <w:tab w:val="left" w:pos="567"/>
              </w:tabs>
              <w:jc w:val="both"/>
              <w:rPr>
                <w:b/>
                <w:lang w:val="ro-MD"/>
              </w:rPr>
            </w:pPr>
            <w:r w:rsidRPr="00FF430B">
              <w:rPr>
                <w:b/>
                <w:lang w:val="ro-MD"/>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rPr>
                <w:lang w:val="ro-MD"/>
              </w:rPr>
            </w:pPr>
            <w:r w:rsidRPr="00FF430B">
              <w:rPr>
                <w:lang w:val="ro-MD"/>
              </w:rPr>
              <w:t>1.</w:t>
            </w:r>
          </w:p>
        </w:tc>
        <w:tc>
          <w:tcPr>
            <w:tcW w:w="4680" w:type="dxa"/>
          </w:tcPr>
          <w:p w14:paraId="7954C47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4401C6E6"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13382BEA"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6CF978FC"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rPr>
                <w:lang w:val="ro-MD"/>
              </w:rPr>
            </w:pPr>
            <w:r w:rsidRPr="00FF430B">
              <w:rPr>
                <w:lang w:val="ro-MD"/>
              </w:rPr>
              <w:t>2.</w:t>
            </w:r>
          </w:p>
        </w:tc>
        <w:tc>
          <w:tcPr>
            <w:tcW w:w="4680" w:type="dxa"/>
          </w:tcPr>
          <w:p w14:paraId="4E89D71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190D47B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2D857127"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352C30D"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rPr>
                <w:lang w:val="ro-MD"/>
              </w:rPr>
            </w:pPr>
            <w:r w:rsidRPr="00FF430B">
              <w:rPr>
                <w:lang w:val="ro-MD"/>
              </w:rPr>
              <w:t>3.</w:t>
            </w:r>
          </w:p>
        </w:tc>
        <w:tc>
          <w:tcPr>
            <w:tcW w:w="4680" w:type="dxa"/>
          </w:tcPr>
          <w:p w14:paraId="74C3719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08E97B43"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02A5EE2"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486B7A6"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rPr>
                <w:lang w:val="ro-MD"/>
              </w:rPr>
            </w:pPr>
            <w:r w:rsidRPr="00FF430B">
              <w:rPr>
                <w:lang w:val="ro-MD"/>
              </w:rPr>
              <w:t>.</w:t>
            </w:r>
          </w:p>
        </w:tc>
        <w:tc>
          <w:tcPr>
            <w:tcW w:w="4680" w:type="dxa"/>
          </w:tcPr>
          <w:p w14:paraId="20AD88D0"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3C6646A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3AB1BCF4"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4FAAA445"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rPr>
                <w:lang w:val="ro-MD"/>
              </w:rPr>
            </w:pPr>
          </w:p>
        </w:tc>
        <w:tc>
          <w:tcPr>
            <w:tcW w:w="4680" w:type="dxa"/>
          </w:tcPr>
          <w:p w14:paraId="4D03C2BB"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4525774"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5F1B69D"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24F764B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rPr>
                <w:lang w:val="ro-MD"/>
              </w:rPr>
            </w:pPr>
            <w:r w:rsidRPr="00FF430B">
              <w:rPr>
                <w:lang w:val="ro-MD"/>
              </w:rPr>
              <w:t>n</w:t>
            </w:r>
          </w:p>
        </w:tc>
        <w:tc>
          <w:tcPr>
            <w:tcW w:w="4680" w:type="dxa"/>
          </w:tcPr>
          <w:p w14:paraId="7DB85F3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52967CC"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407FB42F"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E3035F4" w14:textId="77777777" w:rsidR="00AA1372" w:rsidRPr="00FF430B" w:rsidRDefault="00AA1372" w:rsidP="00196AB4">
            <w:pPr>
              <w:keepNext/>
              <w:keepLines/>
              <w:tabs>
                <w:tab w:val="left" w:pos="567"/>
              </w:tabs>
              <w:spacing w:before="200"/>
              <w:jc w:val="both"/>
              <w:outlineLvl w:val="2"/>
              <w:rPr>
                <w:lang w:val="ro-MD"/>
              </w:rPr>
            </w:pPr>
          </w:p>
        </w:tc>
      </w:tr>
    </w:tbl>
    <w:p w14:paraId="0C91E857" w14:textId="77777777" w:rsidR="008A6911" w:rsidRPr="00FF430B" w:rsidRDefault="008A6911" w:rsidP="00196AB4">
      <w:pPr>
        <w:jc w:val="both"/>
        <w:rPr>
          <w:rFonts w:eastAsia="PMingLiU"/>
          <w:lang w:val="ro-MD" w:eastAsia="zh-CN"/>
        </w:rPr>
      </w:pPr>
    </w:p>
    <w:p w14:paraId="548B14BE" w14:textId="77777777" w:rsidR="0019071C" w:rsidRPr="00FF430B" w:rsidRDefault="0019071C" w:rsidP="00196AB4">
      <w:pPr>
        <w:jc w:val="both"/>
        <w:rPr>
          <w:rFonts w:eastAsia="PMingLiU"/>
          <w:lang w:val="ro-MD" w:eastAsia="zh-CN"/>
        </w:rPr>
      </w:pPr>
    </w:p>
    <w:p w14:paraId="76A78D45"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14E37E84"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76793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3547BB5"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_________________________________</w:t>
      </w:r>
    </w:p>
    <w:p w14:paraId="7B1A88D2" w14:textId="77777777" w:rsidR="00B322B4" w:rsidRPr="00FF430B" w:rsidRDefault="00B322B4" w:rsidP="00B322B4">
      <w:pPr>
        <w:spacing w:after="200" w:line="276" w:lineRule="auto"/>
        <w:jc w:val="center"/>
        <w:rPr>
          <w:rFonts w:eastAsia="PMingLiU"/>
          <w:lang w:val="ro-MD" w:eastAsia="zh-CN"/>
        </w:rPr>
      </w:pPr>
      <w:bookmarkStart w:id="60" w:name="_Toc449692113"/>
    </w:p>
    <w:p w14:paraId="43FFD7BA" w14:textId="77777777" w:rsidR="002D6E71" w:rsidRPr="00FF430B" w:rsidRDefault="002D6E71" w:rsidP="00B322B4">
      <w:pPr>
        <w:spacing w:line="276" w:lineRule="auto"/>
        <w:jc w:val="center"/>
        <w:rPr>
          <w:rFonts w:eastAsia="PMingLiU"/>
          <w:b/>
          <w:lang w:val="ro-MD" w:eastAsia="zh-CN"/>
        </w:rPr>
      </w:pPr>
    </w:p>
    <w:p w14:paraId="4903C2BA" w14:textId="77777777" w:rsidR="002D6E71" w:rsidRPr="00FF430B" w:rsidRDefault="002D6E71" w:rsidP="00B322B4">
      <w:pPr>
        <w:spacing w:line="276" w:lineRule="auto"/>
        <w:jc w:val="center"/>
        <w:rPr>
          <w:rFonts w:eastAsia="PMingLiU"/>
          <w:b/>
          <w:lang w:val="ro-MD" w:eastAsia="zh-CN"/>
        </w:rPr>
      </w:pPr>
    </w:p>
    <w:p w14:paraId="30523057" w14:textId="77777777" w:rsidR="002D6E71" w:rsidRPr="00FF430B" w:rsidRDefault="002D6E71" w:rsidP="00B322B4">
      <w:pPr>
        <w:spacing w:line="276" w:lineRule="auto"/>
        <w:jc w:val="center"/>
        <w:rPr>
          <w:rFonts w:eastAsia="PMingLiU"/>
          <w:b/>
          <w:lang w:val="ro-MD" w:eastAsia="zh-CN"/>
        </w:rPr>
      </w:pPr>
    </w:p>
    <w:p w14:paraId="5C153A1E" w14:textId="77777777" w:rsidR="002D6E71" w:rsidRPr="00FF430B" w:rsidRDefault="002D6E71" w:rsidP="00B322B4">
      <w:pPr>
        <w:spacing w:line="276" w:lineRule="auto"/>
        <w:jc w:val="center"/>
        <w:rPr>
          <w:rFonts w:eastAsia="PMingLiU"/>
          <w:b/>
          <w:lang w:val="ro-MD" w:eastAsia="zh-CN"/>
        </w:rPr>
      </w:pPr>
    </w:p>
    <w:p w14:paraId="356379CD" w14:textId="77777777" w:rsidR="002D6E71" w:rsidRPr="00FF430B" w:rsidRDefault="002D6E71" w:rsidP="00B322B4">
      <w:pPr>
        <w:spacing w:line="276" w:lineRule="auto"/>
        <w:jc w:val="center"/>
        <w:rPr>
          <w:rFonts w:eastAsia="PMingLiU"/>
          <w:b/>
          <w:lang w:val="ro-MD" w:eastAsia="zh-CN"/>
        </w:rPr>
      </w:pPr>
    </w:p>
    <w:p w14:paraId="44446C56" w14:textId="77777777" w:rsidR="002D6E71" w:rsidRPr="00FF430B" w:rsidRDefault="002D6E71" w:rsidP="00B322B4">
      <w:pPr>
        <w:spacing w:line="276" w:lineRule="auto"/>
        <w:jc w:val="center"/>
        <w:rPr>
          <w:rFonts w:eastAsia="PMingLiU"/>
          <w:b/>
          <w:lang w:val="ro-MD" w:eastAsia="zh-CN"/>
        </w:rPr>
      </w:pPr>
    </w:p>
    <w:p w14:paraId="0FFD084B" w14:textId="77777777" w:rsidR="002D6E71" w:rsidRPr="00FF430B" w:rsidRDefault="002D6E71" w:rsidP="00B322B4">
      <w:pPr>
        <w:spacing w:line="276" w:lineRule="auto"/>
        <w:jc w:val="center"/>
        <w:rPr>
          <w:rFonts w:eastAsia="PMingLiU"/>
          <w:b/>
          <w:lang w:val="ro-MD" w:eastAsia="zh-CN"/>
        </w:rPr>
      </w:pPr>
    </w:p>
    <w:p w14:paraId="7933F20B" w14:textId="77777777" w:rsidR="002D6E71" w:rsidRPr="00FF430B" w:rsidRDefault="002D6E71" w:rsidP="00B322B4">
      <w:pPr>
        <w:spacing w:line="276" w:lineRule="auto"/>
        <w:jc w:val="center"/>
        <w:rPr>
          <w:rFonts w:eastAsia="PMingLiU"/>
          <w:b/>
          <w:lang w:val="ro-MD" w:eastAsia="zh-CN"/>
        </w:rPr>
      </w:pPr>
    </w:p>
    <w:p w14:paraId="58D9972A" w14:textId="77777777" w:rsidR="002D6E71" w:rsidRPr="00FF430B" w:rsidRDefault="002D6E71" w:rsidP="00B322B4">
      <w:pPr>
        <w:spacing w:line="276" w:lineRule="auto"/>
        <w:jc w:val="center"/>
        <w:rPr>
          <w:rFonts w:eastAsia="PMingLiU"/>
          <w:b/>
          <w:lang w:val="ro-MD" w:eastAsia="zh-CN"/>
        </w:rPr>
      </w:pPr>
    </w:p>
    <w:p w14:paraId="2E891A2C" w14:textId="77777777" w:rsidR="002D6E71" w:rsidRPr="00FF430B" w:rsidRDefault="002D6E71" w:rsidP="00B322B4">
      <w:pPr>
        <w:spacing w:line="276" w:lineRule="auto"/>
        <w:jc w:val="center"/>
        <w:rPr>
          <w:rFonts w:eastAsia="PMingLiU"/>
          <w:b/>
          <w:lang w:val="ro-MD" w:eastAsia="zh-CN"/>
        </w:rPr>
      </w:pPr>
    </w:p>
    <w:p w14:paraId="5CBDE3BF" w14:textId="77777777" w:rsidR="002D6E71" w:rsidRPr="00FF430B" w:rsidRDefault="002D6E71" w:rsidP="00B322B4">
      <w:pPr>
        <w:spacing w:line="276" w:lineRule="auto"/>
        <w:jc w:val="center"/>
        <w:rPr>
          <w:rFonts w:eastAsia="PMingLiU"/>
          <w:b/>
          <w:lang w:val="ro-MD" w:eastAsia="zh-CN"/>
        </w:rPr>
      </w:pPr>
    </w:p>
    <w:p w14:paraId="7BD70773" w14:textId="77777777" w:rsidR="002D6E71" w:rsidRPr="00FF430B" w:rsidRDefault="002D6E71" w:rsidP="00B322B4">
      <w:pPr>
        <w:spacing w:line="276" w:lineRule="auto"/>
        <w:jc w:val="center"/>
        <w:rPr>
          <w:rFonts w:eastAsia="PMingLiU"/>
          <w:b/>
          <w:lang w:val="ro-MD" w:eastAsia="zh-CN"/>
        </w:rPr>
      </w:pPr>
    </w:p>
    <w:p w14:paraId="0345CAA8" w14:textId="77777777" w:rsidR="002D6E71" w:rsidRPr="00FF430B" w:rsidRDefault="002D6E71" w:rsidP="00B322B4">
      <w:pPr>
        <w:spacing w:line="276" w:lineRule="auto"/>
        <w:jc w:val="center"/>
        <w:rPr>
          <w:rFonts w:eastAsia="PMingLiU"/>
          <w:b/>
          <w:lang w:val="ro-MD" w:eastAsia="zh-CN"/>
        </w:rPr>
      </w:pPr>
    </w:p>
    <w:p w14:paraId="277C3685" w14:textId="77777777" w:rsidR="002D6E71" w:rsidRPr="00FF430B" w:rsidRDefault="002D6E71" w:rsidP="00B322B4">
      <w:pPr>
        <w:spacing w:line="276" w:lineRule="auto"/>
        <w:jc w:val="center"/>
        <w:rPr>
          <w:rFonts w:eastAsia="PMingLiU"/>
          <w:b/>
          <w:lang w:val="ro-MD" w:eastAsia="zh-CN"/>
        </w:rPr>
      </w:pPr>
    </w:p>
    <w:p w14:paraId="63445B97" w14:textId="77777777" w:rsidR="000E4D7D" w:rsidRPr="00FF430B" w:rsidRDefault="000E4D7D" w:rsidP="00B322B4">
      <w:pPr>
        <w:spacing w:line="276" w:lineRule="auto"/>
        <w:jc w:val="center"/>
        <w:rPr>
          <w:rFonts w:eastAsia="PMingLiU"/>
          <w:b/>
          <w:lang w:val="ro-MD" w:eastAsia="zh-CN"/>
        </w:rPr>
      </w:pPr>
    </w:p>
    <w:p w14:paraId="507AA771" w14:textId="77777777" w:rsidR="000E4D7D" w:rsidRPr="00FF430B" w:rsidRDefault="000E4D7D" w:rsidP="00B322B4">
      <w:pPr>
        <w:spacing w:line="276" w:lineRule="auto"/>
        <w:jc w:val="center"/>
        <w:rPr>
          <w:rFonts w:eastAsia="PMingLiU"/>
          <w:b/>
          <w:lang w:val="ro-MD" w:eastAsia="zh-CN"/>
        </w:rPr>
      </w:pPr>
    </w:p>
    <w:p w14:paraId="0C766FFF" w14:textId="7BFF15D9"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5</w:t>
      </w:r>
    </w:p>
    <w:p w14:paraId="36B34A3A"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17335C94" w14:textId="77777777" w:rsidR="00BA7FF4" w:rsidRPr="00FF430B" w:rsidRDefault="00BA7FF4" w:rsidP="00BA7FF4">
      <w:pPr>
        <w:jc w:val="right"/>
        <w:rPr>
          <w:noProof w:val="0"/>
          <w:lang w:val="ro-MD"/>
        </w:rPr>
      </w:pPr>
      <w:r w:rsidRPr="00FF430B">
        <w:rPr>
          <w:noProof w:val="0"/>
          <w:lang w:val="ro-MD"/>
        </w:rPr>
        <w:t>din “____” ________ 20___</w:t>
      </w:r>
    </w:p>
    <w:p w14:paraId="28735483" w14:textId="77777777" w:rsidR="002D6E71" w:rsidRPr="00FF430B" w:rsidRDefault="002D6E71" w:rsidP="00B322B4">
      <w:pPr>
        <w:spacing w:line="276" w:lineRule="auto"/>
        <w:jc w:val="center"/>
        <w:rPr>
          <w:rFonts w:eastAsia="PMingLiU"/>
          <w:b/>
          <w:lang w:val="ro-MD" w:eastAsia="zh-CN"/>
        </w:rPr>
      </w:pPr>
    </w:p>
    <w:p w14:paraId="6B7DE8A6" w14:textId="77777777" w:rsidR="002D6E71" w:rsidRPr="00FF430B" w:rsidRDefault="002D6E71" w:rsidP="00B322B4">
      <w:pPr>
        <w:spacing w:line="276" w:lineRule="auto"/>
        <w:jc w:val="center"/>
        <w:rPr>
          <w:rFonts w:eastAsia="PMingLiU"/>
          <w:b/>
          <w:lang w:val="ro-MD" w:eastAsia="zh-CN"/>
        </w:rPr>
      </w:pPr>
    </w:p>
    <w:bookmarkEnd w:id="60"/>
    <w:p w14:paraId="585317F2" w14:textId="77777777" w:rsidR="00316C81" w:rsidRPr="00FF430B" w:rsidRDefault="00316C81" w:rsidP="00B322B4">
      <w:pPr>
        <w:spacing w:line="276" w:lineRule="auto"/>
        <w:jc w:val="center"/>
        <w:rPr>
          <w:rFonts w:eastAsia="PMingLiU"/>
          <w:b/>
          <w:noProof w:val="0"/>
          <w:lang w:val="ro-MD" w:eastAsia="zh-CN"/>
        </w:rPr>
      </w:pPr>
    </w:p>
    <w:p w14:paraId="06CA91A2" w14:textId="77777777" w:rsidR="00AA1372" w:rsidRPr="00FF430B" w:rsidRDefault="0003591A" w:rsidP="00393AC1">
      <w:pPr>
        <w:ind w:firstLine="709"/>
        <w:jc w:val="center"/>
        <w:rPr>
          <w:rFonts w:eastAsia="PMingLiU"/>
          <w:b/>
          <w:lang w:val="ro-MD" w:eastAsia="zh-CN"/>
        </w:rPr>
      </w:pPr>
      <w:r w:rsidRPr="00FF430B">
        <w:rPr>
          <w:rFonts w:eastAsia="PMingLiU"/>
          <w:b/>
          <w:lang w:val="ro-MD" w:eastAsia="zh-CN"/>
        </w:rPr>
        <w:t>DECLARAŢIE</w:t>
      </w:r>
    </w:p>
    <w:p w14:paraId="2441AADA" w14:textId="77777777" w:rsidR="00AA1372" w:rsidRPr="00FF430B" w:rsidRDefault="0003591A" w:rsidP="00B322B4">
      <w:pPr>
        <w:ind w:firstLine="709"/>
        <w:jc w:val="center"/>
        <w:rPr>
          <w:rFonts w:eastAsia="PMingLiU"/>
          <w:b/>
          <w:lang w:val="ro-MD" w:eastAsia="zh-CN"/>
        </w:rPr>
      </w:pPr>
      <w:r w:rsidRPr="00FF430B">
        <w:rPr>
          <w:rFonts w:eastAsia="PMingLiU"/>
          <w:b/>
          <w:lang w:val="ro-MD" w:eastAsia="zh-CN"/>
        </w:rPr>
        <w:t>privind personalul de specialitate propus pentru implementarea contractului</w:t>
      </w:r>
    </w:p>
    <w:p w14:paraId="06442D1D" w14:textId="77777777" w:rsidR="00AA1372" w:rsidRPr="00FF430B" w:rsidRDefault="00AA1372" w:rsidP="00196AB4">
      <w:pPr>
        <w:tabs>
          <w:tab w:val="left" w:pos="567"/>
        </w:tabs>
        <w:jc w:val="both"/>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63"/>
        <w:gridCol w:w="1931"/>
        <w:gridCol w:w="1970"/>
        <w:gridCol w:w="1690"/>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lang w:val="ro-MD"/>
              </w:rPr>
            </w:pPr>
          </w:p>
          <w:p w14:paraId="4B6DD9C5" w14:textId="77777777" w:rsidR="00AA1372" w:rsidRPr="00FF430B" w:rsidRDefault="0003591A" w:rsidP="00196AB4">
            <w:pPr>
              <w:tabs>
                <w:tab w:val="left" w:pos="567"/>
              </w:tabs>
              <w:jc w:val="center"/>
              <w:rPr>
                <w:b/>
                <w:bCs/>
                <w:lang w:val="ro-MD"/>
              </w:rPr>
            </w:pPr>
            <w:r w:rsidRPr="00FF430B">
              <w:rPr>
                <w:b/>
                <w:bCs/>
                <w:lang w:val="ro-MD"/>
              </w:rPr>
              <w:t>Nr.</w:t>
            </w:r>
          </w:p>
          <w:p w14:paraId="5048409F" w14:textId="77777777" w:rsidR="00AA1372" w:rsidRPr="00FF430B" w:rsidRDefault="0003591A" w:rsidP="00196AB4">
            <w:pPr>
              <w:tabs>
                <w:tab w:val="left" w:pos="567"/>
              </w:tabs>
              <w:jc w:val="center"/>
              <w:rPr>
                <w:b/>
                <w:bCs/>
                <w:lang w:val="ro-MD"/>
              </w:rPr>
            </w:pPr>
            <w:r w:rsidRPr="00FF430B">
              <w:rPr>
                <w:b/>
                <w:bCs/>
                <w:lang w:val="ro-MD"/>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lang w:val="ro-MD"/>
              </w:rPr>
            </w:pPr>
          </w:p>
          <w:p w14:paraId="075BB2ED" w14:textId="77777777" w:rsidR="00AA1372" w:rsidRPr="00FF430B" w:rsidRDefault="0003591A" w:rsidP="00196AB4">
            <w:pPr>
              <w:tabs>
                <w:tab w:val="left" w:pos="567"/>
              </w:tabs>
              <w:jc w:val="center"/>
              <w:rPr>
                <w:b/>
                <w:bCs/>
                <w:lang w:val="ro-MD"/>
              </w:rPr>
            </w:pPr>
            <w:r w:rsidRPr="00FF430B">
              <w:rPr>
                <w:b/>
                <w:bCs/>
                <w:lang w:val="ro-MD"/>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lang w:val="ro-MD"/>
              </w:rPr>
            </w:pPr>
          </w:p>
          <w:p w14:paraId="6A64DFA4" w14:textId="77777777" w:rsidR="00AA1372" w:rsidRPr="00FF430B" w:rsidRDefault="0003591A" w:rsidP="00196AB4">
            <w:pPr>
              <w:tabs>
                <w:tab w:val="left" w:pos="567"/>
              </w:tabs>
              <w:jc w:val="center"/>
              <w:rPr>
                <w:b/>
                <w:bCs/>
                <w:lang w:val="ro-MD"/>
              </w:rPr>
            </w:pPr>
            <w:r w:rsidRPr="00FF430B">
              <w:rPr>
                <w:b/>
                <w:bCs/>
                <w:lang w:val="ro-MD"/>
              </w:rPr>
              <w:t>Studii de specialitate</w:t>
            </w:r>
          </w:p>
        </w:tc>
        <w:tc>
          <w:tcPr>
            <w:tcW w:w="1036" w:type="pct"/>
            <w:vAlign w:val="center"/>
          </w:tcPr>
          <w:p w14:paraId="3AE49462" w14:textId="77777777" w:rsidR="00AA1372" w:rsidRPr="00FF430B" w:rsidRDefault="0003591A" w:rsidP="00196AB4">
            <w:pPr>
              <w:tabs>
                <w:tab w:val="left" w:pos="567"/>
              </w:tabs>
              <w:jc w:val="center"/>
              <w:rPr>
                <w:b/>
                <w:bCs/>
                <w:lang w:val="ro-MD"/>
              </w:rPr>
            </w:pPr>
            <w:r w:rsidRPr="00FF430B">
              <w:rPr>
                <w:b/>
                <w:bCs/>
                <w:lang w:val="ro-MD"/>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lang w:val="ro-MD"/>
              </w:rPr>
            </w:pPr>
            <w:r w:rsidRPr="00FF430B">
              <w:rPr>
                <w:b/>
                <w:bCs/>
                <w:lang w:val="ro-MD"/>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lang w:val="ro-MD"/>
              </w:rPr>
            </w:pPr>
            <w:r w:rsidRPr="00FF430B">
              <w:rPr>
                <w:b/>
                <w:bCs/>
                <w:lang w:val="ro-MD"/>
              </w:rPr>
              <w:t>Numărul certificatului de atestare</w:t>
            </w:r>
          </w:p>
          <w:p w14:paraId="4FBE6718" w14:textId="77777777" w:rsidR="00AA1372" w:rsidRPr="00FF430B" w:rsidRDefault="0003591A" w:rsidP="00196AB4">
            <w:pPr>
              <w:tabs>
                <w:tab w:val="left" w:pos="567"/>
              </w:tabs>
              <w:jc w:val="center"/>
              <w:rPr>
                <w:b/>
                <w:bCs/>
                <w:lang w:val="ro-MD"/>
              </w:rPr>
            </w:pPr>
            <w:r w:rsidRPr="00FF430B">
              <w:rPr>
                <w:b/>
                <w:bCs/>
                <w:lang w:val="ro-MD"/>
              </w:rPr>
              <w:t xml:space="preserve">și </w:t>
            </w:r>
            <w:r w:rsidR="005B24DA" w:rsidRPr="00FF430B">
              <w:rPr>
                <w:b/>
                <w:bCs/>
                <w:lang w:val="ro-MD"/>
              </w:rPr>
              <w:t>d</w:t>
            </w:r>
            <w:r w:rsidRPr="00FF430B">
              <w:rPr>
                <w:b/>
                <w:bCs/>
                <w:lang w:val="ro-MD"/>
              </w:rPr>
              <w:t>ata eliberării</w:t>
            </w:r>
          </w:p>
          <w:p w14:paraId="5685D41E" w14:textId="77777777" w:rsidR="00AA1372" w:rsidRPr="00FF430B" w:rsidRDefault="00AA1372" w:rsidP="008A6911">
            <w:pPr>
              <w:tabs>
                <w:tab w:val="left" w:pos="567"/>
                <w:tab w:val="left" w:pos="1134"/>
              </w:tabs>
              <w:ind w:left="360"/>
              <w:jc w:val="center"/>
              <w:outlineLvl w:val="0"/>
              <w:rPr>
                <w:b/>
                <w:bCs/>
                <w:lang w:val="ro-MD"/>
              </w:rPr>
            </w:pPr>
          </w:p>
          <w:p w14:paraId="672758EA" w14:textId="77777777" w:rsidR="00AA1372" w:rsidRPr="00FF430B" w:rsidRDefault="00AA1372" w:rsidP="008A6911">
            <w:pPr>
              <w:tabs>
                <w:tab w:val="left" w:pos="567"/>
                <w:tab w:val="left" w:pos="1134"/>
              </w:tabs>
              <w:ind w:left="360"/>
              <w:jc w:val="center"/>
              <w:outlineLvl w:val="0"/>
              <w:rPr>
                <w:b/>
                <w:bCs/>
                <w:lang w:val="ro-MD"/>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lang w:val="ro-MD"/>
              </w:rPr>
            </w:pPr>
          </w:p>
        </w:tc>
        <w:tc>
          <w:tcPr>
            <w:tcW w:w="727" w:type="pct"/>
          </w:tcPr>
          <w:p w14:paraId="3DF8B91A" w14:textId="77777777" w:rsidR="00AA1372" w:rsidRPr="00FF430B" w:rsidRDefault="0003591A" w:rsidP="00196AB4">
            <w:pPr>
              <w:tabs>
                <w:tab w:val="left" w:pos="567"/>
              </w:tabs>
              <w:jc w:val="both"/>
              <w:rPr>
                <w:b/>
                <w:bCs/>
                <w:lang w:val="ro-MD"/>
              </w:rPr>
            </w:pPr>
            <w:r w:rsidRPr="00FF430B">
              <w:rPr>
                <w:b/>
                <w:bCs/>
                <w:lang w:val="ro-MD"/>
              </w:rPr>
              <w:t>1</w:t>
            </w:r>
          </w:p>
        </w:tc>
        <w:tc>
          <w:tcPr>
            <w:tcW w:w="1000" w:type="pct"/>
          </w:tcPr>
          <w:p w14:paraId="09E1E7ED" w14:textId="77777777" w:rsidR="00AA1372" w:rsidRPr="00FF430B" w:rsidRDefault="0003591A" w:rsidP="00196AB4">
            <w:pPr>
              <w:tabs>
                <w:tab w:val="left" w:pos="567"/>
              </w:tabs>
              <w:jc w:val="both"/>
              <w:rPr>
                <w:b/>
                <w:bCs/>
                <w:lang w:val="ro-MD"/>
              </w:rPr>
            </w:pPr>
            <w:r w:rsidRPr="00FF430B">
              <w:rPr>
                <w:b/>
                <w:bCs/>
                <w:lang w:val="ro-MD"/>
              </w:rPr>
              <w:t>2</w:t>
            </w:r>
          </w:p>
        </w:tc>
        <w:tc>
          <w:tcPr>
            <w:tcW w:w="1036" w:type="pct"/>
          </w:tcPr>
          <w:p w14:paraId="3A8B1B88" w14:textId="77777777" w:rsidR="00AA1372" w:rsidRPr="00FF430B" w:rsidRDefault="0003591A" w:rsidP="00196AB4">
            <w:pPr>
              <w:tabs>
                <w:tab w:val="left" w:pos="567"/>
              </w:tabs>
              <w:jc w:val="both"/>
              <w:rPr>
                <w:b/>
                <w:bCs/>
                <w:lang w:val="ro-MD"/>
              </w:rPr>
            </w:pPr>
            <w:r w:rsidRPr="00FF430B">
              <w:rPr>
                <w:b/>
                <w:bCs/>
                <w:lang w:val="ro-MD"/>
              </w:rPr>
              <w:t>3</w:t>
            </w:r>
          </w:p>
        </w:tc>
        <w:tc>
          <w:tcPr>
            <w:tcW w:w="1056" w:type="pct"/>
          </w:tcPr>
          <w:p w14:paraId="05ABFF3C" w14:textId="77777777" w:rsidR="00AA1372" w:rsidRPr="00FF430B" w:rsidRDefault="0003591A" w:rsidP="00196AB4">
            <w:pPr>
              <w:tabs>
                <w:tab w:val="left" w:pos="567"/>
              </w:tabs>
              <w:jc w:val="both"/>
              <w:rPr>
                <w:b/>
                <w:bCs/>
                <w:lang w:val="ro-MD"/>
              </w:rPr>
            </w:pPr>
            <w:r w:rsidRPr="00FF430B">
              <w:rPr>
                <w:b/>
                <w:bCs/>
                <w:lang w:val="ro-MD"/>
              </w:rPr>
              <w:t>4</w:t>
            </w:r>
          </w:p>
        </w:tc>
        <w:tc>
          <w:tcPr>
            <w:tcW w:w="908" w:type="pct"/>
          </w:tcPr>
          <w:p w14:paraId="326B5792" w14:textId="77777777" w:rsidR="00AA1372" w:rsidRPr="00FF430B" w:rsidRDefault="008A6911" w:rsidP="008A6911">
            <w:pPr>
              <w:tabs>
                <w:tab w:val="left" w:pos="567"/>
              </w:tabs>
              <w:jc w:val="both"/>
              <w:rPr>
                <w:b/>
                <w:bCs/>
                <w:lang w:val="ro-MD"/>
              </w:rPr>
            </w:pPr>
            <w:r w:rsidRPr="00FF430B">
              <w:rPr>
                <w:b/>
                <w:bCs/>
                <w:lang w:val="ro-MD"/>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7AEC59E3" w14:textId="77777777" w:rsidR="00AA1372" w:rsidRPr="00FF430B" w:rsidRDefault="0003591A" w:rsidP="005B24DA">
            <w:pPr>
              <w:tabs>
                <w:tab w:val="left" w:pos="567"/>
              </w:tabs>
              <w:jc w:val="both"/>
              <w:rPr>
                <w:bCs/>
                <w:lang w:val="ro-MD"/>
              </w:rPr>
            </w:pPr>
            <w:r w:rsidRPr="00FF430B">
              <w:rPr>
                <w:bCs/>
                <w:lang w:val="ro-MD"/>
              </w:rPr>
              <w:t>Arhitect</w:t>
            </w:r>
            <w:r w:rsidR="005B24DA" w:rsidRPr="00FF430B">
              <w:rPr>
                <w:bCs/>
                <w:lang w:val="ro-MD"/>
              </w:rPr>
              <w:t>-</w:t>
            </w:r>
            <w:r w:rsidRPr="00FF430B">
              <w:rPr>
                <w:bCs/>
                <w:lang w:val="ro-MD"/>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lang w:val="ro-MD"/>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0470DCBA" w14:textId="77777777" w:rsidR="009451E2" w:rsidRPr="00FF430B" w:rsidRDefault="0003591A" w:rsidP="005B24DA">
            <w:pPr>
              <w:tabs>
                <w:tab w:val="left" w:pos="567"/>
              </w:tabs>
              <w:jc w:val="both"/>
              <w:rPr>
                <w:bCs/>
                <w:lang w:val="ro-MD"/>
              </w:rPr>
            </w:pPr>
            <w:r w:rsidRPr="00FF430B">
              <w:rPr>
                <w:bCs/>
                <w:lang w:val="ro-MD"/>
              </w:rPr>
              <w:t>Inginer</w:t>
            </w:r>
            <w:r w:rsidR="005B24DA" w:rsidRPr="00FF430B">
              <w:rPr>
                <w:bCs/>
                <w:lang w:val="ro-MD"/>
              </w:rPr>
              <w:t>-</w:t>
            </w:r>
            <w:r w:rsidRPr="00FF430B">
              <w:rPr>
                <w:bCs/>
                <w:lang w:val="ro-MD"/>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lang w:val="ro-MD"/>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39AB1E96" w14:textId="77777777" w:rsidR="009451E2" w:rsidRPr="00FF430B" w:rsidRDefault="0003591A" w:rsidP="00196AB4">
            <w:pPr>
              <w:tabs>
                <w:tab w:val="left" w:pos="567"/>
              </w:tabs>
              <w:jc w:val="both"/>
              <w:rPr>
                <w:bCs/>
                <w:lang w:val="ro-MD"/>
              </w:rPr>
            </w:pPr>
            <w:r w:rsidRPr="00FF430B">
              <w:rPr>
                <w:bCs/>
                <w:lang w:val="ro-MD"/>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lang w:val="ro-MD"/>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5A2863A9" w14:textId="77777777" w:rsidR="00AA1372" w:rsidRPr="00FF430B" w:rsidRDefault="0003591A" w:rsidP="00196AB4">
            <w:pPr>
              <w:tabs>
                <w:tab w:val="left" w:pos="567"/>
              </w:tabs>
              <w:jc w:val="both"/>
              <w:rPr>
                <w:bCs/>
                <w:lang w:val="ro-MD"/>
              </w:rPr>
            </w:pPr>
            <w:r w:rsidRPr="00FF430B">
              <w:rPr>
                <w:bCs/>
                <w:lang w:val="ro-MD"/>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lang w:val="ro-MD"/>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123495A9" w14:textId="77777777" w:rsidR="00AA1372" w:rsidRPr="00FF430B" w:rsidRDefault="0003591A" w:rsidP="00196AB4">
            <w:pPr>
              <w:tabs>
                <w:tab w:val="left" w:pos="567"/>
              </w:tabs>
              <w:jc w:val="both"/>
              <w:rPr>
                <w:bCs/>
                <w:lang w:val="ro-MD"/>
              </w:rPr>
            </w:pPr>
            <w:r w:rsidRPr="00FF430B">
              <w:rPr>
                <w:bCs/>
                <w:lang w:val="ro-MD"/>
              </w:rPr>
              <w:t>Specialişti</w:t>
            </w:r>
          </w:p>
          <w:p w14:paraId="065E3390" w14:textId="77777777" w:rsidR="00AA1372" w:rsidRPr="00FF430B" w:rsidRDefault="0003591A" w:rsidP="00196AB4">
            <w:pPr>
              <w:tabs>
                <w:tab w:val="left" w:pos="567"/>
              </w:tabs>
              <w:jc w:val="both"/>
              <w:rPr>
                <w:bCs/>
                <w:lang w:val="ro-MD"/>
              </w:rPr>
            </w:pPr>
            <w:r w:rsidRPr="00FF430B">
              <w:rPr>
                <w:bCs/>
                <w:lang w:val="ro-MD"/>
              </w:rPr>
              <w:t>……………</w:t>
            </w:r>
          </w:p>
          <w:p w14:paraId="66ECD382" w14:textId="77777777" w:rsidR="00AA1372" w:rsidRPr="00FF430B" w:rsidRDefault="0003591A" w:rsidP="00196AB4">
            <w:pPr>
              <w:tabs>
                <w:tab w:val="left" w:pos="567"/>
              </w:tabs>
              <w:jc w:val="both"/>
              <w:rPr>
                <w:bCs/>
                <w:lang w:val="ro-MD"/>
              </w:rPr>
            </w:pPr>
            <w:r w:rsidRPr="00FF430B">
              <w:rPr>
                <w:bCs/>
                <w:lang w:val="ro-MD"/>
              </w:rPr>
              <w:t>……………</w:t>
            </w:r>
          </w:p>
          <w:p w14:paraId="267B04E9" w14:textId="77777777" w:rsidR="00AA1372" w:rsidRPr="00FF430B" w:rsidRDefault="0003591A" w:rsidP="00196AB4">
            <w:pPr>
              <w:tabs>
                <w:tab w:val="left" w:pos="567"/>
              </w:tabs>
              <w:jc w:val="both"/>
              <w:rPr>
                <w:bCs/>
                <w:lang w:val="ro-MD"/>
              </w:rPr>
            </w:pPr>
            <w:r w:rsidRPr="00FF430B">
              <w:rPr>
                <w:bCs/>
                <w:lang w:val="ro-MD"/>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lang w:val="ro-MD"/>
              </w:rPr>
            </w:pPr>
          </w:p>
        </w:tc>
      </w:tr>
    </w:tbl>
    <w:p w14:paraId="17090822" w14:textId="77777777" w:rsidR="008A6911" w:rsidRPr="00FF430B" w:rsidRDefault="008A6911" w:rsidP="00196AB4">
      <w:pPr>
        <w:jc w:val="both"/>
        <w:rPr>
          <w:rFonts w:eastAsia="PMingLiU"/>
          <w:lang w:val="ro-MD" w:eastAsia="zh-CN"/>
        </w:rPr>
      </w:pPr>
    </w:p>
    <w:p w14:paraId="5089CEBA"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51CC8F42"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2FA0C114" w14:textId="77777777" w:rsidR="00AA1372" w:rsidRPr="00FF430B" w:rsidRDefault="0003591A" w:rsidP="00196AB4">
      <w:pPr>
        <w:jc w:val="both"/>
        <w:rPr>
          <w:rFonts w:eastAsia="PMingLiU"/>
          <w:lang w:val="ro-MD" w:eastAsia="zh-CN"/>
        </w:rPr>
      </w:pPr>
      <w:r w:rsidRPr="00FF430B">
        <w:rPr>
          <w:rFonts w:eastAsia="PMingLiU"/>
          <w:lang w:val="ro-MD" w:eastAsia="zh-CN"/>
        </w:rPr>
        <w:t>Funcţia</w:t>
      </w:r>
      <w:r w:rsidR="00401517" w:rsidRPr="00FF430B">
        <w:rPr>
          <w:rFonts w:eastAsia="PMingLiU"/>
          <w:lang w:val="ro-MD" w:eastAsia="zh-CN"/>
        </w:rPr>
        <w:t xml:space="preserve"> </w:t>
      </w:r>
      <w:r w:rsidR="00590C16" w:rsidRPr="00FF430B">
        <w:rPr>
          <w:rFonts w:eastAsia="PMingLiU"/>
          <w:lang w:val="ro-MD" w:eastAsia="zh-CN"/>
        </w:rPr>
        <w:t>în cadrul întreprinderii</w:t>
      </w:r>
      <w:r w:rsidRPr="00FF430B">
        <w:rPr>
          <w:rFonts w:eastAsia="PMingLiU"/>
          <w:lang w:val="ro-MD" w:eastAsia="zh-CN"/>
        </w:rPr>
        <w:t>: ____________________________</w:t>
      </w:r>
    </w:p>
    <w:p w14:paraId="451BD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28703F" w14:textId="77777777" w:rsidR="004F77F1" w:rsidRPr="00FF430B" w:rsidRDefault="004F77F1" w:rsidP="004F77F1">
      <w:pPr>
        <w:spacing w:after="200" w:line="276" w:lineRule="auto"/>
        <w:rPr>
          <w:rFonts w:eastAsia="PMingLiU"/>
          <w:lang w:val="ro-MD" w:eastAsia="zh-CN"/>
        </w:rPr>
      </w:pPr>
      <w:bookmarkStart w:id="61" w:name="_Toc449692114"/>
    </w:p>
    <w:p w14:paraId="2266F3AF" w14:textId="77777777" w:rsidR="002D6E71" w:rsidRPr="00FF430B" w:rsidRDefault="002D6E71" w:rsidP="004F77F1">
      <w:pPr>
        <w:spacing w:line="276" w:lineRule="auto"/>
        <w:jc w:val="center"/>
        <w:rPr>
          <w:rFonts w:eastAsia="PMingLiU"/>
          <w:b/>
          <w:lang w:val="ro-MD" w:eastAsia="zh-CN"/>
        </w:rPr>
      </w:pPr>
    </w:p>
    <w:p w14:paraId="629F4F66" w14:textId="77777777" w:rsidR="002D6E71" w:rsidRPr="00FF430B" w:rsidRDefault="002D6E71" w:rsidP="004F77F1">
      <w:pPr>
        <w:spacing w:line="276" w:lineRule="auto"/>
        <w:jc w:val="center"/>
        <w:rPr>
          <w:rFonts w:eastAsia="PMingLiU"/>
          <w:b/>
          <w:lang w:val="ro-MD" w:eastAsia="zh-CN"/>
        </w:rPr>
      </w:pPr>
    </w:p>
    <w:p w14:paraId="14B5D932" w14:textId="77777777" w:rsidR="002D6E71" w:rsidRPr="00FF430B" w:rsidRDefault="002D6E71" w:rsidP="004F77F1">
      <w:pPr>
        <w:spacing w:line="276" w:lineRule="auto"/>
        <w:jc w:val="center"/>
        <w:rPr>
          <w:rFonts w:eastAsia="PMingLiU"/>
          <w:b/>
          <w:lang w:val="ro-MD" w:eastAsia="zh-CN"/>
        </w:rPr>
      </w:pPr>
    </w:p>
    <w:p w14:paraId="1F59FE2D" w14:textId="77777777" w:rsidR="002D6E71" w:rsidRPr="00FF430B" w:rsidRDefault="002D6E71" w:rsidP="004F77F1">
      <w:pPr>
        <w:spacing w:line="276" w:lineRule="auto"/>
        <w:jc w:val="center"/>
        <w:rPr>
          <w:rFonts w:eastAsia="PMingLiU"/>
          <w:b/>
          <w:lang w:val="ro-MD" w:eastAsia="zh-CN"/>
        </w:rPr>
      </w:pPr>
    </w:p>
    <w:p w14:paraId="5A78C1DD" w14:textId="77777777" w:rsidR="002D6E71" w:rsidRPr="00FF430B" w:rsidRDefault="002D6E71" w:rsidP="004F77F1">
      <w:pPr>
        <w:spacing w:line="276" w:lineRule="auto"/>
        <w:jc w:val="center"/>
        <w:rPr>
          <w:rFonts w:eastAsia="PMingLiU"/>
          <w:b/>
          <w:lang w:val="ro-MD" w:eastAsia="zh-CN"/>
        </w:rPr>
      </w:pPr>
    </w:p>
    <w:p w14:paraId="65B219FE" w14:textId="77777777" w:rsidR="002D6E71" w:rsidRPr="00FF430B" w:rsidRDefault="002D6E71" w:rsidP="004F77F1">
      <w:pPr>
        <w:spacing w:line="276" w:lineRule="auto"/>
        <w:jc w:val="center"/>
        <w:rPr>
          <w:rFonts w:eastAsia="PMingLiU"/>
          <w:b/>
          <w:lang w:val="ro-MD" w:eastAsia="zh-CN"/>
        </w:rPr>
      </w:pPr>
    </w:p>
    <w:p w14:paraId="7C9C15E3" w14:textId="77777777" w:rsidR="002D6E71" w:rsidRPr="00FF430B" w:rsidRDefault="002D6E71" w:rsidP="004F77F1">
      <w:pPr>
        <w:spacing w:line="276" w:lineRule="auto"/>
        <w:jc w:val="center"/>
        <w:rPr>
          <w:rFonts w:eastAsia="PMingLiU"/>
          <w:b/>
          <w:lang w:val="ro-MD" w:eastAsia="zh-CN"/>
        </w:rPr>
      </w:pPr>
    </w:p>
    <w:p w14:paraId="0B00A5E5" w14:textId="77777777" w:rsidR="002D6E71" w:rsidRPr="00FF430B" w:rsidRDefault="002D6E71" w:rsidP="004F77F1">
      <w:pPr>
        <w:spacing w:line="276" w:lineRule="auto"/>
        <w:jc w:val="center"/>
        <w:rPr>
          <w:rFonts w:eastAsia="PMingLiU"/>
          <w:b/>
          <w:lang w:val="ro-MD" w:eastAsia="zh-CN"/>
        </w:rPr>
      </w:pPr>
    </w:p>
    <w:p w14:paraId="32E9028E" w14:textId="77777777" w:rsidR="002D6E71" w:rsidRPr="00FF430B" w:rsidRDefault="002D6E71" w:rsidP="004F77F1">
      <w:pPr>
        <w:spacing w:line="276" w:lineRule="auto"/>
        <w:jc w:val="center"/>
        <w:rPr>
          <w:rFonts w:eastAsia="PMingLiU"/>
          <w:b/>
          <w:lang w:val="ro-MD" w:eastAsia="zh-CN"/>
        </w:rPr>
      </w:pPr>
    </w:p>
    <w:p w14:paraId="3013DC8D" w14:textId="77777777" w:rsidR="002D6E71" w:rsidRPr="00FF430B" w:rsidRDefault="002D6E71" w:rsidP="004F77F1">
      <w:pPr>
        <w:spacing w:line="276" w:lineRule="auto"/>
        <w:jc w:val="center"/>
        <w:rPr>
          <w:rFonts w:eastAsia="PMingLiU"/>
          <w:b/>
          <w:lang w:val="ro-MD" w:eastAsia="zh-CN"/>
        </w:rPr>
      </w:pPr>
    </w:p>
    <w:p w14:paraId="0500D455" w14:textId="77777777" w:rsidR="002D6E71" w:rsidRPr="00FF430B" w:rsidRDefault="002D6E71" w:rsidP="004F77F1">
      <w:pPr>
        <w:spacing w:line="276" w:lineRule="auto"/>
        <w:jc w:val="center"/>
        <w:rPr>
          <w:rFonts w:eastAsia="PMingLiU"/>
          <w:b/>
          <w:lang w:val="ro-MD" w:eastAsia="zh-CN"/>
        </w:rPr>
      </w:pPr>
    </w:p>
    <w:p w14:paraId="0BDE82D2" w14:textId="77777777" w:rsidR="000E4D7D" w:rsidRPr="00FF430B" w:rsidRDefault="000E4D7D" w:rsidP="004F77F1">
      <w:pPr>
        <w:spacing w:line="276" w:lineRule="auto"/>
        <w:jc w:val="center"/>
        <w:rPr>
          <w:rFonts w:eastAsia="PMingLiU"/>
          <w:b/>
          <w:lang w:val="ro-MD" w:eastAsia="zh-CN"/>
        </w:rPr>
      </w:pPr>
    </w:p>
    <w:p w14:paraId="724D5FC5" w14:textId="77777777" w:rsidR="000E4D7D" w:rsidRPr="00FF430B" w:rsidRDefault="000E4D7D" w:rsidP="004F77F1">
      <w:pPr>
        <w:spacing w:line="276" w:lineRule="auto"/>
        <w:jc w:val="center"/>
        <w:rPr>
          <w:rFonts w:eastAsia="PMingLiU"/>
          <w:b/>
          <w:lang w:val="ro-MD" w:eastAsia="zh-CN"/>
        </w:rPr>
      </w:pPr>
    </w:p>
    <w:p w14:paraId="1D5FEC39" w14:textId="77777777" w:rsidR="000E4D7D" w:rsidRPr="00FF430B" w:rsidRDefault="000E4D7D" w:rsidP="004F77F1">
      <w:pPr>
        <w:spacing w:line="276" w:lineRule="auto"/>
        <w:jc w:val="center"/>
        <w:rPr>
          <w:rFonts w:eastAsia="PMingLiU"/>
          <w:b/>
          <w:lang w:val="ro-MD" w:eastAsia="zh-CN"/>
        </w:rPr>
      </w:pPr>
    </w:p>
    <w:p w14:paraId="03F610AA" w14:textId="77777777" w:rsidR="000E4D7D" w:rsidRPr="00FF430B" w:rsidRDefault="000E4D7D" w:rsidP="004F77F1">
      <w:pPr>
        <w:spacing w:line="276" w:lineRule="auto"/>
        <w:jc w:val="center"/>
        <w:rPr>
          <w:rFonts w:eastAsia="PMingLiU"/>
          <w:b/>
          <w:lang w:val="ro-MD" w:eastAsia="zh-CN"/>
        </w:rPr>
      </w:pPr>
    </w:p>
    <w:p w14:paraId="11EA07F4" w14:textId="77777777" w:rsidR="000E4D7D" w:rsidRPr="00FF430B" w:rsidRDefault="000E4D7D" w:rsidP="004F77F1">
      <w:pPr>
        <w:spacing w:line="276" w:lineRule="auto"/>
        <w:jc w:val="center"/>
        <w:rPr>
          <w:rFonts w:eastAsia="PMingLiU"/>
          <w:b/>
          <w:lang w:val="ro-MD" w:eastAsia="zh-CN"/>
        </w:rPr>
      </w:pPr>
    </w:p>
    <w:p w14:paraId="5A3FC5F9" w14:textId="77777777" w:rsidR="00211C74" w:rsidRPr="00FF430B" w:rsidRDefault="00211C74" w:rsidP="00BA7FF4">
      <w:pPr>
        <w:jc w:val="right"/>
        <w:rPr>
          <w:noProof w:val="0"/>
          <w:lang w:val="ro-MD"/>
        </w:rPr>
      </w:pPr>
    </w:p>
    <w:p w14:paraId="5B9AD359" w14:textId="03F63254"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6</w:t>
      </w:r>
    </w:p>
    <w:p w14:paraId="5DAADAC4"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7E977E72" w14:textId="77777777" w:rsidR="00BA7FF4" w:rsidRPr="00FF430B" w:rsidRDefault="00BA7FF4" w:rsidP="00BA7FF4">
      <w:pPr>
        <w:jc w:val="right"/>
        <w:rPr>
          <w:noProof w:val="0"/>
          <w:lang w:val="ro-MD"/>
        </w:rPr>
      </w:pPr>
      <w:r w:rsidRPr="00FF430B">
        <w:rPr>
          <w:noProof w:val="0"/>
          <w:lang w:val="ro-MD"/>
        </w:rPr>
        <w:t>din “____” ________ 20___</w:t>
      </w:r>
    </w:p>
    <w:p w14:paraId="14DAD52D" w14:textId="77777777" w:rsidR="002D6E71" w:rsidRPr="00FF430B" w:rsidRDefault="002D6E71" w:rsidP="004F77F1">
      <w:pPr>
        <w:spacing w:line="276" w:lineRule="auto"/>
        <w:jc w:val="center"/>
        <w:rPr>
          <w:rFonts w:eastAsia="PMingLiU"/>
          <w:b/>
          <w:lang w:val="ro-MD" w:eastAsia="zh-CN"/>
        </w:rPr>
      </w:pPr>
    </w:p>
    <w:p w14:paraId="2A30D945" w14:textId="77777777" w:rsidR="002D6E71" w:rsidRPr="00FF430B" w:rsidRDefault="002D6E71" w:rsidP="004F77F1">
      <w:pPr>
        <w:spacing w:line="276" w:lineRule="auto"/>
        <w:jc w:val="center"/>
        <w:rPr>
          <w:rFonts w:eastAsia="PMingLiU"/>
          <w:b/>
          <w:lang w:val="ro-MD" w:eastAsia="zh-CN"/>
        </w:rPr>
      </w:pPr>
    </w:p>
    <w:p w14:paraId="2F0BEF34" w14:textId="77777777" w:rsidR="002D6E71" w:rsidRPr="00FF430B" w:rsidRDefault="002D6E71" w:rsidP="004F77F1">
      <w:pPr>
        <w:spacing w:line="276" w:lineRule="auto"/>
        <w:jc w:val="center"/>
        <w:rPr>
          <w:rFonts w:eastAsia="PMingLiU"/>
          <w:b/>
          <w:lang w:val="ro-MD" w:eastAsia="zh-CN"/>
        </w:rPr>
      </w:pPr>
    </w:p>
    <w:bookmarkEnd w:id="61"/>
    <w:p w14:paraId="77E46E23" w14:textId="77777777" w:rsidR="00316C81" w:rsidRPr="00FF430B" w:rsidRDefault="00316C81" w:rsidP="004F77F1">
      <w:pPr>
        <w:spacing w:line="276" w:lineRule="auto"/>
        <w:jc w:val="center"/>
        <w:rPr>
          <w:rFonts w:eastAsia="PMingLiU"/>
          <w:b/>
          <w:noProof w:val="0"/>
          <w:lang w:val="ro-MD" w:eastAsia="zh-CN"/>
        </w:rPr>
      </w:pPr>
    </w:p>
    <w:p w14:paraId="1162232A"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LISTA SUBCONTRACTANȚILOR</w:t>
      </w:r>
    </w:p>
    <w:p w14:paraId="7CEBABD7"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ŞI PARTEA/PĂRŢILE DIN CONTRACT CARE SUNT</w:t>
      </w:r>
    </w:p>
    <w:p w14:paraId="782C5009"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ÎNDEPLINITE DE ACEŞTIA</w:t>
      </w:r>
    </w:p>
    <w:p w14:paraId="57077010" w14:textId="77777777" w:rsidR="004F77F1" w:rsidRPr="00FF430B" w:rsidRDefault="004F77F1" w:rsidP="004F77F1">
      <w:pPr>
        <w:jc w:val="center"/>
        <w:rPr>
          <w:rFonts w:eastAsia="SimSun"/>
          <w:b/>
          <w:bCs/>
          <w:iCs/>
          <w:lang w:val="ro-MD"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126"/>
        <w:gridCol w:w="1984"/>
        <w:gridCol w:w="1590"/>
        <w:gridCol w:w="2087"/>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lang w:val="ro-MD"/>
              </w:rPr>
            </w:pPr>
            <w:r w:rsidRPr="00FF430B">
              <w:rPr>
                <w:b/>
                <w:lang w:val="ro-MD"/>
              </w:rPr>
              <w:t>Nr. d/o</w:t>
            </w:r>
          </w:p>
        </w:tc>
        <w:tc>
          <w:tcPr>
            <w:tcW w:w="3126" w:type="dxa"/>
            <w:vAlign w:val="center"/>
          </w:tcPr>
          <w:p w14:paraId="1A02F821" w14:textId="77777777" w:rsidR="00AA1372" w:rsidRPr="00FF430B" w:rsidRDefault="0003591A" w:rsidP="00196AB4">
            <w:pPr>
              <w:jc w:val="center"/>
              <w:rPr>
                <w:b/>
                <w:lang w:val="ro-MD"/>
              </w:rPr>
            </w:pPr>
            <w:r w:rsidRPr="00FF430B">
              <w:rPr>
                <w:b/>
                <w:lang w:val="ro-MD"/>
              </w:rPr>
              <w:t>Numele şi adresa subantreprenorilor</w:t>
            </w:r>
          </w:p>
        </w:tc>
        <w:tc>
          <w:tcPr>
            <w:tcW w:w="1984" w:type="dxa"/>
            <w:vAlign w:val="center"/>
          </w:tcPr>
          <w:p w14:paraId="7EF5CEB2" w14:textId="77777777" w:rsidR="00AA1372" w:rsidRPr="00FF430B" w:rsidRDefault="0003591A" w:rsidP="00196AB4">
            <w:pPr>
              <w:rPr>
                <w:rFonts w:eastAsia="MS Mincho"/>
                <w:b/>
                <w:lang w:val="ro-MD" w:eastAsia="zh-CN"/>
              </w:rPr>
            </w:pPr>
            <w:r w:rsidRPr="00FF430B">
              <w:rPr>
                <w:rFonts w:eastAsia="MS Mincho"/>
                <w:b/>
                <w:lang w:val="ro-MD" w:eastAsia="zh-CN"/>
              </w:rPr>
              <w:t>Activităţi din contract</w:t>
            </w:r>
          </w:p>
        </w:tc>
        <w:tc>
          <w:tcPr>
            <w:tcW w:w="1443" w:type="dxa"/>
            <w:vAlign w:val="center"/>
          </w:tcPr>
          <w:p w14:paraId="37077229" w14:textId="77777777" w:rsidR="00AA1372" w:rsidRPr="00FF430B" w:rsidRDefault="0003591A" w:rsidP="00196AB4">
            <w:pPr>
              <w:rPr>
                <w:rFonts w:eastAsia="MS Mincho"/>
                <w:b/>
                <w:lang w:val="ro-MD" w:eastAsia="zh-CN"/>
              </w:rPr>
            </w:pPr>
            <w:r w:rsidRPr="00FF430B">
              <w:rPr>
                <w:rFonts w:eastAsia="MS Mincho"/>
                <w:b/>
                <w:lang w:val="ro-MD" w:eastAsia="zh-CN"/>
              </w:rPr>
              <w:t>Valoarea aproximativă</w:t>
            </w:r>
          </w:p>
        </w:tc>
        <w:tc>
          <w:tcPr>
            <w:tcW w:w="0" w:type="auto"/>
            <w:vAlign w:val="center"/>
          </w:tcPr>
          <w:p w14:paraId="33B34D29" w14:textId="77777777" w:rsidR="00AA1372" w:rsidRPr="00FF430B" w:rsidRDefault="0003591A" w:rsidP="00196AB4">
            <w:pPr>
              <w:rPr>
                <w:rFonts w:eastAsia="MS Mincho"/>
                <w:b/>
                <w:lang w:val="ro-MD" w:eastAsia="zh-CN"/>
              </w:rPr>
            </w:pPr>
            <w:r w:rsidRPr="00FF430B">
              <w:rPr>
                <w:rFonts w:eastAsia="MS Mincho"/>
                <w:b/>
                <w:lang w:val="ro-MD"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rPr>
                <w:lang w:val="ro-MD"/>
              </w:rPr>
            </w:pPr>
            <w:r w:rsidRPr="00FF430B">
              <w:rPr>
                <w:lang w:val="ro-MD"/>
              </w:rPr>
              <w:t>1.</w:t>
            </w:r>
          </w:p>
        </w:tc>
        <w:tc>
          <w:tcPr>
            <w:tcW w:w="3126" w:type="dxa"/>
          </w:tcPr>
          <w:p w14:paraId="67C1DCA7"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133AE7E5"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55DF09AB"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6882B7E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rPr>
                <w:lang w:val="ro-MD"/>
              </w:rPr>
            </w:pPr>
            <w:r w:rsidRPr="00FF430B">
              <w:rPr>
                <w:lang w:val="ro-MD"/>
              </w:rPr>
              <w:t>2.</w:t>
            </w:r>
          </w:p>
        </w:tc>
        <w:tc>
          <w:tcPr>
            <w:tcW w:w="3126" w:type="dxa"/>
          </w:tcPr>
          <w:p w14:paraId="3CA7B36C"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089AFAB9"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3C913F6F"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2B3B4FF4"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rPr>
                <w:lang w:val="ro-MD"/>
              </w:rPr>
            </w:pPr>
            <w:r w:rsidRPr="00FF430B">
              <w:rPr>
                <w:lang w:val="ro-MD"/>
              </w:rPr>
              <w:t>3.</w:t>
            </w:r>
          </w:p>
        </w:tc>
        <w:tc>
          <w:tcPr>
            <w:tcW w:w="3126" w:type="dxa"/>
          </w:tcPr>
          <w:p w14:paraId="5AC94E42"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77CC1E27"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6CADB8C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5F957DE2"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rPr>
                <w:lang w:val="ro-MD"/>
              </w:rPr>
            </w:pPr>
            <w:r w:rsidRPr="00FF430B">
              <w:rPr>
                <w:lang w:val="ro-MD"/>
              </w:rPr>
              <w:t>4.</w:t>
            </w:r>
          </w:p>
        </w:tc>
        <w:tc>
          <w:tcPr>
            <w:tcW w:w="3126" w:type="dxa"/>
          </w:tcPr>
          <w:p w14:paraId="224C4479"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2EBAD2C"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65F5B5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133EB5E0"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rPr>
                <w:lang w:val="ro-MD"/>
              </w:rPr>
            </w:pPr>
          </w:p>
        </w:tc>
        <w:tc>
          <w:tcPr>
            <w:tcW w:w="3126" w:type="dxa"/>
          </w:tcPr>
          <w:p w14:paraId="69545F23"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4D2ADC2"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160E8D6"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7DD108CB" w14:textId="77777777" w:rsidR="00AA1372" w:rsidRPr="00FF430B" w:rsidRDefault="00AA1372" w:rsidP="00196AB4">
            <w:pPr>
              <w:keepNext/>
              <w:keepLines/>
              <w:tabs>
                <w:tab w:val="left" w:pos="567"/>
              </w:tabs>
              <w:spacing w:before="200"/>
              <w:jc w:val="both"/>
              <w:outlineLvl w:val="2"/>
              <w:rPr>
                <w:lang w:val="ro-MD"/>
              </w:rPr>
            </w:pPr>
          </w:p>
        </w:tc>
      </w:tr>
    </w:tbl>
    <w:p w14:paraId="0047E9E9" w14:textId="77777777" w:rsidR="00B27D8B" w:rsidRPr="00FF430B" w:rsidRDefault="00B27D8B" w:rsidP="00196AB4">
      <w:pPr>
        <w:jc w:val="both"/>
        <w:rPr>
          <w:rFonts w:eastAsia="PMingLiU"/>
          <w:lang w:val="ro-MD" w:eastAsia="zh-CN"/>
        </w:rPr>
      </w:pPr>
    </w:p>
    <w:p w14:paraId="61E54DAF"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w:t>
      </w:r>
    </w:p>
    <w:p w14:paraId="34E21BB3"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w:t>
      </w:r>
    </w:p>
    <w:p w14:paraId="614D842F"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w:t>
      </w:r>
    </w:p>
    <w:p w14:paraId="75D4D6F6"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w:t>
      </w:r>
    </w:p>
    <w:p w14:paraId="01479E0C" w14:textId="77777777" w:rsidR="00AA1372" w:rsidRPr="00FF430B" w:rsidRDefault="00AA1372" w:rsidP="00196AB4">
      <w:pPr>
        <w:rPr>
          <w:rFonts w:eastAsia="PMingLiU"/>
          <w:lang w:val="ro-MD" w:eastAsia="zh-CN"/>
        </w:rPr>
      </w:pPr>
    </w:p>
    <w:p w14:paraId="3386DD72" w14:textId="77777777" w:rsidR="00316C81" w:rsidRPr="00FF430B" w:rsidRDefault="00316C81" w:rsidP="00316C81">
      <w:pPr>
        <w:spacing w:after="200" w:line="276" w:lineRule="auto"/>
        <w:jc w:val="center"/>
        <w:rPr>
          <w:rFonts w:eastAsia="PMingLiU"/>
          <w:lang w:val="ro-MD" w:eastAsia="zh-CN"/>
        </w:rPr>
      </w:pPr>
      <w:bookmarkStart w:id="62" w:name="_Toc449692115"/>
    </w:p>
    <w:p w14:paraId="57EA22E6" w14:textId="77777777" w:rsidR="002D6E71" w:rsidRPr="00FF430B" w:rsidRDefault="002D6E71" w:rsidP="00316C81">
      <w:pPr>
        <w:spacing w:after="200" w:line="276" w:lineRule="auto"/>
        <w:jc w:val="center"/>
        <w:rPr>
          <w:rFonts w:eastAsia="PMingLiU"/>
          <w:b/>
          <w:lang w:val="ro-MD" w:eastAsia="zh-CN"/>
        </w:rPr>
      </w:pPr>
    </w:p>
    <w:p w14:paraId="4C49B7A5" w14:textId="77777777" w:rsidR="002D6E71" w:rsidRPr="00FF430B" w:rsidRDefault="002D6E71" w:rsidP="00316C81">
      <w:pPr>
        <w:spacing w:after="200" w:line="276" w:lineRule="auto"/>
        <w:jc w:val="center"/>
        <w:rPr>
          <w:rFonts w:eastAsia="PMingLiU"/>
          <w:b/>
          <w:lang w:val="ro-MD" w:eastAsia="zh-CN"/>
        </w:rPr>
      </w:pPr>
    </w:p>
    <w:p w14:paraId="43170E42" w14:textId="77777777" w:rsidR="002D6E71" w:rsidRPr="00FF430B" w:rsidRDefault="002D6E71" w:rsidP="00316C81">
      <w:pPr>
        <w:spacing w:after="200" w:line="276" w:lineRule="auto"/>
        <w:jc w:val="center"/>
        <w:rPr>
          <w:rFonts w:eastAsia="PMingLiU"/>
          <w:b/>
          <w:lang w:val="ro-MD" w:eastAsia="zh-CN"/>
        </w:rPr>
      </w:pPr>
    </w:p>
    <w:p w14:paraId="668AC13B" w14:textId="77777777" w:rsidR="002D6E71" w:rsidRPr="00FF430B" w:rsidRDefault="002D6E71" w:rsidP="00316C81">
      <w:pPr>
        <w:spacing w:after="200" w:line="276" w:lineRule="auto"/>
        <w:jc w:val="center"/>
        <w:rPr>
          <w:rFonts w:eastAsia="PMingLiU"/>
          <w:b/>
          <w:lang w:val="ro-MD" w:eastAsia="zh-CN"/>
        </w:rPr>
      </w:pPr>
    </w:p>
    <w:p w14:paraId="7423EAAB" w14:textId="77777777" w:rsidR="002D6E71" w:rsidRPr="00FF430B" w:rsidRDefault="002D6E71" w:rsidP="00316C81">
      <w:pPr>
        <w:spacing w:after="200" w:line="276" w:lineRule="auto"/>
        <w:jc w:val="center"/>
        <w:rPr>
          <w:rFonts w:eastAsia="PMingLiU"/>
          <w:b/>
          <w:lang w:val="ro-MD" w:eastAsia="zh-CN"/>
        </w:rPr>
      </w:pPr>
    </w:p>
    <w:p w14:paraId="20EE9417" w14:textId="77777777" w:rsidR="002D6E71" w:rsidRPr="00FF430B" w:rsidRDefault="002D6E71" w:rsidP="00316C81">
      <w:pPr>
        <w:spacing w:after="200" w:line="276" w:lineRule="auto"/>
        <w:jc w:val="center"/>
        <w:rPr>
          <w:rFonts w:eastAsia="PMingLiU"/>
          <w:b/>
          <w:lang w:val="ro-MD" w:eastAsia="zh-CN"/>
        </w:rPr>
      </w:pPr>
    </w:p>
    <w:p w14:paraId="7BB3F478" w14:textId="77777777" w:rsidR="002D6E71" w:rsidRPr="00FF430B" w:rsidRDefault="002D6E71" w:rsidP="00316C81">
      <w:pPr>
        <w:spacing w:after="200" w:line="276" w:lineRule="auto"/>
        <w:jc w:val="center"/>
        <w:rPr>
          <w:rFonts w:eastAsia="PMingLiU"/>
          <w:b/>
          <w:lang w:val="ro-MD" w:eastAsia="zh-CN"/>
        </w:rPr>
      </w:pPr>
    </w:p>
    <w:p w14:paraId="41B68FB0" w14:textId="77777777" w:rsidR="002D6E71" w:rsidRPr="00FF430B" w:rsidRDefault="002D6E71" w:rsidP="00316C81">
      <w:pPr>
        <w:spacing w:after="200" w:line="276" w:lineRule="auto"/>
        <w:jc w:val="center"/>
        <w:rPr>
          <w:rFonts w:eastAsia="PMingLiU"/>
          <w:b/>
          <w:lang w:val="ro-MD" w:eastAsia="zh-CN"/>
        </w:rPr>
      </w:pPr>
    </w:p>
    <w:p w14:paraId="13B32297" w14:textId="77777777" w:rsidR="002D6E71" w:rsidRPr="00FF430B" w:rsidRDefault="002D6E71" w:rsidP="00316C81">
      <w:pPr>
        <w:spacing w:after="200" w:line="276" w:lineRule="auto"/>
        <w:jc w:val="center"/>
        <w:rPr>
          <w:rFonts w:eastAsia="PMingLiU"/>
          <w:b/>
          <w:lang w:val="ro-MD" w:eastAsia="zh-CN"/>
        </w:rPr>
      </w:pPr>
    </w:p>
    <w:p w14:paraId="5A42B18D" w14:textId="77777777" w:rsidR="000E4D7D" w:rsidRPr="00FF430B" w:rsidRDefault="000E4D7D" w:rsidP="00316C81">
      <w:pPr>
        <w:spacing w:after="200" w:line="276" w:lineRule="auto"/>
        <w:jc w:val="center"/>
        <w:rPr>
          <w:rFonts w:eastAsia="PMingLiU"/>
          <w:b/>
          <w:lang w:val="ro-MD" w:eastAsia="zh-CN"/>
        </w:rPr>
      </w:pPr>
    </w:p>
    <w:p w14:paraId="4BA25EFD" w14:textId="77777777" w:rsidR="000E4D7D" w:rsidRPr="00FF430B" w:rsidRDefault="000E4D7D" w:rsidP="00316C81">
      <w:pPr>
        <w:spacing w:after="200" w:line="276" w:lineRule="auto"/>
        <w:jc w:val="center"/>
        <w:rPr>
          <w:rFonts w:eastAsia="PMingLiU"/>
          <w:b/>
          <w:lang w:val="ro-MD" w:eastAsia="zh-CN"/>
        </w:rPr>
      </w:pPr>
    </w:p>
    <w:p w14:paraId="2F22F7E9" w14:textId="77777777" w:rsidR="000E4D7D" w:rsidRPr="00FF430B" w:rsidRDefault="000E4D7D" w:rsidP="00316C81">
      <w:pPr>
        <w:spacing w:after="200" w:line="276" w:lineRule="auto"/>
        <w:jc w:val="center"/>
        <w:rPr>
          <w:rFonts w:eastAsia="PMingLiU"/>
          <w:b/>
          <w:lang w:val="ro-MD" w:eastAsia="zh-CN"/>
        </w:rPr>
      </w:pPr>
    </w:p>
    <w:p w14:paraId="6B8D83FA" w14:textId="77777777" w:rsidR="002D6E71" w:rsidRPr="00FF430B" w:rsidRDefault="002D6E71" w:rsidP="00316C81">
      <w:pPr>
        <w:spacing w:after="200" w:line="276" w:lineRule="auto"/>
        <w:jc w:val="center"/>
        <w:rPr>
          <w:rFonts w:eastAsia="PMingLiU"/>
          <w:b/>
          <w:lang w:val="ro-MD" w:eastAsia="zh-CN"/>
        </w:rPr>
      </w:pPr>
    </w:p>
    <w:p w14:paraId="2F0D01F6" w14:textId="16F563CF"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7</w:t>
      </w:r>
    </w:p>
    <w:p w14:paraId="211102D3"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24A624EE" w14:textId="77777777" w:rsidR="00BA7FF4" w:rsidRPr="00FF430B" w:rsidRDefault="00BA7FF4" w:rsidP="00BA7FF4">
      <w:pPr>
        <w:jc w:val="right"/>
        <w:rPr>
          <w:noProof w:val="0"/>
          <w:lang w:val="ro-MD"/>
        </w:rPr>
      </w:pPr>
      <w:r w:rsidRPr="00FF430B">
        <w:rPr>
          <w:noProof w:val="0"/>
          <w:lang w:val="ro-MD"/>
        </w:rPr>
        <w:t>din “____” ________ 20___</w:t>
      </w:r>
    </w:p>
    <w:p w14:paraId="14E394DB" w14:textId="77777777" w:rsidR="002D6E71" w:rsidRPr="00FF430B" w:rsidRDefault="002D6E71" w:rsidP="00316C81">
      <w:pPr>
        <w:spacing w:after="200" w:line="276" w:lineRule="auto"/>
        <w:jc w:val="center"/>
        <w:rPr>
          <w:rFonts w:eastAsia="PMingLiU"/>
          <w:b/>
          <w:lang w:val="ro-MD" w:eastAsia="zh-CN"/>
        </w:rPr>
      </w:pPr>
    </w:p>
    <w:p w14:paraId="79D25997" w14:textId="77777777" w:rsidR="002D6E71" w:rsidRPr="00FF430B" w:rsidRDefault="002D6E71" w:rsidP="00316C81">
      <w:pPr>
        <w:spacing w:after="200" w:line="276" w:lineRule="auto"/>
        <w:jc w:val="center"/>
        <w:rPr>
          <w:rFonts w:eastAsia="PMingLiU"/>
          <w:b/>
          <w:lang w:val="ro-MD" w:eastAsia="zh-CN"/>
        </w:rPr>
      </w:pPr>
    </w:p>
    <w:bookmarkEnd w:id="62"/>
    <w:p w14:paraId="15C3F35D" w14:textId="77777777" w:rsidR="00AA1372" w:rsidRPr="00FF430B" w:rsidRDefault="0003591A" w:rsidP="008C0290">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INFORMAŢII PRIVIND ASOCIEREA</w:t>
      </w:r>
    </w:p>
    <w:p w14:paraId="195BF3DB" w14:textId="77777777" w:rsidR="00AA1372" w:rsidRPr="00FF430B" w:rsidRDefault="0003591A" w:rsidP="008C0290">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în vederea participării la procedura de </w:t>
      </w:r>
      <w:r w:rsidR="008D1DA6" w:rsidRPr="00FF430B">
        <w:rPr>
          <w:rFonts w:ascii="Times New Roman" w:hAnsi="Times New Roman"/>
          <w:szCs w:val="24"/>
          <w:lang w:val="ro-MD"/>
        </w:rPr>
        <w:t>atribuire</w:t>
      </w:r>
      <w:r w:rsidRPr="00FF430B">
        <w:rPr>
          <w:rFonts w:ascii="Times New Roman" w:hAnsi="Times New Roman"/>
          <w:szCs w:val="24"/>
          <w:lang w:val="ro-MD"/>
        </w:rPr>
        <w:t>a executării obiectivului de investiție</w:t>
      </w:r>
    </w:p>
    <w:p w14:paraId="77A6CD74" w14:textId="77777777" w:rsidR="00AA1372" w:rsidRPr="00FF430B" w:rsidRDefault="0003591A" w:rsidP="008C0290">
      <w:pPr>
        <w:tabs>
          <w:tab w:val="left" w:pos="567"/>
        </w:tabs>
        <w:jc w:val="both"/>
        <w:rPr>
          <w:lang w:val="ro-MD"/>
        </w:rPr>
      </w:pPr>
      <w:r w:rsidRPr="00FF430B">
        <w:rPr>
          <w:lang w:val="ro-MD"/>
        </w:rPr>
        <w:t>____________________________________________________________________________</w:t>
      </w:r>
    </w:p>
    <w:p w14:paraId="5524E47C" w14:textId="77777777" w:rsidR="00AA1372" w:rsidRPr="00FF430B" w:rsidRDefault="0003591A" w:rsidP="008C0290">
      <w:pPr>
        <w:tabs>
          <w:tab w:val="left" w:pos="567"/>
        </w:tabs>
        <w:jc w:val="center"/>
        <w:rPr>
          <w:b/>
          <w:lang w:val="ro-MD"/>
        </w:rPr>
      </w:pPr>
      <w:r w:rsidRPr="00FF430B">
        <w:rPr>
          <w:b/>
          <w:lang w:val="ro-MD"/>
        </w:rPr>
        <w:t>(denumirea)</w:t>
      </w:r>
    </w:p>
    <w:p w14:paraId="035E40F1" w14:textId="77777777" w:rsidR="00AA1372" w:rsidRPr="00FF430B" w:rsidRDefault="0003591A" w:rsidP="008C0290">
      <w:pPr>
        <w:tabs>
          <w:tab w:val="left" w:pos="567"/>
        </w:tabs>
        <w:jc w:val="both"/>
        <w:rPr>
          <w:u w:val="single"/>
          <w:lang w:val="ro-MD"/>
        </w:rPr>
      </w:pPr>
      <w:r w:rsidRPr="00FF430B">
        <w:rPr>
          <w:b/>
          <w:lang w:val="ro-MD"/>
        </w:rPr>
        <w:t>1.Părţi contractante</w:t>
      </w:r>
      <w:r w:rsidRPr="00FF430B">
        <w:rPr>
          <w:lang w:val="ro-MD"/>
        </w:rPr>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6BC5F6E" w14:textId="77777777" w:rsidR="00AA1372" w:rsidRPr="00FF430B" w:rsidRDefault="0003591A" w:rsidP="008C0290">
      <w:pPr>
        <w:tabs>
          <w:tab w:val="left" w:pos="567"/>
        </w:tabs>
        <w:jc w:val="both"/>
        <w:rPr>
          <w:lang w:val="ro-MD"/>
        </w:rPr>
      </w:pPr>
      <w:r w:rsidRPr="00FF430B">
        <w:rPr>
          <w:b/>
          <w:lang w:val="ro-MD"/>
        </w:rPr>
        <w:t xml:space="preserve">2. Adrese, telefon, fax </w:t>
      </w:r>
      <w:r w:rsidRPr="00FF430B">
        <w:rPr>
          <w:lang w:val="ro-MD"/>
        </w:rPr>
        <w:t xml:space="preserve"> </w:t>
      </w:r>
      <w:r w:rsidR="009E719D" w:rsidRPr="00FF430B">
        <w:rPr>
          <w:lang w:val="ro-MD"/>
        </w:rPr>
        <w:t>ale</w:t>
      </w:r>
      <w:r w:rsidRPr="00FF430B">
        <w:rPr>
          <w:lang w:val="ro-MD"/>
        </w:rPr>
        <w:t xml:space="preserve"> partenerilor (părţi contractante):</w:t>
      </w:r>
    </w:p>
    <w:p w14:paraId="73A5C9A9"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3A365C45"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27E90EB" w14:textId="77777777" w:rsidR="00AA1372" w:rsidRPr="00FF430B" w:rsidRDefault="00A227F2"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C8A56A5" w14:textId="77777777" w:rsidR="00AA1372" w:rsidRPr="00FF430B" w:rsidRDefault="00A227F2" w:rsidP="008C0290">
      <w:pPr>
        <w:tabs>
          <w:tab w:val="left" w:pos="567"/>
        </w:tabs>
        <w:jc w:val="both"/>
        <w:rPr>
          <w:lang w:val="ro-MD"/>
        </w:rPr>
      </w:pPr>
      <w:r w:rsidRPr="00FF430B">
        <w:rPr>
          <w:b/>
          <w:lang w:val="ro-MD"/>
        </w:rPr>
        <w:t>3. Informaţii privind modul de asociere:</w:t>
      </w:r>
    </w:p>
    <w:p w14:paraId="422AD886" w14:textId="77777777" w:rsidR="00AA1372" w:rsidRPr="00FF430B" w:rsidRDefault="00A227F2" w:rsidP="008C0290">
      <w:pPr>
        <w:pStyle w:val="a7"/>
        <w:tabs>
          <w:tab w:val="left" w:pos="567"/>
        </w:tabs>
        <w:jc w:val="both"/>
        <w:rPr>
          <w:rFonts w:ascii="Times New Roman" w:hAnsi="Times New Roman"/>
          <w:szCs w:val="24"/>
          <w:lang w:val="ro-MD"/>
        </w:rPr>
      </w:pPr>
      <w:r w:rsidRPr="00FF430B">
        <w:rPr>
          <w:rFonts w:ascii="Times New Roman" w:hAnsi="Times New Roman"/>
          <w:szCs w:val="24"/>
          <w:lang w:val="ro-MD"/>
        </w:rPr>
        <w:t>a) Data încheierii contractului de asociere __________________________________________</w:t>
      </w:r>
    </w:p>
    <w:p w14:paraId="00C16BB1" w14:textId="77777777" w:rsidR="00AA1372" w:rsidRPr="00FF430B" w:rsidRDefault="00A227F2" w:rsidP="008C0290">
      <w:pPr>
        <w:tabs>
          <w:tab w:val="left" w:pos="567"/>
        </w:tabs>
        <w:jc w:val="both"/>
        <w:rPr>
          <w:lang w:val="ro-MD"/>
        </w:rPr>
      </w:pPr>
      <w:r w:rsidRPr="00FF430B">
        <w:rPr>
          <w:lang w:val="ro-MD"/>
        </w:rPr>
        <w:t>b) Locul şi data înregistrării asociaţiei______________________________________________</w:t>
      </w:r>
    </w:p>
    <w:p w14:paraId="174D2511" w14:textId="77777777" w:rsidR="00AA1372" w:rsidRPr="00FF430B" w:rsidRDefault="00A227F2" w:rsidP="008C0290">
      <w:pPr>
        <w:pStyle w:val="a4"/>
        <w:tabs>
          <w:tab w:val="left" w:pos="567"/>
        </w:tabs>
        <w:jc w:val="both"/>
        <w:rPr>
          <w:lang w:val="ro-MD"/>
        </w:rPr>
      </w:pPr>
      <w:r w:rsidRPr="00FF430B">
        <w:rPr>
          <w:lang w:val="ro-MD"/>
        </w:rPr>
        <w:t>c) Activităţi economice ce se vor realiza în comun ____________________________________</w:t>
      </w:r>
    </w:p>
    <w:p w14:paraId="0593C6C3" w14:textId="77777777" w:rsidR="00AA1372"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113CCDB1" w14:textId="77777777" w:rsidR="00355106" w:rsidRPr="00FF430B" w:rsidRDefault="00A227F2" w:rsidP="008C0290">
      <w:pPr>
        <w:tabs>
          <w:tab w:val="left" w:pos="284"/>
        </w:tabs>
        <w:jc w:val="both"/>
        <w:rPr>
          <w:lang w:val="ro-MD"/>
        </w:rPr>
      </w:pPr>
      <w:r w:rsidRPr="00FF430B">
        <w:rPr>
          <w:lang w:val="ro-MD"/>
        </w:rPr>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rPr>
          <w:lang w:val="ro-MD"/>
        </w:rPr>
      </w:pPr>
      <w:r w:rsidRPr="00FF430B">
        <w:rPr>
          <w:lang w:val="ro-MD"/>
        </w:rPr>
        <w:t>e) Valoarea  și cota procentuală a lucrărilor executate de fiecare asociat ___________________</w:t>
      </w:r>
    </w:p>
    <w:p w14:paraId="2DE010E5" w14:textId="77777777" w:rsidR="00355106"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07F4FD0F" w14:textId="77777777" w:rsidR="00355106" w:rsidRPr="00FF430B" w:rsidRDefault="00A227F2" w:rsidP="008C0290">
      <w:pPr>
        <w:tabs>
          <w:tab w:val="left" w:pos="567"/>
        </w:tabs>
        <w:jc w:val="both"/>
        <w:rPr>
          <w:lang w:val="ro-MD"/>
        </w:rPr>
      </w:pPr>
      <w:r w:rsidRPr="00FF430B">
        <w:rPr>
          <w:lang w:val="ro-MD"/>
        </w:rPr>
        <w:t>f) Condiţii de administrare a asociaţiei______________________________________________</w:t>
      </w:r>
    </w:p>
    <w:p w14:paraId="5C9CD016" w14:textId="77777777" w:rsidR="00355106" w:rsidRPr="00FF430B" w:rsidRDefault="00A227F2" w:rsidP="008C0290">
      <w:pPr>
        <w:tabs>
          <w:tab w:val="left" w:pos="567"/>
        </w:tabs>
        <w:jc w:val="both"/>
        <w:rPr>
          <w:lang w:val="ro-MD"/>
        </w:rPr>
      </w:pPr>
      <w:r w:rsidRPr="00FF430B">
        <w:rPr>
          <w:lang w:val="ro-MD"/>
        </w:rPr>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rPr>
          <w:lang w:val="ro-MD"/>
        </w:rPr>
      </w:pPr>
      <w:r w:rsidRPr="00FF430B">
        <w:rPr>
          <w:lang w:val="ro-MD"/>
        </w:rPr>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rPr>
          <w:lang w:val="ro-MD"/>
        </w:rPr>
      </w:pPr>
      <w:r w:rsidRPr="00FF430B">
        <w:rPr>
          <w:lang w:val="ro-MD"/>
        </w:rPr>
        <w:t>i) Repartizarea fizică, valorică</w:t>
      </w:r>
      <w:r w:rsidR="0019071C" w:rsidRPr="00FF430B">
        <w:rPr>
          <w:lang w:val="ro-MD"/>
        </w:rPr>
        <w:t xml:space="preserve"> </w:t>
      </w:r>
      <w:r w:rsidRPr="00FF430B">
        <w:rPr>
          <w:lang w:val="ro-MD"/>
        </w:rPr>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rPr>
          <w:lang w:val="ro-MD"/>
        </w:rPr>
      </w:pPr>
      <w:r w:rsidRPr="00FF430B">
        <w:rPr>
          <w:lang w:val="ro-MD"/>
        </w:rPr>
        <w:t>j) Alte cauze__________________________________________________________________</w:t>
      </w:r>
    </w:p>
    <w:p w14:paraId="6DBB49E2" w14:textId="77777777" w:rsidR="008C0290" w:rsidRPr="00FF430B" w:rsidRDefault="008C0290" w:rsidP="008C0290">
      <w:pPr>
        <w:jc w:val="both"/>
        <w:rPr>
          <w:rFonts w:eastAsia="PMingLiU"/>
          <w:lang w:val="ro-MD" w:eastAsia="zh-CN"/>
        </w:rPr>
      </w:pPr>
    </w:p>
    <w:p w14:paraId="450E6731" w14:textId="77777777" w:rsidR="00B27D8B" w:rsidRPr="00FF430B" w:rsidRDefault="00B27D8B" w:rsidP="008C0290">
      <w:pPr>
        <w:jc w:val="both"/>
        <w:rPr>
          <w:rFonts w:eastAsia="PMingLiU"/>
          <w:lang w:val="ro-MD" w:eastAsia="zh-CN"/>
        </w:rPr>
      </w:pPr>
    </w:p>
    <w:p w14:paraId="5499965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Data completării __________________________________                           </w:t>
      </w:r>
      <w:r w:rsidRPr="00FF430B">
        <w:rPr>
          <w:rFonts w:eastAsia="PMingLiU"/>
          <w:lang w:val="ro-MD" w:eastAsia="zh-CN"/>
        </w:rPr>
        <w:tab/>
      </w:r>
      <w:r w:rsidRPr="00FF430B">
        <w:rPr>
          <w:rFonts w:eastAsia="PMingLiU"/>
          <w:lang w:val="ro-MD" w:eastAsia="zh-CN"/>
        </w:rPr>
        <w:tab/>
      </w:r>
    </w:p>
    <w:p w14:paraId="23299C1E" w14:textId="77777777" w:rsidR="00AA1372" w:rsidRPr="00FF430B" w:rsidRDefault="00A227F2" w:rsidP="008C0290">
      <w:pPr>
        <w:jc w:val="both"/>
        <w:rPr>
          <w:rFonts w:eastAsia="PMingLiU"/>
          <w:lang w:val="ro-MD" w:eastAsia="zh-CN"/>
        </w:rPr>
      </w:pPr>
      <w:r w:rsidRPr="00FF430B">
        <w:rPr>
          <w:rFonts w:eastAsia="PMingLiU"/>
          <w:lang w:val="ro-MD" w:eastAsia="zh-CN"/>
        </w:rPr>
        <w:t>Semnat Liderul Asociației: __________________________</w:t>
      </w:r>
    </w:p>
    <w:p w14:paraId="0E56DED4"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35AF19C6"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97C819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8474B1" w14:textId="77777777" w:rsidR="00AA1372" w:rsidRPr="00FF430B" w:rsidRDefault="00AA1372" w:rsidP="008C0290">
      <w:pPr>
        <w:jc w:val="both"/>
        <w:rPr>
          <w:rFonts w:eastAsia="PMingLiU"/>
          <w:lang w:val="ro-MD" w:eastAsia="zh-CN"/>
        </w:rPr>
      </w:pPr>
    </w:p>
    <w:p w14:paraId="6C7D8749"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Semnat Asociatul </w:t>
      </w:r>
      <w:r w:rsidR="005B24DA" w:rsidRPr="00FF430B">
        <w:rPr>
          <w:rFonts w:eastAsia="PMingLiU"/>
          <w:lang w:val="ro-MD" w:eastAsia="zh-CN"/>
        </w:rPr>
        <w:t>s</w:t>
      </w:r>
      <w:r w:rsidRPr="00FF430B">
        <w:rPr>
          <w:rFonts w:eastAsia="PMingLiU"/>
          <w:lang w:val="ro-MD" w:eastAsia="zh-CN"/>
        </w:rPr>
        <w:t>ecund: __________________________</w:t>
      </w:r>
    </w:p>
    <w:p w14:paraId="26BBE552"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1159408D"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80E18D2" w14:textId="77777777" w:rsidR="00A1178E" w:rsidRPr="00FF430B" w:rsidRDefault="00A227F2" w:rsidP="00A1178E">
      <w:pPr>
        <w:tabs>
          <w:tab w:val="left" w:pos="567"/>
        </w:tabs>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val="ro-MD" w:eastAsia="zh-CN"/>
        </w:rPr>
      </w:pPr>
    </w:p>
    <w:p w14:paraId="4FD8B467" w14:textId="77777777" w:rsidR="0036022B" w:rsidRPr="00FF430B" w:rsidRDefault="0036022B" w:rsidP="00A1178E">
      <w:pPr>
        <w:tabs>
          <w:tab w:val="left" w:pos="567"/>
        </w:tabs>
        <w:jc w:val="center"/>
        <w:rPr>
          <w:b/>
          <w:color w:val="000000"/>
          <w:w w:val="90"/>
          <w:sz w:val="28"/>
          <w:szCs w:val="28"/>
          <w:lang w:val="ro-MD"/>
        </w:rPr>
      </w:pPr>
    </w:p>
    <w:p w14:paraId="5C3AF293" w14:textId="77777777" w:rsidR="002D6E71" w:rsidRPr="00FF430B" w:rsidRDefault="002D6E71" w:rsidP="00A1178E">
      <w:pPr>
        <w:tabs>
          <w:tab w:val="left" w:pos="567"/>
        </w:tabs>
        <w:jc w:val="center"/>
        <w:rPr>
          <w:b/>
          <w:color w:val="000000"/>
          <w:w w:val="90"/>
          <w:lang w:val="ro-MD"/>
        </w:rPr>
      </w:pPr>
    </w:p>
    <w:p w14:paraId="5C78C638" w14:textId="77777777" w:rsidR="00B27D8B" w:rsidRPr="00FF430B" w:rsidRDefault="00B27D8B" w:rsidP="00A1178E">
      <w:pPr>
        <w:tabs>
          <w:tab w:val="left" w:pos="567"/>
        </w:tabs>
        <w:jc w:val="center"/>
        <w:rPr>
          <w:b/>
          <w:color w:val="000000"/>
          <w:w w:val="90"/>
          <w:lang w:val="ro-MD"/>
        </w:rPr>
      </w:pPr>
    </w:p>
    <w:p w14:paraId="205943DD" w14:textId="5F02C4E1" w:rsidR="00B27D8B" w:rsidRDefault="00B27D8B" w:rsidP="00A1178E">
      <w:pPr>
        <w:tabs>
          <w:tab w:val="left" w:pos="567"/>
        </w:tabs>
        <w:jc w:val="center"/>
        <w:rPr>
          <w:b/>
          <w:color w:val="000000"/>
          <w:w w:val="90"/>
          <w:lang w:val="ro-MD"/>
        </w:rPr>
      </w:pPr>
    </w:p>
    <w:p w14:paraId="0847CCED" w14:textId="458D43C3" w:rsidR="00FF430B" w:rsidRDefault="00FF430B" w:rsidP="00A1178E">
      <w:pPr>
        <w:tabs>
          <w:tab w:val="left" w:pos="567"/>
        </w:tabs>
        <w:jc w:val="center"/>
        <w:rPr>
          <w:b/>
          <w:color w:val="000000"/>
          <w:w w:val="90"/>
          <w:lang w:val="ro-MD"/>
        </w:rPr>
      </w:pPr>
    </w:p>
    <w:p w14:paraId="576D7B5C" w14:textId="77777777" w:rsidR="00FF430B" w:rsidRPr="00FF430B" w:rsidRDefault="00FF430B" w:rsidP="00A1178E">
      <w:pPr>
        <w:tabs>
          <w:tab w:val="left" w:pos="567"/>
        </w:tabs>
        <w:jc w:val="center"/>
        <w:rPr>
          <w:b/>
          <w:color w:val="000000"/>
          <w:w w:val="90"/>
          <w:lang w:val="ro-MD"/>
        </w:rPr>
      </w:pPr>
    </w:p>
    <w:p w14:paraId="1B8D2FE2" w14:textId="1E226B5D"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8</w:t>
      </w:r>
    </w:p>
    <w:p w14:paraId="1272A63B"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535FD097" w14:textId="77777777" w:rsidR="00BA7FF4" w:rsidRPr="00FF430B" w:rsidRDefault="00A13EAE" w:rsidP="00BA7FF4">
      <w:pPr>
        <w:jc w:val="right"/>
        <w:rPr>
          <w:noProof w:val="0"/>
          <w:lang w:val="ro-MD"/>
        </w:rPr>
      </w:pPr>
      <w:r w:rsidRPr="00FF430B">
        <w:rPr>
          <w:noProof w:val="0"/>
          <w:lang w:val="ro-MD"/>
        </w:rPr>
        <w:t>din “____” ________ 20___</w:t>
      </w:r>
    </w:p>
    <w:p w14:paraId="1DD222AD" w14:textId="77777777" w:rsidR="00B27D8B" w:rsidRPr="00FF430B" w:rsidRDefault="00B27D8B" w:rsidP="00A1178E">
      <w:pPr>
        <w:tabs>
          <w:tab w:val="left" w:pos="567"/>
        </w:tabs>
        <w:jc w:val="center"/>
        <w:rPr>
          <w:b/>
          <w:color w:val="000000"/>
          <w:w w:val="90"/>
          <w:lang w:val="ro-MD"/>
        </w:rPr>
      </w:pPr>
    </w:p>
    <w:p w14:paraId="2188F6F4" w14:textId="77777777" w:rsidR="00B27D8B" w:rsidRPr="00FF430B" w:rsidRDefault="00B27D8B" w:rsidP="00A1178E">
      <w:pPr>
        <w:tabs>
          <w:tab w:val="left" w:pos="567"/>
        </w:tabs>
        <w:jc w:val="center"/>
        <w:rPr>
          <w:b/>
          <w:color w:val="000000"/>
          <w:w w:val="90"/>
          <w:lang w:val="ro-MD"/>
        </w:rPr>
      </w:pPr>
    </w:p>
    <w:p w14:paraId="1E76B9A5" w14:textId="77777777" w:rsidR="00653E70" w:rsidRPr="00FF430B" w:rsidRDefault="00653E70" w:rsidP="00B27D8B">
      <w:pPr>
        <w:tabs>
          <w:tab w:val="left" w:pos="567"/>
        </w:tabs>
        <w:jc w:val="center"/>
        <w:rPr>
          <w:b/>
          <w:color w:val="000000"/>
          <w:w w:val="90"/>
          <w:lang w:val="ro-MD"/>
        </w:rPr>
      </w:pPr>
    </w:p>
    <w:p w14:paraId="4BBCC1F6" w14:textId="77777777" w:rsidR="00653E70" w:rsidRPr="00FF430B" w:rsidRDefault="00A13EAE" w:rsidP="00B27D8B">
      <w:pPr>
        <w:pStyle w:val="1"/>
        <w:numPr>
          <w:ilvl w:val="0"/>
          <w:numId w:val="0"/>
        </w:numPr>
        <w:ind w:left="720"/>
        <w:rPr>
          <w:lang w:val="ro-MD"/>
        </w:rPr>
      </w:pPr>
      <w:r w:rsidRPr="00FF430B">
        <w:rPr>
          <w:lang w:val="ro-MD"/>
        </w:rPr>
        <w:t>ANGAJAMENT TERŢ SUSŢINĂTOR FINANCIAR</w:t>
      </w:r>
    </w:p>
    <w:p w14:paraId="2369DE19" w14:textId="77777777" w:rsidR="002D6E71" w:rsidRPr="00FF430B" w:rsidRDefault="002D6E71" w:rsidP="00B27D8B">
      <w:pPr>
        <w:tabs>
          <w:tab w:val="left" w:pos="567"/>
        </w:tabs>
        <w:jc w:val="center"/>
        <w:rPr>
          <w:b/>
          <w:color w:val="000000"/>
          <w:w w:val="90"/>
          <w:lang w:val="ro-MD"/>
        </w:rPr>
      </w:pPr>
    </w:p>
    <w:p w14:paraId="2F7A35DB" w14:textId="77777777" w:rsidR="00AC7DAC" w:rsidRPr="00FF430B" w:rsidRDefault="00AC7DAC" w:rsidP="00AC7DAC">
      <w:pPr>
        <w:shd w:val="clear" w:color="auto" w:fill="FFFFFF"/>
        <w:jc w:val="both"/>
        <w:rPr>
          <w:b/>
          <w:spacing w:val="-2"/>
          <w:lang w:val="ro-MD"/>
        </w:rPr>
      </w:pPr>
      <w:r w:rsidRPr="00FF430B">
        <w:rPr>
          <w:b/>
          <w:spacing w:val="-2"/>
          <w:lang w:val="ro-MD"/>
        </w:rPr>
        <w:t>Terţ susţinător financiar</w:t>
      </w:r>
    </w:p>
    <w:p w14:paraId="7E70E50D" w14:textId="77777777" w:rsidR="00AC7DAC" w:rsidRPr="00FF430B" w:rsidRDefault="00AC7DAC" w:rsidP="00AC7DAC">
      <w:pPr>
        <w:shd w:val="clear" w:color="auto" w:fill="FFFFFF"/>
        <w:jc w:val="both"/>
        <w:rPr>
          <w:lang w:val="ro-MD"/>
        </w:rPr>
      </w:pPr>
      <w:r w:rsidRPr="00FF430B">
        <w:rPr>
          <w:b/>
          <w:spacing w:val="-2"/>
          <w:lang w:val="ro-MD"/>
        </w:rPr>
        <w:t>..........................</w:t>
      </w:r>
      <w:r w:rsidRPr="00FF430B">
        <w:rPr>
          <w:lang w:val="ro-MD"/>
        </w:rPr>
        <w:t xml:space="preserve">(denumirea)  </w:t>
      </w:r>
    </w:p>
    <w:p w14:paraId="4C102366" w14:textId="77777777" w:rsidR="00AC7DAC" w:rsidRPr="00FF430B" w:rsidRDefault="00AC7DAC" w:rsidP="00AC7DAC">
      <w:pPr>
        <w:shd w:val="clear" w:color="auto" w:fill="FFFFFF"/>
        <w:jc w:val="center"/>
        <w:rPr>
          <w:b/>
          <w:lang w:val="ro-MD"/>
        </w:rPr>
      </w:pPr>
      <w:r w:rsidRPr="00FF430B">
        <w:rPr>
          <w:b/>
          <w:lang w:val="ro-MD"/>
        </w:rPr>
        <w:t>ANGAJAMENT</w:t>
      </w:r>
    </w:p>
    <w:p w14:paraId="222AEDAD" w14:textId="77777777" w:rsidR="00AC7DAC" w:rsidRPr="00FF430B" w:rsidRDefault="00AC7DAC" w:rsidP="00AC7DAC">
      <w:pPr>
        <w:shd w:val="clear" w:color="auto" w:fill="FFFFFF"/>
        <w:jc w:val="center"/>
        <w:rPr>
          <w:lang w:val="ro-MD"/>
        </w:rPr>
      </w:pPr>
      <w:r w:rsidRPr="00FF430B">
        <w:rPr>
          <w:lang w:val="ro-MD"/>
        </w:rPr>
        <w:t xml:space="preserve">privind susţinerea financiară </w:t>
      </w:r>
      <w:r w:rsidRPr="00FF430B">
        <w:rPr>
          <w:spacing w:val="-1"/>
          <w:lang w:val="ro-MD"/>
        </w:rPr>
        <w:t>a ofertantului/candidatului</w:t>
      </w:r>
      <w:r w:rsidR="00984FA2" w:rsidRPr="00FF430B">
        <w:rPr>
          <w:spacing w:val="-1"/>
          <w:lang w:val="ro-MD"/>
        </w:rPr>
        <w:t>\</w:t>
      </w:r>
    </w:p>
    <w:p w14:paraId="63ECD5B8" w14:textId="77777777" w:rsidR="00AC7DAC" w:rsidRPr="00FF430B" w:rsidRDefault="00AC7DAC" w:rsidP="00AC7DAC">
      <w:pPr>
        <w:shd w:val="clear" w:color="auto" w:fill="FFFFFF"/>
        <w:spacing w:before="504"/>
        <w:jc w:val="both"/>
        <w:rPr>
          <w:spacing w:val="-3"/>
          <w:lang w:val="ro-MD"/>
        </w:rPr>
      </w:pPr>
      <w:r w:rsidRPr="00FF430B">
        <w:rPr>
          <w:spacing w:val="-3"/>
          <w:lang w:val="ro-MD"/>
        </w:rPr>
        <w:t>Către, ...............................................................................</w:t>
      </w:r>
      <w:r w:rsidR="00FB2FFC" w:rsidRPr="00FF430B">
        <w:rPr>
          <w:spacing w:val="-3"/>
          <w:lang w:val="ro-MD"/>
        </w:rPr>
        <w:t>................................................................</w:t>
      </w:r>
      <w:r w:rsidRPr="00FF430B">
        <w:rPr>
          <w:spacing w:val="-3"/>
          <w:lang w:val="ro-MD"/>
        </w:rPr>
        <w:t>.</w:t>
      </w:r>
    </w:p>
    <w:p w14:paraId="0FCFE5D0" w14:textId="77777777" w:rsidR="00AC7DAC" w:rsidRPr="00FF430B" w:rsidRDefault="0019071C" w:rsidP="00AC7DAC">
      <w:pPr>
        <w:shd w:val="clear" w:color="auto" w:fill="FFFFFF"/>
        <w:jc w:val="both"/>
        <w:rPr>
          <w:i/>
          <w:lang w:val="ro-MD"/>
        </w:rPr>
      </w:pPr>
      <w:r w:rsidRPr="00FF430B">
        <w:rPr>
          <w:i/>
          <w:lang w:val="ro-MD"/>
        </w:rPr>
        <w:t xml:space="preserve">                            </w:t>
      </w:r>
      <w:r w:rsidR="00AC7DAC" w:rsidRPr="00FF430B">
        <w:rPr>
          <w:i/>
          <w:lang w:val="ro-MD"/>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rPr>
          <w:lang w:val="ro-MD"/>
        </w:rPr>
      </w:pPr>
      <w:r w:rsidRPr="00FF430B">
        <w:rPr>
          <w:lang w:val="ro-MD"/>
        </w:rPr>
        <w:t>Cu privire la procedura pen</w:t>
      </w:r>
      <w:r w:rsidR="00E26A0E" w:rsidRPr="00FF430B">
        <w:rPr>
          <w:lang w:val="ro-MD"/>
        </w:rPr>
        <w:t>tru atribuirea contractului ...</w:t>
      </w:r>
      <w:r w:rsidRPr="00FF430B">
        <w:rPr>
          <w:lang w:val="ro-MD"/>
        </w:rPr>
        <w:t>.............</w:t>
      </w:r>
      <w:r w:rsidR="00FB2FFC" w:rsidRPr="00FF430B">
        <w:rPr>
          <w:lang w:val="ro-MD"/>
        </w:rPr>
        <w:t>.........................................</w:t>
      </w:r>
      <w:r w:rsidRPr="00FF430B">
        <w:rPr>
          <w:lang w:val="ro-MD"/>
        </w:rPr>
        <w:t>.............</w:t>
      </w:r>
    </w:p>
    <w:p w14:paraId="3FF96F12" w14:textId="77777777" w:rsidR="00AC7DAC" w:rsidRPr="00FF430B" w:rsidRDefault="00AC7DAC" w:rsidP="00AC7DAC">
      <w:pPr>
        <w:shd w:val="clear" w:color="auto" w:fill="FFFFFF"/>
        <w:tabs>
          <w:tab w:val="left" w:leader="dot" w:pos="7166"/>
        </w:tabs>
        <w:jc w:val="both"/>
        <w:rPr>
          <w:lang w:val="ro-MD"/>
        </w:rPr>
      </w:pPr>
      <w:r w:rsidRPr="00FF430B">
        <w:rPr>
          <w:i/>
          <w:lang w:val="ro-MD"/>
        </w:rPr>
        <w:t>(denumirea contractului de achiziţie publică),</w:t>
      </w:r>
      <w:r w:rsidRPr="00FF430B">
        <w:rPr>
          <w:lang w:val="ro-MD"/>
        </w:rPr>
        <w:t xml:space="preserve"> noi .......................(</w:t>
      </w:r>
      <w:r w:rsidRPr="00FF430B">
        <w:rPr>
          <w:i/>
          <w:lang w:val="ro-MD"/>
        </w:rPr>
        <w:t>denumirea terţului susţinător financiar)</w:t>
      </w:r>
      <w:r w:rsidRPr="00FF430B">
        <w:rPr>
          <w:lang w:val="ro-MD"/>
        </w:rPr>
        <w:t xml:space="preserve">, având sediul înregistrat </w:t>
      </w:r>
      <w:r w:rsidRPr="00FF430B">
        <w:rPr>
          <w:spacing w:val="-7"/>
          <w:lang w:val="ro-MD"/>
        </w:rPr>
        <w:t xml:space="preserve">la .................. </w:t>
      </w:r>
      <w:r w:rsidRPr="00FF430B">
        <w:rPr>
          <w:lang w:val="ro-MD"/>
        </w:rPr>
        <w:t>(</w:t>
      </w:r>
      <w:r w:rsidRPr="00FF430B">
        <w:rPr>
          <w:i/>
          <w:lang w:val="ro-MD"/>
        </w:rPr>
        <w:t>adresa terţului</w:t>
      </w:r>
      <w:r w:rsidR="0019071C" w:rsidRPr="00FF430B">
        <w:rPr>
          <w:i/>
          <w:lang w:val="ro-MD"/>
        </w:rPr>
        <w:t xml:space="preserve"> </w:t>
      </w:r>
      <w:r w:rsidRPr="00FF430B">
        <w:rPr>
          <w:i/>
          <w:lang w:val="ro-MD"/>
        </w:rPr>
        <w:t>susţinător financiar)</w:t>
      </w:r>
      <w:r w:rsidRPr="00FF430B">
        <w:rPr>
          <w:lang w:val="ro-MD"/>
        </w:rPr>
        <w:t>,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rPr>
          <w:lang w:val="ro-MD"/>
        </w:rPr>
      </w:pPr>
      <w:r w:rsidRPr="00FF430B">
        <w:rPr>
          <w:lang w:val="ro-MD"/>
        </w:rPr>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rPr>
          <w:lang w:val="ro-MD"/>
        </w:rPr>
      </w:pPr>
      <w:r w:rsidRPr="00FF430B">
        <w:rPr>
          <w:lang w:val="ro-MD"/>
        </w:rPr>
        <w:t>Noi, ............................................ (</w:t>
      </w:r>
      <w:r w:rsidRPr="00FF430B">
        <w:rPr>
          <w:i/>
          <w:lang w:val="ro-MD"/>
        </w:rPr>
        <w:t>denumirea terţului susţinător financiar),</w:t>
      </w:r>
      <w:r w:rsidRPr="00FF430B">
        <w:rPr>
          <w:lang w:val="ro-MD"/>
        </w:rPr>
        <w:t xml:space="preserve"> declarăm că înţelegem să răspundem faţă de autoritatea contractantă pentru neexecutarea oricărei obligaţii asumate de ..... (</w:t>
      </w:r>
      <w:r w:rsidR="0056297D" w:rsidRPr="00FF430B">
        <w:rPr>
          <w:i/>
          <w:lang w:val="ro-MD"/>
        </w:rPr>
        <w:t>denumire</w:t>
      </w:r>
      <w:r w:rsidR="005B24DA" w:rsidRPr="00FF430B">
        <w:rPr>
          <w:i/>
          <w:lang w:val="ro-MD"/>
        </w:rPr>
        <w:t>a</w:t>
      </w:r>
      <w:r w:rsidR="0056297D" w:rsidRPr="00FF430B">
        <w:rPr>
          <w:i/>
          <w:lang w:val="ro-MD"/>
        </w:rPr>
        <w:t xml:space="preserve"> ofertant</w:t>
      </w:r>
      <w:r w:rsidR="005B24DA" w:rsidRPr="00FF430B">
        <w:rPr>
          <w:i/>
          <w:lang w:val="ro-MD"/>
        </w:rPr>
        <w:t>ului</w:t>
      </w:r>
      <w:r w:rsidRPr="00FF430B">
        <w:rPr>
          <w:i/>
          <w:lang w:val="ro-MD"/>
        </w:rPr>
        <w:t>)</w:t>
      </w:r>
      <w:r w:rsidRPr="00FF430B">
        <w:rPr>
          <w:lang w:val="ro-MD"/>
        </w:rPr>
        <w:t>, în baza contractului de achiziţie publică şi pentru care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rPr>
          <w:lang w:val="ro-MD"/>
        </w:rPr>
      </w:pPr>
      <w:r w:rsidRPr="00FF430B">
        <w:rPr>
          <w:lang w:val="ro-MD"/>
        </w:rPr>
        <w:t xml:space="preserve">Noi, ..................... </w:t>
      </w:r>
      <w:r w:rsidRPr="00FF430B">
        <w:rPr>
          <w:i/>
          <w:lang w:val="ro-MD"/>
        </w:rPr>
        <w:t>(denumirea terţului susţinător financiar)</w:t>
      </w:r>
      <w:r w:rsidRPr="00FF430B">
        <w:rPr>
          <w:lang w:val="ro-MD"/>
        </w:rPr>
        <w:t>, declarăm că înţelegem să renunţam definitiv şi irevocabil la dreptul de a invoca orice excepţie de neexecutare, atât faţă de autoritatea contractantă, cât şi faţă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w:t>
      </w:r>
      <w:r w:rsidR="005B24DA" w:rsidRPr="00FF430B">
        <w:rPr>
          <w:i/>
          <w:lang w:val="ro-MD"/>
        </w:rPr>
        <w:t>ului</w:t>
      </w:r>
      <w:r w:rsidRPr="00FF430B">
        <w:rPr>
          <w:i/>
          <w:lang w:val="ro-MD"/>
        </w:rPr>
        <w:t>),</w:t>
      </w:r>
      <w:r w:rsidRPr="00FF430B">
        <w:rPr>
          <w:lang w:val="ro-MD"/>
        </w:rPr>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lang w:val="ro-MD"/>
        </w:rPr>
      </w:pPr>
      <w:r w:rsidRPr="00FF430B">
        <w:rPr>
          <w:spacing w:val="-1"/>
          <w:lang w:val="ro-MD"/>
        </w:rPr>
        <w:t>Noi,..................................</w:t>
      </w:r>
      <w:r w:rsidRPr="00FF430B">
        <w:rPr>
          <w:i/>
          <w:lang w:val="ro-MD"/>
        </w:rPr>
        <w:t xml:space="preserve"> (denumirea terţului susţinător financiar),</w:t>
      </w:r>
      <w:r w:rsidRPr="00FF430B">
        <w:rPr>
          <w:lang w:val="ro-MD"/>
        </w:rPr>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lang w:val="ro-MD"/>
        </w:rPr>
      </w:pPr>
      <w:r w:rsidRPr="00FF430B">
        <w:rPr>
          <w:spacing w:val="-1"/>
          <w:lang w:val="ro-MD"/>
        </w:rPr>
        <w:t>Prezentul reprezintă angajamentul nostru ferm încheiat în conformitate cu prevederile art.</w:t>
      </w:r>
      <w:r w:rsidR="0056297D" w:rsidRPr="00FF430B">
        <w:rPr>
          <w:spacing w:val="-1"/>
          <w:lang w:val="ro-MD"/>
        </w:rPr>
        <w:t>21</w:t>
      </w:r>
      <w:r w:rsidRPr="00FF430B">
        <w:rPr>
          <w:spacing w:val="-1"/>
          <w:lang w:val="ro-MD"/>
        </w:rPr>
        <w:t xml:space="preserve"> alin.(</w:t>
      </w:r>
      <w:r w:rsidR="0056297D" w:rsidRPr="00FF430B">
        <w:rPr>
          <w:spacing w:val="-1"/>
          <w:lang w:val="ro-MD"/>
        </w:rPr>
        <w:t>6</w:t>
      </w:r>
      <w:r w:rsidRPr="00FF430B">
        <w:rPr>
          <w:spacing w:val="-1"/>
          <w:lang w:val="ro-MD"/>
        </w:rPr>
        <w:t xml:space="preserve">) </w:t>
      </w:r>
      <w:r w:rsidR="0056297D" w:rsidRPr="00FF430B">
        <w:rPr>
          <w:spacing w:val="-1"/>
          <w:lang w:val="ro-MD"/>
        </w:rPr>
        <w:t>al</w:t>
      </w:r>
      <w:r w:rsidR="0019071C" w:rsidRPr="00FF430B">
        <w:rPr>
          <w:spacing w:val="-1"/>
          <w:lang w:val="ro-MD"/>
        </w:rPr>
        <w:t xml:space="preserve"> </w:t>
      </w:r>
      <w:r w:rsidR="0056297D" w:rsidRPr="00FF430B">
        <w:rPr>
          <w:spacing w:val="-1"/>
          <w:lang w:val="ro-MD"/>
        </w:rPr>
        <w:t xml:space="preserve">Legii </w:t>
      </w:r>
      <w:r w:rsidR="0019071C" w:rsidRPr="00FF430B">
        <w:rPr>
          <w:spacing w:val="-1"/>
          <w:lang w:val="ro-MD"/>
        </w:rPr>
        <w:t>nr.</w:t>
      </w:r>
      <w:r w:rsidR="0056297D"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financiară acordată ..............................................................</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73F1DC34" w14:textId="77777777" w:rsidR="00AC7DAC" w:rsidRPr="00FF430B" w:rsidRDefault="00AC7DAC" w:rsidP="00AC7DAC">
      <w:pPr>
        <w:shd w:val="clear" w:color="auto" w:fill="FFFFFF"/>
        <w:jc w:val="both"/>
        <w:rPr>
          <w:spacing w:val="-1"/>
          <w:lang w:val="ro-MD"/>
        </w:rPr>
      </w:pPr>
    </w:p>
    <w:p w14:paraId="2099B898" w14:textId="77777777" w:rsidR="00B27D8B" w:rsidRPr="00FF430B" w:rsidRDefault="00B27D8B" w:rsidP="00AC7DAC">
      <w:pPr>
        <w:shd w:val="clear" w:color="auto" w:fill="FFFFFF"/>
        <w:jc w:val="both"/>
        <w:rPr>
          <w:spacing w:val="-1"/>
          <w:lang w:val="ro-MD"/>
        </w:rPr>
      </w:pPr>
    </w:p>
    <w:p w14:paraId="444B62E1" w14:textId="77777777" w:rsidR="00B27D8B" w:rsidRPr="00FF430B" w:rsidRDefault="00B27D8B" w:rsidP="00AC7DAC">
      <w:pPr>
        <w:shd w:val="clear" w:color="auto" w:fill="FFFFFF"/>
        <w:jc w:val="both"/>
        <w:rPr>
          <w:spacing w:val="-1"/>
          <w:lang w:val="ro-MD"/>
        </w:rPr>
      </w:pPr>
    </w:p>
    <w:p w14:paraId="1B1D2C67" w14:textId="77777777" w:rsidR="00AC7DAC" w:rsidRPr="00FF430B" w:rsidRDefault="00AC7DAC" w:rsidP="00AC7DAC">
      <w:pPr>
        <w:shd w:val="clear" w:color="auto" w:fill="FFFFFF"/>
        <w:jc w:val="both"/>
        <w:rPr>
          <w:spacing w:val="-1"/>
          <w:lang w:val="ro-MD"/>
        </w:rPr>
      </w:pPr>
    </w:p>
    <w:p w14:paraId="493D3D04" w14:textId="77777777" w:rsidR="00AC7DAC" w:rsidRPr="00FF430B" w:rsidRDefault="00AC7DAC" w:rsidP="00AC7DAC">
      <w:pPr>
        <w:shd w:val="clear" w:color="auto" w:fill="FFFFFF"/>
        <w:jc w:val="both"/>
        <w:rPr>
          <w:spacing w:val="-1"/>
          <w:lang w:val="ro-MD"/>
        </w:rPr>
      </w:pPr>
    </w:p>
    <w:p w14:paraId="4D5A94E0" w14:textId="77777777" w:rsidR="00AC7DAC" w:rsidRPr="00FF430B" w:rsidRDefault="00AC7DAC" w:rsidP="009E719D">
      <w:pPr>
        <w:shd w:val="clear" w:color="auto" w:fill="FFFFFF"/>
        <w:jc w:val="right"/>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 xml:space="preserve">                                        Terţ susţinător,</w:t>
      </w:r>
      <w:r w:rsidRPr="00FF430B">
        <w:rPr>
          <w:i/>
          <w:spacing w:val="-1"/>
          <w:lang w:val="ro-MD"/>
        </w:rPr>
        <w:t xml:space="preserve">  (semnătură autorizată)</w:t>
      </w:r>
    </w:p>
    <w:p w14:paraId="270E27B9" w14:textId="77777777" w:rsidR="00AC7DAC" w:rsidRPr="00FF430B" w:rsidRDefault="00AC7DAC" w:rsidP="00AC7DAC">
      <w:pPr>
        <w:ind w:left="5040" w:firstLine="720"/>
        <w:jc w:val="both"/>
        <w:rPr>
          <w:rStyle w:val="tax1"/>
          <w:rFonts w:eastAsiaTheme="majorEastAsia"/>
          <w:sz w:val="22"/>
          <w:szCs w:val="22"/>
          <w:lang w:val="ro-MD"/>
        </w:rPr>
      </w:pPr>
    </w:p>
    <w:p w14:paraId="6516AF95" w14:textId="77777777" w:rsidR="0019071C" w:rsidRPr="00FF430B" w:rsidRDefault="0019071C" w:rsidP="00BA7FF4">
      <w:pPr>
        <w:jc w:val="right"/>
        <w:rPr>
          <w:noProof w:val="0"/>
          <w:lang w:val="ro-MD"/>
        </w:rPr>
      </w:pPr>
    </w:p>
    <w:p w14:paraId="325ADCFE" w14:textId="77777777" w:rsidR="0019071C" w:rsidRPr="00FF430B" w:rsidRDefault="0019071C" w:rsidP="00BA7FF4">
      <w:pPr>
        <w:jc w:val="right"/>
        <w:rPr>
          <w:noProof w:val="0"/>
          <w:lang w:val="ro-MD"/>
        </w:rPr>
      </w:pPr>
    </w:p>
    <w:p w14:paraId="62DCCB65" w14:textId="297D9AB0"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EF4276" w:rsidRPr="00FF430B">
        <w:rPr>
          <w:noProof w:val="0"/>
          <w:lang w:val="ro-MD"/>
        </w:rPr>
        <w:t>19</w:t>
      </w:r>
    </w:p>
    <w:p w14:paraId="4B73DAB3"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699EC48" w14:textId="77777777" w:rsidR="00BA7FF4" w:rsidRPr="00FF430B" w:rsidRDefault="00BA7FF4" w:rsidP="00BA7FF4">
      <w:pPr>
        <w:jc w:val="right"/>
        <w:rPr>
          <w:noProof w:val="0"/>
          <w:lang w:val="ro-MD"/>
        </w:rPr>
      </w:pPr>
      <w:r w:rsidRPr="00FF430B">
        <w:rPr>
          <w:noProof w:val="0"/>
          <w:lang w:val="ro-MD"/>
        </w:rPr>
        <w:t>din “____” ________ 20___</w:t>
      </w:r>
    </w:p>
    <w:p w14:paraId="4A0A452C" w14:textId="77777777" w:rsidR="00B27D8B" w:rsidRPr="00FF430B" w:rsidRDefault="00B27D8B" w:rsidP="000D4488">
      <w:pPr>
        <w:tabs>
          <w:tab w:val="left" w:pos="567"/>
        </w:tabs>
        <w:jc w:val="center"/>
        <w:rPr>
          <w:b/>
          <w:color w:val="000000"/>
          <w:w w:val="90"/>
          <w:lang w:val="ro-MD"/>
        </w:rPr>
      </w:pPr>
    </w:p>
    <w:p w14:paraId="070C799C" w14:textId="77777777" w:rsidR="00653E70" w:rsidRPr="00FF430B" w:rsidRDefault="00653E70" w:rsidP="00653E70">
      <w:pPr>
        <w:pStyle w:val="1"/>
        <w:numPr>
          <w:ilvl w:val="0"/>
          <w:numId w:val="0"/>
        </w:numPr>
        <w:ind w:left="720"/>
        <w:rPr>
          <w:sz w:val="22"/>
          <w:szCs w:val="22"/>
          <w:lang w:val="ro-MD"/>
        </w:rPr>
      </w:pPr>
    </w:p>
    <w:p w14:paraId="04A21A3C" w14:textId="77777777" w:rsidR="00653E70" w:rsidRPr="00FF430B" w:rsidRDefault="00653E70" w:rsidP="00653E70">
      <w:pPr>
        <w:pStyle w:val="1"/>
        <w:numPr>
          <w:ilvl w:val="0"/>
          <w:numId w:val="0"/>
        </w:numPr>
        <w:ind w:left="720"/>
        <w:rPr>
          <w:lang w:val="ro-MD"/>
        </w:rPr>
      </w:pPr>
      <w:r w:rsidRPr="00FF430B">
        <w:rPr>
          <w:lang w:val="ro-MD"/>
        </w:rPr>
        <w:t>ANGAJAMENT PRIVIND SUSŢINEREA TEHNIC</w:t>
      </w:r>
      <w:r w:rsidR="005B24DA" w:rsidRPr="00FF430B">
        <w:rPr>
          <w:lang w:val="ro-MD"/>
        </w:rPr>
        <w:t>Ă</w:t>
      </w:r>
      <w:r w:rsidR="00543226" w:rsidRPr="00FF430B">
        <w:rPr>
          <w:lang w:val="ro-MD"/>
        </w:rPr>
        <w:t xml:space="preserve"> </w:t>
      </w:r>
      <w:r w:rsidR="005B24DA" w:rsidRPr="00FF430B">
        <w:rPr>
          <w:lang w:val="ro-MD"/>
        </w:rPr>
        <w:t>Ș</w:t>
      </w:r>
      <w:r w:rsidRPr="00FF430B">
        <w:rPr>
          <w:lang w:val="ro-MD"/>
        </w:rPr>
        <w:t>I PROFESIONALĂ A OFERTANTULUI/GRUPULUI DE OPERATORI ECONOMICI</w:t>
      </w:r>
    </w:p>
    <w:p w14:paraId="59D52AFD" w14:textId="77777777" w:rsidR="00AC7DAC" w:rsidRPr="00FF430B" w:rsidRDefault="00AC7DAC" w:rsidP="00AC7DAC">
      <w:pPr>
        <w:ind w:left="5040" w:firstLine="720"/>
        <w:jc w:val="both"/>
        <w:rPr>
          <w:rStyle w:val="tax1"/>
          <w:rFonts w:eastAsiaTheme="majorEastAsia"/>
          <w:sz w:val="24"/>
          <w:szCs w:val="24"/>
          <w:lang w:val="ro-MD"/>
        </w:rPr>
      </w:pPr>
    </w:p>
    <w:p w14:paraId="61DF18C7" w14:textId="77777777" w:rsidR="006A6FDA" w:rsidRPr="00FF430B" w:rsidRDefault="006A6FDA" w:rsidP="00AC7DAC">
      <w:pPr>
        <w:ind w:left="5040" w:firstLine="720"/>
        <w:jc w:val="both"/>
        <w:rPr>
          <w:rStyle w:val="tax1"/>
          <w:rFonts w:eastAsiaTheme="majorEastAsia"/>
          <w:sz w:val="24"/>
          <w:szCs w:val="24"/>
          <w:lang w:val="ro-MD"/>
        </w:rPr>
      </w:pPr>
    </w:p>
    <w:p w14:paraId="46C68793" w14:textId="77777777" w:rsidR="006A6FDA" w:rsidRPr="00FF430B" w:rsidRDefault="006A6FDA" w:rsidP="006A6FDA">
      <w:pPr>
        <w:pStyle w:val="DefaultText"/>
        <w:rPr>
          <w:noProof w:val="0"/>
          <w:szCs w:val="24"/>
          <w:lang w:val="ro-MD"/>
        </w:rPr>
      </w:pPr>
    </w:p>
    <w:p w14:paraId="494BE0DA" w14:textId="77777777" w:rsidR="006A6FDA" w:rsidRPr="00FF430B" w:rsidRDefault="006A6FDA" w:rsidP="006A6FDA">
      <w:pPr>
        <w:shd w:val="clear" w:color="auto" w:fill="FFFFFF"/>
        <w:rPr>
          <w:b/>
          <w:lang w:val="ro-MD"/>
        </w:rPr>
      </w:pPr>
      <w:r w:rsidRPr="00FF430B">
        <w:rPr>
          <w:b/>
          <w:spacing w:val="-2"/>
          <w:lang w:val="ro-MD"/>
        </w:rPr>
        <w:t>..........................</w:t>
      </w:r>
    </w:p>
    <w:p w14:paraId="7EFDEBD9" w14:textId="77777777" w:rsidR="006A6FDA" w:rsidRPr="00FF430B" w:rsidRDefault="006A6FDA" w:rsidP="006A6FDA">
      <w:pPr>
        <w:shd w:val="clear" w:color="auto" w:fill="FFFFFF"/>
        <w:rPr>
          <w:lang w:val="ro-MD"/>
        </w:rPr>
      </w:pPr>
      <w:r w:rsidRPr="00FF430B">
        <w:rPr>
          <w:lang w:val="ro-MD"/>
        </w:rPr>
        <w:t>(denumirea)</w:t>
      </w:r>
    </w:p>
    <w:p w14:paraId="6E4DF02C" w14:textId="77777777" w:rsidR="006A6FDA" w:rsidRPr="00FF430B" w:rsidRDefault="006A6FDA" w:rsidP="006A6FDA">
      <w:pPr>
        <w:shd w:val="clear" w:color="auto" w:fill="FFFFFF"/>
        <w:jc w:val="center"/>
        <w:rPr>
          <w:b/>
          <w:lang w:val="ro-MD"/>
        </w:rPr>
      </w:pPr>
      <w:r w:rsidRPr="00FF430B">
        <w:rPr>
          <w:b/>
          <w:lang w:val="ro-MD"/>
        </w:rPr>
        <w:t>ANGAJAMENT</w:t>
      </w:r>
    </w:p>
    <w:p w14:paraId="3F03AA11" w14:textId="77777777" w:rsidR="006A6FDA" w:rsidRPr="00FF430B" w:rsidRDefault="006A6FDA" w:rsidP="006A6FDA">
      <w:pPr>
        <w:shd w:val="clear" w:color="auto" w:fill="FFFFFF"/>
        <w:jc w:val="center"/>
        <w:rPr>
          <w:b/>
          <w:lang w:val="ro-MD"/>
        </w:rPr>
      </w:pPr>
      <w:r w:rsidRPr="00FF430B">
        <w:rPr>
          <w:b/>
          <w:lang w:val="ro-MD"/>
        </w:rPr>
        <w:t>privind susţinerea tehnic</w:t>
      </w:r>
      <w:r w:rsidR="005B24DA" w:rsidRPr="00FF430B">
        <w:rPr>
          <w:b/>
          <w:lang w:val="ro-MD"/>
        </w:rPr>
        <w:t>ă</w:t>
      </w:r>
      <w:r w:rsidR="0019071C" w:rsidRPr="00FF430B">
        <w:rPr>
          <w:b/>
          <w:lang w:val="ro-MD"/>
        </w:rPr>
        <w:t xml:space="preserve"> </w:t>
      </w:r>
      <w:r w:rsidR="005B24DA" w:rsidRPr="00FF430B">
        <w:rPr>
          <w:b/>
          <w:lang w:val="ro-MD"/>
        </w:rPr>
        <w:t>ș</w:t>
      </w:r>
      <w:r w:rsidRPr="00FF430B">
        <w:rPr>
          <w:b/>
          <w:lang w:val="ro-MD"/>
        </w:rPr>
        <w:t>i profesională</w:t>
      </w:r>
    </w:p>
    <w:p w14:paraId="0AA01F2D" w14:textId="77777777" w:rsidR="006A6FDA" w:rsidRPr="00FF430B" w:rsidRDefault="006A6FDA" w:rsidP="006A6FDA">
      <w:pPr>
        <w:shd w:val="clear" w:color="auto" w:fill="FFFFFF"/>
        <w:jc w:val="center"/>
        <w:rPr>
          <w:b/>
          <w:lang w:val="ro-MD"/>
        </w:rPr>
      </w:pPr>
      <w:r w:rsidRPr="00FF430B">
        <w:rPr>
          <w:b/>
          <w:lang w:val="ro-MD"/>
        </w:rPr>
        <w:t>a ofertantului/candidatului</w:t>
      </w:r>
    </w:p>
    <w:p w14:paraId="3BD8C263" w14:textId="77777777" w:rsidR="00FB2FFC" w:rsidRPr="00FF430B" w:rsidRDefault="00FB2FFC" w:rsidP="006A6FDA">
      <w:pPr>
        <w:shd w:val="clear" w:color="auto" w:fill="FFFFFF"/>
        <w:jc w:val="center"/>
        <w:rPr>
          <w:lang w:val="ro-MD"/>
        </w:rPr>
      </w:pPr>
    </w:p>
    <w:p w14:paraId="05A61CEC" w14:textId="77777777" w:rsidR="006A6FDA" w:rsidRPr="00FF430B" w:rsidRDefault="006A6FDA" w:rsidP="006A6FDA">
      <w:pPr>
        <w:shd w:val="clear" w:color="auto" w:fill="FFFFFF"/>
        <w:rPr>
          <w:lang w:val="ro-MD"/>
        </w:rPr>
      </w:pPr>
      <w:r w:rsidRPr="00FF430B">
        <w:rPr>
          <w:spacing w:val="-2"/>
          <w:lang w:val="ro-MD"/>
        </w:rPr>
        <w:t>Către</w:t>
      </w:r>
      <w:r w:rsidRPr="00FF430B">
        <w:rPr>
          <w:lang w:val="ro-MD"/>
        </w:rPr>
        <w:t>, ..................................</w:t>
      </w:r>
      <w:r w:rsidR="00FB2FFC" w:rsidRPr="00FF430B">
        <w:rPr>
          <w:lang w:val="ro-MD"/>
        </w:rPr>
        <w:t>.......................................................................................................</w:t>
      </w:r>
      <w:r w:rsidRPr="00FF430B">
        <w:rPr>
          <w:lang w:val="ro-MD"/>
        </w:rPr>
        <w:t>........</w:t>
      </w:r>
    </w:p>
    <w:p w14:paraId="50B02BC0" w14:textId="77777777" w:rsidR="006A6FDA" w:rsidRPr="00FF430B" w:rsidRDefault="0019071C" w:rsidP="006A6FDA">
      <w:pPr>
        <w:shd w:val="clear" w:color="auto" w:fill="FFFFFF"/>
        <w:spacing w:before="5"/>
        <w:rPr>
          <w:i/>
          <w:lang w:val="ro-MD"/>
        </w:rPr>
      </w:pPr>
      <w:r w:rsidRPr="00FF430B">
        <w:rPr>
          <w:i/>
          <w:lang w:val="ro-MD"/>
        </w:rPr>
        <w:t xml:space="preserve">                                   </w:t>
      </w:r>
      <w:r w:rsidR="006A6FDA" w:rsidRPr="00FF430B">
        <w:rPr>
          <w:i/>
          <w:lang w:val="ro-MD"/>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rPr>
          <w:lang w:val="ro-MD"/>
        </w:rPr>
      </w:pPr>
      <w:r w:rsidRPr="00FF430B">
        <w:rPr>
          <w:lang w:val="ro-MD"/>
        </w:rPr>
        <w:t>Cu privire la procedura pentru atribuirea contractului ................</w:t>
      </w:r>
      <w:r w:rsidRPr="00FF430B">
        <w:rPr>
          <w:i/>
          <w:lang w:val="ro-MD"/>
        </w:rPr>
        <w:t>...... (denumirea contractului de achiziţie publică)</w:t>
      </w:r>
      <w:r w:rsidRPr="00FF430B">
        <w:rPr>
          <w:lang w:val="ro-MD"/>
        </w:rPr>
        <w:t xml:space="preserve">, noi ............. </w:t>
      </w:r>
      <w:r w:rsidRPr="00FF430B">
        <w:rPr>
          <w:i/>
          <w:lang w:val="ro-MD"/>
        </w:rPr>
        <w:t>(denumirea terţului susţinător tehnic şi profesional</w:t>
      </w:r>
      <w:r w:rsidRPr="00FF430B">
        <w:rPr>
          <w:lang w:val="ro-MD"/>
        </w:rPr>
        <w:t>), având sediul înregistrat la .......... .............</w:t>
      </w:r>
      <w:r w:rsidRPr="00FF430B">
        <w:rPr>
          <w:i/>
          <w:lang w:val="ro-MD"/>
        </w:rPr>
        <w:t>(adresa terţului susţinător tehnic şi profesional)</w:t>
      </w:r>
      <w:r w:rsidRPr="00FF430B">
        <w:rPr>
          <w:lang w:val="ro-MD"/>
        </w:rPr>
        <w:t>, ne obligăm, în mod ferm, necondiţionat şi irevocabil, să punem la dispoziţia.............. (</w:t>
      </w:r>
      <w:r w:rsidRPr="00FF430B">
        <w:rPr>
          <w:i/>
          <w:lang w:val="ro-MD"/>
        </w:rPr>
        <w:t>denumirea ofertantului)</w:t>
      </w:r>
      <w:r w:rsidRPr="00FF430B">
        <w:rPr>
          <w:lang w:val="ro-MD"/>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rPr>
          <w:lang w:val="ro-MD"/>
        </w:rPr>
      </w:pPr>
      <w:r w:rsidRPr="00FF430B">
        <w:rPr>
          <w:lang w:val="ro-MD"/>
        </w:rPr>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resursele tehnice şi/sau profesionale de .................</w:t>
      </w:r>
      <w:r w:rsidR="00E26A0E" w:rsidRPr="00FF430B">
        <w:rPr>
          <w:lang w:val="ro-MD"/>
        </w:rPr>
        <w:t>..........................</w:t>
      </w:r>
      <w:r w:rsidRPr="00FF430B">
        <w:rPr>
          <w:lang w:val="ro-MD"/>
        </w:rPr>
        <w:t>..................................................................necesar</w:t>
      </w:r>
      <w:r w:rsidR="005B24DA" w:rsidRPr="00FF430B">
        <w:rPr>
          <w:lang w:val="ro-MD"/>
        </w:rPr>
        <w:t>e</w:t>
      </w:r>
      <w:r w:rsidRPr="00FF430B">
        <w:rPr>
          <w:lang w:val="ro-MD"/>
        </w:rPr>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şiprofesional),</w:t>
      </w:r>
      <w:r w:rsidRPr="00FF430B">
        <w:rPr>
          <w:lang w:val="ro-MD"/>
        </w:rPr>
        <w:t xml:space="preserve"> declarăm că înţelegem să răspundem, în mod necondiţionat, faţă de autoritatea contractantă pentru neexecutarea oricărei obligaţii asumate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/candidatului)</w:t>
      </w:r>
      <w:r w:rsidRPr="00FF430B">
        <w:rPr>
          <w:lang w:val="ro-MD"/>
        </w:rPr>
        <w:t xml:space="preserve">, în baza contractului de achiziţie publică, şi pentru care ................ </w:t>
      </w:r>
      <w:r w:rsidRPr="00FF430B">
        <w:rPr>
          <w:i/>
          <w:lang w:val="ro-MD"/>
        </w:rPr>
        <w:t>(denumire operatorul/candidatului)</w:t>
      </w:r>
      <w:r w:rsidRPr="00FF430B">
        <w:rPr>
          <w:lang w:val="ro-MD"/>
        </w:rPr>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 profesional),</w:t>
      </w:r>
      <w:r w:rsidRPr="00FF430B">
        <w:rPr>
          <w:lang w:val="ro-MD"/>
        </w:rPr>
        <w:t xml:space="preserve"> declarăm c</w:t>
      </w:r>
      <w:r w:rsidR="005B24DA" w:rsidRPr="00FF430B">
        <w:rPr>
          <w:lang w:val="ro-MD"/>
        </w:rPr>
        <w:t>ă</w:t>
      </w:r>
      <w:r w:rsidRPr="00FF430B">
        <w:rPr>
          <w:lang w:val="ro-MD"/>
        </w:rPr>
        <w:t xml:space="preserve"> înţelegem să renunţăm definitiv şi irevocabil la dreptul de a invoca orice excepţie de neexecutare, atât faţă de autoritatea contractantă, cât şi faţă de ................. (</w:t>
      </w:r>
      <w:r w:rsidRPr="00FF430B">
        <w:rPr>
          <w:i/>
          <w:lang w:val="ro-MD"/>
        </w:rPr>
        <w:t>denumire ofertant),</w:t>
      </w:r>
      <w:r w:rsidRPr="00FF430B">
        <w:rPr>
          <w:lang w:val="ro-MD"/>
        </w:rPr>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lang w:val="ro-MD"/>
        </w:rPr>
      </w:pPr>
      <w:r w:rsidRPr="00FF430B">
        <w:rPr>
          <w:spacing w:val="-1"/>
          <w:lang w:val="ro-MD"/>
        </w:rPr>
        <w:t>Noi,..................................</w:t>
      </w:r>
      <w:r w:rsidR="0019071C" w:rsidRPr="00FF430B">
        <w:rPr>
          <w:i/>
          <w:lang w:val="ro-MD"/>
        </w:rPr>
        <w:t xml:space="preserve"> (denumirea </w:t>
      </w:r>
      <w:r w:rsidRPr="00FF430B">
        <w:rPr>
          <w:i/>
          <w:lang w:val="ro-MD"/>
        </w:rPr>
        <w:t>terţului susţinător tehnic şi profesional),</w:t>
      </w:r>
      <w:r w:rsidRPr="00FF430B">
        <w:rPr>
          <w:lang w:val="ro-MD"/>
        </w:rPr>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A6FDA">
      <w:pPr>
        <w:shd w:val="clear" w:color="auto" w:fill="FFFFFF"/>
        <w:jc w:val="both"/>
        <w:rPr>
          <w:spacing w:val="-1"/>
          <w:lang w:val="ro-MD"/>
        </w:rPr>
      </w:pPr>
      <w:r w:rsidRPr="00FF430B">
        <w:rPr>
          <w:spacing w:val="-1"/>
          <w:lang w:val="ro-MD"/>
        </w:rPr>
        <w:t xml:space="preserve">Prezentul reprezintă angajamentul nostru ferm încheiat în conformitate cu prevederile </w:t>
      </w:r>
      <w:r w:rsidR="00653E70" w:rsidRPr="00FF430B">
        <w:rPr>
          <w:spacing w:val="-1"/>
          <w:lang w:val="ro-MD"/>
        </w:rPr>
        <w:t>art.2</w:t>
      </w:r>
      <w:r w:rsidR="00B43C8E" w:rsidRPr="00FF430B">
        <w:rPr>
          <w:spacing w:val="-1"/>
          <w:lang w:val="ro-MD"/>
        </w:rPr>
        <w:t>2</w:t>
      </w:r>
      <w:r w:rsidR="00653E70" w:rsidRPr="00FF430B">
        <w:rPr>
          <w:spacing w:val="-1"/>
          <w:lang w:val="ro-MD"/>
        </w:rPr>
        <w:t xml:space="preserve"> alin.(6) al Legii</w:t>
      </w:r>
      <w:r w:rsidR="001F420F" w:rsidRPr="00FF430B">
        <w:rPr>
          <w:spacing w:val="-1"/>
          <w:lang w:val="ro-MD"/>
        </w:rPr>
        <w:t xml:space="preserve"> nr.</w:t>
      </w:r>
      <w:r w:rsidR="00653E70"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tehnică şi prof</w:t>
      </w:r>
      <w:r w:rsidR="00E26A0E" w:rsidRPr="00FF430B">
        <w:rPr>
          <w:spacing w:val="-1"/>
          <w:lang w:val="ro-MD"/>
        </w:rPr>
        <w:t>esională acordat</w:t>
      </w:r>
      <w:r w:rsidR="005B24DA" w:rsidRPr="00FF430B">
        <w:rPr>
          <w:spacing w:val="-1"/>
          <w:lang w:val="ro-MD"/>
        </w:rPr>
        <w:t>ă</w:t>
      </w:r>
      <w:r w:rsidR="00E26A0E" w:rsidRPr="00FF430B">
        <w:rPr>
          <w:spacing w:val="-1"/>
          <w:lang w:val="ro-MD"/>
        </w:rPr>
        <w:t>…………………</w:t>
      </w:r>
      <w:r w:rsidRPr="00FF430B">
        <w:rPr>
          <w:spacing w:val="-1"/>
          <w:lang w:val="ro-MD"/>
        </w:rPr>
        <w:t>................................................</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05BFAC7F" w14:textId="77777777" w:rsidR="006A6FDA" w:rsidRPr="00FF430B" w:rsidRDefault="006A6FDA" w:rsidP="006A6FDA">
      <w:pPr>
        <w:shd w:val="clear" w:color="auto" w:fill="FFFFFF"/>
        <w:rPr>
          <w:spacing w:val="-1"/>
          <w:lang w:val="ro-MD"/>
        </w:rPr>
      </w:pPr>
    </w:p>
    <w:p w14:paraId="25492D46" w14:textId="77777777" w:rsidR="006A6FDA" w:rsidRPr="00FF430B" w:rsidRDefault="006A6FDA" w:rsidP="006A6FDA">
      <w:pPr>
        <w:shd w:val="clear" w:color="auto" w:fill="FFFFFF"/>
        <w:rPr>
          <w:spacing w:val="-1"/>
          <w:lang w:val="ro-MD"/>
        </w:rPr>
      </w:pPr>
    </w:p>
    <w:p w14:paraId="035AA58F" w14:textId="77777777" w:rsidR="006A6FDA" w:rsidRPr="00FF430B" w:rsidRDefault="006A6FDA" w:rsidP="006A6FDA">
      <w:pPr>
        <w:shd w:val="clear" w:color="auto" w:fill="FFFFFF"/>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Terţ susţinător,</w:t>
      </w:r>
    </w:p>
    <w:p w14:paraId="478E0B3B" w14:textId="77777777" w:rsidR="006A6FDA" w:rsidRPr="00FF430B" w:rsidRDefault="006A6FDA" w:rsidP="006A6FDA">
      <w:pPr>
        <w:shd w:val="clear" w:color="auto" w:fill="FFFFFF"/>
        <w:rPr>
          <w:spacing w:val="-1"/>
          <w:lang w:val="ro-MD"/>
        </w:rPr>
      </w:pPr>
      <w:r w:rsidRPr="00FF430B">
        <w:rPr>
          <w:spacing w:val="-1"/>
          <w:lang w:val="ro-MD"/>
        </w:rPr>
        <w:t>...........................</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w:t>
      </w:r>
    </w:p>
    <w:p w14:paraId="2F51BDB0" w14:textId="77777777" w:rsidR="006A6FDA" w:rsidRPr="00FF430B" w:rsidRDefault="006A6FDA" w:rsidP="009E719D">
      <w:pPr>
        <w:shd w:val="clear" w:color="auto" w:fill="FFFFFF"/>
        <w:jc w:val="right"/>
        <w:rPr>
          <w:i/>
          <w:spacing w:val="-1"/>
          <w:lang w:val="ro-MD"/>
        </w:rPr>
      </w:pPr>
      <w:r w:rsidRPr="00FF430B">
        <w:rPr>
          <w:i/>
          <w:spacing w:val="-1"/>
          <w:lang w:val="ro-MD"/>
        </w:rPr>
        <w:t>(semnătură autorizată)</w:t>
      </w:r>
    </w:p>
    <w:p w14:paraId="6DE6C7F3" w14:textId="77777777" w:rsidR="00F85D58" w:rsidRPr="00FF430B" w:rsidRDefault="00F85D58" w:rsidP="00A1178E">
      <w:pPr>
        <w:tabs>
          <w:tab w:val="left" w:pos="567"/>
        </w:tabs>
        <w:jc w:val="center"/>
        <w:rPr>
          <w:b/>
          <w:color w:val="000000"/>
          <w:w w:val="90"/>
          <w:lang w:val="ro-MD"/>
        </w:rPr>
      </w:pPr>
    </w:p>
    <w:p w14:paraId="4991AC43" w14:textId="52A42BDA"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2</w:t>
      </w:r>
      <w:r w:rsidR="00EF4276" w:rsidRPr="00FF430B">
        <w:rPr>
          <w:noProof w:val="0"/>
          <w:lang w:val="ro-MD"/>
        </w:rPr>
        <w:t>0</w:t>
      </w:r>
    </w:p>
    <w:p w14:paraId="748A7142"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7E27F8E5" w14:textId="77777777" w:rsidR="00BA7FF4" w:rsidRPr="00FF430B" w:rsidRDefault="00BA7FF4" w:rsidP="00BA7FF4">
      <w:pPr>
        <w:jc w:val="right"/>
        <w:rPr>
          <w:noProof w:val="0"/>
          <w:lang w:val="ro-MD"/>
        </w:rPr>
      </w:pPr>
      <w:r w:rsidRPr="00FF430B">
        <w:rPr>
          <w:noProof w:val="0"/>
          <w:lang w:val="ro-MD"/>
        </w:rPr>
        <w:t>din “____” ________ 20___</w:t>
      </w:r>
    </w:p>
    <w:p w14:paraId="5E845636" w14:textId="77777777" w:rsidR="00B27D8B" w:rsidRPr="00FF430B" w:rsidRDefault="00B27D8B" w:rsidP="000D4488">
      <w:pPr>
        <w:tabs>
          <w:tab w:val="left" w:pos="567"/>
        </w:tabs>
        <w:jc w:val="center"/>
        <w:rPr>
          <w:b/>
          <w:color w:val="000000"/>
          <w:w w:val="90"/>
          <w:lang w:val="ro-MD"/>
        </w:rPr>
      </w:pPr>
    </w:p>
    <w:p w14:paraId="15EC3A8C" w14:textId="77777777" w:rsidR="00B27D8B" w:rsidRPr="00FF430B" w:rsidRDefault="00B27D8B" w:rsidP="000D4488">
      <w:pPr>
        <w:tabs>
          <w:tab w:val="left" w:pos="567"/>
        </w:tabs>
        <w:jc w:val="center"/>
        <w:rPr>
          <w:b/>
          <w:color w:val="000000"/>
          <w:w w:val="90"/>
          <w:lang w:val="ro-MD"/>
        </w:rPr>
      </w:pPr>
    </w:p>
    <w:p w14:paraId="228EDA0A" w14:textId="77777777" w:rsidR="005C6BF4" w:rsidRPr="00FF430B" w:rsidRDefault="005C6BF4" w:rsidP="005C6BF4">
      <w:pPr>
        <w:keepNext/>
        <w:spacing w:before="240" w:after="60"/>
        <w:jc w:val="center"/>
        <w:outlineLvl w:val="0"/>
        <w:rPr>
          <w:b/>
          <w:bCs/>
          <w:kern w:val="32"/>
          <w:lang w:val="ro-MD"/>
        </w:rPr>
      </w:pPr>
      <w:r w:rsidRPr="00FF430B">
        <w:rPr>
          <w:b/>
          <w:bCs/>
          <w:kern w:val="32"/>
          <w:lang w:val="ro-MD"/>
        </w:rPr>
        <w:t xml:space="preserve">DECLARAŢIE TERŢ SUSŢINĂTOR TEHNIC </w:t>
      </w:r>
    </w:p>
    <w:p w14:paraId="5D4F688E" w14:textId="77777777" w:rsidR="005C6BF4" w:rsidRPr="00FF430B" w:rsidRDefault="005C6BF4" w:rsidP="005C6BF4">
      <w:pPr>
        <w:shd w:val="clear" w:color="auto" w:fill="FFFFFF"/>
        <w:spacing w:after="200"/>
        <w:rPr>
          <w:rFonts w:eastAsia="Calibri"/>
          <w:b/>
          <w:i/>
          <w:lang w:val="ro-MD"/>
        </w:rPr>
      </w:pPr>
    </w:p>
    <w:p w14:paraId="4A6AEEE5" w14:textId="77777777" w:rsidR="005C6BF4" w:rsidRPr="00FF430B" w:rsidRDefault="005C6BF4" w:rsidP="005C6BF4">
      <w:pPr>
        <w:shd w:val="clear" w:color="auto" w:fill="FFFFFF"/>
        <w:rPr>
          <w:rFonts w:eastAsia="Calibri"/>
          <w:b/>
          <w:spacing w:val="-2"/>
          <w:lang w:val="ro-MD"/>
        </w:rPr>
      </w:pPr>
      <w:r w:rsidRPr="00FF430B">
        <w:rPr>
          <w:rFonts w:eastAsia="Calibri"/>
          <w:b/>
          <w:spacing w:val="-2"/>
          <w:lang w:val="ro-MD"/>
        </w:rPr>
        <w:t xml:space="preserve">Terţ susţinător tehnic </w:t>
      </w:r>
    </w:p>
    <w:p w14:paraId="035BA2D5" w14:textId="77777777" w:rsidR="005C6BF4" w:rsidRPr="00FF430B" w:rsidRDefault="005C6BF4" w:rsidP="005C6BF4">
      <w:pPr>
        <w:shd w:val="clear" w:color="auto" w:fill="FFFFFF"/>
        <w:rPr>
          <w:rFonts w:eastAsia="Calibri"/>
          <w:b/>
          <w:lang w:val="ro-MD"/>
        </w:rPr>
      </w:pPr>
      <w:r w:rsidRPr="00FF430B">
        <w:rPr>
          <w:rFonts w:eastAsia="Calibri"/>
          <w:b/>
          <w:spacing w:val="-2"/>
          <w:lang w:val="ro-MD"/>
        </w:rPr>
        <w:t>..........................</w:t>
      </w:r>
    </w:p>
    <w:p w14:paraId="6D827E79" w14:textId="77777777" w:rsidR="005C6BF4" w:rsidRPr="00FF430B" w:rsidRDefault="005C6BF4" w:rsidP="005C6BF4">
      <w:pPr>
        <w:shd w:val="clear" w:color="auto" w:fill="FFFFFF"/>
        <w:rPr>
          <w:rFonts w:eastAsia="Calibri"/>
          <w:lang w:val="ro-MD"/>
        </w:rPr>
      </w:pPr>
      <w:r w:rsidRPr="00FF430B">
        <w:rPr>
          <w:rFonts w:eastAsia="Calibri"/>
          <w:lang w:val="ro-MD"/>
        </w:rPr>
        <w:t>(denumirea)</w:t>
      </w:r>
    </w:p>
    <w:p w14:paraId="423AD188" w14:textId="77777777" w:rsidR="005C6BF4" w:rsidRPr="00FF430B" w:rsidRDefault="005C6BF4" w:rsidP="005C6BF4">
      <w:pPr>
        <w:shd w:val="clear" w:color="auto" w:fill="FFFFFF"/>
        <w:rPr>
          <w:rFonts w:eastAsia="Calibri"/>
          <w:lang w:val="ro-MD"/>
        </w:rPr>
      </w:pPr>
    </w:p>
    <w:p w14:paraId="658525B2" w14:textId="77777777" w:rsidR="005C6BF4" w:rsidRPr="00FF430B" w:rsidRDefault="005C6BF4" w:rsidP="005C6BF4">
      <w:pPr>
        <w:spacing w:after="200"/>
        <w:jc w:val="center"/>
        <w:rPr>
          <w:rFonts w:eastAsia="Calibri"/>
          <w:b/>
          <w:lang w:val="ro-MD"/>
        </w:rPr>
      </w:pPr>
      <w:r w:rsidRPr="00FF430B">
        <w:rPr>
          <w:rFonts w:eastAsia="Calibri"/>
          <w:b/>
          <w:lang w:val="ro-MD"/>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Subsemnatul, reprezentant împuternicit al .......................... (</w:t>
      </w:r>
      <w:r w:rsidRPr="00FF430B">
        <w:rPr>
          <w:rFonts w:eastAsia="Calibri"/>
          <w:i/>
          <w:lang w:val="ro-MD"/>
        </w:rPr>
        <w:t>denumirea terţului susţinător tehnic şi profesional),</w:t>
      </w:r>
      <w:r w:rsidRPr="00FF430B">
        <w:rPr>
          <w:rFonts w:eastAsia="Calibri"/>
          <w:lang w:val="ro-MD"/>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Declar</w:t>
      </w:r>
      <w:r w:rsidR="001278C6" w:rsidRPr="00FF430B">
        <w:rPr>
          <w:rFonts w:eastAsia="Calibri"/>
          <w:lang w:val="ro-MD"/>
        </w:rPr>
        <w:t>,</w:t>
      </w:r>
      <w:r w:rsidRPr="00FF430B">
        <w:rPr>
          <w:rFonts w:eastAsia="Calibri"/>
          <w:lang w:val="ro-MD"/>
        </w:rPr>
        <w:t xml:space="preserve"> de asemenea</w:t>
      </w:r>
      <w:r w:rsidR="001278C6" w:rsidRPr="00FF430B">
        <w:rPr>
          <w:rFonts w:eastAsia="Calibri"/>
          <w:lang w:val="ro-MD"/>
        </w:rPr>
        <w:t>,</w:t>
      </w:r>
      <w:r w:rsidRPr="00FF430B">
        <w:rPr>
          <w:rFonts w:eastAsia="Calibri"/>
          <w:lang w:val="ro-MD"/>
        </w:rPr>
        <w:t xml:space="preserve"> că vom disponibiliza aceste resurse necondiţionat, în funcţie de necesităţile care vor apărea pe parcursul îndeplinirii contractului de achiziţie publică având ca obiect..........................................................( </w:t>
      </w:r>
      <w:r w:rsidRPr="00FF430B">
        <w:rPr>
          <w:rFonts w:eastAsia="Calibri"/>
          <w:i/>
          <w:lang w:val="ro-MD"/>
        </w:rPr>
        <w:t>obiectul contractului).</w:t>
      </w:r>
    </w:p>
    <w:p w14:paraId="090295F1" w14:textId="77777777" w:rsidR="005C6BF4" w:rsidRPr="00FF430B" w:rsidRDefault="005C6BF4" w:rsidP="005C6BF4">
      <w:pPr>
        <w:shd w:val="clear" w:color="auto" w:fill="FFFFFF"/>
        <w:spacing w:after="200"/>
        <w:rPr>
          <w:rFonts w:eastAsia="Calibri"/>
          <w:lang w:val="ro-MD"/>
        </w:rPr>
      </w:pPr>
    </w:p>
    <w:p w14:paraId="433EE8BC" w14:textId="77777777" w:rsidR="005C6BF4" w:rsidRPr="00FF430B" w:rsidRDefault="005C6BF4" w:rsidP="005C6BF4">
      <w:pPr>
        <w:shd w:val="clear" w:color="auto" w:fill="FFFFFF"/>
        <w:spacing w:after="200"/>
        <w:ind w:left="34"/>
        <w:jc w:val="center"/>
        <w:rPr>
          <w:rFonts w:eastAsia="Calibri"/>
          <w:b/>
          <w:lang w:val="ro-MD"/>
        </w:rPr>
      </w:pPr>
      <w:r w:rsidRPr="00FF430B">
        <w:rPr>
          <w:rFonts w:eastAsia="Calibri"/>
          <w:b/>
          <w:spacing w:val="-3"/>
          <w:lang w:val="ro-MD"/>
        </w:rPr>
        <w:t>LISTA</w:t>
      </w:r>
    </w:p>
    <w:p w14:paraId="5F735840" w14:textId="77777777" w:rsidR="005C6BF4" w:rsidRPr="00FF430B" w:rsidRDefault="005C6BF4" w:rsidP="005C6BF4">
      <w:pPr>
        <w:shd w:val="clear" w:color="auto" w:fill="FFFFFF"/>
        <w:spacing w:after="200"/>
        <w:ind w:left="29"/>
        <w:jc w:val="center"/>
        <w:rPr>
          <w:rFonts w:eastAsia="Calibri"/>
          <w:lang w:val="ro-MD"/>
        </w:rPr>
      </w:pPr>
      <w:r w:rsidRPr="00FF430B">
        <w:rPr>
          <w:rFonts w:eastAsia="Calibri"/>
          <w:lang w:val="ro-MD"/>
        </w:rPr>
        <w:t xml:space="preserve">privind logistica, utilajele, instalaţiile şi echipamentele tehnice aflate în dotare </w:t>
      </w:r>
      <w:r w:rsidR="005B24DA" w:rsidRPr="00FF430B">
        <w:rPr>
          <w:rFonts w:eastAsia="Calibri"/>
          <w:lang w:val="ro-MD"/>
        </w:rPr>
        <w:t>ș</w:t>
      </w:r>
      <w:r w:rsidRPr="00FF430B">
        <w:rPr>
          <w:rFonts w:eastAsia="Calibri"/>
          <w:lang w:val="ro-MD"/>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Nr. </w:t>
            </w:r>
          </w:p>
          <w:p w14:paraId="0A4B9499" w14:textId="77777777" w:rsidR="005C6BF4" w:rsidRPr="00FF430B" w:rsidRDefault="005C6BF4" w:rsidP="008A2F19">
            <w:pPr>
              <w:jc w:val="center"/>
              <w:rPr>
                <w:rFonts w:eastAsia="Calibri"/>
                <w:lang w:val="ro-MD" w:eastAsia="ro-RO"/>
              </w:rPr>
            </w:pPr>
            <w:r w:rsidRPr="00FF430B">
              <w:rPr>
                <w:rFonts w:eastAsia="Calibri"/>
                <w:lang w:val="ro-MD" w:eastAsia="ro-RO"/>
              </w:rPr>
              <w:t>crt</w:t>
            </w:r>
          </w:p>
        </w:tc>
        <w:tc>
          <w:tcPr>
            <w:tcW w:w="3477" w:type="dxa"/>
            <w:shd w:val="clear" w:color="auto" w:fill="auto"/>
          </w:tcPr>
          <w:p w14:paraId="109065A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Denumire </w:t>
            </w:r>
            <w:r w:rsidRPr="00FF430B">
              <w:rPr>
                <w:rFonts w:eastAsia="Calibri"/>
                <w:spacing w:val="-1"/>
                <w:lang w:val="ro-MD" w:eastAsia="ro-RO"/>
              </w:rPr>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val="ro-MD" w:eastAsia="ro-RO"/>
              </w:rPr>
            </w:pPr>
            <w:r w:rsidRPr="00FF430B">
              <w:rPr>
                <w:rFonts w:eastAsia="Calibri"/>
                <w:lang w:val="ro-MD" w:eastAsia="ro-RO"/>
              </w:rPr>
              <w:t>Cantitate U.M.</w:t>
            </w:r>
          </w:p>
        </w:tc>
        <w:tc>
          <w:tcPr>
            <w:tcW w:w="2931" w:type="dxa"/>
            <w:gridSpan w:val="2"/>
            <w:shd w:val="clear" w:color="auto" w:fill="auto"/>
          </w:tcPr>
          <w:p w14:paraId="153447C8" w14:textId="77777777" w:rsidR="005C6BF4" w:rsidRPr="00FF430B" w:rsidRDefault="005C6BF4" w:rsidP="008A2F19">
            <w:pPr>
              <w:jc w:val="center"/>
              <w:rPr>
                <w:rFonts w:eastAsia="Calibri"/>
                <w:lang w:val="ro-MD" w:eastAsia="ro-RO"/>
              </w:rPr>
            </w:pPr>
            <w:r w:rsidRPr="00FF430B">
              <w:rPr>
                <w:rFonts w:eastAsia="Calibri"/>
                <w:lang w:val="ro-MD"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val="ro-MD" w:eastAsia="ro-RO"/>
              </w:rPr>
            </w:pPr>
          </w:p>
        </w:tc>
        <w:tc>
          <w:tcPr>
            <w:tcW w:w="3477" w:type="dxa"/>
            <w:shd w:val="clear" w:color="auto" w:fill="auto"/>
          </w:tcPr>
          <w:p w14:paraId="7FA49F24" w14:textId="77777777" w:rsidR="005C6BF4" w:rsidRPr="00FF430B" w:rsidRDefault="005C6BF4" w:rsidP="008A2F19">
            <w:pPr>
              <w:jc w:val="center"/>
              <w:rPr>
                <w:rFonts w:eastAsia="Calibri"/>
                <w:lang w:val="ro-MD" w:eastAsia="ro-RO"/>
              </w:rPr>
            </w:pPr>
          </w:p>
        </w:tc>
        <w:tc>
          <w:tcPr>
            <w:tcW w:w="1293" w:type="dxa"/>
            <w:shd w:val="clear" w:color="auto" w:fill="auto"/>
          </w:tcPr>
          <w:p w14:paraId="697A17F2" w14:textId="77777777" w:rsidR="005C6BF4" w:rsidRPr="00FF430B" w:rsidRDefault="005C6BF4" w:rsidP="008A2F19">
            <w:pPr>
              <w:jc w:val="center"/>
              <w:rPr>
                <w:rFonts w:eastAsia="Calibri"/>
                <w:lang w:val="ro-MD" w:eastAsia="ro-RO"/>
              </w:rPr>
            </w:pPr>
          </w:p>
        </w:tc>
        <w:tc>
          <w:tcPr>
            <w:tcW w:w="1608" w:type="dxa"/>
            <w:shd w:val="clear" w:color="auto" w:fill="auto"/>
          </w:tcPr>
          <w:p w14:paraId="0BF5801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val="ro-MD" w:eastAsia="ro-RO"/>
              </w:rPr>
            </w:pPr>
            <w:r w:rsidRPr="00FF430B">
              <w:rPr>
                <w:rFonts w:eastAsia="Calibri"/>
                <w:lang w:val="ro-MD"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val="ro-MD" w:eastAsia="ro-RO"/>
              </w:rPr>
            </w:pPr>
          </w:p>
        </w:tc>
        <w:tc>
          <w:tcPr>
            <w:tcW w:w="3477" w:type="dxa"/>
            <w:shd w:val="clear" w:color="auto" w:fill="auto"/>
          </w:tcPr>
          <w:p w14:paraId="4183FD6D" w14:textId="77777777" w:rsidR="005C6BF4" w:rsidRPr="00FF430B" w:rsidRDefault="005C6BF4" w:rsidP="008A2F19">
            <w:pPr>
              <w:jc w:val="center"/>
              <w:rPr>
                <w:rFonts w:eastAsia="Calibri"/>
                <w:lang w:val="ro-MD" w:eastAsia="ro-RO"/>
              </w:rPr>
            </w:pPr>
          </w:p>
        </w:tc>
        <w:tc>
          <w:tcPr>
            <w:tcW w:w="1293" w:type="dxa"/>
            <w:shd w:val="clear" w:color="auto" w:fill="auto"/>
          </w:tcPr>
          <w:p w14:paraId="7F9E1882" w14:textId="77777777" w:rsidR="005C6BF4" w:rsidRPr="00FF430B" w:rsidRDefault="005C6BF4" w:rsidP="008A2F19">
            <w:pPr>
              <w:jc w:val="center"/>
              <w:rPr>
                <w:rFonts w:eastAsia="Calibri"/>
                <w:lang w:val="ro-MD" w:eastAsia="ro-RO"/>
              </w:rPr>
            </w:pPr>
          </w:p>
        </w:tc>
        <w:tc>
          <w:tcPr>
            <w:tcW w:w="1608" w:type="dxa"/>
            <w:shd w:val="clear" w:color="auto" w:fill="auto"/>
          </w:tcPr>
          <w:p w14:paraId="6F1F323A" w14:textId="77777777" w:rsidR="005C6BF4" w:rsidRPr="00FF430B" w:rsidRDefault="005C6BF4" w:rsidP="008A2F19">
            <w:pPr>
              <w:jc w:val="center"/>
              <w:rPr>
                <w:rFonts w:eastAsia="Calibri"/>
                <w:lang w:val="ro-MD" w:eastAsia="ro-RO"/>
              </w:rPr>
            </w:pPr>
          </w:p>
        </w:tc>
        <w:tc>
          <w:tcPr>
            <w:tcW w:w="1323" w:type="dxa"/>
            <w:shd w:val="clear" w:color="auto" w:fill="auto"/>
          </w:tcPr>
          <w:p w14:paraId="1AD6D6C8" w14:textId="77777777" w:rsidR="005C6BF4" w:rsidRPr="00FF430B" w:rsidRDefault="005C6BF4" w:rsidP="008A2F19">
            <w:pPr>
              <w:jc w:val="center"/>
              <w:rPr>
                <w:rFonts w:eastAsia="Calibri"/>
                <w:lang w:val="ro-MD"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val="ro-MD" w:eastAsia="ro-RO"/>
              </w:rPr>
            </w:pPr>
          </w:p>
        </w:tc>
        <w:tc>
          <w:tcPr>
            <w:tcW w:w="3477" w:type="dxa"/>
            <w:shd w:val="clear" w:color="auto" w:fill="auto"/>
          </w:tcPr>
          <w:p w14:paraId="62C3D1B1" w14:textId="77777777" w:rsidR="005C6BF4" w:rsidRPr="00FF430B" w:rsidRDefault="005C6BF4" w:rsidP="008A2F19">
            <w:pPr>
              <w:jc w:val="center"/>
              <w:rPr>
                <w:rFonts w:eastAsia="Calibri"/>
                <w:lang w:val="ro-MD" w:eastAsia="ro-RO"/>
              </w:rPr>
            </w:pPr>
          </w:p>
        </w:tc>
        <w:tc>
          <w:tcPr>
            <w:tcW w:w="1293" w:type="dxa"/>
            <w:shd w:val="clear" w:color="auto" w:fill="auto"/>
          </w:tcPr>
          <w:p w14:paraId="0D5052EA" w14:textId="77777777" w:rsidR="005C6BF4" w:rsidRPr="00FF430B" w:rsidRDefault="005C6BF4" w:rsidP="008A2F19">
            <w:pPr>
              <w:jc w:val="center"/>
              <w:rPr>
                <w:rFonts w:eastAsia="Calibri"/>
                <w:lang w:val="ro-MD" w:eastAsia="ro-RO"/>
              </w:rPr>
            </w:pPr>
          </w:p>
        </w:tc>
        <w:tc>
          <w:tcPr>
            <w:tcW w:w="1608" w:type="dxa"/>
            <w:shd w:val="clear" w:color="auto" w:fill="auto"/>
          </w:tcPr>
          <w:p w14:paraId="5D8985CA" w14:textId="77777777" w:rsidR="005C6BF4" w:rsidRPr="00FF430B" w:rsidRDefault="005C6BF4" w:rsidP="008A2F19">
            <w:pPr>
              <w:jc w:val="center"/>
              <w:rPr>
                <w:rFonts w:eastAsia="Calibri"/>
                <w:lang w:val="ro-MD" w:eastAsia="ro-RO"/>
              </w:rPr>
            </w:pPr>
          </w:p>
        </w:tc>
        <w:tc>
          <w:tcPr>
            <w:tcW w:w="1323" w:type="dxa"/>
            <w:shd w:val="clear" w:color="auto" w:fill="auto"/>
          </w:tcPr>
          <w:p w14:paraId="7FDE8BB8" w14:textId="77777777" w:rsidR="005C6BF4" w:rsidRPr="00FF430B" w:rsidRDefault="005C6BF4" w:rsidP="008A2F19">
            <w:pPr>
              <w:jc w:val="center"/>
              <w:rPr>
                <w:rFonts w:eastAsia="Calibri"/>
                <w:lang w:val="ro-MD"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val="ro-MD" w:eastAsia="ro-RO"/>
              </w:rPr>
            </w:pPr>
          </w:p>
        </w:tc>
        <w:tc>
          <w:tcPr>
            <w:tcW w:w="3477" w:type="dxa"/>
            <w:shd w:val="clear" w:color="auto" w:fill="auto"/>
          </w:tcPr>
          <w:p w14:paraId="0296CF01" w14:textId="77777777" w:rsidR="005C6BF4" w:rsidRPr="00FF430B" w:rsidRDefault="005C6BF4" w:rsidP="008A2F19">
            <w:pPr>
              <w:jc w:val="center"/>
              <w:rPr>
                <w:rFonts w:eastAsia="Calibri"/>
                <w:lang w:val="ro-MD" w:eastAsia="ro-RO"/>
              </w:rPr>
            </w:pPr>
          </w:p>
        </w:tc>
        <w:tc>
          <w:tcPr>
            <w:tcW w:w="1293" w:type="dxa"/>
            <w:shd w:val="clear" w:color="auto" w:fill="auto"/>
          </w:tcPr>
          <w:p w14:paraId="6E90068B" w14:textId="77777777" w:rsidR="005C6BF4" w:rsidRPr="00FF430B" w:rsidRDefault="005C6BF4" w:rsidP="008A2F19">
            <w:pPr>
              <w:jc w:val="center"/>
              <w:rPr>
                <w:rFonts w:eastAsia="Calibri"/>
                <w:lang w:val="ro-MD" w:eastAsia="ro-RO"/>
              </w:rPr>
            </w:pPr>
          </w:p>
        </w:tc>
        <w:tc>
          <w:tcPr>
            <w:tcW w:w="1608" w:type="dxa"/>
            <w:shd w:val="clear" w:color="auto" w:fill="auto"/>
          </w:tcPr>
          <w:p w14:paraId="2657F0A5" w14:textId="77777777" w:rsidR="005C6BF4" w:rsidRPr="00FF430B" w:rsidRDefault="005C6BF4" w:rsidP="008A2F19">
            <w:pPr>
              <w:jc w:val="center"/>
              <w:rPr>
                <w:rFonts w:eastAsia="Calibri"/>
                <w:lang w:val="ro-MD" w:eastAsia="ro-RO"/>
              </w:rPr>
            </w:pPr>
          </w:p>
        </w:tc>
        <w:tc>
          <w:tcPr>
            <w:tcW w:w="1323" w:type="dxa"/>
            <w:shd w:val="clear" w:color="auto" w:fill="auto"/>
          </w:tcPr>
          <w:p w14:paraId="16B7B4F3" w14:textId="77777777" w:rsidR="005C6BF4" w:rsidRPr="00FF430B" w:rsidRDefault="005C6BF4" w:rsidP="008A2F19">
            <w:pPr>
              <w:jc w:val="center"/>
              <w:rPr>
                <w:rFonts w:eastAsia="Calibri"/>
                <w:lang w:val="ro-MD" w:eastAsia="ro-RO"/>
              </w:rPr>
            </w:pPr>
          </w:p>
        </w:tc>
      </w:tr>
    </w:tbl>
    <w:p w14:paraId="076A068F" w14:textId="77777777" w:rsidR="005C6BF4" w:rsidRPr="00FF430B" w:rsidRDefault="005C6BF4" w:rsidP="005C6BF4">
      <w:pPr>
        <w:spacing w:after="200"/>
        <w:ind w:left="28"/>
        <w:rPr>
          <w:rFonts w:eastAsia="Calibri"/>
          <w:lang w:val="ro-MD"/>
        </w:rPr>
      </w:pPr>
    </w:p>
    <w:p w14:paraId="098A465D" w14:textId="77777777" w:rsidR="007A410B" w:rsidRPr="00FF430B" w:rsidRDefault="005C6BF4" w:rsidP="005C6BF4">
      <w:pPr>
        <w:spacing w:after="200"/>
        <w:ind w:left="28"/>
        <w:rPr>
          <w:rFonts w:eastAsia="Calibri"/>
          <w:lang w:val="ro-MD"/>
        </w:rPr>
      </w:pPr>
      <w:r w:rsidRPr="00FF430B">
        <w:rPr>
          <w:rFonts w:eastAsia="Calibri"/>
          <w:lang w:val="ro-MD"/>
        </w:rPr>
        <w:tab/>
        <w:t>Prezenta declaraţie este anexă la „Angajamentul ferm” privind susţinerea noastră tehnică şi profesională oferită ............................</w:t>
      </w:r>
      <w:r w:rsidR="00E26A0E" w:rsidRPr="00FF430B">
        <w:rPr>
          <w:rFonts w:eastAsia="Calibri"/>
          <w:lang w:val="ro-MD"/>
        </w:rPr>
        <w:t>..............................</w:t>
      </w:r>
      <w:r w:rsidRPr="00FF430B">
        <w:rPr>
          <w:rFonts w:eastAsia="Calibri"/>
          <w:lang w:val="ro-MD"/>
        </w:rPr>
        <w:t>......................................</w:t>
      </w:r>
      <w:r w:rsidR="00E26A0E" w:rsidRPr="00FF430B">
        <w:rPr>
          <w:rFonts w:eastAsia="Calibri"/>
          <w:lang w:val="ro-MD"/>
        </w:rPr>
        <w:t>...........</w:t>
      </w:r>
      <w:r w:rsidR="007A410B" w:rsidRPr="00FF430B">
        <w:rPr>
          <w:rFonts w:eastAsia="Calibri"/>
          <w:lang w:val="ro-MD"/>
        </w:rPr>
        <w:t>......</w:t>
      </w:r>
    </w:p>
    <w:p w14:paraId="18BA09EC" w14:textId="77777777" w:rsidR="005C6BF4" w:rsidRPr="00FF430B" w:rsidRDefault="005C6BF4" w:rsidP="005C6BF4">
      <w:pPr>
        <w:spacing w:after="200"/>
        <w:ind w:left="28"/>
        <w:rPr>
          <w:rFonts w:eastAsia="Calibri"/>
          <w:lang w:val="ro-MD"/>
        </w:rPr>
      </w:pPr>
      <w:r w:rsidRPr="00FF430B">
        <w:rPr>
          <w:rFonts w:eastAsia="Calibri"/>
          <w:lang w:val="ro-MD"/>
        </w:rPr>
        <w:t>(</w:t>
      </w:r>
      <w:r w:rsidRPr="00FF430B">
        <w:rPr>
          <w:rFonts w:eastAsia="Calibri"/>
          <w:i/>
          <w:lang w:val="ro-MD"/>
        </w:rPr>
        <w:t>denumirea ofertantului/candidatului).</w:t>
      </w:r>
    </w:p>
    <w:p w14:paraId="341B55B0" w14:textId="77777777" w:rsidR="00B27D8B" w:rsidRPr="00FF430B" w:rsidRDefault="00B27D8B" w:rsidP="005C6BF4">
      <w:pPr>
        <w:shd w:val="clear" w:color="auto" w:fill="FFFFFF"/>
        <w:spacing w:after="200"/>
        <w:ind w:firstLine="993"/>
        <w:rPr>
          <w:rFonts w:eastAsia="Calibri"/>
          <w:spacing w:val="-1"/>
          <w:lang w:val="ro-MD"/>
        </w:rPr>
      </w:pPr>
    </w:p>
    <w:p w14:paraId="17B30832" w14:textId="77777777" w:rsidR="00B27D8B" w:rsidRPr="00FF430B" w:rsidRDefault="00B27D8B" w:rsidP="005C6BF4">
      <w:pPr>
        <w:shd w:val="clear" w:color="auto" w:fill="FFFFFF"/>
        <w:spacing w:after="200"/>
        <w:ind w:firstLine="993"/>
        <w:rPr>
          <w:rFonts w:eastAsia="Calibri"/>
          <w:spacing w:val="-1"/>
          <w:lang w:val="ro-MD"/>
        </w:rPr>
      </w:pPr>
    </w:p>
    <w:p w14:paraId="4A4E360A" w14:textId="77777777" w:rsidR="00B27D8B" w:rsidRPr="00FF430B" w:rsidRDefault="00B27D8B" w:rsidP="005C6BF4">
      <w:pPr>
        <w:shd w:val="clear" w:color="auto" w:fill="FFFFFF"/>
        <w:spacing w:after="200"/>
        <w:ind w:firstLine="993"/>
        <w:rPr>
          <w:rFonts w:eastAsia="Calibri"/>
          <w:spacing w:val="-1"/>
          <w:lang w:val="ro-MD"/>
        </w:rPr>
      </w:pPr>
    </w:p>
    <w:p w14:paraId="357BE93D" w14:textId="77777777" w:rsidR="005C6BF4" w:rsidRPr="00FF430B" w:rsidRDefault="005C6BF4" w:rsidP="005C6BF4">
      <w:pPr>
        <w:shd w:val="clear" w:color="auto" w:fill="FFFFFF"/>
        <w:spacing w:after="200"/>
        <w:ind w:firstLine="993"/>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lang w:val="ro-MD"/>
        </w:rPr>
      </w:pPr>
      <w:r w:rsidRPr="00FF430B">
        <w:rPr>
          <w:rFonts w:eastAsia="Calibri"/>
          <w:i/>
          <w:spacing w:val="-1"/>
          <w:lang w:val="ro-MD"/>
        </w:rPr>
        <w:lastRenderedPageBreak/>
        <w:t>(semnătură autorizată</w:t>
      </w:r>
      <w:r w:rsidRPr="00FF430B">
        <w:rPr>
          <w:rFonts w:eastAsia="Calibri"/>
          <w:i/>
          <w:spacing w:val="-1"/>
          <w:sz w:val="22"/>
          <w:szCs w:val="22"/>
          <w:lang w:val="ro-MD"/>
        </w:rPr>
        <w:t>)</w:t>
      </w:r>
    </w:p>
    <w:p w14:paraId="01E298A8" w14:textId="77777777" w:rsidR="00B27D8B" w:rsidRPr="00FF430B" w:rsidRDefault="00B27D8B" w:rsidP="000D4488">
      <w:pPr>
        <w:tabs>
          <w:tab w:val="left" w:pos="567"/>
        </w:tabs>
        <w:jc w:val="center"/>
        <w:rPr>
          <w:b/>
          <w:color w:val="000000"/>
          <w:w w:val="90"/>
          <w:lang w:val="ro-MD"/>
        </w:rPr>
      </w:pPr>
    </w:p>
    <w:p w14:paraId="6D071283" w14:textId="77777777" w:rsidR="00B27D8B" w:rsidRPr="00FF430B" w:rsidRDefault="00B27D8B" w:rsidP="000D4488">
      <w:pPr>
        <w:tabs>
          <w:tab w:val="left" w:pos="567"/>
        </w:tabs>
        <w:jc w:val="center"/>
        <w:rPr>
          <w:b/>
          <w:color w:val="000000"/>
          <w:w w:val="90"/>
          <w:lang w:val="ro-MD"/>
        </w:rPr>
      </w:pPr>
    </w:p>
    <w:p w14:paraId="435E0F3F" w14:textId="77777777" w:rsidR="00B27D8B" w:rsidRPr="00FF430B" w:rsidRDefault="00B27D8B" w:rsidP="000D4488">
      <w:pPr>
        <w:tabs>
          <w:tab w:val="left" w:pos="567"/>
        </w:tabs>
        <w:jc w:val="center"/>
        <w:rPr>
          <w:b/>
          <w:color w:val="000000"/>
          <w:w w:val="90"/>
          <w:lang w:val="ro-MD"/>
        </w:rPr>
      </w:pPr>
    </w:p>
    <w:p w14:paraId="0A7BC4C6" w14:textId="77777777" w:rsidR="00B27D8B" w:rsidRPr="00FF430B" w:rsidRDefault="00B27D8B" w:rsidP="000D4488">
      <w:pPr>
        <w:tabs>
          <w:tab w:val="left" w:pos="567"/>
        </w:tabs>
        <w:jc w:val="center"/>
        <w:rPr>
          <w:b/>
          <w:color w:val="000000"/>
          <w:w w:val="90"/>
          <w:lang w:val="ro-MD"/>
        </w:rPr>
      </w:pPr>
    </w:p>
    <w:p w14:paraId="49388E16" w14:textId="77777777" w:rsidR="00B27D8B" w:rsidRPr="00FF430B" w:rsidRDefault="00B27D8B" w:rsidP="000D4488">
      <w:pPr>
        <w:tabs>
          <w:tab w:val="left" w:pos="567"/>
        </w:tabs>
        <w:jc w:val="center"/>
        <w:rPr>
          <w:b/>
          <w:color w:val="000000"/>
          <w:w w:val="90"/>
          <w:lang w:val="ro-MD"/>
        </w:rPr>
      </w:pPr>
    </w:p>
    <w:p w14:paraId="19AFB7A3" w14:textId="7F3322D5"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2</w:t>
      </w:r>
      <w:r w:rsidR="00EF4276" w:rsidRPr="00FF430B">
        <w:rPr>
          <w:noProof w:val="0"/>
          <w:lang w:val="ro-MD"/>
        </w:rPr>
        <w:t>1</w:t>
      </w:r>
    </w:p>
    <w:p w14:paraId="0524B34C"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6BFF1E3C" w14:textId="77777777" w:rsidR="00BA7FF4" w:rsidRPr="00FF430B" w:rsidRDefault="00BA7FF4" w:rsidP="00BA7FF4">
      <w:pPr>
        <w:jc w:val="right"/>
        <w:rPr>
          <w:noProof w:val="0"/>
          <w:lang w:val="ro-MD"/>
        </w:rPr>
      </w:pPr>
      <w:r w:rsidRPr="00FF430B">
        <w:rPr>
          <w:noProof w:val="0"/>
          <w:lang w:val="ro-MD"/>
        </w:rPr>
        <w:t>din “____” ________ 20___</w:t>
      </w:r>
    </w:p>
    <w:p w14:paraId="3537C368" w14:textId="77777777" w:rsidR="00B27D8B" w:rsidRPr="00FF430B" w:rsidRDefault="00B27D8B" w:rsidP="000D4488">
      <w:pPr>
        <w:tabs>
          <w:tab w:val="left" w:pos="567"/>
        </w:tabs>
        <w:jc w:val="center"/>
        <w:rPr>
          <w:b/>
          <w:color w:val="000000"/>
          <w:w w:val="90"/>
          <w:lang w:val="ro-MD"/>
        </w:rPr>
      </w:pPr>
    </w:p>
    <w:p w14:paraId="37503DEE" w14:textId="77777777" w:rsidR="00B27D8B" w:rsidRPr="00FF430B" w:rsidRDefault="00B27D8B" w:rsidP="000D4488">
      <w:pPr>
        <w:tabs>
          <w:tab w:val="left" w:pos="567"/>
        </w:tabs>
        <w:jc w:val="center"/>
        <w:rPr>
          <w:b/>
          <w:color w:val="000000"/>
          <w:w w:val="90"/>
          <w:lang w:val="ro-MD"/>
        </w:rPr>
      </w:pPr>
    </w:p>
    <w:p w14:paraId="1C64A270" w14:textId="77777777" w:rsidR="00B27D8B" w:rsidRPr="00FF430B" w:rsidRDefault="00B27D8B" w:rsidP="000D4488">
      <w:pPr>
        <w:tabs>
          <w:tab w:val="left" w:pos="567"/>
        </w:tabs>
        <w:jc w:val="center"/>
        <w:rPr>
          <w:b/>
          <w:color w:val="000000"/>
          <w:w w:val="90"/>
          <w:lang w:val="ro-MD"/>
        </w:rPr>
      </w:pPr>
    </w:p>
    <w:p w14:paraId="5BB86765" w14:textId="77777777" w:rsidR="005C6BF4" w:rsidRPr="00FF430B" w:rsidRDefault="005C6BF4" w:rsidP="005C6BF4">
      <w:pPr>
        <w:keepNext/>
        <w:spacing w:before="240" w:after="60"/>
        <w:ind w:left="432" w:hanging="432"/>
        <w:jc w:val="center"/>
        <w:outlineLvl w:val="0"/>
        <w:rPr>
          <w:b/>
          <w:bCs/>
          <w:kern w:val="32"/>
          <w:lang w:val="ro-MD"/>
        </w:rPr>
      </w:pPr>
      <w:r w:rsidRPr="00FF430B">
        <w:rPr>
          <w:b/>
          <w:bCs/>
          <w:kern w:val="32"/>
          <w:lang w:val="ro-MD"/>
        </w:rPr>
        <w:t>DECLARAŢIE TERŢ SUSŢINĂTOR PROFESIONAL</w:t>
      </w:r>
    </w:p>
    <w:p w14:paraId="4C637D2F" w14:textId="77777777" w:rsidR="005C6BF4" w:rsidRPr="00FF430B" w:rsidRDefault="005C6BF4" w:rsidP="005C6BF4">
      <w:pPr>
        <w:spacing w:line="276" w:lineRule="auto"/>
        <w:rPr>
          <w:rFonts w:eastAsia="Calibri"/>
          <w:lang w:val="ro-MD"/>
        </w:rPr>
      </w:pPr>
    </w:p>
    <w:p w14:paraId="1FC658B5" w14:textId="77777777" w:rsidR="005C6BF4" w:rsidRPr="00FF430B" w:rsidRDefault="005C6BF4" w:rsidP="005C6BF4">
      <w:pPr>
        <w:shd w:val="clear" w:color="auto" w:fill="FFFFFF"/>
        <w:spacing w:line="276" w:lineRule="auto"/>
        <w:rPr>
          <w:rFonts w:eastAsia="Calibri"/>
          <w:b/>
          <w:spacing w:val="-2"/>
          <w:lang w:val="ro-MD"/>
        </w:rPr>
      </w:pPr>
      <w:r w:rsidRPr="00FF430B">
        <w:rPr>
          <w:rFonts w:eastAsia="Calibri"/>
          <w:b/>
          <w:spacing w:val="-2"/>
          <w:lang w:val="ro-MD"/>
        </w:rPr>
        <w:t>Terţ susţinător profesional</w:t>
      </w:r>
    </w:p>
    <w:p w14:paraId="1745C90F" w14:textId="77777777" w:rsidR="005C6BF4" w:rsidRPr="00FF430B" w:rsidRDefault="005C6BF4" w:rsidP="005C6BF4">
      <w:pPr>
        <w:shd w:val="clear" w:color="auto" w:fill="FFFFFF"/>
        <w:spacing w:line="276" w:lineRule="auto"/>
        <w:rPr>
          <w:rFonts w:eastAsia="Calibri"/>
          <w:b/>
          <w:lang w:val="ro-MD"/>
        </w:rPr>
      </w:pPr>
      <w:r w:rsidRPr="00FF430B">
        <w:rPr>
          <w:rFonts w:eastAsia="Calibri"/>
          <w:b/>
          <w:spacing w:val="-2"/>
          <w:lang w:val="ro-MD"/>
        </w:rPr>
        <w:t>..........................</w:t>
      </w:r>
    </w:p>
    <w:p w14:paraId="6B3F0BDB" w14:textId="77777777" w:rsidR="005C6BF4" w:rsidRPr="00FF430B" w:rsidRDefault="005C6BF4" w:rsidP="005C6BF4">
      <w:pPr>
        <w:shd w:val="clear" w:color="auto" w:fill="FFFFFF"/>
        <w:spacing w:line="276" w:lineRule="auto"/>
        <w:rPr>
          <w:rFonts w:eastAsia="Calibri"/>
          <w:lang w:val="ro-MD"/>
        </w:rPr>
      </w:pPr>
      <w:r w:rsidRPr="00FF430B">
        <w:rPr>
          <w:rFonts w:eastAsia="Calibri"/>
          <w:lang w:val="ro-MD"/>
        </w:rPr>
        <w:t>(denumirea)</w:t>
      </w:r>
    </w:p>
    <w:p w14:paraId="6CB6AE5E" w14:textId="77777777" w:rsidR="005C6BF4" w:rsidRPr="00FF430B" w:rsidRDefault="005C6BF4" w:rsidP="005C6BF4">
      <w:pPr>
        <w:shd w:val="clear" w:color="auto" w:fill="FFFFFF"/>
        <w:spacing w:line="276" w:lineRule="auto"/>
        <w:rPr>
          <w:rFonts w:eastAsia="Calibri"/>
          <w:lang w:val="ro-MD"/>
        </w:rPr>
      </w:pPr>
    </w:p>
    <w:p w14:paraId="374C35E0" w14:textId="77777777" w:rsidR="005C6BF4" w:rsidRPr="00FF430B" w:rsidRDefault="005C6BF4" w:rsidP="005C6BF4">
      <w:pPr>
        <w:spacing w:after="200" w:line="276" w:lineRule="auto"/>
        <w:jc w:val="center"/>
        <w:rPr>
          <w:rFonts w:eastAsia="Calibri"/>
          <w:b/>
          <w:lang w:val="ro-MD"/>
        </w:rPr>
      </w:pPr>
      <w:r w:rsidRPr="00FF430B">
        <w:rPr>
          <w:rFonts w:eastAsia="Calibri"/>
          <w:b/>
          <w:lang w:val="ro-MD"/>
        </w:rPr>
        <w:t>Declaraţie</w:t>
      </w:r>
    </w:p>
    <w:p w14:paraId="01BB913E" w14:textId="77777777" w:rsidR="005C6BF4" w:rsidRPr="00FF430B" w:rsidRDefault="005C6BF4" w:rsidP="00FB2FFC">
      <w:pPr>
        <w:shd w:val="clear" w:color="auto" w:fill="FFFFFF"/>
        <w:spacing w:after="200" w:line="276" w:lineRule="auto"/>
        <w:jc w:val="both"/>
        <w:rPr>
          <w:rFonts w:eastAsia="Calibri"/>
          <w:lang w:val="ro-MD"/>
        </w:rPr>
      </w:pPr>
      <w:r w:rsidRPr="00FF430B">
        <w:rPr>
          <w:rFonts w:eastAsia="Calibri"/>
          <w:lang w:val="ro-MD"/>
        </w:rPr>
        <w:t>Subsemnatul, reprezentant împuternicit al .......</w:t>
      </w:r>
      <w:r w:rsidR="00FB2FFC" w:rsidRPr="00FF430B">
        <w:rPr>
          <w:rFonts w:eastAsia="Calibri"/>
          <w:lang w:val="ro-MD"/>
        </w:rPr>
        <w:t>.......................................</w:t>
      </w:r>
      <w:r w:rsidRPr="00FF430B">
        <w:rPr>
          <w:rFonts w:eastAsia="Calibri"/>
          <w:lang w:val="ro-MD"/>
        </w:rPr>
        <w:t xml:space="preserve">.(denumirea terţului susţinător tehnic </w:t>
      </w:r>
      <w:r w:rsidR="005B24DA" w:rsidRPr="00FF430B">
        <w:rPr>
          <w:rFonts w:eastAsia="Calibri"/>
          <w:lang w:val="ro-MD"/>
        </w:rPr>
        <w:t>ș</w:t>
      </w:r>
      <w:r w:rsidRPr="00FF430B">
        <w:rPr>
          <w:rFonts w:eastAsia="Calibri"/>
          <w:lang w:val="ro-MD"/>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lang w:val="ro-MD"/>
        </w:rPr>
        <w:t xml:space="preserve">de specialitate </w:t>
      </w:r>
      <w:r w:rsidRPr="00FF430B">
        <w:rPr>
          <w:rFonts w:eastAsia="Calibri"/>
          <w:lang w:val="ro-MD"/>
        </w:rPr>
        <w:t xml:space="preserve">angajat care urmează a fi efectiv alocat pentru </w:t>
      </w:r>
      <w:r w:rsidR="005B24DA" w:rsidRPr="00FF430B">
        <w:rPr>
          <w:rFonts w:eastAsia="Calibri"/>
          <w:lang w:val="ro-MD"/>
        </w:rPr>
        <w:t>î</w:t>
      </w:r>
      <w:r w:rsidRPr="00FF430B">
        <w:rPr>
          <w:rFonts w:eastAsia="Calibri"/>
          <w:lang w:val="ro-MD"/>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lang w:val="ro-MD"/>
        </w:rPr>
      </w:pPr>
      <w:r w:rsidRPr="00FF430B">
        <w:rPr>
          <w:rFonts w:eastAsia="Calibri"/>
          <w:b/>
          <w:spacing w:val="-3"/>
          <w:lang w:val="ro-MD"/>
        </w:rPr>
        <w:t>LISTA</w:t>
      </w:r>
    </w:p>
    <w:p w14:paraId="3D57766C" w14:textId="77777777" w:rsidR="005C6BF4" w:rsidRPr="00FF430B" w:rsidRDefault="005C6BF4" w:rsidP="00653E70">
      <w:pPr>
        <w:shd w:val="clear" w:color="auto" w:fill="FFFFFF"/>
        <w:ind w:right="14"/>
        <w:jc w:val="center"/>
        <w:rPr>
          <w:rFonts w:eastAsia="Calibri"/>
          <w:lang w:val="ro-MD"/>
        </w:rPr>
      </w:pPr>
      <w:r w:rsidRPr="00FF430B">
        <w:rPr>
          <w:rFonts w:eastAsia="Calibri"/>
          <w:lang w:val="ro-MD"/>
        </w:rPr>
        <w:t xml:space="preserve">privind personalului </w:t>
      </w:r>
      <w:r w:rsidR="00653E70" w:rsidRPr="00FF430B">
        <w:rPr>
          <w:rFonts w:eastAsia="Calibri"/>
          <w:lang w:val="ro-MD"/>
        </w:rPr>
        <w:t xml:space="preserve">de specialitate </w:t>
      </w:r>
      <w:r w:rsidRPr="00FF430B">
        <w:rPr>
          <w:rFonts w:eastAsia="Calibri"/>
          <w:lang w:val="ro-MD"/>
        </w:rPr>
        <w:t>angajat care urmează a fi efectiv</w:t>
      </w:r>
    </w:p>
    <w:p w14:paraId="5F66DEAE" w14:textId="77777777" w:rsidR="005C6BF4" w:rsidRPr="00FF430B" w:rsidRDefault="005C6BF4" w:rsidP="00653E70">
      <w:pPr>
        <w:shd w:val="clear" w:color="auto" w:fill="FFFFFF"/>
        <w:ind w:right="10"/>
        <w:jc w:val="center"/>
        <w:rPr>
          <w:rFonts w:eastAsia="Calibri"/>
          <w:lang w:val="ro-MD"/>
        </w:rPr>
      </w:pPr>
      <w:r w:rsidRPr="00FF430B">
        <w:rPr>
          <w:rFonts w:eastAsia="Calibri"/>
          <w:lang w:val="ro-MD"/>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lang w:val="ro-M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val="ro-MD" w:eastAsia="ro-RO"/>
              </w:rPr>
            </w:pPr>
          </w:p>
        </w:tc>
        <w:tc>
          <w:tcPr>
            <w:tcW w:w="1757" w:type="dxa"/>
            <w:shd w:val="clear" w:color="auto" w:fill="auto"/>
          </w:tcPr>
          <w:p w14:paraId="7EFC8042" w14:textId="77777777" w:rsidR="005C6BF4" w:rsidRPr="00FF430B" w:rsidRDefault="005C6BF4" w:rsidP="008A2F19">
            <w:pPr>
              <w:jc w:val="center"/>
              <w:rPr>
                <w:rFonts w:eastAsia="Calibri"/>
                <w:lang w:val="ro-MD" w:eastAsia="ro-RO"/>
              </w:rPr>
            </w:pPr>
            <w:r w:rsidRPr="00FF430B">
              <w:rPr>
                <w:rFonts w:eastAsia="Calibri"/>
                <w:lang w:val="ro-MD" w:eastAsia="ro-RO"/>
              </w:rPr>
              <w:t>Anul 1</w:t>
            </w:r>
          </w:p>
        </w:tc>
        <w:tc>
          <w:tcPr>
            <w:tcW w:w="1845" w:type="dxa"/>
            <w:shd w:val="clear" w:color="auto" w:fill="auto"/>
          </w:tcPr>
          <w:p w14:paraId="37D160E2" w14:textId="77777777" w:rsidR="005C6BF4" w:rsidRPr="00FF430B" w:rsidRDefault="005C6BF4" w:rsidP="008A2F19">
            <w:pPr>
              <w:jc w:val="center"/>
              <w:rPr>
                <w:rFonts w:eastAsia="Calibri"/>
                <w:lang w:val="ro-MD" w:eastAsia="ro-RO"/>
              </w:rPr>
            </w:pPr>
            <w:r w:rsidRPr="00FF430B">
              <w:rPr>
                <w:rFonts w:eastAsia="Calibri"/>
                <w:lang w:val="ro-MD" w:eastAsia="ro-RO"/>
              </w:rPr>
              <w:t>Anul 2</w:t>
            </w:r>
          </w:p>
        </w:tc>
        <w:tc>
          <w:tcPr>
            <w:tcW w:w="1757" w:type="dxa"/>
            <w:shd w:val="clear" w:color="auto" w:fill="auto"/>
          </w:tcPr>
          <w:p w14:paraId="767E9025" w14:textId="77777777" w:rsidR="005C6BF4" w:rsidRPr="00FF430B" w:rsidRDefault="005C6BF4" w:rsidP="008A2F19">
            <w:pPr>
              <w:jc w:val="center"/>
              <w:rPr>
                <w:rFonts w:eastAsia="Calibri"/>
                <w:lang w:val="ro-MD" w:eastAsia="ro-RO"/>
              </w:rPr>
            </w:pPr>
            <w:r w:rsidRPr="00FF430B">
              <w:rPr>
                <w:rFonts w:eastAsia="Calibri"/>
                <w:lang w:val="ro-MD"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val="ro-MD" w:eastAsia="ro-RO"/>
              </w:rPr>
            </w:pPr>
            <w:r w:rsidRPr="00FF430B">
              <w:rPr>
                <w:rFonts w:eastAsia="Calibri"/>
                <w:lang w:val="ro-MD"/>
              </w:rPr>
              <w:t>Personalul de specialitate</w:t>
            </w:r>
          </w:p>
        </w:tc>
        <w:tc>
          <w:tcPr>
            <w:tcW w:w="1757" w:type="dxa"/>
            <w:shd w:val="clear" w:color="auto" w:fill="auto"/>
          </w:tcPr>
          <w:p w14:paraId="3E02A609" w14:textId="77777777" w:rsidR="005C6BF4" w:rsidRPr="00FF430B" w:rsidRDefault="005C6BF4" w:rsidP="008A2F19">
            <w:pPr>
              <w:rPr>
                <w:rFonts w:eastAsia="Calibri"/>
                <w:lang w:val="ro-MD" w:eastAsia="ro-RO"/>
              </w:rPr>
            </w:pPr>
          </w:p>
        </w:tc>
        <w:tc>
          <w:tcPr>
            <w:tcW w:w="1845" w:type="dxa"/>
            <w:shd w:val="clear" w:color="auto" w:fill="auto"/>
          </w:tcPr>
          <w:p w14:paraId="06A886BB" w14:textId="77777777" w:rsidR="005C6BF4" w:rsidRPr="00FF430B" w:rsidRDefault="005C6BF4" w:rsidP="008A2F19">
            <w:pPr>
              <w:rPr>
                <w:rFonts w:eastAsia="Calibri"/>
                <w:lang w:val="ro-MD" w:eastAsia="ro-RO"/>
              </w:rPr>
            </w:pPr>
          </w:p>
        </w:tc>
        <w:tc>
          <w:tcPr>
            <w:tcW w:w="1757" w:type="dxa"/>
            <w:shd w:val="clear" w:color="auto" w:fill="auto"/>
          </w:tcPr>
          <w:p w14:paraId="0A457726" w14:textId="77777777" w:rsidR="005C6BF4" w:rsidRPr="00FF430B" w:rsidRDefault="005C6BF4" w:rsidP="008A2F19">
            <w:pPr>
              <w:rPr>
                <w:rFonts w:eastAsia="Calibri"/>
                <w:lang w:val="ro-MD"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E77133C" w14:textId="77777777" w:rsidR="005C6BF4" w:rsidRPr="00FF430B" w:rsidRDefault="005C6BF4" w:rsidP="008A2F19">
            <w:pPr>
              <w:rPr>
                <w:rFonts w:eastAsia="Calibri"/>
                <w:lang w:val="ro-MD" w:eastAsia="ro-RO"/>
              </w:rPr>
            </w:pPr>
          </w:p>
        </w:tc>
        <w:tc>
          <w:tcPr>
            <w:tcW w:w="1845" w:type="dxa"/>
            <w:shd w:val="clear" w:color="auto" w:fill="auto"/>
          </w:tcPr>
          <w:p w14:paraId="5929A5E9" w14:textId="77777777" w:rsidR="005C6BF4" w:rsidRPr="00FF430B" w:rsidRDefault="005C6BF4" w:rsidP="008A2F19">
            <w:pPr>
              <w:rPr>
                <w:rFonts w:eastAsia="Calibri"/>
                <w:lang w:val="ro-MD" w:eastAsia="ro-RO"/>
              </w:rPr>
            </w:pPr>
          </w:p>
        </w:tc>
        <w:tc>
          <w:tcPr>
            <w:tcW w:w="1757" w:type="dxa"/>
            <w:shd w:val="clear" w:color="auto" w:fill="auto"/>
          </w:tcPr>
          <w:p w14:paraId="2DCEAF91" w14:textId="77777777" w:rsidR="005C6BF4" w:rsidRPr="00FF430B" w:rsidRDefault="005C6BF4" w:rsidP="008A2F19">
            <w:pPr>
              <w:rPr>
                <w:rFonts w:eastAsia="Calibri"/>
                <w:lang w:val="ro-MD"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9A6E728" w14:textId="77777777" w:rsidR="005C6BF4" w:rsidRPr="00FF430B" w:rsidRDefault="005C6BF4" w:rsidP="008A2F19">
            <w:pPr>
              <w:rPr>
                <w:rFonts w:eastAsia="Calibri"/>
                <w:lang w:val="ro-MD" w:eastAsia="ro-RO"/>
              </w:rPr>
            </w:pPr>
          </w:p>
        </w:tc>
        <w:tc>
          <w:tcPr>
            <w:tcW w:w="1845" w:type="dxa"/>
            <w:shd w:val="clear" w:color="auto" w:fill="auto"/>
          </w:tcPr>
          <w:p w14:paraId="32FEA686" w14:textId="77777777" w:rsidR="005C6BF4" w:rsidRPr="00FF430B" w:rsidRDefault="005C6BF4" w:rsidP="008A2F19">
            <w:pPr>
              <w:rPr>
                <w:rFonts w:eastAsia="Calibri"/>
                <w:lang w:val="ro-MD" w:eastAsia="ro-RO"/>
              </w:rPr>
            </w:pPr>
          </w:p>
        </w:tc>
        <w:tc>
          <w:tcPr>
            <w:tcW w:w="1757" w:type="dxa"/>
            <w:shd w:val="clear" w:color="auto" w:fill="auto"/>
          </w:tcPr>
          <w:p w14:paraId="6E4736F9" w14:textId="77777777" w:rsidR="005C6BF4" w:rsidRPr="00FF430B" w:rsidRDefault="005C6BF4" w:rsidP="008A2F19">
            <w:pPr>
              <w:rPr>
                <w:rFonts w:eastAsia="Calibri"/>
                <w:lang w:val="ro-MD"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4E692331" w14:textId="77777777" w:rsidR="005C6BF4" w:rsidRPr="00FF430B" w:rsidRDefault="005C6BF4" w:rsidP="008A2F19">
            <w:pPr>
              <w:rPr>
                <w:rFonts w:eastAsia="Calibri"/>
                <w:lang w:val="ro-MD" w:eastAsia="ro-RO"/>
              </w:rPr>
            </w:pPr>
          </w:p>
        </w:tc>
        <w:tc>
          <w:tcPr>
            <w:tcW w:w="1845" w:type="dxa"/>
            <w:shd w:val="clear" w:color="auto" w:fill="auto"/>
          </w:tcPr>
          <w:p w14:paraId="3277F8FA" w14:textId="77777777" w:rsidR="005C6BF4" w:rsidRPr="00FF430B" w:rsidRDefault="005C6BF4" w:rsidP="008A2F19">
            <w:pPr>
              <w:rPr>
                <w:rFonts w:eastAsia="Calibri"/>
                <w:lang w:val="ro-MD" w:eastAsia="ro-RO"/>
              </w:rPr>
            </w:pPr>
          </w:p>
        </w:tc>
        <w:tc>
          <w:tcPr>
            <w:tcW w:w="1757" w:type="dxa"/>
            <w:shd w:val="clear" w:color="auto" w:fill="auto"/>
          </w:tcPr>
          <w:p w14:paraId="3F97510F" w14:textId="77777777" w:rsidR="005C6BF4" w:rsidRPr="00FF430B" w:rsidRDefault="005C6BF4" w:rsidP="008A2F19">
            <w:pPr>
              <w:rPr>
                <w:rFonts w:eastAsia="Calibri"/>
                <w:lang w:val="ro-MD"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lang w:val="ro-MD"/>
        </w:rPr>
      </w:pPr>
    </w:p>
    <w:p w14:paraId="7E4A9F07"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Anexez declaraţiei, CV-urile personalului </w:t>
      </w:r>
      <w:r w:rsidR="000B70AD" w:rsidRPr="00FF430B">
        <w:rPr>
          <w:rFonts w:eastAsia="Calibri"/>
          <w:lang w:val="ro-MD"/>
        </w:rPr>
        <w:t>de specialitate</w:t>
      </w:r>
      <w:r w:rsidR="005B24DA" w:rsidRPr="00FF430B">
        <w:rPr>
          <w:rFonts w:eastAsia="Calibri"/>
          <w:lang w:val="ro-MD"/>
        </w:rPr>
        <w:t>,</w:t>
      </w:r>
      <w:r w:rsidR="0019071C" w:rsidRPr="00FF430B">
        <w:rPr>
          <w:rFonts w:eastAsia="Calibri"/>
          <w:lang w:val="ro-MD"/>
        </w:rPr>
        <w:t xml:space="preserve"> </w:t>
      </w:r>
      <w:r w:rsidRPr="00FF430B">
        <w:rPr>
          <w:rFonts w:eastAsia="Calibri"/>
          <w:lang w:val="ro-MD"/>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Subsemnatul declar că informaţiile furnizate, referitoare la experienţa anterioară, capacităţile tehnice şi personalul </w:t>
      </w:r>
      <w:r w:rsidR="000B70AD" w:rsidRPr="00FF430B">
        <w:rPr>
          <w:rFonts w:eastAsia="Calibri"/>
          <w:lang w:val="ro-MD"/>
        </w:rPr>
        <w:t xml:space="preserve">de specialitate </w:t>
      </w:r>
      <w:r w:rsidRPr="00FF430B">
        <w:rPr>
          <w:rFonts w:eastAsia="Calibri"/>
          <w:lang w:val="ro-MD"/>
        </w:rPr>
        <w:t xml:space="preserve">angajat </w:t>
      </w:r>
      <w:r w:rsidR="000B70AD" w:rsidRPr="00FF430B">
        <w:rPr>
          <w:rFonts w:eastAsia="Calibri"/>
          <w:lang w:val="ro-MD"/>
        </w:rPr>
        <w:t>sunt</w:t>
      </w:r>
      <w:r w:rsidRPr="00FF430B">
        <w:rPr>
          <w:rFonts w:eastAsia="Calibri"/>
          <w:lang w:val="ro-MD"/>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Subsemnatul autorizez prin prezenta orice instituţie, societate comercială, bancă, alte persoane juridice să furnizeze informaţii reprezentanţilor autorizaţi ai .........</w:t>
      </w:r>
      <w:r w:rsidR="00FB2FFC" w:rsidRPr="00FF430B">
        <w:rPr>
          <w:rFonts w:eastAsia="Calibri"/>
          <w:lang w:val="ro-MD"/>
        </w:rPr>
        <w:t>........................</w:t>
      </w:r>
      <w:r w:rsidRPr="00FF430B">
        <w:rPr>
          <w:rFonts w:eastAsia="Calibri"/>
          <w:lang w:val="ro-MD"/>
        </w:rPr>
        <w:t>.. (</w:t>
      </w:r>
      <w:r w:rsidRPr="00FF430B">
        <w:rPr>
          <w:rFonts w:eastAsia="Calibri"/>
          <w:i/>
          <w:lang w:val="ro-MD"/>
        </w:rPr>
        <w:t>denumirea şi adresa autorităţii contractante)</w:t>
      </w:r>
      <w:r w:rsidRPr="00FF430B">
        <w:rPr>
          <w:rFonts w:eastAsia="Calibri"/>
          <w:lang w:val="ro-MD"/>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lang w:val="ro-MD"/>
        </w:rPr>
      </w:pPr>
      <w:r w:rsidRPr="00FF430B">
        <w:rPr>
          <w:rFonts w:eastAsia="Calibri"/>
          <w:lang w:val="ro-MD"/>
        </w:rPr>
        <w:t>Prezenta declaraţie este anexă la „Angajamentul ferm” privind susţinerea noastră tehnică şi profesională oferită ...............</w:t>
      </w:r>
      <w:r w:rsidR="00FB2FFC" w:rsidRPr="00FF430B">
        <w:rPr>
          <w:rFonts w:eastAsia="Calibri"/>
          <w:lang w:val="ro-MD"/>
        </w:rPr>
        <w:t>...........................</w:t>
      </w:r>
      <w:r w:rsidRPr="00FF430B">
        <w:rPr>
          <w:rFonts w:eastAsia="Calibri"/>
          <w:lang w:val="ro-MD"/>
        </w:rPr>
        <w:t>...................................</w:t>
      </w:r>
    </w:p>
    <w:p w14:paraId="53DE237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w:t>
      </w:r>
      <w:r w:rsidRPr="00FF430B">
        <w:rPr>
          <w:rFonts w:eastAsia="Calibri"/>
          <w:i/>
          <w:lang w:val="ro-MD"/>
        </w:rPr>
        <w:t xml:space="preserve">denumirea </w:t>
      </w:r>
      <w:r w:rsidR="000B70AD" w:rsidRPr="00FF430B">
        <w:rPr>
          <w:rFonts w:eastAsia="Calibri"/>
          <w:i/>
          <w:lang w:val="ro-MD"/>
        </w:rPr>
        <w:t>ofertantului/candidatului</w:t>
      </w:r>
      <w:r w:rsidRPr="00FF430B">
        <w:rPr>
          <w:rFonts w:eastAsia="Calibri"/>
          <w:i/>
          <w:lang w:val="ro-MD"/>
        </w:rPr>
        <w:t>).</w:t>
      </w:r>
    </w:p>
    <w:p w14:paraId="0C046C79" w14:textId="77777777" w:rsidR="00E26A0E" w:rsidRPr="00FF430B" w:rsidRDefault="00E26A0E" w:rsidP="005C6BF4">
      <w:pPr>
        <w:shd w:val="clear" w:color="auto" w:fill="FFFFFF"/>
        <w:spacing w:after="200" w:line="276" w:lineRule="auto"/>
        <w:ind w:firstLine="720"/>
        <w:rPr>
          <w:rFonts w:eastAsia="Calibri"/>
          <w:spacing w:val="-1"/>
          <w:lang w:val="ro-MD"/>
        </w:rPr>
      </w:pPr>
    </w:p>
    <w:p w14:paraId="20C20D50" w14:textId="77777777" w:rsidR="002927B7" w:rsidRPr="00FF430B" w:rsidRDefault="002927B7" w:rsidP="005C6BF4">
      <w:pPr>
        <w:shd w:val="clear" w:color="auto" w:fill="FFFFFF"/>
        <w:spacing w:after="200" w:line="276" w:lineRule="auto"/>
        <w:ind w:firstLine="720"/>
        <w:rPr>
          <w:rFonts w:eastAsia="Calibri"/>
          <w:spacing w:val="-1"/>
          <w:lang w:val="ro-MD"/>
        </w:rPr>
      </w:pPr>
    </w:p>
    <w:p w14:paraId="4F85881C" w14:textId="77777777" w:rsidR="005C6BF4" w:rsidRPr="00FF430B" w:rsidRDefault="005C6BF4" w:rsidP="005C6BF4">
      <w:pPr>
        <w:shd w:val="clear" w:color="auto" w:fill="FFFFFF"/>
        <w:spacing w:after="200" w:line="276" w:lineRule="auto"/>
        <w:ind w:firstLine="720"/>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50C3700A" w14:textId="77777777" w:rsidR="005C6BF4" w:rsidRPr="00FF430B" w:rsidRDefault="005C6BF4" w:rsidP="005C6BF4">
      <w:pPr>
        <w:spacing w:after="200" w:line="276" w:lineRule="auto"/>
        <w:ind w:left="5040" w:firstLine="720"/>
        <w:jc w:val="both"/>
        <w:rPr>
          <w:rFonts w:eastAsia="Calibri"/>
          <w:i/>
          <w:spacing w:val="-1"/>
          <w:lang w:val="ro-MD"/>
        </w:rPr>
      </w:pPr>
      <w:r w:rsidRPr="00FF430B">
        <w:rPr>
          <w:rFonts w:eastAsia="Calibri"/>
          <w:i/>
          <w:spacing w:val="-1"/>
          <w:lang w:val="ro-MD"/>
        </w:rPr>
        <w:t>(semnătură autorizată)</w:t>
      </w:r>
    </w:p>
    <w:p w14:paraId="74AE0F9D" w14:textId="757D5F3C" w:rsidR="00BA7FF4" w:rsidRPr="00FF430B" w:rsidRDefault="00BA7FF4" w:rsidP="00BA7FF4">
      <w:pPr>
        <w:jc w:val="right"/>
        <w:rPr>
          <w:noProof w:val="0"/>
          <w:sz w:val="22"/>
          <w:szCs w:val="22"/>
          <w:lang w:val="ro-MD"/>
        </w:rPr>
      </w:pPr>
      <w:r w:rsidRPr="00FF430B">
        <w:rPr>
          <w:noProof w:val="0"/>
          <w:lang w:val="ro-MD"/>
        </w:rPr>
        <w:t>Anexa nr.</w:t>
      </w:r>
      <w:r w:rsidR="00FF5CB2">
        <w:rPr>
          <w:noProof w:val="0"/>
          <w:lang w:val="ro-MD"/>
        </w:rPr>
        <w:t xml:space="preserve"> </w:t>
      </w:r>
      <w:r w:rsidRPr="00FF430B">
        <w:rPr>
          <w:noProof w:val="0"/>
          <w:lang w:val="ro-MD"/>
        </w:rPr>
        <w:t>2</w:t>
      </w:r>
      <w:r w:rsidR="00EF4276" w:rsidRPr="00FF430B">
        <w:rPr>
          <w:noProof w:val="0"/>
          <w:lang w:val="ro-MD"/>
        </w:rPr>
        <w:t>2</w:t>
      </w:r>
    </w:p>
    <w:p w14:paraId="5499EE06"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04D3CEA" w14:textId="77777777" w:rsidR="00BA7FF4" w:rsidRPr="00FF430B" w:rsidRDefault="00BA7FF4" w:rsidP="00BA7FF4">
      <w:pPr>
        <w:jc w:val="right"/>
        <w:rPr>
          <w:noProof w:val="0"/>
          <w:lang w:val="ro-MD"/>
        </w:rPr>
      </w:pPr>
      <w:r w:rsidRPr="00FF430B">
        <w:rPr>
          <w:noProof w:val="0"/>
          <w:lang w:val="ro-MD"/>
        </w:rPr>
        <w:t>din “____” ________ 20___</w:t>
      </w:r>
    </w:p>
    <w:p w14:paraId="1E26A398" w14:textId="77777777" w:rsidR="00B27D8B" w:rsidRPr="00FF430B" w:rsidRDefault="00B27D8B" w:rsidP="00A1178E">
      <w:pPr>
        <w:tabs>
          <w:tab w:val="left" w:pos="567"/>
        </w:tabs>
        <w:jc w:val="center"/>
        <w:rPr>
          <w:b/>
          <w:color w:val="000000"/>
          <w:w w:val="90"/>
          <w:lang w:val="ro-MD"/>
        </w:rPr>
      </w:pPr>
    </w:p>
    <w:p w14:paraId="4B5EB5BE" w14:textId="77777777" w:rsidR="00BE1CB3" w:rsidRPr="00FF430B" w:rsidRDefault="00BE1CB3" w:rsidP="00BE1CB3">
      <w:pPr>
        <w:spacing w:before="72" w:line="292" w:lineRule="auto"/>
        <w:jc w:val="center"/>
        <w:rPr>
          <w:b/>
          <w:color w:val="000000"/>
          <w:w w:val="90"/>
          <w:lang w:val="ro-MD"/>
        </w:rPr>
      </w:pPr>
      <w:r w:rsidRPr="00FF430B">
        <w:rPr>
          <w:b/>
          <w:color w:val="000000"/>
          <w:w w:val="90"/>
          <w:lang w:val="ro-MD"/>
        </w:rPr>
        <w:t>(Antetul instituției)</w:t>
      </w:r>
    </w:p>
    <w:p w14:paraId="0B6F045B" w14:textId="77777777" w:rsidR="00E93A68" w:rsidRPr="00FF430B" w:rsidRDefault="00BE1CB3" w:rsidP="00BE1CB3">
      <w:pPr>
        <w:spacing w:before="72" w:line="292" w:lineRule="auto"/>
        <w:jc w:val="center"/>
        <w:rPr>
          <w:b/>
          <w:color w:val="000000"/>
          <w:w w:val="90"/>
          <w:sz w:val="28"/>
          <w:szCs w:val="28"/>
          <w:lang w:val="ro-MD"/>
        </w:rPr>
      </w:pPr>
      <w:r w:rsidRPr="00FF430B">
        <w:rPr>
          <w:b/>
          <w:color w:val="000000"/>
          <w:w w:val="90"/>
          <w:lang w:val="ro-MD"/>
        </w:rPr>
        <w:t>~~~~~~~~~~~~~~~~~~~~~~~~~~~~~~~~~~~~~~~~~~~~~~~~~~~~~~~~~~~~~~~~~~~~~~~</w:t>
      </w:r>
    </w:p>
    <w:p w14:paraId="3D06D1BA" w14:textId="77777777" w:rsidR="0093664D" w:rsidRPr="00FF430B" w:rsidRDefault="00A227F2" w:rsidP="00196AB4">
      <w:pPr>
        <w:spacing w:before="72" w:line="292" w:lineRule="auto"/>
        <w:rPr>
          <w:b/>
          <w:color w:val="000000"/>
          <w:w w:val="90"/>
          <w:sz w:val="28"/>
          <w:szCs w:val="28"/>
          <w:lang w:val="ro-MD"/>
        </w:rPr>
      </w:pPr>
      <w:r w:rsidRPr="00FF430B">
        <w:rPr>
          <w:b/>
          <w:color w:val="000000"/>
          <w:w w:val="90"/>
          <w:sz w:val="28"/>
          <w:szCs w:val="28"/>
          <w:lang w:val="ro-MD"/>
        </w:rPr>
        <w:t>„__” ________ _____</w:t>
      </w:r>
      <w:r w:rsidR="00BE1CB3" w:rsidRPr="00FF430B">
        <w:rPr>
          <w:lang w:val="ro-MD"/>
        </w:rPr>
        <w:t>nr. __________</w:t>
      </w:r>
    </w:p>
    <w:p w14:paraId="49A8AF07" w14:textId="77777777" w:rsidR="00A1178E" w:rsidRPr="00FF430B" w:rsidRDefault="00A227F2" w:rsidP="00196AB4">
      <w:pPr>
        <w:spacing w:before="72" w:line="292" w:lineRule="auto"/>
        <w:jc w:val="center"/>
        <w:rPr>
          <w:b/>
          <w:color w:val="000000"/>
          <w:w w:val="90"/>
          <w:sz w:val="25"/>
          <w:lang w:val="ro-MD"/>
        </w:rPr>
      </w:pPr>
      <w:r w:rsidRPr="00FF430B">
        <w:rPr>
          <w:b/>
          <w:color w:val="000000"/>
          <w:w w:val="90"/>
          <w:sz w:val="28"/>
          <w:szCs w:val="28"/>
          <w:lang w:val="ro-MD"/>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val="ro-MD" w:eastAsia="zh-CN"/>
        </w:rPr>
      </w:pPr>
      <w:r w:rsidRPr="00FF430B">
        <w:rPr>
          <w:rFonts w:eastAsia="PMingLiU"/>
          <w:lang w:val="ro-MD"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val="ro-MD" w:eastAsia="zh-CN"/>
        </w:rPr>
      </w:pPr>
      <w:r w:rsidRPr="00FF430B">
        <w:rPr>
          <w:rFonts w:eastAsia="PMingLiU"/>
          <w:lang w:val="ro-MD" w:eastAsia="zh-CN"/>
        </w:rPr>
        <w:t xml:space="preserve">Eliberat întreprinderii </w:t>
      </w:r>
      <w:r w:rsidRPr="00FF430B">
        <w:rPr>
          <w:rFonts w:eastAsia="PMingLiU"/>
          <w:lang w:val="ro-MD" w:eastAsia="zh-CN"/>
        </w:rPr>
        <w:tab/>
        <w:t xml:space="preserve"> IDNO </w:t>
      </w:r>
      <w:r w:rsidRPr="00FF430B">
        <w:rPr>
          <w:rFonts w:eastAsia="PMingLiU"/>
          <w:lang w:val="ro-MD"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val="ro-MD" w:eastAsia="zh-CN"/>
        </w:rPr>
      </w:pPr>
      <w:r w:rsidRPr="00FF430B">
        <w:rPr>
          <w:rFonts w:eastAsia="PMingLiU"/>
          <w:lang w:val="ro-MD" w:eastAsia="zh-CN"/>
        </w:rPr>
        <w:t xml:space="preserve">cererii nr. </w:t>
      </w:r>
      <w:r w:rsidRPr="00FF430B">
        <w:rPr>
          <w:rFonts w:eastAsia="PMingLiU"/>
          <w:lang w:val="ro-MD" w:eastAsia="zh-CN"/>
        </w:rPr>
        <w:tab/>
        <w:t xml:space="preserve"> din </w:t>
      </w:r>
      <w:r w:rsidRPr="00FF430B">
        <w:rPr>
          <w:rFonts w:eastAsia="PMingLiU"/>
          <w:lang w:val="ro-MD"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actele de control în ultimii 3 (trei) ani, potrivit Ordinului nr. </w:t>
      </w:r>
      <w:r w:rsidRPr="00FF430B">
        <w:rPr>
          <w:rFonts w:eastAsia="PMingLiU"/>
          <w:lang w:val="ro-MD" w:eastAsia="zh-CN"/>
        </w:rPr>
        <w:tab/>
        <w:t xml:space="preserve"> din</w:t>
      </w:r>
      <w:r w:rsidRPr="00FF430B">
        <w:rPr>
          <w:rFonts w:eastAsia="PMingLiU"/>
          <w:lang w:val="ro-MD" w:eastAsia="zh-CN"/>
        </w:rPr>
        <w:tab/>
        <w:t xml:space="preserve">, Agenția pentru </w:t>
      </w:r>
      <w:r w:rsidRPr="00FF430B">
        <w:rPr>
          <w:rFonts w:eastAsia="PMingLiU"/>
          <w:lang w:val="ro-MD"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tbl>
      <w:tblPr>
        <w:tblStyle w:val="af1"/>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val="ro-MD" w:eastAsia="zh-CN"/>
              </w:rPr>
            </w:pPr>
            <w:r w:rsidRPr="00FF430B">
              <w:rPr>
                <w:rFonts w:eastAsia="PMingLiU"/>
                <w:lang w:val="ro-MD" w:eastAsia="zh-CN"/>
              </w:rPr>
              <w:t>Încălcări constatate prin procese - verbale de control, emise în temeiul Legii nr.131/2012</w:t>
            </w:r>
            <w:r w:rsidR="005B24DA" w:rsidRPr="00FF430B">
              <w:rPr>
                <w:rFonts w:eastAsia="PMingLiU"/>
                <w:lang w:val="ro-MD" w:eastAsia="zh-CN"/>
              </w:rPr>
              <w:t xml:space="preserve"> privind controlul de stat asupra activității de întreprinzător</w:t>
            </w:r>
            <w:r w:rsidR="00A30B00" w:rsidRPr="00FF430B">
              <w:rPr>
                <w:lang w:val="ro-MD"/>
              </w:rPr>
              <w:t>)</w:t>
            </w:r>
            <w:r w:rsidR="0079357E" w:rsidRPr="00FF430B">
              <w:rPr>
                <w:rFonts w:eastAsia="PMingLiU"/>
                <w:lang w:val="ro-MD" w:eastAsia="zh-CN"/>
              </w:rPr>
              <w:t>ș</w:t>
            </w:r>
            <w:r w:rsidRPr="00FF430B">
              <w:rPr>
                <w:rFonts w:eastAsia="PMingLiU"/>
                <w:lang w:val="ro-MD" w:eastAsia="zh-CN"/>
              </w:rPr>
              <w:t>i/sau H</w:t>
            </w:r>
            <w:r w:rsidR="005B24DA" w:rsidRPr="00FF430B">
              <w:rPr>
                <w:rFonts w:eastAsia="PMingLiU"/>
                <w:lang w:val="ro-MD" w:eastAsia="zh-CN"/>
              </w:rPr>
              <w:t>otărârii</w:t>
            </w:r>
            <w:r w:rsidRPr="00FF430B">
              <w:rPr>
                <w:rFonts w:eastAsia="PMingLiU"/>
                <w:lang w:val="ro-MD" w:eastAsia="zh-CN"/>
              </w:rPr>
              <w:t>G</w:t>
            </w:r>
            <w:r w:rsidR="005B24DA" w:rsidRPr="00FF430B">
              <w:rPr>
                <w:rFonts w:eastAsia="PMingLiU"/>
                <w:lang w:val="ro-MD" w:eastAsia="zh-CN"/>
              </w:rPr>
              <w:t>uvernului</w:t>
            </w:r>
            <w:r w:rsidRPr="00FF430B">
              <w:rPr>
                <w:rFonts w:eastAsia="PMingLiU"/>
                <w:lang w:val="ro-MD" w:eastAsia="zh-CN"/>
              </w:rPr>
              <w:t xml:space="preserve"> nr. 360/1996</w:t>
            </w:r>
            <w:r w:rsidR="005B24DA" w:rsidRPr="00FF430B">
              <w:rPr>
                <w:rFonts w:eastAsia="PMingLiU"/>
                <w:lang w:val="ro-MD" w:eastAsia="zh-CN"/>
              </w:rPr>
              <w:t xml:space="preserve"> cu privire la controlul de stat al calității în construcții</w:t>
            </w:r>
            <w:r w:rsidRPr="00FF430B">
              <w:rPr>
                <w:rFonts w:eastAsia="PMingLiU"/>
                <w:lang w:val="ro-MD"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val="ro-MD" w:eastAsia="zh-CN"/>
              </w:rPr>
            </w:pPr>
            <w:r w:rsidRPr="00FF430B">
              <w:rPr>
                <w:lang w:val="ro-MD"/>
              </w:rPr>
              <w:t>(art. 5</w:t>
            </w:r>
            <w:r w:rsidRPr="00FF430B">
              <w:rPr>
                <w:vertAlign w:val="superscript"/>
                <w:lang w:val="ro-MD"/>
              </w:rPr>
              <w:t>1</w:t>
            </w:r>
            <w:r w:rsidRPr="00FF430B">
              <w:rPr>
                <w:lang w:val="ro-MD"/>
              </w:rPr>
              <w:t xml:space="preserve"> Legea nr.131/2012</w:t>
            </w:r>
            <w:r w:rsidR="005B24DA" w:rsidRPr="00FF430B">
              <w:rPr>
                <w:lang w:val="ro-MD"/>
              </w:rPr>
              <w:t>privind controlul de stat asupra activității de întreprinzător</w:t>
            </w:r>
            <w:r w:rsidRPr="00FF430B">
              <w:rPr>
                <w:lang w:val="ro-MD"/>
              </w:rPr>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Întreprinderea dispune de necesarul de personal propriu calificat (specialiști </w:t>
            </w:r>
            <w:r w:rsidR="00F366C7" w:rsidRPr="00FF430B">
              <w:rPr>
                <w:rFonts w:eastAsia="PMingLiU"/>
                <w:lang w:val="ro-MD" w:eastAsia="zh-CN"/>
              </w:rPr>
              <w:t>și</w:t>
            </w:r>
            <w:r w:rsidR="0079357E" w:rsidRPr="00FF430B">
              <w:rPr>
                <w:rFonts w:eastAsia="PMingLiU"/>
                <w:lang w:val="ro-MD" w:eastAsia="zh-CN"/>
              </w:rPr>
              <w:t xml:space="preserve"> muncitori specializaț</w:t>
            </w:r>
            <w:r w:rsidRPr="00FF430B">
              <w:rPr>
                <w:rFonts w:eastAsia="PMingLiU"/>
                <w:lang w:val="ro-MD" w:eastAsia="zh-CN"/>
              </w:rPr>
              <w:t>i</w:t>
            </w:r>
            <w:r w:rsidR="00FD2140" w:rsidRPr="00FF430B">
              <w:rPr>
                <w:lang w:val="ro-MD"/>
              </w:rPr>
              <w:t>cu certificate de atestare tehnico-profesională</w:t>
            </w:r>
            <w:r w:rsidRPr="00FF430B">
              <w:rPr>
                <w:rFonts w:eastAsia="PMingLiU"/>
                <w:lang w:val="ro-MD" w:eastAsia="zh-CN"/>
              </w:rPr>
              <w:t xml:space="preserve">),tehnică specializată (mecanisme, utilaje), </w:t>
            </w:r>
            <w:r w:rsidRPr="00FF430B">
              <w:rPr>
                <w:rFonts w:eastAsia="PMingLiU"/>
                <w:lang w:val="ro-MD" w:eastAsia="zh-CN"/>
              </w:rPr>
              <w:lastRenderedPageBreak/>
              <w:t>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lastRenderedPageBreak/>
              <w:t>Construcții civile, industriale și agrozootehnice</w:t>
            </w:r>
          </w:p>
          <w:p w14:paraId="3E85027B" w14:textId="77777777" w:rsidR="00F366C7" w:rsidRPr="00FF430B" w:rsidRDefault="000F650B" w:rsidP="00F366C7">
            <w:pPr>
              <w:tabs>
                <w:tab w:val="left" w:pos="567"/>
              </w:tabs>
              <w:rPr>
                <w:lang w:val="ro-MD"/>
              </w:rPr>
            </w:pPr>
            <w:r w:rsidRPr="00FF430B">
              <w:rPr>
                <w:lang w:val="ro-MD"/>
              </w:rPr>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rPr>
                <w:lang w:val="ro-MD"/>
              </w:rPr>
            </w:pPr>
            <w:r w:rsidRPr="00FF430B">
              <w:rPr>
                <w:lang w:val="ro-MD"/>
              </w:rPr>
              <w:t>B. structur</w:t>
            </w:r>
            <w:r w:rsidR="005B24DA" w:rsidRPr="00FF430B">
              <w:rPr>
                <w:lang w:val="ro-MD"/>
              </w:rPr>
              <w:t>i</w:t>
            </w:r>
            <w:r w:rsidRPr="00FF430B">
              <w:rPr>
                <w:lang w:val="ro-MD"/>
              </w:rPr>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val="ro-MD" w:eastAsia="zh-CN"/>
              </w:rPr>
            </w:pPr>
            <w:r w:rsidRPr="00FF430B">
              <w:rPr>
                <w:lang w:val="ro-MD"/>
              </w:rPr>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val="ro-MD" w:eastAsia="zh-CN"/>
              </w:rPr>
            </w:pPr>
            <w:r w:rsidRPr="00FF430B">
              <w:rPr>
                <w:lang w:val="ro-MD"/>
              </w:rPr>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16828343" w14:textId="77777777" w:rsidR="00F366C7" w:rsidRPr="00FF430B" w:rsidRDefault="00F366C7" w:rsidP="00F366C7">
            <w:pPr>
              <w:tabs>
                <w:tab w:val="left" w:pos="567"/>
              </w:tabs>
              <w:spacing w:line="276" w:lineRule="auto"/>
              <w:rPr>
                <w:lang w:val="ro-MD"/>
              </w:rPr>
            </w:pPr>
            <w:r w:rsidRPr="00FF430B">
              <w:rPr>
                <w:lang w:val="ro-MD"/>
              </w:rPr>
              <w:t>Construcții speciale:</w:t>
            </w:r>
          </w:p>
          <w:p w14:paraId="27F25A23" w14:textId="77777777" w:rsidR="00F366C7" w:rsidRPr="00FF430B" w:rsidRDefault="00F366C7" w:rsidP="00F366C7">
            <w:pPr>
              <w:tabs>
                <w:tab w:val="left" w:pos="567"/>
              </w:tabs>
              <w:spacing w:line="276" w:lineRule="auto"/>
              <w:rPr>
                <w:lang w:val="ro-MD"/>
              </w:rPr>
            </w:pPr>
            <w:r w:rsidRPr="00FF430B">
              <w:rPr>
                <w:lang w:val="ro-MD"/>
              </w:rPr>
              <w:t>A. hidrotehnice și pentru îmbunătățiri funciare;</w:t>
            </w:r>
          </w:p>
          <w:p w14:paraId="1778BE6B" w14:textId="77777777" w:rsidR="0079357E" w:rsidRPr="00FF430B" w:rsidRDefault="0079357E" w:rsidP="00F366C7">
            <w:pPr>
              <w:tabs>
                <w:tab w:val="left" w:pos="567"/>
              </w:tabs>
              <w:spacing w:line="276" w:lineRule="auto"/>
              <w:rPr>
                <w:lang w:val="ro-MD"/>
              </w:rPr>
            </w:pPr>
            <w:r w:rsidRPr="00FF430B">
              <w:rPr>
                <w:lang w:val="ro-MD"/>
              </w:rPr>
              <w:t>B. fântâ</w:t>
            </w:r>
            <w:r w:rsidR="00F366C7" w:rsidRPr="00FF430B">
              <w:rPr>
                <w:lang w:val="ro-MD"/>
              </w:rPr>
              <w:t xml:space="preserve">ni arteziene; </w:t>
            </w:r>
          </w:p>
          <w:p w14:paraId="0E2DD036" w14:textId="77777777" w:rsidR="00F366C7" w:rsidRPr="00FF430B" w:rsidRDefault="00F366C7" w:rsidP="00F366C7">
            <w:pPr>
              <w:tabs>
                <w:tab w:val="left" w:pos="567"/>
              </w:tabs>
              <w:spacing w:line="276" w:lineRule="auto"/>
              <w:rPr>
                <w:lang w:val="ro-MD"/>
              </w:rPr>
            </w:pPr>
            <w:r w:rsidRPr="00FF430B">
              <w:rPr>
                <w:lang w:val="ro-MD"/>
              </w:rPr>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val="ro-MD" w:eastAsia="zh-CN"/>
              </w:rPr>
            </w:pPr>
            <w:r w:rsidRPr="00FF430B">
              <w:rPr>
                <w:lang w:val="ro-MD"/>
              </w:rPr>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și rețele tehnico-edilitare:</w:t>
            </w:r>
          </w:p>
          <w:p w14:paraId="1D44D616" w14:textId="77777777" w:rsidR="00F366C7" w:rsidRPr="00FF430B" w:rsidRDefault="00F366C7" w:rsidP="00F366C7">
            <w:pPr>
              <w:tabs>
                <w:tab w:val="left" w:pos="567"/>
              </w:tabs>
              <w:spacing w:line="276" w:lineRule="auto"/>
              <w:rPr>
                <w:lang w:val="ro-MD"/>
              </w:rPr>
            </w:pPr>
            <w:r w:rsidRPr="00FF430B">
              <w:rPr>
                <w:lang w:val="ro-MD"/>
              </w:rPr>
              <w:t>A.de alimentare cu apă și canalizare;</w:t>
            </w:r>
          </w:p>
          <w:p w14:paraId="74D5CE79" w14:textId="77777777" w:rsidR="0079357E" w:rsidRPr="00FF430B" w:rsidRDefault="00F366C7" w:rsidP="00F366C7">
            <w:pPr>
              <w:tabs>
                <w:tab w:val="left" w:pos="567"/>
              </w:tabs>
              <w:spacing w:line="276" w:lineRule="auto"/>
              <w:rPr>
                <w:lang w:val="ro-MD"/>
              </w:rPr>
            </w:pPr>
            <w:r w:rsidRPr="00FF430B">
              <w:rPr>
                <w:lang w:val="ro-MD"/>
              </w:rPr>
              <w:t xml:space="preserve">B.de încălzire; </w:t>
            </w:r>
          </w:p>
          <w:p w14:paraId="495EF8E9" w14:textId="315684BA" w:rsidR="00F366C7" w:rsidRPr="00FF430B" w:rsidRDefault="00F366C7" w:rsidP="00F366C7">
            <w:pPr>
              <w:tabs>
                <w:tab w:val="left" w:pos="567"/>
              </w:tabs>
              <w:spacing w:line="276" w:lineRule="auto"/>
              <w:rPr>
                <w:lang w:val="ro-MD"/>
              </w:rPr>
            </w:pPr>
            <w:r w:rsidRPr="00FF430B">
              <w:rPr>
                <w:lang w:val="ro-MD"/>
              </w:rPr>
              <w:t>C. ventilație,</w:t>
            </w:r>
            <w:r w:rsidR="00DF4DCF">
              <w:rPr>
                <w:lang w:val="ro-MD"/>
              </w:rPr>
              <w:t xml:space="preserve"> </w:t>
            </w:r>
            <w:r w:rsidRPr="00FF430B">
              <w:rPr>
                <w:lang w:val="ro-MD"/>
              </w:rPr>
              <w:t>climatizare; D. electrice;</w:t>
            </w:r>
          </w:p>
          <w:p w14:paraId="5B7FCD59" w14:textId="5F2EA3D1" w:rsidR="00F366C7" w:rsidRPr="00FF430B" w:rsidRDefault="00F366C7" w:rsidP="00F366C7">
            <w:pPr>
              <w:tabs>
                <w:tab w:val="left" w:pos="567"/>
              </w:tabs>
              <w:spacing w:line="276" w:lineRule="auto"/>
              <w:rPr>
                <w:lang w:val="ro-MD"/>
              </w:rPr>
            </w:pPr>
            <w:r w:rsidRPr="00FF430B">
              <w:rPr>
                <w:lang w:val="ro-MD"/>
              </w:rPr>
              <w:t>E.de automatizare; F.telecomunicație;</w:t>
            </w:r>
            <w:r w:rsidR="00DF4DCF">
              <w:rPr>
                <w:lang w:val="ro-MD"/>
              </w:rPr>
              <w:t xml:space="preserve"> </w:t>
            </w:r>
            <w:r w:rsidRPr="00FF430B">
              <w:rPr>
                <w:lang w:val="ro-MD"/>
              </w:rPr>
              <w:t>G.semnalizare;</w:t>
            </w:r>
          </w:p>
          <w:p w14:paraId="50F5ACD8" w14:textId="77777777" w:rsidR="0079357E" w:rsidRPr="00FF430B" w:rsidRDefault="0079357E" w:rsidP="0079357E">
            <w:pPr>
              <w:tabs>
                <w:tab w:val="left" w:leader="underscore" w:pos="6465"/>
                <w:tab w:val="right" w:leader="underscore" w:pos="9777"/>
              </w:tabs>
              <w:jc w:val="both"/>
              <w:rPr>
                <w:lang w:val="ro-MD"/>
              </w:rPr>
            </w:pPr>
            <w:r w:rsidRPr="00FF430B">
              <w:rPr>
                <w:lang w:val="ro-MD"/>
              </w:rPr>
              <w:t>H.</w:t>
            </w:r>
            <w:r w:rsidR="00F366C7" w:rsidRPr="00FF430B">
              <w:rPr>
                <w:lang w:val="ro-MD"/>
              </w:rPr>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val="ro-MD" w:eastAsia="zh-CN"/>
              </w:rPr>
            </w:pPr>
            <w:r w:rsidRPr="00FF430B">
              <w:rPr>
                <w:lang w:val="ro-MD"/>
              </w:rPr>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industriale periculoase:</w:t>
            </w:r>
          </w:p>
          <w:p w14:paraId="26AACD0B" w14:textId="77777777" w:rsidR="00F366C7" w:rsidRPr="00FF430B" w:rsidRDefault="00F366C7" w:rsidP="00F366C7">
            <w:pPr>
              <w:tabs>
                <w:tab w:val="left" w:pos="567"/>
              </w:tabs>
              <w:spacing w:line="276" w:lineRule="auto"/>
              <w:rPr>
                <w:lang w:val="ro-MD"/>
              </w:rPr>
            </w:pPr>
            <w:r w:rsidRPr="00FF430B">
              <w:rPr>
                <w:lang w:val="ro-MD"/>
              </w:rPr>
              <w:t>A. sub presiune, mecanisme de ridicat, cazane;</w:t>
            </w:r>
          </w:p>
          <w:p w14:paraId="0188D818" w14:textId="77777777" w:rsidR="00F366C7" w:rsidRPr="00FF430B" w:rsidRDefault="00F366C7" w:rsidP="00F366C7">
            <w:pPr>
              <w:tabs>
                <w:tab w:val="left" w:pos="567"/>
              </w:tabs>
              <w:spacing w:line="276" w:lineRule="auto"/>
              <w:rPr>
                <w:lang w:val="ro-MD"/>
              </w:rPr>
            </w:pPr>
            <w:r w:rsidRPr="00FF430B">
              <w:rPr>
                <w:lang w:val="ro-MD"/>
              </w:rPr>
              <w:t>B. chimico-tehnologice; C. gazoducte magistrale;</w:t>
            </w:r>
          </w:p>
          <w:p w14:paraId="79D6D3ED" w14:textId="77777777" w:rsidR="006C4C0E" w:rsidRPr="00FF430B" w:rsidRDefault="00F366C7" w:rsidP="000164A2">
            <w:pPr>
              <w:pStyle w:val="a"/>
              <w:numPr>
                <w:ilvl w:val="0"/>
                <w:numId w:val="21"/>
              </w:numPr>
              <w:tabs>
                <w:tab w:val="decimal" w:pos="317"/>
              </w:tabs>
              <w:ind w:left="0" w:hanging="650"/>
              <w:rPr>
                <w:rFonts w:eastAsia="PMingLiU"/>
                <w:i/>
                <w:noProof/>
                <w:lang w:val="ro-MD" w:eastAsia="zh-CN"/>
              </w:rPr>
            </w:pPr>
            <w:r w:rsidRPr="00FF430B">
              <w:rPr>
                <w:lang w:val="ro-MD"/>
              </w:rPr>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val="ro-MD"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Prezentul Aviz este cu titlu informativ  </w:t>
      </w:r>
      <w:r w:rsidR="00F366C7" w:rsidRPr="00FF430B">
        <w:rPr>
          <w:rFonts w:eastAsia="PMingLiU"/>
          <w:lang w:val="ro-MD"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Este valabil </w:t>
      </w:r>
      <w:r w:rsidR="00F366C7" w:rsidRPr="00FF430B">
        <w:rPr>
          <w:b/>
          <w:u w:val="single"/>
          <w:lang w:val="ro-MD"/>
        </w:rPr>
        <w:t xml:space="preserve">12 luni  </w:t>
      </w:r>
      <w:r w:rsidRPr="00FF430B">
        <w:rPr>
          <w:rFonts w:eastAsia="PMingLiU"/>
          <w:lang w:val="ro-MD" w:eastAsia="zh-CN"/>
        </w:rPr>
        <w:t>de la data eliber</w:t>
      </w:r>
      <w:r w:rsidR="00F366C7" w:rsidRPr="00FF430B">
        <w:rPr>
          <w:rFonts w:eastAsia="PMingLiU"/>
          <w:lang w:val="ro-MD" w:eastAsia="zh-CN"/>
        </w:rPr>
        <w:t>ă</w:t>
      </w:r>
      <w:r w:rsidRPr="00FF430B">
        <w:rPr>
          <w:rFonts w:eastAsia="PMingLiU"/>
          <w:lang w:val="ro-MD"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Director                                                     </w:t>
      </w:r>
      <w:r w:rsidR="0079357E" w:rsidRPr="00FF430B">
        <w:rPr>
          <w:rFonts w:eastAsia="PMingLiU"/>
          <w:lang w:val="ro-MD" w:eastAsia="zh-CN"/>
        </w:rPr>
        <w:t xml:space="preserve"> Semnătura   </w:t>
      </w:r>
      <w:r w:rsidRPr="00FF430B">
        <w:rPr>
          <w:rFonts w:eastAsia="PMingLiU"/>
          <w:lang w:val="ro-MD"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val="ro-MD" w:eastAsia="zh-CN"/>
        </w:rPr>
      </w:pPr>
      <w:r w:rsidRPr="00FF5CB2">
        <w:rPr>
          <w:rFonts w:eastAsia="PMingLiU"/>
          <w:sz w:val="20"/>
          <w:szCs w:val="20"/>
          <w:lang w:val="ro-MD" w:eastAsia="zh-CN"/>
        </w:rPr>
        <w:t xml:space="preserve">                 </w:t>
      </w:r>
      <w:r w:rsidR="00A227F2" w:rsidRPr="00FF5CB2">
        <w:rPr>
          <w:rFonts w:eastAsia="PMingLiU"/>
          <w:i/>
          <w:iCs/>
          <w:sz w:val="20"/>
          <w:szCs w:val="20"/>
          <w:lang w:val="ro-MD"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val="ro-MD" w:eastAsia="zh-CN"/>
        </w:rPr>
      </w:pPr>
      <w:r w:rsidRPr="00FF430B">
        <w:rPr>
          <w:rFonts w:eastAsia="PMingLiU"/>
          <w:i/>
          <w:lang w:val="ro-MD" w:eastAsia="zh-CN"/>
        </w:rPr>
        <w:t xml:space="preserve">             </w:t>
      </w:r>
      <w:r w:rsidRPr="00FF5CB2">
        <w:rPr>
          <w:rFonts w:eastAsia="PMingLiU"/>
          <w:i/>
          <w:sz w:val="20"/>
          <w:szCs w:val="20"/>
          <w:lang w:val="ro-MD"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val="ro-MD" w:eastAsia="zh-CN"/>
        </w:rPr>
      </w:pPr>
      <w:r w:rsidRPr="00FF430B">
        <w:rPr>
          <w:b/>
          <w:lang w:val="ro-MD"/>
        </w:rPr>
        <w:t>~~~~~~~~~~~~~~~~~~~~~~~~~~~~~~~~~~~~~~~~~~~~~~~~</w:t>
      </w:r>
      <w:r w:rsidR="00BE73CA" w:rsidRPr="00FF430B">
        <w:rPr>
          <w:b/>
          <w:lang w:val="ro-MD"/>
        </w:rPr>
        <w:t>~~~~~~~~~~~~~~~~~~~~~~~~~~</w:t>
      </w:r>
      <w:r w:rsidRPr="00FF430B">
        <w:rPr>
          <w:b/>
          <w:lang w:val="ro-MD"/>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val="ro-MD"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val="ro-MD" w:eastAsia="zh-CN"/>
        </w:rPr>
      </w:pPr>
    </w:p>
    <w:p w14:paraId="37F837D0" w14:textId="09B8E52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23</w:t>
      </w:r>
    </w:p>
    <w:p w14:paraId="4881E534"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A42D009" w14:textId="77777777" w:rsidR="000C5DFB" w:rsidRPr="00FF430B" w:rsidRDefault="000C5DFB" w:rsidP="000C5DFB">
      <w:pPr>
        <w:jc w:val="right"/>
        <w:rPr>
          <w:noProof w:val="0"/>
          <w:lang w:val="ro-MD"/>
        </w:rPr>
      </w:pPr>
      <w:r w:rsidRPr="00FF430B">
        <w:rPr>
          <w:noProof w:val="0"/>
          <w:lang w:val="ro-MD"/>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E5DEE86" w14:textId="77777777" w:rsidR="006F2895" w:rsidRDefault="0003591A" w:rsidP="006C4C0E">
      <w:pPr>
        <w:pStyle w:val="2"/>
        <w:spacing w:before="0"/>
        <w:jc w:val="center"/>
        <w:rPr>
          <w:rFonts w:ascii="Times New Roman" w:hAnsi="Times New Roman" w:cs="Times New Roman"/>
          <w:bCs w:val="0"/>
          <w:color w:val="auto"/>
          <w:sz w:val="24"/>
          <w:szCs w:val="24"/>
          <w:lang w:val="ro-MD"/>
        </w:rPr>
      </w:pPr>
      <w:bookmarkStart w:id="63" w:name="_Toc449692118"/>
      <w:bookmarkStart w:id="64" w:name="_Toc390252621"/>
      <w:r w:rsidRPr="00FF430B">
        <w:rPr>
          <w:rFonts w:ascii="Times New Roman" w:hAnsi="Times New Roman" w:cs="Times New Roman"/>
          <w:bCs w:val="0"/>
          <w:color w:val="auto"/>
          <w:sz w:val="24"/>
          <w:szCs w:val="24"/>
          <w:lang w:val="ro-MD"/>
        </w:rPr>
        <w:t>CAIET DE SARCINI</w:t>
      </w:r>
      <w:bookmarkEnd w:id="63"/>
    </w:p>
    <w:p w14:paraId="22EEB0D8" w14:textId="25CF5789" w:rsidR="006C4C0E"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 xml:space="preserve"> </w:t>
      </w:r>
    </w:p>
    <w:p w14:paraId="3A031953" w14:textId="77777777" w:rsidR="005D708F"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color w:val="auto"/>
          <w:sz w:val="24"/>
          <w:szCs w:val="24"/>
          <w:lang w:val="ro-MD"/>
        </w:rPr>
        <w:t>FORMULARUL DE DEVIZ NR.1 – LISTA CU CANTITĂȚILE DE LUCRĂRI</w:t>
      </w:r>
      <w:bookmarkEnd w:id="64"/>
    </w:p>
    <w:p w14:paraId="23EF4A3D" w14:textId="77777777" w:rsidR="006C4C0E" w:rsidRPr="00FF430B" w:rsidRDefault="006C4C0E" w:rsidP="006C4C0E">
      <w:pPr>
        <w:pStyle w:val="2"/>
        <w:spacing w:before="0"/>
        <w:jc w:val="center"/>
        <w:rPr>
          <w:rFonts w:ascii="Times New Roman" w:hAnsi="Times New Roman" w:cs="Times New Roman"/>
          <w:bCs w:val="0"/>
          <w:i/>
          <w:color w:val="auto"/>
          <w:lang w:val="ro-MD"/>
        </w:rPr>
      </w:pPr>
    </w:p>
    <w:p w14:paraId="49391497" w14:textId="77777777" w:rsidR="00233538" w:rsidRPr="00FF430B" w:rsidRDefault="0003591A" w:rsidP="006C4C0E">
      <w:pPr>
        <w:pStyle w:val="2"/>
        <w:spacing w:before="0"/>
        <w:jc w:val="center"/>
        <w:rPr>
          <w:rFonts w:ascii="Times New Roman" w:hAnsi="Times New Roman" w:cs="Times New Roman"/>
          <w:bCs w:val="0"/>
          <w:color w:val="auto"/>
          <w:lang w:val="ro-MD"/>
        </w:rPr>
      </w:pPr>
      <w:r w:rsidRPr="00FF430B">
        <w:rPr>
          <w:rFonts w:ascii="Times New Roman" w:hAnsi="Times New Roman" w:cs="Times New Roman"/>
          <w:bCs w:val="0"/>
          <w:color w:val="auto"/>
          <w:lang w:val="ro-MD"/>
        </w:rPr>
        <w:t>LUCRĂRI</w:t>
      </w:r>
    </w:p>
    <w:p w14:paraId="2DD7BE65" w14:textId="77777777" w:rsidR="00E71F7B" w:rsidRPr="00FF430B" w:rsidRDefault="00E71F7B" w:rsidP="00196AB4">
      <w:pPr>
        <w:jc w:val="both"/>
        <w:rPr>
          <w:lang w:val="ro-MD"/>
        </w:rPr>
      </w:pPr>
    </w:p>
    <w:p w14:paraId="23B70912" w14:textId="77777777" w:rsidR="00E71F7B" w:rsidRPr="00FF430B" w:rsidRDefault="00E71F7B" w:rsidP="00196AB4">
      <w:pPr>
        <w:pStyle w:val="a"/>
        <w:numPr>
          <w:ilvl w:val="0"/>
          <w:numId w:val="0"/>
        </w:numPr>
        <w:rPr>
          <w:lang w:val="ro-MD"/>
        </w:rPr>
      </w:pPr>
    </w:p>
    <w:p w14:paraId="3FE3C444" w14:textId="77777777" w:rsidR="00233538" w:rsidRPr="00FF430B" w:rsidRDefault="0003591A" w:rsidP="00196AB4">
      <w:pPr>
        <w:ind w:firstLine="709"/>
        <w:jc w:val="both"/>
        <w:rPr>
          <w:lang w:val="ro-MD"/>
        </w:rPr>
      </w:pPr>
      <w:r w:rsidRPr="00FF430B">
        <w:rPr>
          <w:lang w:val="ro-MD"/>
        </w:rPr>
        <w:t>Obiectul_______________________________________________________________</w:t>
      </w:r>
    </w:p>
    <w:p w14:paraId="1FED3E8B" w14:textId="77777777" w:rsidR="00233538" w:rsidRPr="00FF430B" w:rsidRDefault="0003591A" w:rsidP="00196AB4">
      <w:pPr>
        <w:ind w:firstLine="709"/>
        <w:jc w:val="center"/>
        <w:rPr>
          <w:lang w:val="ro-MD"/>
        </w:rPr>
      </w:pPr>
      <w:r w:rsidRPr="00FF430B">
        <w:rPr>
          <w:i/>
          <w:lang w:val="ro-MD"/>
        </w:rPr>
        <w:t>(denumirea, adresa)</w:t>
      </w:r>
    </w:p>
    <w:p w14:paraId="6B852C2A" w14:textId="77777777" w:rsidR="00233538" w:rsidRPr="00FF430B" w:rsidRDefault="0003591A" w:rsidP="00196AB4">
      <w:pPr>
        <w:ind w:firstLine="709"/>
        <w:jc w:val="both"/>
        <w:rPr>
          <w:lang w:val="ro-MD"/>
        </w:rPr>
      </w:pPr>
      <w:r w:rsidRPr="00FF430B">
        <w:rPr>
          <w:lang w:val="ro-MD"/>
        </w:rPr>
        <w:t>Autoritatea contractantă__________________________________________________</w:t>
      </w:r>
    </w:p>
    <w:p w14:paraId="6EFC4702" w14:textId="77777777" w:rsidR="00233538" w:rsidRPr="00FF430B" w:rsidRDefault="0003591A" w:rsidP="00196AB4">
      <w:pPr>
        <w:ind w:firstLine="709"/>
        <w:jc w:val="center"/>
        <w:rPr>
          <w:i/>
          <w:lang w:val="ro-MD"/>
        </w:rPr>
      </w:pPr>
      <w:r w:rsidRPr="00FF430B">
        <w:rPr>
          <w:i/>
          <w:lang w:val="ro-MD"/>
        </w:rPr>
        <w:t>(denumirea, adresa)</w:t>
      </w:r>
    </w:p>
    <w:p w14:paraId="5F3D0C63" w14:textId="77777777" w:rsidR="00233538" w:rsidRPr="00FF430B" w:rsidRDefault="0003591A" w:rsidP="00196AB4">
      <w:pPr>
        <w:pStyle w:val="cp"/>
        <w:ind w:firstLine="709"/>
        <w:jc w:val="both"/>
        <w:rPr>
          <w:lang w:val="ro-MD"/>
        </w:rPr>
      </w:pPr>
      <w:r w:rsidRPr="00FF430B">
        <w:rPr>
          <w:lang w:val="ro-MD"/>
        </w:rPr>
        <w:t>1 . Descriere generală</w:t>
      </w:r>
    </w:p>
    <w:p w14:paraId="44112B20" w14:textId="77777777" w:rsidR="00233538" w:rsidRPr="00FF430B" w:rsidRDefault="0003591A" w:rsidP="00196AB4">
      <w:pPr>
        <w:ind w:firstLine="709"/>
        <w:jc w:val="both"/>
        <w:rPr>
          <w:lang w:val="ro-MD"/>
        </w:rPr>
      </w:pPr>
      <w:r w:rsidRPr="00FF430B">
        <w:rPr>
          <w:lang w:val="ro-MD"/>
        </w:rPr>
        <w:t>Se precizează adresa (şantierul) lucrărilor, descrierea generală a obiectelor lucrării, detalii specifice de amplasare etc.</w:t>
      </w:r>
    </w:p>
    <w:p w14:paraId="61B03973" w14:textId="77777777" w:rsidR="00233538" w:rsidRPr="00FF430B" w:rsidRDefault="0003591A" w:rsidP="00196AB4">
      <w:pPr>
        <w:ind w:firstLine="709"/>
        <w:jc w:val="both"/>
        <w:rPr>
          <w:b/>
          <w:lang w:val="ro-MD"/>
        </w:rPr>
      </w:pPr>
      <w:r w:rsidRPr="00FF430B">
        <w:rPr>
          <w:b/>
          <w:lang w:val="ro-MD"/>
        </w:rPr>
        <w:t>2. Informaţii şi proiectare</w:t>
      </w:r>
    </w:p>
    <w:p w14:paraId="4098CDEA" w14:textId="77777777" w:rsidR="00233538" w:rsidRPr="00FF430B" w:rsidRDefault="0003591A" w:rsidP="00196AB4">
      <w:pPr>
        <w:ind w:firstLine="709"/>
        <w:jc w:val="both"/>
        <w:rPr>
          <w:lang w:val="ro-MD"/>
        </w:rPr>
      </w:pPr>
      <w:r w:rsidRPr="00FF430B">
        <w:rPr>
          <w:lang w:val="ro-MD"/>
        </w:rPr>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lang w:val="ro-MD"/>
        </w:rPr>
      </w:pPr>
      <w:r w:rsidRPr="00FF430B">
        <w:rPr>
          <w:b/>
          <w:lang w:val="ro-MD"/>
        </w:rPr>
        <w:t>3. Materiale, compatibilităţi, reglementări tehnice şi standarde utilizate</w:t>
      </w:r>
    </w:p>
    <w:p w14:paraId="115E7C1F" w14:textId="77777777" w:rsidR="00233538" w:rsidRPr="00FF430B" w:rsidRDefault="0003591A" w:rsidP="00196AB4">
      <w:pPr>
        <w:ind w:firstLine="709"/>
        <w:jc w:val="both"/>
        <w:rPr>
          <w:lang w:val="ro-MD"/>
        </w:rPr>
      </w:pPr>
      <w:r w:rsidRPr="00FF430B">
        <w:rPr>
          <w:lang w:val="ro-MD"/>
        </w:rPr>
        <w:t xml:space="preserve">Se precizează calitatea, conformitatea şi aplicabilitatea materialelor; legislaţia, reglementările tehnice şi standardele aplicate; recepţia materialelor şi a lucrărilor; durata de </w:t>
      </w:r>
      <w:r w:rsidR="00D8130E" w:rsidRPr="00FF430B">
        <w:rPr>
          <w:lang w:val="ro-MD"/>
        </w:rPr>
        <w:t>executare</w:t>
      </w:r>
      <w:r w:rsidRPr="00FF430B">
        <w:rPr>
          <w:lang w:val="ro-MD"/>
        </w:rPr>
        <w:t xml:space="preserve"> a lucrărilor şi responsabilitatea pentru termenele şi calitatea lucrărilor.</w:t>
      </w:r>
    </w:p>
    <w:p w14:paraId="70CC699B" w14:textId="77777777" w:rsidR="00233538" w:rsidRPr="00FF430B" w:rsidRDefault="0003591A" w:rsidP="00196AB4">
      <w:pPr>
        <w:ind w:firstLine="709"/>
        <w:jc w:val="both"/>
        <w:rPr>
          <w:b/>
          <w:lang w:val="ro-MD"/>
        </w:rPr>
      </w:pPr>
      <w:r w:rsidRPr="00FF430B">
        <w:rPr>
          <w:b/>
          <w:lang w:val="ro-MD"/>
        </w:rPr>
        <w:t>4. Mostre</w:t>
      </w:r>
    </w:p>
    <w:p w14:paraId="6CFC4FEC" w14:textId="77777777" w:rsidR="00233538" w:rsidRPr="00FF430B" w:rsidRDefault="0003591A" w:rsidP="00196AB4">
      <w:pPr>
        <w:ind w:firstLine="709"/>
        <w:jc w:val="both"/>
        <w:rPr>
          <w:lang w:val="ro-MD"/>
        </w:rPr>
      </w:pPr>
      <w:r w:rsidRPr="00FF430B">
        <w:rPr>
          <w:lang w:val="ro-MD"/>
        </w:rPr>
        <w:t>Se precizează modul de prezentare a mostrelor la toate produsele utilizate.</w:t>
      </w:r>
    </w:p>
    <w:p w14:paraId="2693113D" w14:textId="77777777" w:rsidR="00233538" w:rsidRPr="00FF430B" w:rsidRDefault="00316C81" w:rsidP="00196AB4">
      <w:pPr>
        <w:ind w:firstLine="709"/>
        <w:jc w:val="both"/>
        <w:rPr>
          <w:b/>
          <w:lang w:val="ro-MD"/>
        </w:rPr>
      </w:pPr>
      <w:r w:rsidRPr="00FF430B">
        <w:rPr>
          <w:b/>
          <w:lang w:val="ro-MD"/>
        </w:rPr>
        <w:t xml:space="preserve">5. </w:t>
      </w:r>
      <w:r w:rsidR="0003591A" w:rsidRPr="00FF430B">
        <w:rPr>
          <w:b/>
          <w:lang w:val="ro-MD"/>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rPr>
          <w:lang w:val="ro-MD"/>
        </w:rPr>
      </w:pPr>
      <w:r w:rsidRPr="00FF430B">
        <w:rPr>
          <w:lang w:val="ro-MD"/>
        </w:rPr>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lang w:val="ro-MD"/>
        </w:rPr>
      </w:pPr>
      <w:r w:rsidRPr="00FF430B">
        <w:rPr>
          <w:b/>
          <w:lang w:val="ro-MD"/>
        </w:rPr>
        <w:t>6. Încercări, instrucţiuni, garanţii ale furnizorilor, desene şi scheme de execuţie</w:t>
      </w:r>
    </w:p>
    <w:p w14:paraId="2D8FBB24" w14:textId="77777777" w:rsidR="00233538" w:rsidRPr="00FF430B" w:rsidRDefault="0003591A" w:rsidP="00196AB4">
      <w:pPr>
        <w:ind w:firstLine="709"/>
        <w:jc w:val="both"/>
        <w:rPr>
          <w:lang w:val="ro-MD"/>
        </w:rPr>
      </w:pPr>
      <w:r w:rsidRPr="00FF430B">
        <w:rPr>
          <w:lang w:val="ro-MD"/>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lang w:val="ro-MD"/>
        </w:rPr>
      </w:pPr>
      <w:r w:rsidRPr="00FF430B">
        <w:rPr>
          <w:b/>
          <w:lang w:val="ro-MD"/>
        </w:rPr>
        <w:t>7. Remedierea viciilor ascunse şi a defectelor</w:t>
      </w:r>
    </w:p>
    <w:p w14:paraId="0BD999F9" w14:textId="77777777" w:rsidR="00233538" w:rsidRPr="00FF430B" w:rsidRDefault="0003591A" w:rsidP="00196AB4">
      <w:pPr>
        <w:ind w:firstLine="709"/>
        <w:jc w:val="both"/>
        <w:rPr>
          <w:lang w:val="ro-MD"/>
        </w:rPr>
      </w:pPr>
      <w:r w:rsidRPr="00FF430B">
        <w:rPr>
          <w:lang w:val="ro-MD"/>
        </w:rPr>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lang w:val="ro-MD"/>
        </w:rPr>
      </w:pPr>
      <w:r w:rsidRPr="00FF430B">
        <w:rPr>
          <w:b/>
          <w:lang w:val="ro-MD"/>
        </w:rPr>
        <w:t>8. Trasarea geodezică a lucrărilor, toleranţe de execuţie</w:t>
      </w:r>
    </w:p>
    <w:p w14:paraId="02D2A38E" w14:textId="77777777" w:rsidR="00233538" w:rsidRPr="00FF430B" w:rsidRDefault="0003591A" w:rsidP="00196AB4">
      <w:pPr>
        <w:ind w:firstLine="709"/>
        <w:jc w:val="both"/>
        <w:rPr>
          <w:lang w:val="ro-MD"/>
        </w:rPr>
      </w:pPr>
      <w:r w:rsidRPr="00FF430B">
        <w:rPr>
          <w:lang w:val="ro-MD"/>
        </w:rPr>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lang w:val="ro-MD"/>
        </w:rPr>
      </w:pPr>
      <w:r w:rsidRPr="00FF430B">
        <w:rPr>
          <w:b/>
          <w:lang w:val="ro-MD"/>
        </w:rPr>
        <w:t>9. Parametrii de calcul ai elementelor constructive</w:t>
      </w:r>
    </w:p>
    <w:p w14:paraId="558E0213" w14:textId="77777777" w:rsidR="00233538" w:rsidRPr="00FF430B" w:rsidRDefault="0003591A" w:rsidP="00196AB4">
      <w:pPr>
        <w:ind w:firstLine="709"/>
        <w:jc w:val="both"/>
        <w:rPr>
          <w:lang w:val="ro-MD"/>
        </w:rPr>
      </w:pPr>
      <w:r w:rsidRPr="00FF430B">
        <w:rPr>
          <w:lang w:val="ro-MD"/>
        </w:rPr>
        <w:t>Se precizează sarcinile luate în calcul: seismicitatea, acţiunile, alţi parametri.</w:t>
      </w:r>
    </w:p>
    <w:p w14:paraId="43F285FE" w14:textId="77777777" w:rsidR="00233538" w:rsidRPr="00FF430B" w:rsidRDefault="0003591A" w:rsidP="00196AB4">
      <w:pPr>
        <w:ind w:firstLine="709"/>
        <w:jc w:val="both"/>
        <w:rPr>
          <w:b/>
          <w:lang w:val="ro-MD"/>
        </w:rPr>
      </w:pPr>
      <w:r w:rsidRPr="00FF430B">
        <w:rPr>
          <w:b/>
          <w:lang w:val="ro-MD"/>
        </w:rPr>
        <w:t>10. Criterii privind calculul sistemelor de încălzire, ventilare şi condiţionare a aerului</w:t>
      </w:r>
    </w:p>
    <w:p w14:paraId="4A0B3B1D" w14:textId="77777777" w:rsidR="00233538" w:rsidRPr="00FF430B" w:rsidRDefault="0003591A" w:rsidP="00196AB4">
      <w:pPr>
        <w:ind w:firstLine="709"/>
        <w:jc w:val="both"/>
        <w:rPr>
          <w:lang w:val="ro-MD"/>
        </w:rPr>
      </w:pPr>
      <w:r w:rsidRPr="00FF430B">
        <w:rPr>
          <w:lang w:val="ro-MD"/>
        </w:rPr>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lang w:val="ro-MD"/>
        </w:rPr>
      </w:pPr>
      <w:r w:rsidRPr="00FF430B">
        <w:rPr>
          <w:b/>
          <w:lang w:val="ro-MD"/>
        </w:rPr>
        <w:t>11. Nivelul admis al zgomotului şi al vibraţiilor</w:t>
      </w:r>
    </w:p>
    <w:p w14:paraId="6EED5FA4" w14:textId="77777777" w:rsidR="00233538" w:rsidRPr="00FF430B" w:rsidRDefault="0003591A" w:rsidP="00196AB4">
      <w:pPr>
        <w:ind w:firstLine="709"/>
        <w:jc w:val="both"/>
        <w:rPr>
          <w:lang w:val="ro-MD"/>
        </w:rPr>
      </w:pPr>
      <w:r w:rsidRPr="00FF430B">
        <w:rPr>
          <w:lang w:val="ro-MD"/>
        </w:rPr>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lang w:val="ro-MD"/>
        </w:rPr>
      </w:pPr>
      <w:r w:rsidRPr="00FF430B">
        <w:rPr>
          <w:b/>
          <w:lang w:val="ro-MD"/>
        </w:rPr>
        <w:t>12. Cerinţe privind montarea utilajelor şi a instalaţiilor</w:t>
      </w:r>
    </w:p>
    <w:p w14:paraId="42683C60" w14:textId="77777777" w:rsidR="00233538" w:rsidRPr="00FF430B" w:rsidRDefault="0003591A" w:rsidP="00196AB4">
      <w:pPr>
        <w:ind w:firstLine="709"/>
        <w:jc w:val="both"/>
        <w:rPr>
          <w:lang w:val="ro-MD"/>
        </w:rPr>
      </w:pPr>
      <w:r w:rsidRPr="00FF430B">
        <w:rPr>
          <w:lang w:val="ro-MD"/>
        </w:rPr>
        <w:lastRenderedPageBreak/>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lang w:val="ro-MD"/>
        </w:rPr>
      </w:pPr>
      <w:r w:rsidRPr="00FF430B">
        <w:rPr>
          <w:b/>
          <w:lang w:val="ro-MD"/>
        </w:rPr>
        <w:t>13. Lucrări de construcţii aferente montării instalaţiilor</w:t>
      </w:r>
    </w:p>
    <w:p w14:paraId="59045E14" w14:textId="77777777" w:rsidR="00233538" w:rsidRPr="00FF430B" w:rsidRDefault="0003591A" w:rsidP="00196AB4">
      <w:pPr>
        <w:ind w:firstLine="709"/>
        <w:jc w:val="both"/>
        <w:rPr>
          <w:lang w:val="ro-MD"/>
        </w:rPr>
      </w:pPr>
      <w:r w:rsidRPr="00FF430B">
        <w:rPr>
          <w:lang w:val="ro-MD"/>
        </w:rPr>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lang w:val="ro-MD"/>
        </w:rPr>
      </w:pPr>
      <w:r w:rsidRPr="00FF430B">
        <w:rPr>
          <w:b/>
          <w:lang w:val="ro-MD"/>
        </w:rPr>
        <w:t>14. Articole, produse şi piese necesare instalaţiilor</w:t>
      </w:r>
    </w:p>
    <w:p w14:paraId="091069AB" w14:textId="77777777" w:rsidR="00233538" w:rsidRPr="00FF430B" w:rsidRDefault="0003591A" w:rsidP="00196AB4">
      <w:pPr>
        <w:ind w:firstLine="709"/>
        <w:jc w:val="both"/>
        <w:rPr>
          <w:lang w:val="ro-MD"/>
        </w:rPr>
      </w:pPr>
      <w:r w:rsidRPr="00FF430B">
        <w:rPr>
          <w:lang w:val="ro-MD"/>
        </w:rPr>
        <w:t>Se precizează furnizorul articolelor, produselor şi pieselor necesare instalaţiilor; tipurile şi cantitatea.</w:t>
      </w:r>
    </w:p>
    <w:p w14:paraId="55B269D6" w14:textId="77777777" w:rsidR="00233538" w:rsidRPr="00FF430B" w:rsidRDefault="0003591A" w:rsidP="00196AB4">
      <w:pPr>
        <w:ind w:firstLine="709"/>
        <w:jc w:val="both"/>
        <w:rPr>
          <w:b/>
          <w:lang w:val="ro-MD"/>
        </w:rPr>
      </w:pPr>
      <w:r w:rsidRPr="00FF430B">
        <w:rPr>
          <w:b/>
          <w:lang w:val="ro-MD"/>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rPr>
          <w:lang w:val="ro-MD"/>
        </w:rPr>
      </w:pPr>
      <w:r w:rsidRPr="00FF430B">
        <w:rPr>
          <w:lang w:val="ro-MD"/>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lang w:val="ro-MD"/>
        </w:rPr>
      </w:pPr>
      <w:r w:rsidRPr="00FF430B">
        <w:rPr>
          <w:b/>
          <w:lang w:val="ro-MD"/>
        </w:rPr>
        <w:t>16. Definiţii</w:t>
      </w:r>
    </w:p>
    <w:p w14:paraId="794266A4" w14:textId="77777777" w:rsidR="00233538" w:rsidRPr="00FF430B" w:rsidRDefault="0003591A" w:rsidP="00196AB4">
      <w:pPr>
        <w:ind w:firstLine="709"/>
        <w:jc w:val="both"/>
        <w:rPr>
          <w:lang w:val="ro-MD"/>
        </w:rPr>
      </w:pPr>
      <w:r w:rsidRPr="00FF430B">
        <w:rPr>
          <w:lang w:val="ro-MD"/>
        </w:rPr>
        <w:t>Se precizează termenii şi definiţiile utilizate în caietul de sarcini şi unele caracteristici.</w:t>
      </w:r>
    </w:p>
    <w:p w14:paraId="036896FF" w14:textId="77777777" w:rsidR="00233538" w:rsidRPr="00FF430B" w:rsidRDefault="0003591A" w:rsidP="00196AB4">
      <w:pPr>
        <w:ind w:firstLine="709"/>
        <w:jc w:val="both"/>
        <w:rPr>
          <w:b/>
          <w:lang w:val="ro-MD"/>
        </w:rPr>
      </w:pPr>
      <w:r w:rsidRPr="00FF430B">
        <w:rPr>
          <w:b/>
          <w:lang w:val="ro-MD"/>
        </w:rPr>
        <w:t>17. Cerinţe privind calculul costului</w:t>
      </w:r>
    </w:p>
    <w:p w14:paraId="5E755A06" w14:textId="77777777" w:rsidR="00233538" w:rsidRPr="00FF430B" w:rsidRDefault="0003591A" w:rsidP="00196AB4">
      <w:pPr>
        <w:ind w:firstLine="709"/>
        <w:jc w:val="both"/>
        <w:rPr>
          <w:lang w:val="ro-MD"/>
        </w:rPr>
      </w:pPr>
      <w:r w:rsidRPr="00FF430B">
        <w:rPr>
          <w:lang w:val="ro-MD"/>
        </w:rPr>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lang w:val="ro-MD"/>
        </w:rPr>
      </w:pPr>
      <w:r w:rsidRPr="00FF430B">
        <w:rPr>
          <w:b/>
          <w:lang w:val="ro-MD"/>
        </w:rPr>
        <w:t>18. Documente obligatorii la depunerea ofertei</w:t>
      </w:r>
    </w:p>
    <w:p w14:paraId="70CDF132" w14:textId="77777777" w:rsidR="00F4030F" w:rsidRPr="00FF430B" w:rsidRDefault="009A6B71" w:rsidP="00F4030F">
      <w:pPr>
        <w:ind w:firstLine="709"/>
        <w:jc w:val="both"/>
        <w:rPr>
          <w:lang w:val="ro-MD"/>
        </w:rPr>
      </w:pPr>
      <w:r w:rsidRPr="00FF430B">
        <w:rPr>
          <w:lang w:val="ro-MD"/>
        </w:rPr>
        <w:t>La punctul</w:t>
      </w:r>
      <w:r w:rsidR="00F4030F" w:rsidRPr="00FF430B">
        <w:rPr>
          <w:lang w:val="ro-MD"/>
        </w:rPr>
        <w:t xml:space="preserve"> dat autoritatea contractantă indică care documente sunt obligatorii de a fi prezentate la depunerea ofertei</w:t>
      </w:r>
      <w:r w:rsidRPr="00FF430B">
        <w:rPr>
          <w:lang w:val="ro-MD"/>
        </w:rPr>
        <w:t xml:space="preserve"> prin intermediul SIA RSAP</w:t>
      </w:r>
      <w:r w:rsidR="00F4030F" w:rsidRPr="00FF430B">
        <w:rPr>
          <w:lang w:val="ro-MD"/>
        </w:rPr>
        <w:t>. La fel</w:t>
      </w:r>
      <w:r w:rsidRPr="00FF430B">
        <w:rPr>
          <w:lang w:val="ro-MD"/>
        </w:rPr>
        <w:t>, tot aici</w:t>
      </w:r>
      <w:r w:rsidR="009D665E" w:rsidRPr="00FF430B">
        <w:rPr>
          <w:lang w:val="ro-MD"/>
        </w:rPr>
        <w:t>se indică</w:t>
      </w:r>
      <w:r w:rsidR="00F4030F" w:rsidRPr="00FF430B">
        <w:rPr>
          <w:lang w:val="ro-MD"/>
        </w:rPr>
        <w:t xml:space="preserve"> documentele c</w:t>
      </w:r>
      <w:r w:rsidRPr="00FF430B">
        <w:rPr>
          <w:lang w:val="ro-MD"/>
        </w:rPr>
        <w:t>e conțin</w:t>
      </w:r>
      <w:r w:rsidR="00F4030F" w:rsidRPr="00FF430B">
        <w:rPr>
          <w:lang w:val="ro-MD"/>
        </w:rPr>
        <w:t xml:space="preserve"> date cu caracter personal, care nu se </w:t>
      </w:r>
      <w:r w:rsidRPr="00FF430B">
        <w:rPr>
          <w:lang w:val="ro-MD"/>
        </w:rPr>
        <w:t>depun prin intermediul SIA RSAP</w:t>
      </w:r>
      <w:r w:rsidR="00F4030F" w:rsidRPr="00FF430B">
        <w:rPr>
          <w:lang w:val="ro-MD"/>
        </w:rPr>
        <w:t xml:space="preserve"> și </w:t>
      </w:r>
      <w:r w:rsidRPr="00FF430B">
        <w:rPr>
          <w:lang w:val="ro-MD"/>
        </w:rPr>
        <w:t xml:space="preserve">nu </w:t>
      </w:r>
      <w:r w:rsidR="00F4030F" w:rsidRPr="00FF430B">
        <w:rPr>
          <w:lang w:val="ro-MD"/>
        </w:rPr>
        <w:t>sunt publice pentru toți</w:t>
      </w:r>
      <w:r w:rsidRPr="00FF430B">
        <w:rPr>
          <w:lang w:val="ro-MD"/>
        </w:rPr>
        <w:t>.</w:t>
      </w:r>
    </w:p>
    <w:p w14:paraId="27AB060C" w14:textId="77777777" w:rsidR="00F4030F" w:rsidRPr="00FF430B" w:rsidRDefault="00F4030F" w:rsidP="00196AB4">
      <w:pPr>
        <w:ind w:firstLine="709"/>
        <w:jc w:val="both"/>
        <w:rPr>
          <w:b/>
          <w:lang w:val="ro-MD"/>
        </w:rPr>
      </w:pPr>
      <w:r w:rsidRPr="00FF430B">
        <w:rPr>
          <w:b/>
          <w:lang w:val="ro-MD"/>
        </w:rPr>
        <w:t>19. Documente obligatorii la evaluarea ofertelor</w:t>
      </w:r>
    </w:p>
    <w:p w14:paraId="6713D000" w14:textId="77777777" w:rsidR="009A6B71" w:rsidRPr="00FF430B" w:rsidRDefault="009A6B71" w:rsidP="009A6B71">
      <w:pPr>
        <w:ind w:firstLine="709"/>
        <w:jc w:val="both"/>
        <w:rPr>
          <w:lang w:val="ro-MD"/>
        </w:rPr>
      </w:pPr>
      <w:r w:rsidRPr="00FF430B">
        <w:rPr>
          <w:lang w:val="ro-MD"/>
        </w:rPr>
        <w:t xml:space="preserve">La punctul </w:t>
      </w:r>
      <w:r w:rsidR="00F4030F" w:rsidRPr="00FF430B">
        <w:rPr>
          <w:lang w:val="ro-MD"/>
        </w:rPr>
        <w:t xml:space="preserve">dat autoritatea contractantă indică care documente sunt obligatorii de a fi prezentate </w:t>
      </w:r>
      <w:r w:rsidRPr="00FF430B">
        <w:rPr>
          <w:lang w:val="ro-MD"/>
        </w:rPr>
        <w:t xml:space="preserve">în SIA RSAP </w:t>
      </w:r>
      <w:r w:rsidR="00F4030F" w:rsidRPr="00FF430B">
        <w:rPr>
          <w:lang w:val="ro-MD"/>
        </w:rPr>
        <w:t>la evaluarea ofertei</w:t>
      </w:r>
      <w:r w:rsidRPr="00FF430B">
        <w:rPr>
          <w:lang w:val="ro-MD"/>
        </w:rPr>
        <w:t xml:space="preserve">. La fel, tot aici </w:t>
      </w:r>
      <w:r w:rsidR="009D665E" w:rsidRPr="00FF430B">
        <w:rPr>
          <w:lang w:val="ro-MD"/>
        </w:rPr>
        <w:t>se</w:t>
      </w:r>
      <w:r w:rsidRPr="00FF430B">
        <w:rPr>
          <w:lang w:val="ro-MD"/>
        </w:rPr>
        <w:t xml:space="preserve"> indic</w:t>
      </w:r>
      <w:r w:rsidR="009D665E" w:rsidRPr="00FF430B">
        <w:rPr>
          <w:lang w:val="ro-MD"/>
        </w:rPr>
        <w:t>ă</w:t>
      </w:r>
      <w:r w:rsidRPr="00FF430B">
        <w:rPr>
          <w:lang w:val="ro-MD"/>
        </w:rPr>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FF430B" w:rsidRDefault="00F4030F" w:rsidP="00196AB4">
      <w:pPr>
        <w:ind w:firstLine="709"/>
        <w:jc w:val="both"/>
        <w:rPr>
          <w:lang w:val="ro-MD"/>
        </w:rPr>
      </w:pPr>
    </w:p>
    <w:p w14:paraId="19B5A60B" w14:textId="77777777" w:rsidR="00B27D8B" w:rsidRPr="00FF430B" w:rsidRDefault="00B27D8B" w:rsidP="00196AB4">
      <w:pPr>
        <w:ind w:firstLine="709"/>
        <w:jc w:val="both"/>
        <w:rPr>
          <w:lang w:val="ro-MD"/>
        </w:rPr>
      </w:pPr>
    </w:p>
    <w:p w14:paraId="68AFAD50" w14:textId="77777777" w:rsidR="000E4D7D" w:rsidRPr="00FF430B" w:rsidRDefault="000E4D7D" w:rsidP="00196AB4">
      <w:pPr>
        <w:ind w:firstLine="709"/>
        <w:jc w:val="both"/>
        <w:rPr>
          <w:lang w:val="ro-MD"/>
        </w:rPr>
      </w:pPr>
    </w:p>
    <w:p w14:paraId="3698D48B" w14:textId="77777777" w:rsidR="000E4D7D" w:rsidRPr="00FF430B" w:rsidRDefault="000E4D7D" w:rsidP="00196AB4">
      <w:pPr>
        <w:ind w:firstLine="709"/>
        <w:jc w:val="both"/>
        <w:rPr>
          <w:lang w:val="ro-MD"/>
        </w:rPr>
      </w:pPr>
    </w:p>
    <w:p w14:paraId="201EA35A" w14:textId="77777777" w:rsidR="000E4D7D" w:rsidRPr="00FF430B" w:rsidRDefault="000E4D7D" w:rsidP="00196AB4">
      <w:pPr>
        <w:ind w:firstLine="709"/>
        <w:jc w:val="both"/>
        <w:rPr>
          <w:lang w:val="ro-MD"/>
        </w:rPr>
      </w:pPr>
    </w:p>
    <w:p w14:paraId="526D78C7" w14:textId="77777777" w:rsidR="00233538" w:rsidRPr="00FF430B" w:rsidRDefault="0003591A" w:rsidP="00196AB4">
      <w:pPr>
        <w:ind w:firstLine="709"/>
        <w:jc w:val="both"/>
        <w:rPr>
          <w:lang w:val="ro-MD"/>
        </w:rPr>
      </w:pPr>
      <w:r w:rsidRPr="00FF430B">
        <w:rPr>
          <w:lang w:val="ro-MD"/>
        </w:rPr>
        <w:t>------------------------</w:t>
      </w:r>
    </w:p>
    <w:p w14:paraId="4CBF5644" w14:textId="77777777" w:rsidR="00233538" w:rsidRPr="00FF430B" w:rsidRDefault="0003591A" w:rsidP="00196AB4">
      <w:pPr>
        <w:ind w:firstLine="709"/>
        <w:jc w:val="both"/>
        <w:rPr>
          <w:lang w:val="ro-MD"/>
        </w:rPr>
      </w:pPr>
      <w:r w:rsidRPr="00FF430B">
        <w:rPr>
          <w:i/>
          <w:iCs/>
          <w:lang w:val="ro-MD"/>
        </w:rPr>
        <w:t xml:space="preserve">Notă: Prezentul model al caietului de sarcini este orientativ şi poate fi completat sau modificat, precizat de către autoritatea contractantă, în funcţie de tipul şi specificul </w:t>
      </w:r>
      <w:r w:rsidR="008A652C" w:rsidRPr="00FF430B">
        <w:rPr>
          <w:i/>
          <w:iCs/>
          <w:lang w:val="ro-MD"/>
        </w:rPr>
        <w:t>lucrărilor</w:t>
      </w:r>
      <w:r w:rsidRPr="00FF430B">
        <w:rPr>
          <w:i/>
          <w:iCs/>
          <w:lang w:val="ro-MD"/>
        </w:rPr>
        <w:t>.</w:t>
      </w:r>
    </w:p>
    <w:p w14:paraId="635D3EBA" w14:textId="77777777" w:rsidR="00233538" w:rsidRPr="00FF430B" w:rsidRDefault="0003591A" w:rsidP="00196AB4">
      <w:pPr>
        <w:ind w:firstLine="709"/>
        <w:jc w:val="both"/>
        <w:rPr>
          <w:lang w:val="ro-MD"/>
        </w:rPr>
      </w:pPr>
      <w:r w:rsidRPr="00FF430B">
        <w:rPr>
          <w:lang w:val="ro-MD"/>
        </w:rPr>
        <w:t> </w:t>
      </w:r>
    </w:p>
    <w:p w14:paraId="0B3C3F1D" w14:textId="77777777" w:rsidR="0019071C" w:rsidRPr="00FF430B" w:rsidRDefault="0019071C" w:rsidP="00196AB4">
      <w:pPr>
        <w:ind w:firstLine="709"/>
        <w:jc w:val="both"/>
        <w:rPr>
          <w:bCs/>
          <w:lang w:val="ro-MD"/>
        </w:rPr>
      </w:pPr>
      <w:r w:rsidRPr="00FF430B">
        <w:rPr>
          <w:bCs/>
          <w:lang w:val="ro-MD"/>
        </w:rPr>
        <w:t xml:space="preserve"> </w:t>
      </w:r>
    </w:p>
    <w:p w14:paraId="214DF156" w14:textId="77777777" w:rsidR="0019071C" w:rsidRPr="00FF430B" w:rsidRDefault="0019071C" w:rsidP="00196AB4">
      <w:pPr>
        <w:ind w:firstLine="709"/>
        <w:jc w:val="both"/>
        <w:rPr>
          <w:bCs/>
          <w:lang w:val="ro-MD"/>
        </w:rPr>
      </w:pPr>
    </w:p>
    <w:p w14:paraId="463033C1" w14:textId="77777777" w:rsidR="00E71F7B" w:rsidRPr="00FF430B" w:rsidRDefault="0003591A" w:rsidP="00196AB4">
      <w:pPr>
        <w:ind w:firstLine="709"/>
        <w:jc w:val="both"/>
        <w:rPr>
          <w:lang w:val="ro-MD"/>
        </w:rPr>
      </w:pPr>
      <w:r w:rsidRPr="00FF430B">
        <w:rPr>
          <w:bCs/>
          <w:lang w:val="ro-MD"/>
        </w:rPr>
        <w:t xml:space="preserve">Autoritatea contractantă </w:t>
      </w:r>
      <w:r w:rsidRPr="00FF430B">
        <w:rPr>
          <w:lang w:val="ro-MD"/>
        </w:rPr>
        <w:t> ___________              </w:t>
      </w:r>
      <w:r w:rsidRPr="00FF430B">
        <w:rPr>
          <w:bCs/>
          <w:lang w:val="ro-MD"/>
        </w:rPr>
        <w:t>Data</w:t>
      </w:r>
      <w:r w:rsidRPr="00FF430B">
        <w:rPr>
          <w:lang w:val="ro-MD"/>
        </w:rPr>
        <w:t xml:space="preserve"> "____"__________________</w:t>
      </w:r>
    </w:p>
    <w:p w14:paraId="423E3FD7" w14:textId="77777777" w:rsidR="00F6496F" w:rsidRPr="00FF430B" w:rsidRDefault="00F6496F" w:rsidP="00196AB4">
      <w:pPr>
        <w:jc w:val="both"/>
        <w:rPr>
          <w:lang w:val="ro-MD"/>
        </w:rPr>
      </w:pPr>
    </w:p>
    <w:p w14:paraId="6923F4F1" w14:textId="77777777" w:rsidR="00F6496F" w:rsidRPr="00FF430B" w:rsidRDefault="00F6496F" w:rsidP="00196AB4">
      <w:pPr>
        <w:jc w:val="both"/>
        <w:rPr>
          <w:b/>
          <w:lang w:val="ro-MD"/>
        </w:rPr>
      </w:pPr>
    </w:p>
    <w:p w14:paraId="2378B997" w14:textId="77777777" w:rsidR="00B27D8B" w:rsidRPr="00FF430B" w:rsidRDefault="00B27D8B" w:rsidP="00196AB4">
      <w:pPr>
        <w:jc w:val="both"/>
        <w:rPr>
          <w:b/>
          <w:lang w:val="ro-MD"/>
        </w:rPr>
      </w:pPr>
    </w:p>
    <w:p w14:paraId="697488E1" w14:textId="77777777" w:rsidR="00B27D8B" w:rsidRPr="00FF430B" w:rsidRDefault="00B27D8B" w:rsidP="00196AB4">
      <w:pPr>
        <w:jc w:val="both"/>
        <w:rPr>
          <w:b/>
          <w:lang w:val="ro-MD"/>
        </w:rPr>
      </w:pPr>
    </w:p>
    <w:p w14:paraId="36B41454" w14:textId="77777777" w:rsidR="000E4D7D" w:rsidRPr="00FF430B" w:rsidRDefault="000E4D7D" w:rsidP="00196AB4">
      <w:pPr>
        <w:jc w:val="both"/>
        <w:rPr>
          <w:b/>
          <w:lang w:val="ro-MD"/>
        </w:rPr>
      </w:pPr>
    </w:p>
    <w:p w14:paraId="357CA645" w14:textId="77777777" w:rsidR="000E4D7D" w:rsidRPr="00FF430B" w:rsidRDefault="000E4D7D" w:rsidP="00196AB4">
      <w:pPr>
        <w:jc w:val="both"/>
        <w:rPr>
          <w:b/>
          <w:lang w:val="ro-MD"/>
        </w:rPr>
      </w:pPr>
    </w:p>
    <w:p w14:paraId="0A03710C" w14:textId="77777777" w:rsidR="000E4D7D" w:rsidRPr="00FF430B" w:rsidRDefault="000E4D7D" w:rsidP="00196AB4">
      <w:pPr>
        <w:jc w:val="both"/>
        <w:rPr>
          <w:b/>
          <w:lang w:val="ro-MD"/>
        </w:rPr>
      </w:pPr>
    </w:p>
    <w:p w14:paraId="411493E1" w14:textId="77777777" w:rsidR="000E4D7D" w:rsidRPr="00FF430B" w:rsidRDefault="000E4D7D" w:rsidP="00196AB4">
      <w:pPr>
        <w:jc w:val="both"/>
        <w:rPr>
          <w:b/>
          <w:lang w:val="ro-MD"/>
        </w:rPr>
      </w:pPr>
    </w:p>
    <w:p w14:paraId="4D79F342" w14:textId="77777777" w:rsidR="000E4D7D" w:rsidRPr="00FF430B" w:rsidRDefault="000E4D7D" w:rsidP="00196AB4">
      <w:pPr>
        <w:jc w:val="both"/>
        <w:rPr>
          <w:b/>
          <w:lang w:val="ro-MD"/>
        </w:rPr>
      </w:pPr>
    </w:p>
    <w:p w14:paraId="5A76009E" w14:textId="77777777" w:rsidR="000E4D7D" w:rsidRPr="00FF430B" w:rsidRDefault="000E4D7D" w:rsidP="00196AB4">
      <w:pPr>
        <w:jc w:val="both"/>
        <w:rPr>
          <w:b/>
          <w:lang w:val="ro-MD"/>
        </w:rPr>
      </w:pPr>
    </w:p>
    <w:p w14:paraId="7C029ED6" w14:textId="77777777" w:rsidR="000E4D7D" w:rsidRPr="00FF430B" w:rsidRDefault="000E4D7D" w:rsidP="00196AB4">
      <w:pPr>
        <w:jc w:val="both"/>
        <w:rPr>
          <w:b/>
          <w:lang w:val="ro-MD"/>
        </w:rPr>
      </w:pPr>
    </w:p>
    <w:p w14:paraId="0B947819" w14:textId="77777777" w:rsidR="000E4D7D" w:rsidRPr="00FF430B" w:rsidRDefault="000E4D7D" w:rsidP="00196AB4">
      <w:pPr>
        <w:jc w:val="both"/>
        <w:rPr>
          <w:b/>
          <w:lang w:val="ro-MD"/>
        </w:rPr>
      </w:pPr>
    </w:p>
    <w:p w14:paraId="59D01067" w14:textId="77777777" w:rsidR="000E4D7D" w:rsidRPr="00FF430B" w:rsidRDefault="000E4D7D" w:rsidP="00196AB4">
      <w:pPr>
        <w:jc w:val="both"/>
        <w:rPr>
          <w:b/>
          <w:lang w:val="ro-MD"/>
        </w:rPr>
      </w:pPr>
    </w:p>
    <w:p w14:paraId="1E121789" w14:textId="77777777" w:rsidR="000E4D7D" w:rsidRPr="00FF430B" w:rsidRDefault="000E4D7D" w:rsidP="00196AB4">
      <w:pPr>
        <w:jc w:val="both"/>
        <w:rPr>
          <w:b/>
          <w:lang w:val="ro-MD"/>
        </w:rPr>
      </w:pPr>
    </w:p>
    <w:p w14:paraId="371DADA0" w14:textId="77777777" w:rsidR="000E4D7D" w:rsidRPr="00FF430B" w:rsidRDefault="000E4D7D" w:rsidP="00196AB4">
      <w:pPr>
        <w:jc w:val="both"/>
        <w:rPr>
          <w:b/>
          <w:lang w:val="ro-MD"/>
        </w:rPr>
      </w:pPr>
    </w:p>
    <w:p w14:paraId="089A9836" w14:textId="77777777" w:rsidR="000E4D7D" w:rsidRPr="00FF430B" w:rsidRDefault="000E4D7D" w:rsidP="00196AB4">
      <w:pPr>
        <w:jc w:val="both"/>
        <w:rPr>
          <w:b/>
          <w:lang w:val="ro-MD"/>
        </w:rPr>
      </w:pPr>
    </w:p>
    <w:p w14:paraId="2DCE153A" w14:textId="77777777" w:rsidR="000E4D7D" w:rsidRPr="00FF430B" w:rsidRDefault="000E4D7D" w:rsidP="00196AB4">
      <w:pPr>
        <w:jc w:val="both"/>
        <w:rPr>
          <w:b/>
          <w:lang w:val="ro-MD"/>
        </w:rPr>
      </w:pPr>
    </w:p>
    <w:p w14:paraId="56112218" w14:textId="77777777"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lang w:val="ro-MD"/>
        </w:rPr>
      </w:pPr>
      <w:r w:rsidRPr="00FF430B">
        <w:rPr>
          <w:rFonts w:ascii="Times New Roman" w:hAnsi="Times New Roman" w:cs="Times New Roman"/>
          <w:color w:val="auto"/>
          <w:lang w:val="ro-MD"/>
        </w:rPr>
        <w:t xml:space="preserve">Formularul de deviz nr.1 – </w:t>
      </w:r>
      <w:r w:rsidR="005B24DA" w:rsidRPr="00FF430B">
        <w:rPr>
          <w:rFonts w:ascii="Times New Roman" w:hAnsi="Times New Roman" w:cs="Times New Roman"/>
          <w:color w:val="auto"/>
          <w:lang w:val="ro-MD"/>
        </w:rPr>
        <w:t>L</w:t>
      </w:r>
      <w:r w:rsidRPr="00FF430B">
        <w:rPr>
          <w:rFonts w:ascii="Times New Roman" w:hAnsi="Times New Roman" w:cs="Times New Roman"/>
          <w:color w:val="auto"/>
          <w:lang w:val="ro-MD"/>
        </w:rPr>
        <w:t>ista cu cantitățile de lucrări</w:t>
      </w:r>
    </w:p>
    <w:p w14:paraId="6A55CC41" w14:textId="77777777" w:rsidR="00E71F7B" w:rsidRPr="00FF430B" w:rsidRDefault="00E71F7B" w:rsidP="00196AB4">
      <w:pPr>
        <w:ind w:firstLine="709"/>
        <w:jc w:val="both"/>
        <w:rPr>
          <w:b/>
          <w:lang w:val="ro-MD"/>
        </w:rPr>
      </w:pPr>
    </w:p>
    <w:p w14:paraId="7889DC23" w14:textId="77777777" w:rsidR="00E71F7B" w:rsidRPr="00FF430B" w:rsidRDefault="0003591A" w:rsidP="009E2657">
      <w:pPr>
        <w:tabs>
          <w:tab w:val="left" w:pos="567"/>
        </w:tabs>
        <w:jc w:val="both"/>
        <w:rPr>
          <w:lang w:val="ro-MD"/>
        </w:rPr>
      </w:pPr>
      <w:r w:rsidRPr="00FF430B">
        <w:rPr>
          <w:lang w:val="ro-MD"/>
        </w:rPr>
        <w:t>Obiectul____________________________________________________________________</w:t>
      </w:r>
    </w:p>
    <w:p w14:paraId="5BCF1496" w14:textId="77777777" w:rsidR="00E71F7B" w:rsidRPr="00FF430B" w:rsidRDefault="0003591A" w:rsidP="009E2657">
      <w:pPr>
        <w:tabs>
          <w:tab w:val="left" w:pos="567"/>
        </w:tabs>
        <w:jc w:val="both"/>
        <w:rPr>
          <w:lang w:val="ro-MD"/>
        </w:rPr>
      </w:pPr>
      <w:r w:rsidRPr="00FF430B">
        <w:rPr>
          <w:lang w:val="ro-MD"/>
        </w:rPr>
        <w:t>Autoritatea contractantă________________________________________________________</w:t>
      </w:r>
    </w:p>
    <w:p w14:paraId="3255B1A8" w14:textId="77777777" w:rsidR="00E71F7B" w:rsidRPr="00FF430B" w:rsidRDefault="0003591A" w:rsidP="009E2657">
      <w:pPr>
        <w:tabs>
          <w:tab w:val="left" w:pos="567"/>
        </w:tabs>
        <w:jc w:val="center"/>
        <w:rPr>
          <w:i/>
          <w:lang w:val="ro-MD"/>
        </w:rPr>
      </w:pPr>
      <w:r w:rsidRPr="00FF430B">
        <w:rPr>
          <w:i/>
          <w:lang w:val="ro-MD"/>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E71F7B" w:rsidRPr="00EC30C2" w14:paraId="4DC2D7CB" w14:textId="77777777"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C8D5AD7" w14:textId="77777777" w:rsidR="00E71F7B" w:rsidRPr="00FF430B" w:rsidRDefault="0003591A" w:rsidP="009E2657">
            <w:pPr>
              <w:jc w:val="center"/>
              <w:rPr>
                <w:rFonts w:eastAsia="PMingLiU"/>
                <w:b/>
                <w:lang w:val="ro-MD" w:eastAsia="zh-CN"/>
              </w:rPr>
            </w:pPr>
            <w:r w:rsidRPr="00FF430B">
              <w:rPr>
                <w:rFonts w:eastAsia="PMingLiU"/>
                <w:b/>
                <w:lang w:val="ro-MD"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14:paraId="75E2B7A7" w14:textId="77777777" w:rsidR="00E71F7B" w:rsidRPr="00FF430B" w:rsidRDefault="0003591A" w:rsidP="009E2657">
            <w:pPr>
              <w:jc w:val="center"/>
              <w:rPr>
                <w:rFonts w:eastAsia="PMingLiU"/>
                <w:b/>
                <w:lang w:val="ro-MD" w:eastAsia="zh-CN"/>
              </w:rPr>
            </w:pPr>
            <w:r w:rsidRPr="00FF430B">
              <w:rPr>
                <w:rFonts w:eastAsia="PMingLiU"/>
                <w:b/>
                <w:lang w:val="ro-MD"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14:paraId="15AC81CC" w14:textId="77777777" w:rsidR="00E71F7B" w:rsidRPr="00FF430B" w:rsidRDefault="0003591A" w:rsidP="009E2657">
            <w:pPr>
              <w:jc w:val="center"/>
              <w:rPr>
                <w:rFonts w:eastAsia="PMingLiU"/>
                <w:b/>
                <w:lang w:val="ro-MD" w:eastAsia="zh-CN"/>
              </w:rPr>
            </w:pPr>
            <w:r w:rsidRPr="00FF430B">
              <w:rPr>
                <w:rFonts w:eastAsia="PMingLiU"/>
                <w:b/>
                <w:lang w:val="ro-MD"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15FC39F7" w14:textId="77777777" w:rsidR="00E71F7B" w:rsidRPr="00FF430B" w:rsidRDefault="0003591A" w:rsidP="009E2657">
            <w:pPr>
              <w:jc w:val="center"/>
              <w:rPr>
                <w:rFonts w:eastAsia="PMingLiU"/>
                <w:b/>
                <w:lang w:val="ro-MD" w:eastAsia="zh-CN"/>
              </w:rPr>
            </w:pPr>
            <w:r w:rsidRPr="00FF430B">
              <w:rPr>
                <w:rFonts w:eastAsia="PMingLiU"/>
                <w:b/>
                <w:lang w:val="ro-MD" w:eastAsia="zh-CN"/>
              </w:rPr>
              <w:t>Unitate</w:t>
            </w:r>
            <w:r w:rsidR="009E719D" w:rsidRPr="00FF430B">
              <w:rPr>
                <w:rFonts w:eastAsia="PMingLiU"/>
                <w:b/>
                <w:lang w:val="ro-MD" w:eastAsia="zh-CN"/>
              </w:rPr>
              <w:t>a</w:t>
            </w:r>
          </w:p>
          <w:p w14:paraId="08487DD1" w14:textId="77777777" w:rsidR="00E71F7B" w:rsidRPr="00FF430B" w:rsidRDefault="0003591A" w:rsidP="009E2657">
            <w:pPr>
              <w:jc w:val="center"/>
              <w:rPr>
                <w:rFonts w:eastAsia="PMingLiU"/>
                <w:b/>
                <w:lang w:val="ro-MD" w:eastAsia="zh-CN"/>
              </w:rPr>
            </w:pPr>
            <w:r w:rsidRPr="00FF430B">
              <w:rPr>
                <w:rFonts w:eastAsia="PMingLiU"/>
                <w:b/>
                <w:lang w:val="ro-MD"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00F8088" w14:textId="77777777" w:rsidR="00E71F7B" w:rsidRPr="00FF430B" w:rsidRDefault="0003591A" w:rsidP="009E2657">
            <w:pPr>
              <w:jc w:val="center"/>
              <w:rPr>
                <w:rFonts w:eastAsia="PMingLiU"/>
                <w:b/>
                <w:lang w:val="ro-MD" w:eastAsia="zh-CN"/>
              </w:rPr>
            </w:pPr>
            <w:r w:rsidRPr="00FF430B">
              <w:rPr>
                <w:rFonts w:eastAsia="PMingLiU"/>
                <w:b/>
                <w:lang w:val="ro-MD" w:eastAsia="zh-CN"/>
              </w:rPr>
              <w:t>Cantitatea</w:t>
            </w:r>
          </w:p>
        </w:tc>
      </w:tr>
      <w:tr w:rsidR="00E71F7B" w:rsidRPr="00EC30C2" w14:paraId="25977C3F"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46DD6049" w14:textId="77777777" w:rsidR="00E71F7B" w:rsidRPr="00FF430B" w:rsidRDefault="0003591A" w:rsidP="009E2657">
            <w:pPr>
              <w:jc w:val="center"/>
              <w:rPr>
                <w:rFonts w:eastAsia="PMingLiU"/>
                <w:lang w:val="ro-MD" w:eastAsia="zh-CN"/>
              </w:rPr>
            </w:pPr>
            <w:r w:rsidRPr="00FF430B">
              <w:rPr>
                <w:rFonts w:eastAsia="PMingLiU"/>
                <w:lang w:val="ro-MD"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14:paraId="35C3ACAF" w14:textId="77777777" w:rsidR="00E71F7B" w:rsidRPr="00FF430B" w:rsidRDefault="00E71F7B" w:rsidP="00BC24BB">
            <w:pPr>
              <w:tabs>
                <w:tab w:val="left" w:pos="1134"/>
              </w:tabs>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EC47916"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2660DB8"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02925A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4E7145C3"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F865647" w14:textId="77777777" w:rsidR="00E71F7B" w:rsidRPr="00FF430B" w:rsidRDefault="0003591A" w:rsidP="009E2657">
            <w:pPr>
              <w:jc w:val="center"/>
              <w:rPr>
                <w:rFonts w:eastAsia="PMingLiU"/>
                <w:lang w:val="ro-MD" w:eastAsia="zh-CN"/>
              </w:rPr>
            </w:pPr>
            <w:r w:rsidRPr="00FF430B">
              <w:rPr>
                <w:rFonts w:eastAsia="PMingLiU"/>
                <w:lang w:val="ro-MD"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14:paraId="1FA8B005" w14:textId="77777777" w:rsidR="00E71F7B" w:rsidRPr="00FF430B" w:rsidRDefault="00E71F7B" w:rsidP="00BC24BB">
            <w:pPr>
              <w:tabs>
                <w:tab w:val="left" w:pos="1134"/>
              </w:tabs>
              <w:ind w:left="360"/>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5757B92"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27125C0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660E65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D0C2254"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6A8E1F7B" w14:textId="77777777" w:rsidR="00E71F7B" w:rsidRPr="00FF430B" w:rsidRDefault="0003591A" w:rsidP="009E2657">
            <w:pPr>
              <w:jc w:val="center"/>
              <w:rPr>
                <w:rFonts w:eastAsia="PMingLiU"/>
                <w:lang w:val="ro-MD" w:eastAsia="zh-CN"/>
              </w:rPr>
            </w:pPr>
            <w:r w:rsidRPr="00FF430B">
              <w:rPr>
                <w:rFonts w:eastAsia="PMingLiU"/>
                <w:lang w:val="ro-MD"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14:paraId="695AA31F" w14:textId="77777777" w:rsidR="00E71F7B" w:rsidRPr="00FF430B" w:rsidRDefault="00E71F7B" w:rsidP="00BC24BB">
            <w:pPr>
              <w:tabs>
                <w:tab w:val="left" w:pos="1134"/>
              </w:tabs>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5530DC9D"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E8C52A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784B5516"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A6298E9"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558DDBBD" w14:textId="77777777" w:rsidR="00E71F7B" w:rsidRPr="00FF430B" w:rsidRDefault="00E71F7B" w:rsidP="00BC24BB">
            <w:pPr>
              <w:tabs>
                <w:tab w:val="left" w:pos="1134"/>
              </w:tabs>
              <w:ind w:left="360"/>
              <w:jc w:val="center"/>
              <w:outlineLvl w:val="0"/>
              <w:rPr>
                <w:rFonts w:eastAsia="PMingLiU"/>
                <w:lang w:val="ro-MD"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14:paraId="3E33B8CD"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614573D3"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079604F"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B709DC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58DEDCDA"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39121E0" w14:textId="77777777" w:rsidR="00E71F7B" w:rsidRPr="00FF430B" w:rsidRDefault="0003591A" w:rsidP="009E2657">
            <w:pPr>
              <w:jc w:val="center"/>
              <w:rPr>
                <w:rFonts w:eastAsia="PMingLiU"/>
                <w:lang w:val="ro-MD" w:eastAsia="zh-CN"/>
              </w:rPr>
            </w:pPr>
            <w:r w:rsidRPr="00FF430B">
              <w:rPr>
                <w:rFonts w:eastAsia="PMingLiU"/>
                <w:lang w:val="ro-MD"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14:paraId="61CD5255"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1CDC7D6B"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51C432FC"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EE4C17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32799863" w14:textId="77777777"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14:paraId="78CB8350" w14:textId="77777777" w:rsidR="00E71F7B" w:rsidRPr="00FF430B" w:rsidRDefault="0003591A" w:rsidP="009E2657">
            <w:pPr>
              <w:rPr>
                <w:rFonts w:eastAsia="PMingLiU"/>
                <w:b/>
                <w:lang w:val="ro-MD" w:eastAsia="zh-CN"/>
              </w:rPr>
            </w:pPr>
            <w:r w:rsidRPr="00FF430B">
              <w:rPr>
                <w:rFonts w:eastAsia="PMingLiU"/>
                <w:b/>
                <w:lang w:val="ro-MD" w:eastAsia="zh-CN"/>
              </w:rPr>
              <w:t>Total</w:t>
            </w:r>
          </w:p>
        </w:tc>
      </w:tr>
    </w:tbl>
    <w:p w14:paraId="7DD7DF69" w14:textId="77777777" w:rsidR="00E71F7B" w:rsidRPr="00FF430B" w:rsidRDefault="00E71F7B" w:rsidP="009E2657">
      <w:pPr>
        <w:tabs>
          <w:tab w:val="left" w:pos="567"/>
        </w:tabs>
        <w:jc w:val="both"/>
        <w:rPr>
          <w:lang w:val="ro-MD"/>
        </w:rPr>
      </w:pPr>
    </w:p>
    <w:p w14:paraId="5DA2A9FE" w14:textId="77777777" w:rsidR="00E71F7B" w:rsidRPr="00FF430B" w:rsidRDefault="0003591A" w:rsidP="009E2657">
      <w:pPr>
        <w:tabs>
          <w:tab w:val="left" w:pos="567"/>
        </w:tabs>
        <w:jc w:val="both"/>
        <w:rPr>
          <w:lang w:val="ro-MD"/>
        </w:rPr>
      </w:pPr>
      <w:r w:rsidRPr="00FF430B">
        <w:rPr>
          <w:lang w:val="ro-MD"/>
        </w:rPr>
        <w:t>     </w:t>
      </w:r>
      <w:r w:rsidRPr="00FF430B">
        <w:rPr>
          <w:bCs/>
          <w:lang w:val="ro-MD"/>
        </w:rPr>
        <w:t>Data</w:t>
      </w:r>
      <w:r w:rsidR="0019071C" w:rsidRPr="00FF430B">
        <w:rPr>
          <w:bCs/>
          <w:lang w:val="ro-MD"/>
        </w:rPr>
        <w:t xml:space="preserve"> </w:t>
      </w:r>
      <w:r w:rsidRPr="00FF430B">
        <w:rPr>
          <w:lang w:val="ro-MD"/>
        </w:rPr>
        <w:t>„____"__________________</w:t>
      </w:r>
    </w:p>
    <w:p w14:paraId="44605003" w14:textId="77777777" w:rsidR="00850DBC" w:rsidRPr="00FF430B" w:rsidRDefault="0003591A">
      <w:pPr>
        <w:pStyle w:val="a7"/>
        <w:tabs>
          <w:tab w:val="left" w:pos="567"/>
        </w:tabs>
        <w:jc w:val="right"/>
        <w:rPr>
          <w:rFonts w:ascii="Times New Roman" w:hAnsi="Times New Roman"/>
          <w:szCs w:val="24"/>
          <w:lang w:val="ro-MD"/>
        </w:rPr>
      </w:pPr>
      <w:r w:rsidRPr="00FF430B">
        <w:rPr>
          <w:rFonts w:ascii="Times New Roman" w:hAnsi="Times New Roman"/>
          <w:szCs w:val="24"/>
          <w:lang w:val="ro-MD"/>
        </w:rPr>
        <w:t xml:space="preserve">     ____________________________  </w:t>
      </w:r>
    </w:p>
    <w:p w14:paraId="3DEA5BA8" w14:textId="77777777" w:rsidR="00850DBC" w:rsidRPr="00FF430B" w:rsidRDefault="0003591A">
      <w:pPr>
        <w:pStyle w:val="a7"/>
        <w:tabs>
          <w:tab w:val="left" w:pos="567"/>
        </w:tabs>
        <w:jc w:val="right"/>
        <w:rPr>
          <w:rFonts w:ascii="Times New Roman" w:hAnsi="Times New Roman"/>
          <w:szCs w:val="24"/>
          <w:lang w:val="ro-MD"/>
        </w:rPr>
      </w:pPr>
      <w:r w:rsidRPr="00FF430B">
        <w:rPr>
          <w:rFonts w:ascii="Times New Roman" w:hAnsi="Times New Roman"/>
          <w:szCs w:val="24"/>
          <w:lang w:val="ro-MD"/>
        </w:rPr>
        <w:t>(semnătura autorizată)</w:t>
      </w:r>
    </w:p>
    <w:p w14:paraId="62CB0A54" w14:textId="77777777" w:rsidR="00AA7E9A" w:rsidRPr="00FF430B" w:rsidRDefault="00AA7E9A" w:rsidP="009E2657">
      <w:pPr>
        <w:pStyle w:val="a7"/>
        <w:tabs>
          <w:tab w:val="left" w:pos="567"/>
        </w:tabs>
        <w:rPr>
          <w:rFonts w:ascii="Times New Roman" w:hAnsi="Times New Roman"/>
          <w:szCs w:val="24"/>
          <w:lang w:val="ro-MD"/>
        </w:rPr>
      </w:pPr>
    </w:p>
    <w:p w14:paraId="2258319A" w14:textId="77777777" w:rsidR="00AA7E9A" w:rsidRPr="00FF430B" w:rsidRDefault="00AA7E9A" w:rsidP="009E2657">
      <w:pPr>
        <w:pStyle w:val="a7"/>
        <w:tabs>
          <w:tab w:val="left" w:pos="567"/>
        </w:tabs>
        <w:rPr>
          <w:rFonts w:ascii="Times New Roman" w:hAnsi="Times New Roman"/>
          <w:szCs w:val="24"/>
          <w:lang w:val="ro-MD"/>
        </w:rPr>
      </w:pPr>
    </w:p>
    <w:p w14:paraId="2C73A8CE" w14:textId="29DE13C2" w:rsidR="00AA7E9A" w:rsidRDefault="00AA7E9A" w:rsidP="009E2657">
      <w:pPr>
        <w:pStyle w:val="a7"/>
        <w:tabs>
          <w:tab w:val="left" w:pos="567"/>
        </w:tabs>
        <w:rPr>
          <w:rFonts w:ascii="Times New Roman" w:hAnsi="Times New Roman"/>
          <w:i/>
          <w:lang w:val="ro-MD"/>
        </w:rPr>
      </w:pPr>
      <w:r w:rsidRPr="00FF430B">
        <w:rPr>
          <w:rFonts w:ascii="Times New Roman" w:hAnsi="Times New Roman"/>
          <w:i/>
          <w:szCs w:val="24"/>
          <w:lang w:val="ro-MD"/>
        </w:rPr>
        <w:t xml:space="preserve">Notă: Autoritatea contractantă trebuie să atașeze la caietul de sarcini, </w:t>
      </w:r>
      <w:r w:rsidRPr="00FF430B">
        <w:rPr>
          <w:rFonts w:ascii="Times New Roman" w:hAnsi="Times New Roman"/>
          <w:i/>
          <w:lang w:val="ro-MD"/>
        </w:rPr>
        <w:t xml:space="preserve">Formularul de deviz nr. 1 – </w:t>
      </w:r>
      <w:r w:rsidR="006D4EE2" w:rsidRPr="00FF430B">
        <w:rPr>
          <w:rFonts w:ascii="Times New Roman" w:hAnsi="Times New Roman"/>
          <w:i/>
          <w:lang w:val="ro-MD"/>
        </w:rPr>
        <w:t>L</w:t>
      </w:r>
      <w:r w:rsidRPr="00FF430B">
        <w:rPr>
          <w:rFonts w:ascii="Times New Roman" w:hAnsi="Times New Roman"/>
          <w:i/>
          <w:lang w:val="ro-MD"/>
        </w:rPr>
        <w:t>ista cu cantitățile de lucrări, descifrat</w:t>
      </w:r>
      <w:r w:rsidR="0019071C" w:rsidRPr="00FF430B">
        <w:rPr>
          <w:rFonts w:ascii="Times New Roman" w:hAnsi="Times New Roman"/>
          <w:i/>
          <w:lang w:val="ro-MD"/>
        </w:rPr>
        <w:t xml:space="preserve"> </w:t>
      </w:r>
      <w:r w:rsidR="00BA63BB" w:rsidRPr="00FF430B">
        <w:rPr>
          <w:rFonts w:ascii="Times New Roman" w:hAnsi="Times New Roman"/>
          <w:i/>
          <w:lang w:val="ro-MD"/>
        </w:rPr>
        <w:t>(publicarea descifrată a consumului de resurse aferent fiecărei norme de deviz).</w:t>
      </w:r>
    </w:p>
    <w:p w14:paraId="47A8C322" w14:textId="77777777" w:rsidR="006537B3" w:rsidRPr="00FF430B" w:rsidRDefault="006537B3" w:rsidP="009E2657">
      <w:pPr>
        <w:pStyle w:val="a7"/>
        <w:tabs>
          <w:tab w:val="left" w:pos="567"/>
        </w:tabs>
        <w:rPr>
          <w:rFonts w:ascii="Times New Roman" w:hAnsi="Times New Roman"/>
          <w:i/>
          <w:szCs w:val="24"/>
          <w:lang w:val="ro-MD"/>
        </w:rPr>
        <w:sectPr w:rsidR="006537B3" w:rsidRPr="00FF430B" w:rsidSect="00837D1C">
          <w:footerReference w:type="first" r:id="rId15"/>
          <w:pgSz w:w="11906" w:h="16838" w:code="9"/>
          <w:pgMar w:top="426" w:right="1134" w:bottom="851" w:left="1276" w:header="720" w:footer="510" w:gutter="0"/>
          <w:cols w:space="720"/>
          <w:titlePg/>
          <w:docGrid w:linePitch="326"/>
        </w:sectPr>
      </w:pPr>
    </w:p>
    <w:p w14:paraId="6C1FA1BA" w14:textId="153C361B"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24</w:t>
      </w:r>
    </w:p>
    <w:p w14:paraId="148C53EF"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667CB8EF" w14:textId="77777777" w:rsidR="000C5DFB" w:rsidRPr="00FF430B" w:rsidRDefault="000C5DFB" w:rsidP="000C5DFB">
      <w:pPr>
        <w:jc w:val="right"/>
        <w:rPr>
          <w:noProof w:val="0"/>
          <w:lang w:val="ro-MD"/>
        </w:rPr>
      </w:pPr>
      <w:r w:rsidRPr="00FF430B">
        <w:rPr>
          <w:noProof w:val="0"/>
          <w:lang w:val="ro-MD"/>
        </w:rPr>
        <w:t>din “____” ________ 20___</w:t>
      </w:r>
    </w:p>
    <w:p w14:paraId="59CFA31B" w14:textId="1A9D2487" w:rsidR="000C5DFB" w:rsidRDefault="000C5DFB" w:rsidP="005C7076">
      <w:pPr>
        <w:pStyle w:val="2"/>
        <w:spacing w:before="0"/>
        <w:jc w:val="center"/>
        <w:rPr>
          <w:rFonts w:ascii="Times New Roman" w:hAnsi="Times New Roman" w:cs="Times New Roman"/>
          <w:b w:val="0"/>
          <w:bCs w:val="0"/>
          <w:color w:val="auto"/>
          <w:lang w:val="ro-MD"/>
        </w:rPr>
      </w:pPr>
    </w:p>
    <w:p w14:paraId="198F0059" w14:textId="0E578F37" w:rsidR="006F2895" w:rsidRPr="006F2895" w:rsidRDefault="006F2895" w:rsidP="006F2895">
      <w:pPr>
        <w:jc w:val="center"/>
        <w:rPr>
          <w:b/>
          <w:lang w:val="ro-MD"/>
        </w:rPr>
      </w:pPr>
      <w:r w:rsidRPr="006F2895">
        <w:rPr>
          <w:b/>
          <w:lang w:val="ro-MD"/>
        </w:rPr>
        <w:t>CAIET DE SARCINI</w:t>
      </w:r>
    </w:p>
    <w:p w14:paraId="6128C101" w14:textId="77777777" w:rsidR="000E4D7D" w:rsidRPr="00FF430B" w:rsidRDefault="000E4D7D" w:rsidP="000E4D7D">
      <w:pPr>
        <w:rPr>
          <w:lang w:val="ro-MD"/>
        </w:rPr>
      </w:pPr>
    </w:p>
    <w:p w14:paraId="738140B7" w14:textId="77777777" w:rsidR="00233538" w:rsidRPr="00FF430B" w:rsidRDefault="00233538" w:rsidP="005C7076">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SERVICII DE PROIECTARE</w:t>
      </w:r>
    </w:p>
    <w:p w14:paraId="13ABEDBB" w14:textId="6B925F93" w:rsidR="00E71F7B" w:rsidRPr="00FF430B" w:rsidRDefault="00E71F7B" w:rsidP="007B392A">
      <w:pPr>
        <w:pStyle w:val="a"/>
        <w:numPr>
          <w:ilvl w:val="0"/>
          <w:numId w:val="0"/>
        </w:numPr>
        <w:rPr>
          <w:lang w:val="ro-MD"/>
        </w:rPr>
      </w:pPr>
    </w:p>
    <w:p w14:paraId="45CBD70E" w14:textId="77777777" w:rsidR="00233538" w:rsidRPr="00FF430B" w:rsidRDefault="00233538" w:rsidP="002F556B">
      <w:pPr>
        <w:pStyle w:val="a"/>
        <w:numPr>
          <w:ilvl w:val="0"/>
          <w:numId w:val="15"/>
        </w:numPr>
        <w:ind w:left="0"/>
        <w:contextualSpacing/>
        <w:rPr>
          <w:lang w:val="ro-MD"/>
        </w:rPr>
      </w:pPr>
      <w:r w:rsidRPr="00FF430B">
        <w:rPr>
          <w:b/>
          <w:lang w:val="ro-MD"/>
        </w:rPr>
        <w:t>Denumirea</w:t>
      </w:r>
      <w:r w:rsidR="009453D7" w:rsidRPr="00FF430B">
        <w:rPr>
          <w:b/>
          <w:lang w:val="ro-MD"/>
        </w:rPr>
        <w:t xml:space="preserve"> obiect</w:t>
      </w:r>
      <w:r w:rsidRPr="00FF430B">
        <w:rPr>
          <w:b/>
          <w:lang w:val="ro-MD"/>
        </w:rPr>
        <w:t>ului</w:t>
      </w:r>
    </w:p>
    <w:p w14:paraId="38060FCD" w14:textId="77777777" w:rsidR="00233538" w:rsidRPr="00FF430B" w:rsidRDefault="00233538" w:rsidP="007B392A">
      <w:pPr>
        <w:pStyle w:val="a"/>
        <w:numPr>
          <w:ilvl w:val="0"/>
          <w:numId w:val="0"/>
        </w:numPr>
        <w:rPr>
          <w:lang w:val="ro-MD"/>
        </w:rPr>
      </w:pPr>
      <w:r w:rsidRPr="00FF430B">
        <w:rPr>
          <w:lang w:val="ro-MD"/>
        </w:rPr>
        <w:t xml:space="preserve">Se precizează descrierea generală a </w:t>
      </w:r>
      <w:r w:rsidR="00ED3247" w:rsidRPr="00FF430B">
        <w:rPr>
          <w:lang w:val="ro-MD"/>
        </w:rPr>
        <w:t>obiectului</w:t>
      </w:r>
      <w:r w:rsidR="007B392A" w:rsidRPr="00FF430B">
        <w:rPr>
          <w:lang w:val="ro-MD"/>
        </w:rPr>
        <w:t xml:space="preserve"> de proiectare.</w:t>
      </w:r>
    </w:p>
    <w:p w14:paraId="5B98EB89"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Ampla</w:t>
      </w:r>
      <w:r w:rsidR="009453D7" w:rsidRPr="00FF430B">
        <w:rPr>
          <w:b/>
          <w:lang w:val="ro-MD"/>
        </w:rPr>
        <w:t>sarea obiectu</w:t>
      </w:r>
      <w:r w:rsidRPr="00FF430B">
        <w:rPr>
          <w:b/>
          <w:lang w:val="ro-MD"/>
        </w:rPr>
        <w:t xml:space="preserve">lui </w:t>
      </w:r>
    </w:p>
    <w:p w14:paraId="1490CC3A" w14:textId="77777777" w:rsidR="00233538" w:rsidRPr="00FF430B" w:rsidRDefault="007B392A" w:rsidP="007B392A">
      <w:pPr>
        <w:pStyle w:val="a"/>
        <w:numPr>
          <w:ilvl w:val="0"/>
          <w:numId w:val="0"/>
        </w:numPr>
        <w:rPr>
          <w:lang w:val="ro-MD"/>
        </w:rPr>
      </w:pPr>
      <w:r w:rsidRPr="00FF430B">
        <w:rPr>
          <w:lang w:val="ro-MD"/>
        </w:rPr>
        <w:t>Se precizează adresa.</w:t>
      </w:r>
    </w:p>
    <w:p w14:paraId="11F77E4D" w14:textId="77777777" w:rsidR="00233538" w:rsidRPr="00FF430B" w:rsidRDefault="00233538" w:rsidP="002F556B">
      <w:pPr>
        <w:pStyle w:val="a"/>
        <w:numPr>
          <w:ilvl w:val="0"/>
          <w:numId w:val="15"/>
        </w:numPr>
        <w:tabs>
          <w:tab w:val="clear" w:pos="1134"/>
        </w:tabs>
        <w:ind w:left="0"/>
        <w:contextualSpacing/>
        <w:rPr>
          <w:rStyle w:val="shorttext"/>
          <w:lang w:val="ro-MD"/>
        </w:rPr>
      </w:pPr>
      <w:r w:rsidRPr="00FF430B">
        <w:rPr>
          <w:b/>
          <w:lang w:val="ro-MD"/>
        </w:rPr>
        <w:t>Beneficiar</w:t>
      </w:r>
      <w:r w:rsidRPr="00FF430B">
        <w:rPr>
          <w:rStyle w:val="shorttext"/>
          <w:lang w:val="ro-MD"/>
        </w:rPr>
        <w:t xml:space="preserve">/investitor </w:t>
      </w:r>
    </w:p>
    <w:p w14:paraId="5EB51069" w14:textId="77777777" w:rsidR="00233538" w:rsidRPr="00FF430B" w:rsidRDefault="00233538" w:rsidP="007B392A">
      <w:pPr>
        <w:pStyle w:val="a"/>
        <w:numPr>
          <w:ilvl w:val="0"/>
          <w:numId w:val="0"/>
        </w:numPr>
        <w:rPr>
          <w:lang w:val="ro-MD"/>
        </w:rPr>
      </w:pPr>
      <w:r w:rsidRPr="00FF430B">
        <w:rPr>
          <w:lang w:val="ro-MD"/>
        </w:rPr>
        <w:t xml:space="preserve">Se precizează </w:t>
      </w:r>
      <w:r w:rsidRPr="00FF430B">
        <w:rPr>
          <w:rStyle w:val="shorttext"/>
          <w:lang w:val="ro-MD"/>
        </w:rPr>
        <w:t>Autoritate</w:t>
      </w:r>
      <w:r w:rsidR="006B6292" w:rsidRPr="00FF430B">
        <w:rPr>
          <w:rStyle w:val="shorttext"/>
          <w:lang w:val="ro-MD"/>
        </w:rPr>
        <w:t>a</w:t>
      </w:r>
      <w:r w:rsidRPr="00FF430B">
        <w:rPr>
          <w:rStyle w:val="shorttext"/>
          <w:lang w:val="ro-MD"/>
        </w:rPr>
        <w:t xml:space="preserve"> contractantă</w:t>
      </w:r>
      <w:r w:rsidR="006D4EE2" w:rsidRPr="00FF430B">
        <w:rPr>
          <w:rStyle w:val="shorttext"/>
          <w:lang w:val="ro-MD"/>
        </w:rPr>
        <w:t>.</w:t>
      </w:r>
    </w:p>
    <w:p w14:paraId="63436E13"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 xml:space="preserve">Statutul de protecție  </w:t>
      </w:r>
    </w:p>
    <w:p w14:paraId="2CE2B841" w14:textId="77777777" w:rsidR="00806E2B" w:rsidRPr="00FF430B" w:rsidRDefault="00233538" w:rsidP="007B392A">
      <w:pPr>
        <w:pStyle w:val="a"/>
        <w:numPr>
          <w:ilvl w:val="0"/>
          <w:numId w:val="0"/>
        </w:numPr>
        <w:rPr>
          <w:lang w:val="ro-MD"/>
        </w:rPr>
      </w:pPr>
      <w:r w:rsidRPr="00FF430B">
        <w:rPr>
          <w:lang w:val="ro-MD"/>
        </w:rPr>
        <w:t>Se precizează</w:t>
      </w:r>
      <w:r w:rsidR="002253A6" w:rsidRPr="00FF430B">
        <w:rPr>
          <w:lang w:val="ro-MD"/>
        </w:rPr>
        <w:t xml:space="preserve"> după caz.</w:t>
      </w:r>
    </w:p>
    <w:p w14:paraId="10C357EE" w14:textId="77777777" w:rsidR="00233538" w:rsidRPr="00FF430B" w:rsidRDefault="00806E2B" w:rsidP="002F556B">
      <w:pPr>
        <w:pStyle w:val="a"/>
        <w:numPr>
          <w:ilvl w:val="0"/>
          <w:numId w:val="15"/>
        </w:numPr>
        <w:tabs>
          <w:tab w:val="clear" w:pos="1134"/>
        </w:tabs>
        <w:ind w:left="0"/>
        <w:contextualSpacing/>
        <w:rPr>
          <w:b/>
          <w:lang w:val="ro-MD"/>
        </w:rPr>
      </w:pPr>
      <w:r w:rsidRPr="00FF430B">
        <w:rPr>
          <w:b/>
          <w:lang w:val="ro-MD"/>
        </w:rPr>
        <w:t>Temeiul proiectării</w:t>
      </w:r>
    </w:p>
    <w:p w14:paraId="3110EF6C" w14:textId="77777777" w:rsidR="00806E2B" w:rsidRPr="00FF430B" w:rsidRDefault="00806E2B" w:rsidP="007B392A">
      <w:pPr>
        <w:pStyle w:val="a"/>
        <w:numPr>
          <w:ilvl w:val="0"/>
          <w:numId w:val="0"/>
        </w:numPr>
        <w:tabs>
          <w:tab w:val="clear" w:pos="1134"/>
        </w:tabs>
        <w:contextualSpacing/>
        <w:rPr>
          <w:lang w:val="ro-MD"/>
        </w:rPr>
      </w:pPr>
      <w:r w:rsidRPr="00FF430B">
        <w:rPr>
          <w:lang w:val="ro-MD"/>
        </w:rPr>
        <w:t>Se precizează tem</w:t>
      </w:r>
      <w:r w:rsidR="007B392A" w:rsidRPr="00FF430B">
        <w:rPr>
          <w:lang w:val="ro-MD"/>
        </w:rPr>
        <w:t xml:space="preserve">eiul elaborării documentației. </w:t>
      </w:r>
    </w:p>
    <w:p w14:paraId="71BDD148"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 xml:space="preserve">Descrierea obiectului </w:t>
      </w:r>
    </w:p>
    <w:p w14:paraId="1A12A933" w14:textId="77777777" w:rsidR="00233538" w:rsidRPr="00FF430B" w:rsidRDefault="00233538" w:rsidP="007B392A">
      <w:pPr>
        <w:rPr>
          <w:lang w:val="ro-MD"/>
        </w:rPr>
      </w:pPr>
      <w:r w:rsidRPr="00FF430B">
        <w:rPr>
          <w:lang w:val="ro-MD"/>
        </w:rPr>
        <w:t>Se precizează caracteristicile tehnice ale obiectului</w:t>
      </w:r>
      <w:r w:rsidR="002253A6" w:rsidRPr="00FF430B">
        <w:rPr>
          <w:lang w:val="ro-MD"/>
        </w:rPr>
        <w:t>.</w:t>
      </w:r>
    </w:p>
    <w:p w14:paraId="58F1CEAF" w14:textId="77777777" w:rsidR="00233538" w:rsidRPr="00FF430B" w:rsidRDefault="00233538" w:rsidP="002F556B">
      <w:pPr>
        <w:pStyle w:val="a"/>
        <w:numPr>
          <w:ilvl w:val="0"/>
          <w:numId w:val="15"/>
        </w:numPr>
        <w:ind w:left="0"/>
        <w:contextualSpacing/>
        <w:rPr>
          <w:lang w:val="ro-MD"/>
        </w:rPr>
      </w:pPr>
      <w:r w:rsidRPr="00FF430B">
        <w:rPr>
          <w:b/>
          <w:lang w:val="ro-MD"/>
        </w:rPr>
        <w:t>Justificarea elaborării documentației de proiect</w:t>
      </w:r>
    </w:p>
    <w:p w14:paraId="4F930283" w14:textId="77777777" w:rsidR="002253A6" w:rsidRPr="00FF430B" w:rsidRDefault="002253A6" w:rsidP="007B392A">
      <w:pPr>
        <w:rPr>
          <w:lang w:val="ro-MD"/>
        </w:rPr>
      </w:pPr>
      <w:r w:rsidRPr="00FF430B">
        <w:rPr>
          <w:lang w:val="ro-MD"/>
        </w:rPr>
        <w:t>Se precizează neces</w:t>
      </w:r>
      <w:r w:rsidR="007B392A" w:rsidRPr="00FF430B">
        <w:rPr>
          <w:lang w:val="ro-MD"/>
        </w:rPr>
        <w:t>itatea elaborării documentației</w:t>
      </w:r>
      <w:r w:rsidR="006D4EE2" w:rsidRPr="00FF430B">
        <w:rPr>
          <w:lang w:val="ro-MD"/>
        </w:rPr>
        <w:t>.</w:t>
      </w:r>
    </w:p>
    <w:p w14:paraId="55D44DDB" w14:textId="77777777" w:rsidR="00233538" w:rsidRPr="00FF430B" w:rsidRDefault="00233538" w:rsidP="002F556B">
      <w:pPr>
        <w:pStyle w:val="a"/>
        <w:numPr>
          <w:ilvl w:val="0"/>
          <w:numId w:val="15"/>
        </w:numPr>
        <w:tabs>
          <w:tab w:val="clear" w:pos="1134"/>
        </w:tabs>
        <w:ind w:left="0"/>
        <w:contextualSpacing/>
        <w:rPr>
          <w:b/>
          <w:lang w:val="ro-MD"/>
        </w:rPr>
      </w:pPr>
      <w:r w:rsidRPr="00FF430B">
        <w:rPr>
          <w:b/>
          <w:lang w:val="ro-MD"/>
        </w:rPr>
        <w:t>Cerințe referitor la lucrările planificate la obiect</w:t>
      </w:r>
    </w:p>
    <w:p w14:paraId="4CBBA479" w14:textId="77777777" w:rsidR="00233538" w:rsidRPr="00FF430B" w:rsidRDefault="002253A6" w:rsidP="007B392A">
      <w:pPr>
        <w:pStyle w:val="a"/>
        <w:numPr>
          <w:ilvl w:val="0"/>
          <w:numId w:val="0"/>
        </w:numPr>
        <w:rPr>
          <w:rStyle w:val="shorttext"/>
          <w:lang w:val="ro-MD"/>
        </w:rPr>
      </w:pPr>
      <w:r w:rsidRPr="00FF430B">
        <w:rPr>
          <w:lang w:val="ro-MD"/>
        </w:rPr>
        <w:t xml:space="preserve">Se precizează tipul lucrărilor pentru care </w:t>
      </w:r>
      <w:r w:rsidR="009E719D" w:rsidRPr="00FF430B">
        <w:rPr>
          <w:lang w:val="ro-MD"/>
        </w:rPr>
        <w:t>este necesar</w:t>
      </w:r>
      <w:r w:rsidRPr="00FF430B">
        <w:rPr>
          <w:lang w:val="ro-MD"/>
        </w:rPr>
        <w:t>ă elabo</w:t>
      </w:r>
      <w:r w:rsidR="007B392A" w:rsidRPr="00FF430B">
        <w:rPr>
          <w:lang w:val="ro-MD"/>
        </w:rPr>
        <w:t>rarea documentației de proiect.</w:t>
      </w:r>
    </w:p>
    <w:p w14:paraId="55A18E99" w14:textId="77777777" w:rsidR="00233538" w:rsidRPr="00FF430B" w:rsidRDefault="00233538" w:rsidP="002F556B">
      <w:pPr>
        <w:pStyle w:val="a"/>
        <w:numPr>
          <w:ilvl w:val="0"/>
          <w:numId w:val="15"/>
        </w:numPr>
        <w:tabs>
          <w:tab w:val="clear" w:pos="1134"/>
        </w:tabs>
        <w:ind w:left="0"/>
        <w:contextualSpacing/>
        <w:rPr>
          <w:b/>
          <w:lang w:val="ro-MD"/>
        </w:rPr>
      </w:pPr>
      <w:r w:rsidRPr="00FF430B">
        <w:rPr>
          <w:b/>
          <w:lang w:val="ro-MD"/>
        </w:rPr>
        <w:t>Cerințe referitor la succesiunea și componența documentației de proiect</w:t>
      </w:r>
      <w:r w:rsidR="00F70979" w:rsidRPr="00FF430B">
        <w:rPr>
          <w:b/>
          <w:lang w:val="ro-MD"/>
        </w:rPr>
        <w:t>. Cerințe de bază privind soluțiile arhitectural-planimetrice</w:t>
      </w:r>
    </w:p>
    <w:p w14:paraId="31E858DA" w14:textId="77777777" w:rsidR="00C6589F" w:rsidRPr="00FF430B" w:rsidRDefault="002253A6" w:rsidP="00C6589F">
      <w:pPr>
        <w:tabs>
          <w:tab w:val="left" w:pos="990"/>
        </w:tabs>
        <w:jc w:val="both"/>
        <w:rPr>
          <w:lang w:val="ro-MD"/>
        </w:rPr>
      </w:pPr>
      <w:r w:rsidRPr="00FF430B">
        <w:rPr>
          <w:lang w:val="ro-MD"/>
        </w:rPr>
        <w:t xml:space="preserve">Se precizează </w:t>
      </w:r>
      <w:r w:rsidR="00233538" w:rsidRPr="00FF430B">
        <w:rPr>
          <w:lang w:val="ro-MD"/>
        </w:rPr>
        <w:t>etape</w:t>
      </w:r>
      <w:r w:rsidRPr="00FF430B">
        <w:rPr>
          <w:lang w:val="ro-MD"/>
        </w:rPr>
        <w:t xml:space="preserve">le, cerințele privindexecuția </w:t>
      </w:r>
      <w:r w:rsidR="00233538" w:rsidRPr="00FF430B">
        <w:rPr>
          <w:lang w:val="ro-MD"/>
        </w:rPr>
        <w:t>documentației de proiect</w:t>
      </w:r>
      <w:r w:rsidR="00F70979" w:rsidRPr="00FF430B">
        <w:rPr>
          <w:lang w:val="ro-MD"/>
        </w:rPr>
        <w:t xml:space="preserve"> etc</w:t>
      </w:r>
      <w:r w:rsidRPr="00FF430B">
        <w:rPr>
          <w:lang w:val="ro-MD"/>
        </w:rPr>
        <w:t>.</w:t>
      </w:r>
    </w:p>
    <w:p w14:paraId="39A571CC" w14:textId="77777777" w:rsidR="00C6589F" w:rsidRPr="00FF430B" w:rsidRDefault="00C6589F" w:rsidP="000E4D7D">
      <w:pPr>
        <w:tabs>
          <w:tab w:val="left" w:pos="990"/>
        </w:tabs>
        <w:ind w:left="-426"/>
        <w:jc w:val="both"/>
        <w:rPr>
          <w:lang w:val="ro-MD"/>
        </w:rPr>
      </w:pPr>
      <w:r w:rsidRPr="00FF430B">
        <w:rPr>
          <w:b/>
          <w:lang w:val="ro-MD"/>
        </w:rPr>
        <w:t>10.</w:t>
      </w:r>
      <w:r w:rsidR="0019071C" w:rsidRPr="00FF430B">
        <w:rPr>
          <w:b/>
          <w:lang w:val="ro-MD"/>
        </w:rPr>
        <w:t xml:space="preserve"> </w:t>
      </w:r>
      <w:r w:rsidRPr="00FF430B">
        <w:rPr>
          <w:b/>
          <w:lang w:val="ro-MD"/>
        </w:rPr>
        <w:t>Documente obligatorii la depunerea ofertei</w:t>
      </w:r>
    </w:p>
    <w:p w14:paraId="1B0B6758" w14:textId="77777777" w:rsidR="000E4D7D" w:rsidRPr="00FF430B" w:rsidRDefault="00C6589F" w:rsidP="000E4D7D">
      <w:pPr>
        <w:jc w:val="both"/>
        <w:rPr>
          <w:lang w:val="ro-MD"/>
        </w:rPr>
      </w:pPr>
      <w:r w:rsidRPr="00FF430B">
        <w:rPr>
          <w:lang w:val="ro-MD"/>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1F885258" w14:textId="77777777" w:rsidR="000E4D7D" w:rsidRPr="00FF430B" w:rsidRDefault="000E4D7D" w:rsidP="000E4D7D">
      <w:pPr>
        <w:ind w:hanging="426"/>
        <w:jc w:val="both"/>
        <w:rPr>
          <w:b/>
          <w:lang w:val="ro-MD"/>
        </w:rPr>
      </w:pPr>
      <w:r w:rsidRPr="00FF430B">
        <w:rPr>
          <w:b/>
          <w:lang w:val="ro-MD"/>
        </w:rPr>
        <w:t xml:space="preserve">11. </w:t>
      </w:r>
      <w:r w:rsidR="00C6589F" w:rsidRPr="00FF430B">
        <w:rPr>
          <w:b/>
          <w:lang w:val="ro-MD"/>
        </w:rPr>
        <w:t>Documente obligatorii la evaluarea ofertelor.</w:t>
      </w:r>
    </w:p>
    <w:p w14:paraId="4BCBB65C" w14:textId="77777777" w:rsidR="00C6589F" w:rsidRPr="00FF430B" w:rsidRDefault="0019071C" w:rsidP="000E4D7D">
      <w:pPr>
        <w:ind w:hanging="426"/>
        <w:jc w:val="both"/>
        <w:rPr>
          <w:b/>
          <w:lang w:val="ro-MD"/>
        </w:rPr>
      </w:pPr>
      <w:r w:rsidRPr="00FF430B">
        <w:rPr>
          <w:lang w:val="ro-MD"/>
        </w:rPr>
        <w:t xml:space="preserve">      </w:t>
      </w:r>
      <w:r w:rsidR="00C6589F" w:rsidRPr="00FF430B">
        <w:rPr>
          <w:lang w:val="ro-MD"/>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611FD0B2" w14:textId="77777777" w:rsidR="00806E2B" w:rsidRPr="00FF430B" w:rsidRDefault="00806E2B" w:rsidP="00C6589F">
      <w:pPr>
        <w:pStyle w:val="a"/>
        <w:numPr>
          <w:ilvl w:val="0"/>
          <w:numId w:val="0"/>
        </w:numPr>
        <w:ind w:left="360" w:right="-1"/>
        <w:rPr>
          <w:lang w:val="ro-MD"/>
        </w:rPr>
      </w:pPr>
    </w:p>
    <w:p w14:paraId="1C961E5F" w14:textId="77777777" w:rsidR="009453D7" w:rsidRPr="00FF430B" w:rsidRDefault="009453D7" w:rsidP="007B392A">
      <w:pPr>
        <w:ind w:firstLine="142"/>
        <w:jc w:val="both"/>
        <w:rPr>
          <w:b/>
          <w:bCs/>
          <w:lang w:val="ro-MD"/>
        </w:rPr>
      </w:pPr>
    </w:p>
    <w:p w14:paraId="4617F6F5" w14:textId="77777777" w:rsidR="00E71F7B" w:rsidRPr="00FF430B" w:rsidRDefault="00E71F7B" w:rsidP="007B392A">
      <w:pPr>
        <w:ind w:firstLine="142"/>
        <w:jc w:val="both"/>
        <w:rPr>
          <w:b/>
          <w:lang w:val="ro-MD"/>
        </w:rPr>
      </w:pPr>
      <w:r w:rsidRPr="00FF430B">
        <w:rPr>
          <w:b/>
          <w:bCs/>
          <w:lang w:val="ro-MD"/>
        </w:rPr>
        <w:t xml:space="preserve">Autoritatea contractantă </w:t>
      </w:r>
      <w:r w:rsidRPr="00FF430B">
        <w:rPr>
          <w:lang w:val="ro-MD"/>
        </w:rPr>
        <w:t> ___________              </w:t>
      </w:r>
      <w:r w:rsidRPr="00FF430B">
        <w:rPr>
          <w:b/>
          <w:bCs/>
          <w:lang w:val="ro-MD"/>
        </w:rPr>
        <w:t>Data</w:t>
      </w:r>
      <w:r w:rsidR="005309C1" w:rsidRPr="00FF430B">
        <w:rPr>
          <w:lang w:val="ro-MD"/>
        </w:rPr>
        <w:t>„</w:t>
      </w:r>
      <w:r w:rsidRPr="00FF430B">
        <w:rPr>
          <w:lang w:val="ro-MD"/>
        </w:rPr>
        <w:t>____"__________________</w:t>
      </w:r>
    </w:p>
    <w:p w14:paraId="2069E3AE" w14:textId="77777777" w:rsidR="00806E2B" w:rsidRPr="00FF430B" w:rsidRDefault="00806E2B" w:rsidP="00196AB4">
      <w:pPr>
        <w:pStyle w:val="a"/>
        <w:numPr>
          <w:ilvl w:val="0"/>
          <w:numId w:val="0"/>
        </w:numPr>
        <w:ind w:right="-1"/>
        <w:rPr>
          <w:i/>
          <w:lang w:val="ro-MD"/>
        </w:rPr>
      </w:pPr>
    </w:p>
    <w:p w14:paraId="1950596A" w14:textId="77777777" w:rsidR="00806E2B" w:rsidRPr="00FF430B" w:rsidRDefault="00806E2B" w:rsidP="00196AB4">
      <w:pPr>
        <w:pStyle w:val="a"/>
        <w:numPr>
          <w:ilvl w:val="0"/>
          <w:numId w:val="0"/>
        </w:numPr>
        <w:ind w:right="-1"/>
        <w:rPr>
          <w:i/>
          <w:lang w:val="ro-MD"/>
        </w:rPr>
      </w:pPr>
    </w:p>
    <w:p w14:paraId="3A82EAC2" w14:textId="77777777" w:rsidR="00E57AFE" w:rsidRPr="00FF430B" w:rsidRDefault="00E57AFE" w:rsidP="008A652C">
      <w:pPr>
        <w:ind w:firstLine="709"/>
        <w:jc w:val="both"/>
        <w:rPr>
          <w:i/>
          <w:iCs/>
          <w:lang w:val="ro-MD"/>
        </w:rPr>
      </w:pPr>
    </w:p>
    <w:p w14:paraId="4B74F79B" w14:textId="77777777" w:rsidR="00E57AFE" w:rsidRPr="00FF430B" w:rsidRDefault="00E57AFE" w:rsidP="008A652C">
      <w:pPr>
        <w:ind w:firstLine="709"/>
        <w:jc w:val="both"/>
        <w:rPr>
          <w:i/>
          <w:iCs/>
          <w:lang w:val="ro-MD"/>
        </w:rPr>
      </w:pPr>
    </w:p>
    <w:p w14:paraId="614BDB0F" w14:textId="77777777" w:rsidR="00E57AFE" w:rsidRPr="00FF430B" w:rsidRDefault="00E57AFE" w:rsidP="008A652C">
      <w:pPr>
        <w:ind w:firstLine="709"/>
        <w:jc w:val="both"/>
        <w:rPr>
          <w:i/>
          <w:iCs/>
          <w:lang w:val="ro-MD"/>
        </w:rPr>
      </w:pPr>
    </w:p>
    <w:p w14:paraId="361FC1EA" w14:textId="77777777" w:rsidR="00E57AFE" w:rsidRPr="00FF430B" w:rsidRDefault="00E57AFE" w:rsidP="008A652C">
      <w:pPr>
        <w:ind w:firstLine="709"/>
        <w:jc w:val="both"/>
        <w:rPr>
          <w:i/>
          <w:iCs/>
          <w:lang w:val="ro-MD"/>
        </w:rPr>
      </w:pPr>
    </w:p>
    <w:p w14:paraId="7B5F0452" w14:textId="77777777" w:rsidR="008A652C" w:rsidRPr="00FF430B" w:rsidRDefault="008A652C" w:rsidP="008A652C">
      <w:pPr>
        <w:ind w:firstLine="709"/>
        <w:jc w:val="both"/>
        <w:rPr>
          <w:lang w:val="ro-MD"/>
        </w:rPr>
      </w:pPr>
      <w:r w:rsidRPr="00FF430B">
        <w:rPr>
          <w:i/>
          <w:iCs/>
          <w:lang w:val="ro-MD"/>
        </w:rPr>
        <w:t>Notă: Prezentul model al caietului de sarcini este orientativ şi poate fi completat sau modificat, precizat de către autoritatea contractantă, în funcţie de tipul şi specificul serviciilor de proiectare.</w:t>
      </w:r>
    </w:p>
    <w:p w14:paraId="0735C796" w14:textId="77777777" w:rsidR="00806E2B" w:rsidRPr="00FF430B" w:rsidRDefault="00806E2B" w:rsidP="00196AB4">
      <w:pPr>
        <w:pStyle w:val="a"/>
        <w:numPr>
          <w:ilvl w:val="0"/>
          <w:numId w:val="0"/>
        </w:numPr>
        <w:ind w:right="-1"/>
        <w:rPr>
          <w:i/>
          <w:lang w:val="ro-MD"/>
        </w:rPr>
      </w:pPr>
    </w:p>
    <w:p w14:paraId="35367A78" w14:textId="77777777" w:rsidR="002D6E71" w:rsidRPr="00FF430B" w:rsidRDefault="002D6E71" w:rsidP="00196AB4">
      <w:pPr>
        <w:pStyle w:val="a"/>
        <w:numPr>
          <w:ilvl w:val="0"/>
          <w:numId w:val="0"/>
        </w:numPr>
        <w:ind w:right="-1"/>
        <w:rPr>
          <w:i/>
          <w:lang w:val="ro-MD"/>
        </w:rPr>
      </w:pPr>
    </w:p>
    <w:p w14:paraId="66AE216F" w14:textId="77777777" w:rsidR="001F7AEE" w:rsidRDefault="001F7AEE" w:rsidP="000C5DFB">
      <w:pPr>
        <w:jc w:val="right"/>
        <w:rPr>
          <w:noProof w:val="0"/>
          <w:lang w:val="ro-MD"/>
        </w:rPr>
      </w:pPr>
    </w:p>
    <w:p w14:paraId="236B193B" w14:textId="77777777" w:rsidR="001F7AEE" w:rsidRDefault="001F7AEE" w:rsidP="000C5DFB">
      <w:pPr>
        <w:jc w:val="right"/>
        <w:rPr>
          <w:noProof w:val="0"/>
          <w:lang w:val="ro-MD"/>
        </w:rPr>
      </w:pPr>
    </w:p>
    <w:tbl>
      <w:tblPr>
        <w:tblW w:w="9748" w:type="dxa"/>
        <w:tblInd w:w="-426" w:type="dxa"/>
        <w:tblLayout w:type="fixed"/>
        <w:tblLook w:val="04A0" w:firstRow="1" w:lastRow="0" w:firstColumn="1" w:lastColumn="0" w:noHBand="0" w:noVBand="1"/>
      </w:tblPr>
      <w:tblGrid>
        <w:gridCol w:w="9748"/>
      </w:tblGrid>
      <w:tr w:rsidR="003C1491" w:rsidRPr="00EC30C2" w14:paraId="4B17B942" w14:textId="77777777" w:rsidTr="00283820">
        <w:trPr>
          <w:trHeight w:val="697"/>
        </w:trPr>
        <w:tc>
          <w:tcPr>
            <w:tcW w:w="9748" w:type="dxa"/>
            <w:vAlign w:val="center"/>
          </w:tcPr>
          <w:p w14:paraId="7FD89EF7" w14:textId="77777777" w:rsidR="00912843" w:rsidRPr="00C71145" w:rsidRDefault="00912843" w:rsidP="00912843">
            <w:pPr>
              <w:jc w:val="right"/>
              <w:rPr>
                <w:noProof w:val="0"/>
                <w:sz w:val="22"/>
                <w:szCs w:val="22"/>
              </w:rPr>
            </w:pPr>
            <w:bookmarkStart w:id="65" w:name="_Hlk95761682"/>
            <w:r w:rsidRPr="00C71145">
              <w:rPr>
                <w:noProof w:val="0"/>
              </w:rPr>
              <w:lastRenderedPageBreak/>
              <w:t>Anexa nr. 25</w:t>
            </w:r>
          </w:p>
          <w:p w14:paraId="3457552E" w14:textId="77777777" w:rsidR="00912843" w:rsidRPr="00C71145" w:rsidRDefault="00912843" w:rsidP="00912843">
            <w:pPr>
              <w:jc w:val="right"/>
              <w:rPr>
                <w:noProof w:val="0"/>
              </w:rPr>
            </w:pPr>
            <w:r w:rsidRPr="00C71145">
              <w:rPr>
                <w:noProof w:val="0"/>
              </w:rPr>
              <w:t>la Documentația standard nr._____</w:t>
            </w:r>
          </w:p>
          <w:p w14:paraId="156B8B79" w14:textId="77777777" w:rsidR="00912843" w:rsidRPr="00C71145" w:rsidRDefault="00912843" w:rsidP="00912843">
            <w:pPr>
              <w:jc w:val="right"/>
              <w:rPr>
                <w:noProof w:val="0"/>
              </w:rPr>
            </w:pPr>
            <w:r w:rsidRPr="00C71145">
              <w:rPr>
                <w:noProof w:val="0"/>
              </w:rPr>
              <w:t>din “____” ________ 20___</w:t>
            </w:r>
          </w:p>
          <w:p w14:paraId="59D2588D" w14:textId="77777777" w:rsidR="00912843" w:rsidRPr="00C71145" w:rsidRDefault="00912843" w:rsidP="00912843">
            <w:pPr>
              <w:pStyle w:val="a"/>
              <w:numPr>
                <w:ilvl w:val="0"/>
                <w:numId w:val="0"/>
              </w:numPr>
              <w:ind w:right="-1"/>
              <w:rPr>
                <w:i/>
                <w:lang w:val="ro-RO"/>
              </w:rPr>
            </w:pPr>
          </w:p>
          <w:p w14:paraId="759C10E1" w14:textId="77777777" w:rsidR="00912843" w:rsidRPr="00C71145" w:rsidRDefault="00912843" w:rsidP="00912843">
            <w:pPr>
              <w:pStyle w:val="a"/>
              <w:numPr>
                <w:ilvl w:val="0"/>
                <w:numId w:val="0"/>
              </w:numPr>
              <w:ind w:right="-1"/>
              <w:rPr>
                <w:i/>
                <w:lang w:val="ro-RO"/>
              </w:rPr>
            </w:pPr>
          </w:p>
          <w:p w14:paraId="7F408B02" w14:textId="77777777" w:rsidR="00912843" w:rsidRPr="00C71145" w:rsidRDefault="00912843" w:rsidP="00912843">
            <w:pPr>
              <w:pStyle w:val="a"/>
              <w:numPr>
                <w:ilvl w:val="0"/>
                <w:numId w:val="0"/>
              </w:numPr>
              <w:ind w:right="-1"/>
              <w:rPr>
                <w:i/>
                <w:lang w:val="ro-RO"/>
              </w:rPr>
            </w:pPr>
          </w:p>
          <w:p w14:paraId="6A21D4EB" w14:textId="77777777" w:rsidR="00912843" w:rsidRPr="00C71145" w:rsidRDefault="00912843" w:rsidP="00912843">
            <w:pPr>
              <w:jc w:val="center"/>
              <w:rPr>
                <w:b/>
                <w:noProof w:val="0"/>
              </w:rPr>
            </w:pPr>
          </w:p>
          <w:p w14:paraId="2EF22BB1" w14:textId="77777777" w:rsidR="00912843" w:rsidRPr="00C71145" w:rsidRDefault="00912843" w:rsidP="00912843">
            <w:pPr>
              <w:jc w:val="center"/>
              <w:rPr>
                <w:b/>
                <w:noProof w:val="0"/>
              </w:rPr>
            </w:pPr>
            <w:r w:rsidRPr="00C71145">
              <w:rPr>
                <w:b/>
                <w:noProof w:val="0"/>
              </w:rPr>
              <w:t>CONTRACT – MODEL</w:t>
            </w:r>
          </w:p>
          <w:p w14:paraId="1B82E37E" w14:textId="77777777" w:rsidR="00912843" w:rsidRPr="00C71145" w:rsidRDefault="00912843" w:rsidP="00912843">
            <w:pPr>
              <w:pStyle w:val="a"/>
              <w:numPr>
                <w:ilvl w:val="0"/>
                <w:numId w:val="0"/>
              </w:numPr>
              <w:ind w:right="-1"/>
              <w:rPr>
                <w:lang w:val="ro-RO"/>
              </w:rPr>
            </w:pPr>
          </w:p>
          <w:p w14:paraId="075E297A" w14:textId="77777777" w:rsidR="00912843" w:rsidRPr="00C71145" w:rsidRDefault="00912843" w:rsidP="00912843">
            <w:pPr>
              <w:pStyle w:val="a"/>
              <w:numPr>
                <w:ilvl w:val="0"/>
                <w:numId w:val="0"/>
              </w:numPr>
              <w:ind w:right="-1"/>
              <w:rPr>
                <w:i/>
                <w:lang w:val="ro-RO"/>
              </w:rPr>
            </w:pPr>
          </w:p>
          <w:tbl>
            <w:tblPr>
              <w:tblW w:w="9748" w:type="dxa"/>
              <w:tblLayout w:type="fixed"/>
              <w:tblLook w:val="04A0" w:firstRow="1" w:lastRow="0" w:firstColumn="1" w:lastColumn="0" w:noHBand="0" w:noVBand="1"/>
            </w:tblPr>
            <w:tblGrid>
              <w:gridCol w:w="9748"/>
            </w:tblGrid>
            <w:tr w:rsidR="00912843" w:rsidRPr="00C71145" w14:paraId="44651FC4" w14:textId="77777777" w:rsidTr="003545EA">
              <w:trPr>
                <w:trHeight w:val="697"/>
              </w:trPr>
              <w:tc>
                <w:tcPr>
                  <w:tcW w:w="9748" w:type="dxa"/>
                  <w:vAlign w:val="center"/>
                </w:tcPr>
                <w:p w14:paraId="4269D27C" w14:textId="77777777" w:rsidR="00912843" w:rsidRPr="00C71145" w:rsidRDefault="00912843" w:rsidP="00912843">
                  <w:pPr>
                    <w:jc w:val="both"/>
                  </w:pPr>
                </w:p>
                <w:p w14:paraId="70BCBC7B" w14:textId="77777777" w:rsidR="00912843" w:rsidRPr="00C71145" w:rsidRDefault="00912843" w:rsidP="00912843">
                  <w:pPr>
                    <w:jc w:val="both"/>
                    <w:rPr>
                      <w:b/>
                      <w:caps/>
                      <w:sz w:val="28"/>
                      <w:szCs w:val="28"/>
                    </w:rPr>
                  </w:pPr>
                </w:p>
                <w:p w14:paraId="1397A7EF" w14:textId="77777777" w:rsidR="00912843" w:rsidRPr="00C71145" w:rsidRDefault="00912843" w:rsidP="00912843">
                  <w:pPr>
                    <w:jc w:val="center"/>
                    <w:rPr>
                      <w:b/>
                      <w:sz w:val="28"/>
                      <w:szCs w:val="28"/>
                      <w:u w:val="single"/>
                    </w:rPr>
                  </w:pPr>
                  <w:r w:rsidRPr="00C71145">
                    <w:rPr>
                      <w:b/>
                      <w:caps/>
                      <w:sz w:val="28"/>
                      <w:szCs w:val="28"/>
                    </w:rPr>
                    <w:t>Contract</w:t>
                  </w:r>
                  <w:r w:rsidRPr="00C71145">
                    <w:rPr>
                      <w:b/>
                      <w:sz w:val="28"/>
                      <w:szCs w:val="28"/>
                    </w:rPr>
                    <w:t xml:space="preserve"> DE ANTREPRIZĂ Nr.</w:t>
                  </w:r>
                </w:p>
                <w:p w14:paraId="3C122902" w14:textId="77777777" w:rsidR="00912843" w:rsidRPr="00C71145" w:rsidRDefault="00912843" w:rsidP="00912843">
                  <w:pPr>
                    <w:jc w:val="center"/>
                    <w:rPr>
                      <w:b/>
                    </w:rPr>
                  </w:pPr>
                  <w:r w:rsidRPr="00C71145">
                    <w:rPr>
                      <w:b/>
                    </w:rPr>
                    <w:t>privind achiziţia prin</w:t>
                  </w:r>
                  <w:r w:rsidRPr="00C71145">
                    <w:rPr>
                      <w:b/>
                    </w:rPr>
                    <w:softHyphen/>
                  </w:r>
                  <w:r w:rsidRPr="00C71145">
                    <w:rPr>
                      <w:b/>
                    </w:rPr>
                    <w:softHyphen/>
                  </w:r>
                  <w:r w:rsidRPr="00C71145">
                    <w:rPr>
                      <w:b/>
                    </w:rPr>
                    <w:softHyphen/>
                    <w:t>________________</w:t>
                  </w:r>
                </w:p>
                <w:p w14:paraId="1FBBF983" w14:textId="77777777" w:rsidR="00912843" w:rsidRPr="00C71145" w:rsidRDefault="00912843" w:rsidP="00912843">
                  <w:pPr>
                    <w:jc w:val="both"/>
                    <w:rPr>
                      <w:b/>
                      <w:i/>
                    </w:rPr>
                  </w:pPr>
                </w:p>
                <w:p w14:paraId="095FCA85" w14:textId="77777777" w:rsidR="00912843" w:rsidRPr="00C71145" w:rsidRDefault="00912843" w:rsidP="00912843">
                  <w:pPr>
                    <w:jc w:val="both"/>
                    <w:rPr>
                      <w:b/>
                      <w:i/>
                    </w:rPr>
                  </w:pPr>
                </w:p>
                <w:p w14:paraId="3AE8FF13" w14:textId="77777777" w:rsidR="00912843" w:rsidRPr="00C71145" w:rsidRDefault="00912843" w:rsidP="00912843">
                  <w:pPr>
                    <w:tabs>
                      <w:tab w:val="center" w:pos="-6663"/>
                      <w:tab w:val="left" w:pos="567"/>
                      <w:tab w:val="right" w:pos="10206"/>
                    </w:tabs>
                  </w:pPr>
                  <w:r w:rsidRPr="00C71145">
                    <w:t>„___”_________20__                                                                                  _________________</w:t>
                  </w:r>
                </w:p>
                <w:p w14:paraId="178E3C91" w14:textId="77777777" w:rsidR="00912843" w:rsidRPr="00C71145" w:rsidRDefault="00912843" w:rsidP="00912843">
                  <w:pPr>
                    <w:jc w:val="center"/>
                  </w:pPr>
                  <w:r w:rsidRPr="00C71145">
                    <w:rPr>
                      <w:sz w:val="20"/>
                      <w:szCs w:val="20"/>
                    </w:rPr>
                    <w:t xml:space="preserve">                                                                                                                                    (municipiu, oraş)</w:t>
                  </w:r>
                </w:p>
                <w:p w14:paraId="46B65726" w14:textId="77777777" w:rsidR="00912843" w:rsidRPr="00C71145" w:rsidRDefault="00912843" w:rsidP="00912843">
                  <w:pPr>
                    <w:jc w:val="both"/>
                  </w:pPr>
                </w:p>
                <w:p w14:paraId="5C3A29CA" w14:textId="77777777" w:rsidR="00912843" w:rsidRPr="00C71145" w:rsidRDefault="00912843" w:rsidP="00912843">
                  <w:pPr>
                    <w:jc w:val="both"/>
                  </w:pPr>
                </w:p>
                <w:p w14:paraId="3E62142F" w14:textId="77777777" w:rsidR="00912843" w:rsidRPr="00C71145" w:rsidRDefault="00912843" w:rsidP="00912843">
                  <w:pPr>
                    <w:pStyle w:val="a"/>
                    <w:numPr>
                      <w:ilvl w:val="3"/>
                      <w:numId w:val="3"/>
                    </w:numPr>
                    <w:rPr>
                      <w:b/>
                      <w:kern w:val="28"/>
                      <w:lang w:val="ro-RO"/>
                    </w:rPr>
                  </w:pPr>
                  <w:r w:rsidRPr="00C71145">
                    <w:rPr>
                      <w:b/>
                      <w:kern w:val="28"/>
                      <w:lang w:val="ro-RO"/>
                    </w:rPr>
                    <w:t>PARTEA GENERALĂ</w:t>
                  </w:r>
                </w:p>
                <w:p w14:paraId="53AD14D5" w14:textId="77777777" w:rsidR="00912843" w:rsidRPr="00C71145" w:rsidRDefault="00912843" w:rsidP="00912843">
                  <w:pPr>
                    <w:pStyle w:val="a"/>
                    <w:numPr>
                      <w:ilvl w:val="0"/>
                      <w:numId w:val="0"/>
                    </w:numPr>
                    <w:ind w:left="3240"/>
                    <w:rPr>
                      <w:kern w:val="28"/>
                      <w:sz w:val="20"/>
                      <w:szCs w:val="20"/>
                      <w:lang w:val="ro-RO"/>
                    </w:rPr>
                  </w:pPr>
                  <w:r w:rsidRPr="00C71145">
                    <w:rPr>
                      <w:kern w:val="28"/>
                      <w:sz w:val="20"/>
                      <w:szCs w:val="20"/>
                      <w:lang w:val="ro-RO"/>
                    </w:rPr>
                    <w:t xml:space="preserve"> (OBLIGATORIU)</w:t>
                  </w:r>
                </w:p>
                <w:p w14:paraId="32050D57" w14:textId="77777777" w:rsidR="00912843" w:rsidRPr="00C71145" w:rsidRDefault="00912843" w:rsidP="00912843">
                  <w:pPr>
                    <w:rPr>
                      <w:b/>
                      <w:kern w:val="28"/>
                    </w:rPr>
                  </w:pPr>
                </w:p>
                <w:p w14:paraId="06DD93E8" w14:textId="77777777" w:rsidR="00912843" w:rsidRPr="00C71145" w:rsidRDefault="00912843" w:rsidP="00912843">
                  <w:pPr>
                    <w:rPr>
                      <w:b/>
                      <w:kern w:val="28"/>
                    </w:rPr>
                  </w:pPr>
                  <w:r w:rsidRPr="00C71145">
                    <w:rPr>
                      <w:b/>
                      <w:kern w:val="28"/>
                    </w:rPr>
                    <w:t>PĂRŢILE CONTRACTANTE</w:t>
                  </w:r>
                </w:p>
                <w:p w14:paraId="7D7FE1D3" w14:textId="77777777" w:rsidR="00912843" w:rsidRPr="00C71145" w:rsidRDefault="00912843" w:rsidP="00912843">
                  <w:pPr>
                    <w:rPr>
                      <w:b/>
                      <w:kern w:val="28"/>
                    </w:rPr>
                  </w:pPr>
                </w:p>
                <w:p w14:paraId="2E0764D9" w14:textId="77777777" w:rsidR="00912843" w:rsidRPr="00C71145" w:rsidRDefault="00912843" w:rsidP="00912843">
                  <w:pPr>
                    <w:pStyle w:val="aff2"/>
                    <w:tabs>
                      <w:tab w:val="left" w:pos="567"/>
                      <w:tab w:val="right" w:pos="9531"/>
                    </w:tabs>
                    <w:ind w:firstLine="0"/>
                    <w:rPr>
                      <w:lang w:val="ro-RO"/>
                    </w:rPr>
                  </w:pPr>
                  <w:r w:rsidRPr="00C71145">
                    <w:rPr>
                      <w:lang w:val="ro-RO"/>
                    </w:rPr>
                    <w:t>Prezentul contract este încheiat în urma procedurii de achiziție nr. ________________ din data___________________, între____________________________________________________</w:t>
                  </w:r>
                </w:p>
                <w:p w14:paraId="6CB4A2C9" w14:textId="77777777" w:rsidR="00912843" w:rsidRPr="00C71145" w:rsidRDefault="00912843" w:rsidP="00912843">
                  <w:pPr>
                    <w:tabs>
                      <w:tab w:val="left" w:pos="567"/>
                      <w:tab w:val="right" w:pos="10205"/>
                    </w:tabs>
                    <w:jc w:val="both"/>
                  </w:pPr>
                  <w:r w:rsidRPr="00C71145">
                    <w:t>_____________________________________________________________________, cu sediul în</w:t>
                  </w:r>
                </w:p>
                <w:p w14:paraId="68D5DD92" w14:textId="77777777" w:rsidR="00912843" w:rsidRPr="00C71145" w:rsidRDefault="00912843" w:rsidP="00912843">
                  <w:pPr>
                    <w:tabs>
                      <w:tab w:val="left" w:pos="567"/>
                      <w:tab w:val="right" w:pos="10205"/>
                    </w:tabs>
                    <w:jc w:val="both"/>
                    <w:rPr>
                      <w:sz w:val="20"/>
                      <w:szCs w:val="20"/>
                    </w:rPr>
                  </w:pPr>
                  <w:r w:rsidRPr="00C71145">
                    <w:rPr>
                      <w:sz w:val="20"/>
                      <w:szCs w:val="20"/>
                    </w:rPr>
                    <w:t xml:space="preserve">                                                          (denumirea autorităţii contractante) </w:t>
                  </w:r>
                </w:p>
                <w:p w14:paraId="6FA2213F" w14:textId="77777777" w:rsidR="00912843" w:rsidRPr="00C71145" w:rsidRDefault="00912843" w:rsidP="00912843">
                  <w:pPr>
                    <w:tabs>
                      <w:tab w:val="left" w:pos="567"/>
                      <w:tab w:val="right" w:pos="9531"/>
                    </w:tabs>
                    <w:jc w:val="both"/>
                  </w:pPr>
                  <w:r w:rsidRPr="00C71145">
                    <w:t>______________________________________________________________________________</w:t>
                  </w:r>
                </w:p>
                <w:p w14:paraId="39E26DB7" w14:textId="77777777" w:rsidR="00912843" w:rsidRPr="00C71145" w:rsidRDefault="00912843" w:rsidP="00912843">
                  <w:pPr>
                    <w:pStyle w:val="cn"/>
                    <w:tabs>
                      <w:tab w:val="left" w:pos="567"/>
                    </w:tabs>
                    <w:jc w:val="both"/>
                    <w:rPr>
                      <w:sz w:val="20"/>
                      <w:szCs w:val="20"/>
                      <w:lang w:val="ro-RO"/>
                    </w:rPr>
                  </w:pPr>
                  <w:r w:rsidRPr="00C71145">
                    <w:rPr>
                      <w:sz w:val="20"/>
                      <w:szCs w:val="20"/>
                      <w:lang w:val="ro-RO"/>
                    </w:rPr>
                    <w:t xml:space="preserve">                                                                   (localitatea) </w:t>
                  </w:r>
                </w:p>
                <w:p w14:paraId="3E97DAD3" w14:textId="77777777" w:rsidR="00912843" w:rsidRPr="00C71145" w:rsidRDefault="00912843" w:rsidP="00912843">
                  <w:pPr>
                    <w:tabs>
                      <w:tab w:val="left" w:pos="567"/>
                      <w:tab w:val="right" w:pos="9531"/>
                    </w:tabs>
                    <w:jc w:val="both"/>
                  </w:pPr>
                  <w:r w:rsidRPr="00C71145">
                    <w:t xml:space="preserve">str._____________________________________, </w:t>
                  </w:r>
                  <w:r w:rsidRPr="00C71145">
                    <w:tab/>
                    <w:t>telefon: ______________, fax: _____________,</w:t>
                  </w:r>
                </w:p>
                <w:p w14:paraId="62B2A638" w14:textId="77777777" w:rsidR="00912843" w:rsidRPr="00C71145" w:rsidRDefault="00912843" w:rsidP="00912843">
                  <w:pPr>
                    <w:pStyle w:val="aff2"/>
                    <w:tabs>
                      <w:tab w:val="left" w:pos="567"/>
                      <w:tab w:val="right" w:pos="9531"/>
                    </w:tabs>
                    <w:ind w:firstLine="0"/>
                    <w:rPr>
                      <w:lang w:val="ro-RO"/>
                    </w:rPr>
                  </w:pPr>
                  <w:r w:rsidRPr="00C71145">
                    <w:rPr>
                      <w:lang w:val="ro-RO"/>
                    </w:rPr>
                    <w:t xml:space="preserve">IDNO ________________ reprezentat prin ______________________________________________________________________________,    </w:t>
                  </w:r>
                </w:p>
                <w:p w14:paraId="7A9F9CD0" w14:textId="77777777" w:rsidR="00912843" w:rsidRPr="00C71145" w:rsidRDefault="00912843" w:rsidP="00912843">
                  <w:pPr>
                    <w:pStyle w:val="aff2"/>
                    <w:tabs>
                      <w:tab w:val="left" w:pos="567"/>
                    </w:tabs>
                    <w:ind w:firstLine="0"/>
                    <w:rPr>
                      <w:sz w:val="20"/>
                      <w:szCs w:val="20"/>
                      <w:lang w:val="ro-RO"/>
                    </w:rPr>
                  </w:pPr>
                  <w:r w:rsidRPr="00C71145">
                    <w:rPr>
                      <w:sz w:val="20"/>
                      <w:szCs w:val="20"/>
                      <w:lang w:val="ro-RO"/>
                    </w:rPr>
                    <w:t xml:space="preserve">                                                    (numele, prenumele </w:t>
                  </w:r>
                  <w:proofErr w:type="spellStart"/>
                  <w:r w:rsidRPr="00C71145">
                    <w:rPr>
                      <w:sz w:val="20"/>
                      <w:szCs w:val="20"/>
                      <w:lang w:val="ro-RO"/>
                    </w:rPr>
                    <w:t>şi</w:t>
                  </w:r>
                  <w:proofErr w:type="spellEnd"/>
                  <w:r w:rsidRPr="00C71145">
                    <w:rPr>
                      <w:sz w:val="20"/>
                      <w:szCs w:val="20"/>
                      <w:lang w:val="ro-RO"/>
                    </w:rPr>
                    <w:t xml:space="preserve"> </w:t>
                  </w:r>
                  <w:proofErr w:type="spellStart"/>
                  <w:r w:rsidRPr="00C71145">
                    <w:rPr>
                      <w:sz w:val="20"/>
                      <w:szCs w:val="20"/>
                      <w:lang w:val="ro-RO"/>
                    </w:rPr>
                    <w:t>funcţia</w:t>
                  </w:r>
                  <w:proofErr w:type="spellEnd"/>
                  <w:r w:rsidRPr="00C71145">
                    <w:rPr>
                      <w:sz w:val="20"/>
                      <w:szCs w:val="20"/>
                      <w:lang w:val="ro-RO"/>
                    </w:rPr>
                    <w:t xml:space="preserve"> conducătorului) </w:t>
                  </w:r>
                </w:p>
                <w:p w14:paraId="584FDC09" w14:textId="77777777" w:rsidR="00912843" w:rsidRPr="00C71145" w:rsidRDefault="00912843" w:rsidP="00912843">
                  <w:pPr>
                    <w:tabs>
                      <w:tab w:val="left" w:pos="567"/>
                      <w:tab w:val="right" w:pos="9531"/>
                    </w:tabs>
                    <w:jc w:val="both"/>
                  </w:pPr>
                  <w:r w:rsidRPr="00C71145">
                    <w:t xml:space="preserve">în calitate de Beneficiar, pe de o parte, şi______________________________________________, </w:t>
                  </w:r>
                </w:p>
                <w:p w14:paraId="0AB92482" w14:textId="77777777" w:rsidR="00912843" w:rsidRPr="00C71145" w:rsidRDefault="00912843" w:rsidP="00912843">
                  <w:pPr>
                    <w:tabs>
                      <w:tab w:val="left" w:pos="567"/>
                      <w:tab w:val="right" w:pos="10205"/>
                    </w:tabs>
                    <w:jc w:val="both"/>
                    <w:rPr>
                      <w:sz w:val="20"/>
                      <w:szCs w:val="20"/>
                    </w:rPr>
                  </w:pPr>
                  <w:r w:rsidRPr="00C71145">
                    <w:rPr>
                      <w:sz w:val="20"/>
                      <w:szCs w:val="20"/>
                    </w:rPr>
                    <w:t xml:space="preserve">                                                                                                (denumirea operatorului economic) </w:t>
                  </w:r>
                </w:p>
                <w:p w14:paraId="7BBA3D87" w14:textId="77777777" w:rsidR="00912843" w:rsidRPr="00C71145" w:rsidRDefault="00912843" w:rsidP="00912843">
                  <w:pPr>
                    <w:tabs>
                      <w:tab w:val="left" w:pos="567"/>
                      <w:tab w:val="right" w:pos="9531"/>
                    </w:tabs>
                    <w:jc w:val="both"/>
                  </w:pPr>
                  <w:r w:rsidRPr="00C71145">
                    <w:t>cu sediul în _________________________________str._________________________________,</w:t>
                  </w:r>
                </w:p>
                <w:p w14:paraId="32D76DFD" w14:textId="77777777" w:rsidR="00912843" w:rsidRPr="00C71145" w:rsidRDefault="00912843" w:rsidP="00912843">
                  <w:pPr>
                    <w:tabs>
                      <w:tab w:val="left" w:pos="567"/>
                      <w:tab w:val="right" w:pos="10205"/>
                    </w:tabs>
                    <w:jc w:val="both"/>
                    <w:rPr>
                      <w:sz w:val="20"/>
                      <w:szCs w:val="20"/>
                    </w:rPr>
                  </w:pPr>
                  <w:r w:rsidRPr="00C71145">
                    <w:rPr>
                      <w:sz w:val="20"/>
                      <w:szCs w:val="20"/>
                    </w:rPr>
                    <w:t xml:space="preserve">                                                    (localitatea) </w:t>
                  </w:r>
                </w:p>
                <w:p w14:paraId="0DA345D3" w14:textId="77777777" w:rsidR="00912843" w:rsidRPr="00C71145" w:rsidRDefault="00912843" w:rsidP="00912843">
                  <w:pPr>
                    <w:pStyle w:val="aff2"/>
                    <w:tabs>
                      <w:tab w:val="left" w:pos="567"/>
                    </w:tabs>
                    <w:ind w:firstLine="0"/>
                    <w:rPr>
                      <w:sz w:val="20"/>
                      <w:szCs w:val="20"/>
                      <w:lang w:val="ro-RO"/>
                    </w:rPr>
                  </w:pPr>
                  <w:r w:rsidRPr="00C71145">
                    <w:rPr>
                      <w:lang w:val="ro-RO"/>
                    </w:rPr>
                    <w:t xml:space="preserve">telefon: ______________, fax: _____________, IDNO________________ autorizat pentru activitatea în </w:t>
                  </w:r>
                  <w:proofErr w:type="spellStart"/>
                  <w:r w:rsidRPr="00C71145">
                    <w:rPr>
                      <w:lang w:val="ro-RO"/>
                    </w:rPr>
                    <w:t>construcţii</w:t>
                  </w:r>
                  <w:proofErr w:type="spellEnd"/>
                  <w:r w:rsidRPr="00C71145">
                    <w:rPr>
                      <w:lang w:val="ro-RO"/>
                    </w:rPr>
                    <w:t xml:space="preserve">: </w:t>
                  </w:r>
                  <w:proofErr w:type="spellStart"/>
                  <w:r w:rsidRPr="00C71145">
                    <w:rPr>
                      <w:lang w:val="ro-RO"/>
                    </w:rPr>
                    <w:t>autorizaţia</w:t>
                  </w:r>
                  <w:proofErr w:type="spellEnd"/>
                  <w:r w:rsidRPr="00C71145">
                    <w:rPr>
                      <w:lang w:val="ro-RO"/>
                    </w:rPr>
                    <w:t xml:space="preserve"> nr. _______ din „__”______________20__, eliberată de __________________,pe un termen de ____ ani, pentru genurile de activitate___________________________________, reprezentat prin _____________________________________, în calitate de Antreprenor, pe de altă parte.</w:t>
                  </w:r>
                </w:p>
                <w:p w14:paraId="4BBA6AFF" w14:textId="77777777" w:rsidR="00912843" w:rsidRPr="00C71145" w:rsidRDefault="00912843" w:rsidP="00912843">
                  <w:pPr>
                    <w:pStyle w:val="aff2"/>
                    <w:tabs>
                      <w:tab w:val="left" w:pos="567"/>
                    </w:tabs>
                    <w:ind w:firstLine="0"/>
                    <w:rPr>
                      <w:sz w:val="20"/>
                      <w:szCs w:val="20"/>
                      <w:lang w:val="ro-RO"/>
                    </w:rPr>
                  </w:pPr>
                  <w:r w:rsidRPr="00C71145">
                    <w:rPr>
                      <w:sz w:val="20"/>
                      <w:szCs w:val="20"/>
                      <w:lang w:val="ro-RO"/>
                    </w:rPr>
                    <w:t xml:space="preserve"> (numele </w:t>
                  </w:r>
                  <w:proofErr w:type="spellStart"/>
                  <w:r w:rsidRPr="00C71145">
                    <w:rPr>
                      <w:sz w:val="20"/>
                      <w:szCs w:val="20"/>
                      <w:lang w:val="ro-RO"/>
                    </w:rPr>
                    <w:t>şi</w:t>
                  </w:r>
                  <w:proofErr w:type="spellEnd"/>
                  <w:r w:rsidRPr="00C71145">
                    <w:rPr>
                      <w:sz w:val="20"/>
                      <w:szCs w:val="20"/>
                      <w:lang w:val="ro-RO"/>
                    </w:rPr>
                    <w:t xml:space="preserve"> </w:t>
                  </w:r>
                  <w:proofErr w:type="spellStart"/>
                  <w:r w:rsidRPr="00C71145">
                    <w:rPr>
                      <w:sz w:val="20"/>
                      <w:szCs w:val="20"/>
                      <w:lang w:val="ro-RO"/>
                    </w:rPr>
                    <w:t>funcţia</w:t>
                  </w:r>
                  <w:proofErr w:type="spellEnd"/>
                  <w:r w:rsidRPr="00C71145">
                    <w:rPr>
                      <w:sz w:val="20"/>
                      <w:szCs w:val="20"/>
                      <w:lang w:val="ro-RO"/>
                    </w:rPr>
                    <w:t xml:space="preserve"> conducătorului)</w:t>
                  </w:r>
                </w:p>
                <w:p w14:paraId="49A78D15" w14:textId="77777777" w:rsidR="00912843" w:rsidRPr="00C71145" w:rsidRDefault="00912843" w:rsidP="00912843">
                  <w:pPr>
                    <w:pStyle w:val="a"/>
                    <w:numPr>
                      <w:ilvl w:val="0"/>
                      <w:numId w:val="0"/>
                    </w:numPr>
                    <w:tabs>
                      <w:tab w:val="clear" w:pos="1134"/>
                      <w:tab w:val="left" w:pos="3705"/>
                    </w:tabs>
                    <w:spacing w:after="200" w:line="276" w:lineRule="auto"/>
                    <w:contextualSpacing/>
                    <w:rPr>
                      <w:lang w:val="ro-RO"/>
                    </w:rPr>
                  </w:pPr>
                </w:p>
                <w:p w14:paraId="3BDC2D4E" w14:textId="77777777" w:rsidR="00912843" w:rsidRPr="00C71145" w:rsidRDefault="00912843" w:rsidP="00912843">
                  <w:pPr>
                    <w:tabs>
                      <w:tab w:val="left" w:pos="3705"/>
                    </w:tabs>
                    <w:spacing w:line="276" w:lineRule="auto"/>
                    <w:contextualSpacing/>
                  </w:pPr>
                  <w:r w:rsidRPr="00C71145">
                    <w:rPr>
                      <w:b/>
                    </w:rPr>
                    <w:t>1. OBIECTUL CONTRACTULUI</w:t>
                  </w:r>
                </w:p>
                <w:p w14:paraId="08C2D88A" w14:textId="77777777" w:rsidR="00912843" w:rsidRPr="00C71145" w:rsidRDefault="00912843" w:rsidP="00912843">
                  <w:pPr>
                    <w:spacing w:line="276" w:lineRule="auto"/>
                    <w:contextualSpacing/>
                    <w:jc w:val="both"/>
                  </w:pPr>
                  <w:r w:rsidRPr="00C71145">
                    <w:t xml:space="preserve">1.1. Antreprenorul se obligă să execute </w:t>
                  </w:r>
                  <w:r w:rsidRPr="00CF1858">
                    <w:rPr>
                      <w:b/>
                    </w:rPr>
                    <w:t xml:space="preserve">lucrări de </w:t>
                  </w:r>
                  <w:r>
                    <w:rPr>
                      <w:b/>
                    </w:rPr>
                    <w:t>__________</w:t>
                  </w:r>
                  <w:r w:rsidRPr="00C71145">
                    <w:rPr>
                      <w:i/>
                      <w:color w:val="FF0000"/>
                    </w:rPr>
                    <w:t xml:space="preserve"> </w:t>
                  </w:r>
                  <w:r w:rsidRPr="00C71145">
                    <w:t>în conformitate cu prevederile caietului de sarcini, precum şi cu normativele, standardele şi prescripţiile tehnice.</w:t>
                  </w:r>
                </w:p>
                <w:p w14:paraId="35F9D962" w14:textId="77777777" w:rsidR="00912843" w:rsidRPr="00C71145" w:rsidRDefault="00912843" w:rsidP="00912843">
                  <w:pPr>
                    <w:jc w:val="both"/>
                  </w:pPr>
                </w:p>
                <w:p w14:paraId="4D1567BB" w14:textId="77777777" w:rsidR="00912843" w:rsidRPr="00C71145" w:rsidRDefault="00912843" w:rsidP="00912843">
                  <w:pPr>
                    <w:tabs>
                      <w:tab w:val="left" w:pos="3585"/>
                    </w:tabs>
                    <w:spacing w:line="276" w:lineRule="auto"/>
                    <w:contextualSpacing/>
                  </w:pPr>
                  <w:r w:rsidRPr="00C71145">
                    <w:rPr>
                      <w:b/>
                    </w:rPr>
                    <w:t>2. PERIOADA DE EXECUŢIE</w:t>
                  </w:r>
                </w:p>
                <w:p w14:paraId="493956B0" w14:textId="77777777" w:rsidR="00912843" w:rsidRPr="00C71145" w:rsidRDefault="00912843" w:rsidP="00912843">
                  <w:pPr>
                    <w:pStyle w:val="aff2"/>
                    <w:tabs>
                      <w:tab w:val="left" w:pos="567"/>
                    </w:tabs>
                    <w:spacing w:line="276" w:lineRule="auto"/>
                    <w:ind w:firstLine="0"/>
                    <w:rPr>
                      <w:highlight w:val="yellow"/>
                      <w:lang w:val="ro-RO"/>
                    </w:rPr>
                  </w:pPr>
                  <w:r w:rsidRPr="00C71145">
                    <w:rPr>
                      <w:lang w:val="ro-RO"/>
                    </w:rPr>
                    <w:lastRenderedPageBreak/>
                    <w:t xml:space="preserve">2.1. Durata de </w:t>
                  </w:r>
                  <w:proofErr w:type="spellStart"/>
                  <w:r w:rsidRPr="00C71145">
                    <w:rPr>
                      <w:lang w:val="ro-RO"/>
                    </w:rPr>
                    <w:t>execuţie</w:t>
                  </w:r>
                  <w:proofErr w:type="spellEnd"/>
                  <w:r w:rsidRPr="00C71145">
                    <w:rPr>
                      <w:lang w:val="ro-RO"/>
                    </w:rPr>
                    <w:t xml:space="preserve"> a lucrărilor contractate până la________, lucrările vor începe  după primirea ordinului de începere a execuției.</w:t>
                  </w:r>
                </w:p>
                <w:p w14:paraId="37BF6B0A" w14:textId="77777777" w:rsidR="00912843" w:rsidRPr="00C71145" w:rsidRDefault="00912843" w:rsidP="00912843">
                  <w:pPr>
                    <w:pStyle w:val="aff2"/>
                    <w:tabs>
                      <w:tab w:val="left" w:pos="567"/>
                    </w:tabs>
                    <w:spacing w:line="276" w:lineRule="auto"/>
                    <w:ind w:firstLine="0"/>
                    <w:rPr>
                      <w:lang w:val="ro-RO"/>
                    </w:rPr>
                  </w:pPr>
                  <w:r w:rsidRPr="00C71145">
                    <w:rPr>
                      <w:lang w:val="ro-RO"/>
                    </w:rPr>
                    <w:t xml:space="preserve">2.2. Graficul de execuție a lucrărilor se va efectua conform specificației din anexa la prezentul contract. </w:t>
                  </w:r>
                </w:p>
                <w:p w14:paraId="457A34F3" w14:textId="77777777" w:rsidR="00912843" w:rsidRPr="00C71145" w:rsidRDefault="00912843" w:rsidP="00912843">
                  <w:pPr>
                    <w:pStyle w:val="aff2"/>
                    <w:tabs>
                      <w:tab w:val="left" w:pos="567"/>
                    </w:tabs>
                    <w:spacing w:line="276" w:lineRule="auto"/>
                    <w:ind w:firstLine="0"/>
                    <w:rPr>
                      <w:lang w:val="ro-RO"/>
                    </w:rPr>
                  </w:pPr>
                  <w:r w:rsidRPr="00C71145">
                    <w:rPr>
                      <w:lang w:val="ro-RO"/>
                    </w:rPr>
                    <w:t xml:space="preserve">2.3. Perioada de </w:t>
                  </w:r>
                  <w:proofErr w:type="spellStart"/>
                  <w:r w:rsidRPr="00C71145">
                    <w:rPr>
                      <w:lang w:val="ro-RO"/>
                    </w:rPr>
                    <w:t>execuţie</w:t>
                  </w:r>
                  <w:proofErr w:type="spellEnd"/>
                  <w:r w:rsidRPr="00C71145">
                    <w:rPr>
                      <w:lang w:val="ro-RO"/>
                    </w:rPr>
                    <w:t xml:space="preserve"> poate fi prelungită sau suspendată dacă constrângerea activității se datorează următoarelor cauze:</w:t>
                  </w:r>
                </w:p>
                <w:p w14:paraId="7C4E31B4" w14:textId="77777777" w:rsidR="00912843" w:rsidRPr="00C71145" w:rsidRDefault="00912843" w:rsidP="00912843">
                  <w:pPr>
                    <w:numPr>
                      <w:ilvl w:val="0"/>
                      <w:numId w:val="9"/>
                    </w:numPr>
                    <w:tabs>
                      <w:tab w:val="left" w:pos="1276"/>
                    </w:tabs>
                    <w:spacing w:line="276" w:lineRule="auto"/>
                    <w:ind w:left="0" w:firstLine="0"/>
                    <w:jc w:val="both"/>
                  </w:pPr>
                  <w:r w:rsidRPr="00C71145">
                    <w:t>generate de Beneficiar;</w:t>
                  </w:r>
                </w:p>
                <w:p w14:paraId="5ED5C804" w14:textId="77777777" w:rsidR="00912843" w:rsidRPr="00C71145" w:rsidRDefault="00912843" w:rsidP="00912843">
                  <w:pPr>
                    <w:numPr>
                      <w:ilvl w:val="0"/>
                      <w:numId w:val="9"/>
                    </w:numPr>
                    <w:tabs>
                      <w:tab w:val="left" w:pos="1276"/>
                    </w:tabs>
                    <w:spacing w:line="276" w:lineRule="auto"/>
                    <w:ind w:left="0" w:firstLine="0"/>
                    <w:jc w:val="both"/>
                  </w:pPr>
                  <w:r w:rsidRPr="00C71145">
                    <w:t>datorită impedimentului care justifică neexecutarea obligației sau altei situaţii extreme neimputabile şi imprevizibile pentru Antreprenor;</w:t>
                  </w:r>
                </w:p>
                <w:p w14:paraId="4A672495" w14:textId="77777777" w:rsidR="00912843" w:rsidRPr="00C71145" w:rsidRDefault="00912843" w:rsidP="00912843">
                  <w:pPr>
                    <w:numPr>
                      <w:ilvl w:val="0"/>
                      <w:numId w:val="9"/>
                    </w:numPr>
                    <w:tabs>
                      <w:tab w:val="left" w:pos="1276"/>
                    </w:tabs>
                    <w:spacing w:line="276" w:lineRule="auto"/>
                    <w:ind w:left="0" w:firstLine="0"/>
                    <w:jc w:val="both"/>
                  </w:pPr>
                  <w:r w:rsidRPr="00C71145">
                    <w:t>influenţei factorilor climatici, care duc la imposibilitatea executării lucrărilor stabilite conform caietului de sarcini, or executarea lor în asemenea codiții climaterice se va răsfrânge asupra calității lucrărilor;</w:t>
                  </w:r>
                </w:p>
                <w:p w14:paraId="71F34DE1" w14:textId="77777777" w:rsidR="00912843" w:rsidRPr="00C71145" w:rsidRDefault="00912843" w:rsidP="00912843">
                  <w:pPr>
                    <w:numPr>
                      <w:ilvl w:val="0"/>
                      <w:numId w:val="9"/>
                    </w:numPr>
                    <w:tabs>
                      <w:tab w:val="left" w:pos="1276"/>
                    </w:tabs>
                    <w:spacing w:line="276" w:lineRule="auto"/>
                    <w:ind w:left="0" w:hanging="1"/>
                    <w:jc w:val="both"/>
                  </w:pPr>
                  <w:r w:rsidRPr="00C71145">
                    <w:t>calamităţilor naturale recunoscute de autoritatea legală.</w:t>
                  </w:r>
                </w:p>
                <w:p w14:paraId="1DFFA435" w14:textId="77777777" w:rsidR="00912843" w:rsidRPr="00C71145" w:rsidRDefault="00912843" w:rsidP="00912843">
                  <w:pPr>
                    <w:pStyle w:val="aff2"/>
                    <w:tabs>
                      <w:tab w:val="left" w:pos="567"/>
                    </w:tabs>
                    <w:spacing w:line="276" w:lineRule="auto"/>
                    <w:ind w:firstLine="0"/>
                    <w:rPr>
                      <w:lang w:val="ro-RO"/>
                    </w:rPr>
                  </w:pPr>
                  <w:r w:rsidRPr="00C71145">
                    <w:rPr>
                      <w:lang w:val="ro-RO"/>
                    </w:rPr>
                    <w:t xml:space="preserve">2.4. Conform dispoziției scrise a Beneficiarului, Antreprenorul va sista </w:t>
                  </w:r>
                  <w:proofErr w:type="spellStart"/>
                  <w:r w:rsidRPr="00C71145">
                    <w:rPr>
                      <w:lang w:val="ro-RO"/>
                    </w:rPr>
                    <w:t>execuţia</w:t>
                  </w:r>
                  <w:proofErr w:type="spellEnd"/>
                  <w:r w:rsidRPr="00C71145">
                    <w:rPr>
                      <w:lang w:val="ro-RO"/>
                    </w:rPr>
                    <w:t xml:space="preserve"> lucrărilor sau a unor </w:t>
                  </w:r>
                  <w:proofErr w:type="spellStart"/>
                  <w:r w:rsidRPr="00C71145">
                    <w:rPr>
                      <w:lang w:val="ro-RO"/>
                    </w:rPr>
                    <w:t>părţi</w:t>
                  </w:r>
                  <w:proofErr w:type="spellEnd"/>
                  <w:r w:rsidRPr="00C71145">
                    <w:rPr>
                      <w:lang w:val="ro-RO"/>
                    </w:rPr>
                    <w:t xml:space="preserve"> ale acestora pe o durată </w:t>
                  </w:r>
                  <w:proofErr w:type="spellStart"/>
                  <w:r w:rsidRPr="00C71145">
                    <w:rPr>
                      <w:lang w:val="ro-RO"/>
                    </w:rPr>
                    <w:t>şi</w:t>
                  </w:r>
                  <w:proofErr w:type="spellEnd"/>
                  <w:r w:rsidRPr="00C71145">
                    <w:rPr>
                      <w:lang w:val="ro-RO"/>
                    </w:rPr>
                    <w:t xml:space="preserve"> în modul în care Beneficiarul consideră necesar. Pe timpul suspendării, Antreprenorul va proteja </w:t>
                  </w:r>
                  <w:proofErr w:type="spellStart"/>
                  <w:r w:rsidRPr="00C71145">
                    <w:rPr>
                      <w:lang w:val="ro-RO"/>
                    </w:rPr>
                    <w:t>şi</w:t>
                  </w:r>
                  <w:proofErr w:type="spellEnd"/>
                  <w:r w:rsidRPr="00C71145">
                    <w:rPr>
                      <w:lang w:val="ro-RO"/>
                    </w:rPr>
                    <w:t xml:space="preserve"> conserva lucrările în mod corespunzător, </w:t>
                  </w:r>
                  <w:proofErr w:type="spellStart"/>
                  <w:r w:rsidRPr="00C71145">
                    <w:rPr>
                      <w:lang w:val="ro-RO"/>
                    </w:rPr>
                    <w:t>aşa</w:t>
                  </w:r>
                  <w:proofErr w:type="spellEnd"/>
                  <w:r w:rsidRPr="00C71145">
                    <w:rPr>
                      <w:lang w:val="ro-RO"/>
                    </w:rPr>
                    <w:t xml:space="preserve"> cum va dispune Beneficiarul. Cheltuielile suplimentare generate în urma sistării lucrărilor suportate de Antreprenor vor fi plătite de către Beneficiar. În cazul sistării lucrărilor sau a unor </w:t>
                  </w:r>
                  <w:proofErr w:type="spellStart"/>
                  <w:r w:rsidRPr="00C71145">
                    <w:rPr>
                      <w:lang w:val="ro-RO"/>
                    </w:rPr>
                    <w:t>părţi</w:t>
                  </w:r>
                  <w:proofErr w:type="spellEnd"/>
                  <w:r w:rsidRPr="00C71145">
                    <w:rPr>
                      <w:lang w:val="ro-RO"/>
                    </w:rPr>
                    <w:t xml:space="preserve"> din ele, din </w:t>
                  </w:r>
                  <w:proofErr w:type="spellStart"/>
                  <w:r w:rsidRPr="00C71145">
                    <w:rPr>
                      <w:lang w:val="ro-RO"/>
                    </w:rPr>
                    <w:t>iniţiativa</w:t>
                  </w:r>
                  <w:proofErr w:type="spellEnd"/>
                  <w:r w:rsidRPr="00C71145">
                    <w:rPr>
                      <w:lang w:val="ro-RO"/>
                    </w:rPr>
                    <w:t xml:space="preserve"> Antreprenorului, acesta suportă pe timpul suspendării toate cheltuielile, privind protejarea </w:t>
                  </w:r>
                  <w:proofErr w:type="spellStart"/>
                  <w:r w:rsidRPr="00C71145">
                    <w:rPr>
                      <w:lang w:val="ro-RO"/>
                    </w:rPr>
                    <w:t>şi</w:t>
                  </w:r>
                  <w:proofErr w:type="spellEnd"/>
                  <w:r w:rsidRPr="00C71145">
                    <w:rPr>
                      <w:lang w:val="ro-RO"/>
                    </w:rPr>
                    <w:t xml:space="preserve"> conservarea lucrărilor cu bună </w:t>
                  </w:r>
                  <w:proofErr w:type="spellStart"/>
                  <w:r w:rsidRPr="00C71145">
                    <w:rPr>
                      <w:lang w:val="ro-RO"/>
                    </w:rPr>
                    <w:t>diligenţă</w:t>
                  </w:r>
                  <w:proofErr w:type="spellEnd"/>
                  <w:r w:rsidRPr="00C71145">
                    <w:rPr>
                      <w:lang w:val="ro-RO"/>
                    </w:rPr>
                    <w:t>.</w:t>
                  </w:r>
                </w:p>
                <w:p w14:paraId="734B3548" w14:textId="77777777" w:rsidR="00912843" w:rsidRPr="00602BD4" w:rsidRDefault="00912843" w:rsidP="00912843">
                  <w:pPr>
                    <w:pStyle w:val="aff2"/>
                    <w:tabs>
                      <w:tab w:val="left" w:pos="567"/>
                    </w:tabs>
                    <w:spacing w:line="276" w:lineRule="auto"/>
                    <w:ind w:firstLine="0"/>
                    <w:rPr>
                      <w:i/>
                      <w:lang w:val="en-US"/>
                    </w:rPr>
                  </w:pPr>
                  <w:r w:rsidRPr="00602BD4">
                    <w:rPr>
                      <w:lang w:val="ro-RO"/>
                    </w:rPr>
                    <w:t xml:space="preserve">2.5. La finalizarea lucrărilor, Antreprenorul va notifica Beneficiarul că sunt îndeplinite </w:t>
                  </w:r>
                  <w:proofErr w:type="spellStart"/>
                  <w:r w:rsidRPr="00602BD4">
                    <w:rPr>
                      <w:lang w:val="ro-RO"/>
                    </w:rPr>
                    <w:t>condiţiile</w:t>
                  </w:r>
                  <w:proofErr w:type="spellEnd"/>
                  <w:r w:rsidRPr="00602BD4">
                    <w:rPr>
                      <w:lang w:val="ro-RO"/>
                    </w:rPr>
                    <w:t xml:space="preserve"> de </w:t>
                  </w:r>
                  <w:proofErr w:type="spellStart"/>
                  <w:r w:rsidRPr="00602BD4">
                    <w:rPr>
                      <w:lang w:val="ro-RO"/>
                    </w:rPr>
                    <w:t>recepţie</w:t>
                  </w:r>
                  <w:proofErr w:type="spellEnd"/>
                  <w:r w:rsidRPr="00602BD4">
                    <w:rPr>
                      <w:lang w:val="ro-RO"/>
                    </w:rPr>
                    <w:t xml:space="preserve">, solicitând convocarea comisiei. În baza acestei notificări, Beneficiarul va convoca comisia de  </w:t>
                  </w:r>
                  <w:proofErr w:type="spellStart"/>
                  <w:r w:rsidRPr="00602BD4">
                    <w:rPr>
                      <w:lang w:val="ro-RO"/>
                    </w:rPr>
                    <w:t>recepţie</w:t>
                  </w:r>
                  <w:proofErr w:type="spellEnd"/>
                  <w:r w:rsidRPr="00602BD4">
                    <w:rPr>
                      <w:lang w:val="ro-RO"/>
                    </w:rPr>
                    <w:t xml:space="preserve"> a lucrărilor finalizate.  </w:t>
                  </w:r>
                </w:p>
                <w:p w14:paraId="2747F58E" w14:textId="77777777" w:rsidR="00912843" w:rsidRPr="00C71145" w:rsidRDefault="00912843" w:rsidP="00912843">
                  <w:pPr>
                    <w:spacing w:line="276" w:lineRule="auto"/>
                    <w:contextualSpacing/>
                    <w:jc w:val="both"/>
                  </w:pPr>
                  <w:r w:rsidRPr="00C71145">
                    <w:t>2.6. În baza documentelor de confirmare a execuţiei şi a constatărilor efectuate pe teren, Beneficiarul va aprecia dacă sunt întrunite condiţiile pentru anunţarea comisiei de recepţie. În cazul în care se constată că sunt lipsuri şi deficienţe, acestea vor fi aduse la cunoştinţă şi remediate din contul Antreprenorului, stabilindu-se termenele necesare pentru finalizare sau remediere. După constatarea lichidării tuturor lipsurilor şi deficienţelor, la o nouă solicitare a Antreprenorului, Beneficiarul va convoca comisia de recepţie. Comisia de recepţie va constata realizarea lucrărilor în conformitate cu</w:t>
                  </w:r>
                  <w:r w:rsidRPr="007248A7">
                    <w:t xml:space="preserve"> documentaţia de execuţie,</w:t>
                  </w:r>
                  <w:r w:rsidRPr="00C71145">
                    <w:t xml:space="preserve"> cu reglementările în vigoare şi cu clauzele din contract. În funcţie de constatările făcute, Beneficiarul va aproba sau va respinge recepţia. Recepţia poate fi făcută şi pentru părţi de construcţie distincte fizic şi funcţional.</w:t>
                  </w:r>
                </w:p>
                <w:p w14:paraId="0EA41FBB" w14:textId="77777777" w:rsidR="00912843" w:rsidRPr="00C71145" w:rsidRDefault="00912843" w:rsidP="00912843">
                  <w:pPr>
                    <w:shd w:val="clear" w:color="auto" w:fill="FFFFFF"/>
                    <w:tabs>
                      <w:tab w:val="right" w:pos="0"/>
                    </w:tabs>
                    <w:spacing w:before="120"/>
                    <w:rPr>
                      <w:noProof w:val="0"/>
                      <w:lang w:eastAsia="ru-RU"/>
                    </w:rPr>
                  </w:pPr>
                  <w:r>
                    <w:t xml:space="preserve">2.7.Se indică </w:t>
                  </w:r>
                  <w:r w:rsidRPr="00C71145">
                    <w:rPr>
                      <w:noProof w:val="0"/>
                      <w:lang w:eastAsia="ru-RU"/>
                    </w:rPr>
                    <w:t>termenul de garanție a lucrărilor – 1 an.</w:t>
                  </w:r>
                </w:p>
                <w:p w14:paraId="496205ED" w14:textId="77777777" w:rsidR="00912843" w:rsidRPr="00C71145" w:rsidRDefault="00912843" w:rsidP="00912843">
                  <w:pPr>
                    <w:pStyle w:val="a"/>
                    <w:numPr>
                      <w:ilvl w:val="0"/>
                      <w:numId w:val="0"/>
                    </w:numPr>
                    <w:rPr>
                      <w:lang w:val="ro-RO"/>
                    </w:rPr>
                  </w:pPr>
                </w:p>
                <w:p w14:paraId="508A2964" w14:textId="77777777" w:rsidR="00912843" w:rsidRPr="00C71145" w:rsidRDefault="00912843" w:rsidP="00912843">
                  <w:pPr>
                    <w:tabs>
                      <w:tab w:val="left" w:pos="3645"/>
                    </w:tabs>
                    <w:spacing w:line="276" w:lineRule="auto"/>
                    <w:contextualSpacing/>
                  </w:pPr>
                  <w:r w:rsidRPr="00C71145">
                    <w:rPr>
                      <w:b/>
                    </w:rPr>
                    <w:t>3. VALOAREA LUCRĂRILOR ŞI MODALITĂŢILE DE PLATĂ</w:t>
                  </w:r>
                </w:p>
                <w:p w14:paraId="5F62C86E" w14:textId="77777777" w:rsidR="00912843" w:rsidRPr="00C71145" w:rsidRDefault="00912843" w:rsidP="00912843">
                  <w:pPr>
                    <w:jc w:val="both"/>
                    <w:rPr>
                      <w:i/>
                      <w:sz w:val="20"/>
                      <w:szCs w:val="20"/>
                    </w:rPr>
                  </w:pPr>
                  <w:r w:rsidRPr="00C71145">
                    <w:t>3.1.Valoarea lucrărilor, ce reprezintă obiectul prezentului contract, este de_________________________lei MD, inclusiv __________ TVA lei MD</w:t>
                  </w:r>
                  <w:r w:rsidRPr="00C71145">
                    <w:rPr>
                      <w:sz w:val="20"/>
                      <w:szCs w:val="20"/>
                    </w:rPr>
                    <w:t xml:space="preserve">.                                                         </w:t>
                  </w:r>
                  <w:r>
                    <w:rPr>
                      <w:sz w:val="20"/>
                      <w:szCs w:val="20"/>
                    </w:rPr>
                    <w:t xml:space="preserve">    </w:t>
                  </w:r>
                  <w:r w:rsidRPr="00C71145">
                    <w:rPr>
                      <w:i/>
                      <w:sz w:val="20"/>
                      <w:szCs w:val="20"/>
                    </w:rPr>
                    <w:t>(suma cu cifre şi litere)                                                                     (suma cu cifre şi litere)</w:t>
                  </w:r>
                </w:p>
                <w:p w14:paraId="6BAFFB66" w14:textId="77777777" w:rsidR="00912843" w:rsidRPr="00C71145" w:rsidRDefault="00912843" w:rsidP="00912843">
                  <w:pPr>
                    <w:jc w:val="both"/>
                  </w:pPr>
                </w:p>
                <w:p w14:paraId="594C7748" w14:textId="77777777" w:rsidR="00912843" w:rsidRPr="007248A7" w:rsidRDefault="00912843" w:rsidP="00912843">
                  <w:pPr>
                    <w:pStyle w:val="aff2"/>
                    <w:tabs>
                      <w:tab w:val="left" w:pos="321"/>
                    </w:tabs>
                    <w:spacing w:line="276" w:lineRule="auto"/>
                    <w:ind w:firstLine="0"/>
                    <w:rPr>
                      <w:lang w:val="ro-RO"/>
                    </w:rPr>
                  </w:pPr>
                  <w:r w:rsidRPr="007248A7">
                    <w:rPr>
                      <w:lang w:val="ro-RO"/>
                    </w:rPr>
                    <w:t xml:space="preserve">3.2.Achitările vor fi efectuate prin transfer bancar în baza facturilor fiscale, după primirea proceselor – verbale de </w:t>
                  </w:r>
                  <w:proofErr w:type="spellStart"/>
                  <w:r w:rsidRPr="007248A7">
                    <w:rPr>
                      <w:lang w:val="ro-RO"/>
                    </w:rPr>
                    <w:t>recepţie</w:t>
                  </w:r>
                  <w:proofErr w:type="spellEnd"/>
                  <w:r w:rsidRPr="007248A7">
                    <w:rPr>
                      <w:lang w:val="ro-RO"/>
                    </w:rPr>
                    <w:t xml:space="preserve"> a lucrărilor executate, semnate </w:t>
                  </w:r>
                  <w:proofErr w:type="spellStart"/>
                  <w:r w:rsidRPr="007248A7">
                    <w:rPr>
                      <w:lang w:val="ro-RO"/>
                    </w:rPr>
                    <w:t>şi</w:t>
                  </w:r>
                  <w:proofErr w:type="spellEnd"/>
                  <w:r w:rsidRPr="007248A7">
                    <w:rPr>
                      <w:lang w:val="ro-RO"/>
                    </w:rPr>
                    <w:t xml:space="preserve"> acceptate de către Beneficiar.                   </w:t>
                  </w:r>
                </w:p>
                <w:p w14:paraId="6588EF7A" w14:textId="77777777" w:rsidR="00912843" w:rsidRPr="007248A7" w:rsidRDefault="00912843" w:rsidP="00912843">
                  <w:pPr>
                    <w:pStyle w:val="aff2"/>
                    <w:tabs>
                      <w:tab w:val="left" w:pos="37"/>
                    </w:tabs>
                    <w:spacing w:line="276" w:lineRule="auto"/>
                    <w:ind w:firstLine="0"/>
                    <w:rPr>
                      <w:lang w:val="ro-RO"/>
                    </w:rPr>
                  </w:pPr>
                  <w:r w:rsidRPr="007248A7">
                    <w:rPr>
                      <w:lang w:val="ro-RO"/>
                    </w:rPr>
                    <w:t xml:space="preserve">3.3. Beneficiarul va verifica procesele-verbale de recepție a lucrărilor executate în termen de </w:t>
                  </w:r>
                  <w:r w:rsidRPr="007248A7">
                    <w:rPr>
                      <w:color w:val="000000"/>
                      <w:lang w:val="ro-RO"/>
                    </w:rPr>
                    <w:t>20</w:t>
                  </w:r>
                  <w:r w:rsidRPr="007248A7">
                    <w:rPr>
                      <w:lang w:val="ro-RO"/>
                    </w:rPr>
                    <w:t xml:space="preserve"> zile calendaristice de la primirea acestora de la Antreprenor.</w:t>
                  </w:r>
                </w:p>
                <w:p w14:paraId="515811DB" w14:textId="77777777" w:rsidR="00912843" w:rsidRPr="00C71145" w:rsidRDefault="00912843" w:rsidP="00912843">
                  <w:pPr>
                    <w:pStyle w:val="aff2"/>
                    <w:tabs>
                      <w:tab w:val="left" w:pos="37"/>
                    </w:tabs>
                    <w:spacing w:line="276" w:lineRule="auto"/>
                    <w:ind w:firstLine="0"/>
                    <w:rPr>
                      <w:lang w:val="ro-RO"/>
                    </w:rPr>
                  </w:pPr>
                  <w:r w:rsidRPr="00C71145">
                    <w:rPr>
                      <w:lang w:val="ro-RO"/>
                    </w:rPr>
                    <w:t xml:space="preserve">3.4. Plata facturii finale se va face imediat după verificarea </w:t>
                  </w:r>
                  <w:proofErr w:type="spellStart"/>
                  <w:r w:rsidRPr="00C71145">
                    <w:rPr>
                      <w:lang w:val="ro-RO"/>
                    </w:rPr>
                    <w:t>şi</w:t>
                  </w:r>
                  <w:proofErr w:type="spellEnd"/>
                  <w:r w:rsidRPr="00C71145">
                    <w:rPr>
                      <w:lang w:val="ro-RO"/>
                    </w:rPr>
                    <w:t xml:space="preserve"> acceptarea </w:t>
                  </w:r>
                  <w:proofErr w:type="spellStart"/>
                  <w:r w:rsidRPr="00C71145">
                    <w:rPr>
                      <w:lang w:val="ro-RO"/>
                    </w:rPr>
                    <w:t>situaţiei</w:t>
                  </w:r>
                  <w:proofErr w:type="spellEnd"/>
                  <w:r w:rsidRPr="00C71145">
                    <w:rPr>
                      <w:lang w:val="ro-RO"/>
                    </w:rPr>
                    <w:t xml:space="preserve"> de plată definitive de către Beneficiar. Dacă verificarea se </w:t>
                  </w:r>
                  <w:proofErr w:type="spellStart"/>
                  <w:r w:rsidRPr="00C71145">
                    <w:rPr>
                      <w:lang w:val="ro-RO"/>
                    </w:rPr>
                    <w:t>prelungeşte</w:t>
                  </w:r>
                  <w:proofErr w:type="spellEnd"/>
                  <w:r w:rsidRPr="00C71145">
                    <w:rPr>
                      <w:lang w:val="ro-RO"/>
                    </w:rPr>
                    <w:t xml:space="preserve"> din diferite motive, dar în special datorită unor eventuale litigii, contravaloarea lucrărilor care nu sunt în litigiu va fi plătită imediat. </w:t>
                  </w:r>
                </w:p>
                <w:p w14:paraId="3AB1E609" w14:textId="77777777" w:rsidR="00912843" w:rsidRPr="00C71145" w:rsidRDefault="00912843" w:rsidP="00912843">
                  <w:pPr>
                    <w:pStyle w:val="aff2"/>
                    <w:tabs>
                      <w:tab w:val="left" w:pos="37"/>
                    </w:tabs>
                    <w:spacing w:line="276" w:lineRule="auto"/>
                    <w:ind w:firstLine="0"/>
                    <w:rPr>
                      <w:lang w:val="ro-RO"/>
                    </w:rPr>
                  </w:pPr>
                  <w:r w:rsidRPr="00C71145">
                    <w:rPr>
                      <w:lang w:val="ro-RO"/>
                    </w:rPr>
                    <w:lastRenderedPageBreak/>
                    <w:t xml:space="preserve">3.5.Lucrările nu vor fi considerate finalizate până când </w:t>
                  </w:r>
                  <w:r w:rsidRPr="00602BD4">
                    <w:rPr>
                      <w:lang w:val="ro-RO"/>
                    </w:rPr>
                    <w:t>procesul-verbal a lucrărilor finalizate nu</w:t>
                  </w:r>
                  <w:r w:rsidRPr="00C71145">
                    <w:rPr>
                      <w:lang w:val="ro-RO"/>
                    </w:rPr>
                    <w:t xml:space="preserve"> va fi semnat de comisia de </w:t>
                  </w:r>
                  <w:proofErr w:type="spellStart"/>
                  <w:r w:rsidRPr="00C71145">
                    <w:rPr>
                      <w:lang w:val="ro-RO"/>
                    </w:rPr>
                    <w:t>recepţie</w:t>
                  </w:r>
                  <w:proofErr w:type="spellEnd"/>
                  <w:r w:rsidRPr="00C71145">
                    <w:rPr>
                      <w:lang w:val="ro-RO"/>
                    </w:rPr>
                    <w:t>, care confirmă că lucrările au fost executate conform contractului.</w:t>
                  </w:r>
                </w:p>
                <w:p w14:paraId="55D2BB30" w14:textId="77777777" w:rsidR="00912843" w:rsidRPr="00C71145" w:rsidRDefault="00912843" w:rsidP="00912843">
                  <w:pPr>
                    <w:pStyle w:val="aff2"/>
                    <w:tabs>
                      <w:tab w:val="left" w:pos="37"/>
                    </w:tabs>
                    <w:spacing w:line="276" w:lineRule="auto"/>
                    <w:ind w:firstLine="0"/>
                    <w:rPr>
                      <w:i/>
                      <w:strike/>
                      <w:lang w:val="ro-RO"/>
                    </w:rPr>
                  </w:pPr>
                  <w:r w:rsidRPr="00C71145">
                    <w:rPr>
                      <w:lang w:val="ro-RO"/>
                    </w:rPr>
                    <w:t>3.6.</w:t>
                  </w:r>
                  <w:r w:rsidRPr="00C71145">
                    <w:rPr>
                      <w:color w:val="000000"/>
                      <w:lang w:val="ro-RO"/>
                    </w:rPr>
                    <w:t xml:space="preserve">Garanţia de bună </w:t>
                  </w:r>
                  <w:proofErr w:type="spellStart"/>
                  <w:r w:rsidRPr="00C71145">
                    <w:rPr>
                      <w:color w:val="000000"/>
                      <w:lang w:val="ro-RO"/>
                    </w:rPr>
                    <w:t>execuţie</w:t>
                  </w:r>
                  <w:proofErr w:type="spellEnd"/>
                  <w:r w:rsidRPr="00C71145">
                    <w:rPr>
                      <w:color w:val="000000"/>
                      <w:lang w:val="ro-RO"/>
                    </w:rPr>
                    <w:t xml:space="preserve"> se va restitui Antreprenorului în baza notificării Beneficiarului.   Notificarea se va face după momentul executării integrale a contractului.</w:t>
                  </w:r>
                  <w:r w:rsidRPr="00C71145">
                    <w:rPr>
                      <w:color w:val="000000"/>
                      <w:highlight w:val="yellow"/>
                      <w:lang w:val="ro-RO"/>
                    </w:rPr>
                    <w:t xml:space="preserve"> </w:t>
                  </w:r>
                </w:p>
                <w:p w14:paraId="10640B10" w14:textId="77777777" w:rsidR="00912843" w:rsidRPr="00C71145" w:rsidRDefault="00912843" w:rsidP="00912843">
                  <w:pPr>
                    <w:pStyle w:val="aff2"/>
                    <w:tabs>
                      <w:tab w:val="left" w:pos="37"/>
                    </w:tabs>
                    <w:spacing w:line="276" w:lineRule="auto"/>
                    <w:ind w:firstLine="0"/>
                    <w:rPr>
                      <w:lang w:val="ro-RO"/>
                    </w:rPr>
                  </w:pPr>
                </w:p>
                <w:p w14:paraId="69092A7E" w14:textId="77777777" w:rsidR="00912843" w:rsidRPr="00C71145" w:rsidRDefault="00912843" w:rsidP="00912843">
                  <w:pPr>
                    <w:tabs>
                      <w:tab w:val="left" w:pos="2625"/>
                    </w:tabs>
                    <w:spacing w:line="276" w:lineRule="auto"/>
                    <w:contextualSpacing/>
                    <w:jc w:val="both"/>
                    <w:rPr>
                      <w:b/>
                    </w:rPr>
                  </w:pPr>
                  <w:r w:rsidRPr="00C71145">
                    <w:rPr>
                      <w:b/>
                    </w:rPr>
                    <w:t>4. DREPTURILE ŞI OBLIGAŢIUNILE ANTREPRENORULUI ŞI ALE BENEFICIARULUI</w:t>
                  </w:r>
                </w:p>
                <w:p w14:paraId="1FB02121" w14:textId="77777777" w:rsidR="00912843" w:rsidRPr="00C71145" w:rsidRDefault="00912843" w:rsidP="00912843">
                  <w:pPr>
                    <w:tabs>
                      <w:tab w:val="left" w:pos="2625"/>
                    </w:tabs>
                    <w:spacing w:line="276" w:lineRule="auto"/>
                    <w:contextualSpacing/>
                    <w:jc w:val="both"/>
                    <w:rPr>
                      <w:b/>
                      <w:strike/>
                    </w:rPr>
                  </w:pPr>
                  <w:r w:rsidRPr="00C71145">
                    <w:t xml:space="preserve">4.1. Întreaga documentaţie necesară pentru executarea lucrărilor contractate se pune de către Beneficiar la dispoziţia Antreprenorului în două exemplare. </w:t>
                  </w:r>
                </w:p>
                <w:p w14:paraId="42F3C468" w14:textId="77777777" w:rsidR="00912843" w:rsidRPr="007248A7" w:rsidRDefault="00912843" w:rsidP="00912843">
                  <w:pPr>
                    <w:tabs>
                      <w:tab w:val="left" w:pos="2625"/>
                    </w:tabs>
                    <w:spacing w:line="276" w:lineRule="auto"/>
                    <w:contextualSpacing/>
                    <w:jc w:val="both"/>
                  </w:pPr>
                  <w:r w:rsidRPr="00C71145">
                    <w:t>4.2. Antreprenorul are obligaţia să execute, să finalizeze lucrarea în termenele stabilite în contract, pe proprie răspundere. Pentru aceasta el este obligat să respecte graficul de execuție</w:t>
                  </w:r>
                  <w:r w:rsidRPr="007248A7">
                    <w:t xml:space="preserve">, documentaţia de execuţie şi prevederile actelor normative din domeniul construcţiilor. </w:t>
                  </w:r>
                </w:p>
                <w:p w14:paraId="1CC2A652" w14:textId="77777777" w:rsidR="00912843" w:rsidRPr="00C71145" w:rsidRDefault="00912843" w:rsidP="00912843">
                  <w:pPr>
                    <w:pStyle w:val="aff2"/>
                    <w:tabs>
                      <w:tab w:val="left" w:pos="567"/>
                    </w:tabs>
                    <w:spacing w:line="276" w:lineRule="auto"/>
                    <w:ind w:firstLine="0"/>
                    <w:rPr>
                      <w:lang w:val="ro-RO"/>
                    </w:rPr>
                  </w:pPr>
                  <w:r w:rsidRPr="00C71145">
                    <w:rPr>
                      <w:lang w:val="ro-RO"/>
                    </w:rPr>
                    <w:t>4.3. 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727357C6" w14:textId="77777777" w:rsidR="00912843" w:rsidRPr="00C71145" w:rsidRDefault="00912843" w:rsidP="00912843">
                  <w:pPr>
                    <w:pStyle w:val="aff2"/>
                    <w:tabs>
                      <w:tab w:val="left" w:pos="567"/>
                    </w:tabs>
                    <w:spacing w:line="276" w:lineRule="auto"/>
                    <w:ind w:firstLine="0"/>
                    <w:rPr>
                      <w:lang w:val="ro-RO"/>
                    </w:rPr>
                  </w:pPr>
                  <w:r w:rsidRPr="00602BD4">
                    <w:rPr>
                      <w:lang w:val="ro-RO"/>
                    </w:rPr>
                    <w:t xml:space="preserve">4.4. </w:t>
                  </w:r>
                  <w:r w:rsidRPr="00C71145">
                    <w:rPr>
                      <w:lang w:val="ro-RO"/>
                    </w:rPr>
                    <w:t xml:space="preserve">Oferta adjudecată face parte integrantă din contract. Ea trebuie să fie corectă </w:t>
                  </w:r>
                  <w:proofErr w:type="spellStart"/>
                  <w:r w:rsidRPr="00C71145">
                    <w:rPr>
                      <w:lang w:val="ro-RO"/>
                    </w:rPr>
                    <w:t>şi</w:t>
                  </w:r>
                  <w:proofErr w:type="spellEnd"/>
                  <w:r w:rsidRPr="00C71145">
                    <w:rPr>
                      <w:lang w:val="ro-RO"/>
                    </w:rPr>
                    <w:t xml:space="preserve"> completă. </w:t>
                  </w:r>
                  <w:proofErr w:type="spellStart"/>
                  <w:r w:rsidRPr="00C71145">
                    <w:rPr>
                      <w:lang w:val="ro-RO"/>
                    </w:rPr>
                    <w:t>Preţurile</w:t>
                  </w:r>
                  <w:proofErr w:type="spellEnd"/>
                  <w:r w:rsidRPr="00C71145">
                    <w:rPr>
                      <w:lang w:val="ro-RO"/>
                    </w:rPr>
                    <w:t xml:space="preserve"> stabilite vor acoperi toate </w:t>
                  </w:r>
                  <w:proofErr w:type="spellStart"/>
                  <w:r w:rsidRPr="00C71145">
                    <w:rPr>
                      <w:lang w:val="ro-RO"/>
                    </w:rPr>
                    <w:t>obligaţiunile</w:t>
                  </w:r>
                  <w:proofErr w:type="spellEnd"/>
                  <w:r w:rsidRPr="00C71145">
                    <w:rPr>
                      <w:lang w:val="ro-RO"/>
                    </w:rPr>
                    <w:t xml:space="preserve"> din contract </w:t>
                  </w:r>
                  <w:proofErr w:type="spellStart"/>
                  <w:r w:rsidRPr="00C71145">
                    <w:rPr>
                      <w:lang w:val="ro-RO"/>
                    </w:rPr>
                    <w:t>şi</w:t>
                  </w:r>
                  <w:proofErr w:type="spellEnd"/>
                  <w:r w:rsidRPr="00C71145">
                    <w:rPr>
                      <w:lang w:val="ro-RO"/>
                    </w:rPr>
                    <w:t xml:space="preserve"> toate </w:t>
                  </w:r>
                  <w:proofErr w:type="spellStart"/>
                  <w:r w:rsidRPr="00C71145">
                    <w:rPr>
                      <w:lang w:val="ro-RO"/>
                    </w:rPr>
                    <w:t>operaţiunile</w:t>
                  </w:r>
                  <w:proofErr w:type="spellEnd"/>
                  <w:r w:rsidRPr="00C71145">
                    <w:rPr>
                      <w:lang w:val="ro-RO"/>
                    </w:rPr>
                    <w:t xml:space="preserve"> pentru terminarea </w:t>
                  </w:r>
                  <w:proofErr w:type="spellStart"/>
                  <w:r w:rsidRPr="00C71145">
                    <w:rPr>
                      <w:lang w:val="ro-RO"/>
                    </w:rPr>
                    <w:t>şi</w:t>
                  </w:r>
                  <w:proofErr w:type="spellEnd"/>
                  <w:r w:rsidRPr="00C71145">
                    <w:rPr>
                      <w:lang w:val="ro-RO"/>
                    </w:rPr>
                    <w:t xml:space="preserve"> </w:t>
                  </w:r>
                  <w:proofErr w:type="spellStart"/>
                  <w:r w:rsidRPr="00C71145">
                    <w:rPr>
                      <w:lang w:val="ro-RO"/>
                    </w:rPr>
                    <w:t>întreţinerea</w:t>
                  </w:r>
                  <w:proofErr w:type="spellEnd"/>
                  <w:r w:rsidRPr="00C71145">
                    <w:rPr>
                      <w:lang w:val="ro-RO"/>
                    </w:rPr>
                    <w:t xml:space="preserve"> corespunzătoare a lucrărilor. </w:t>
                  </w:r>
                </w:p>
                <w:p w14:paraId="4DFB4BC7" w14:textId="77777777" w:rsidR="00912843" w:rsidRPr="00C71145" w:rsidRDefault="00912843" w:rsidP="00912843">
                  <w:pPr>
                    <w:pStyle w:val="aff2"/>
                    <w:tabs>
                      <w:tab w:val="left" w:pos="567"/>
                    </w:tabs>
                    <w:spacing w:line="276" w:lineRule="auto"/>
                    <w:ind w:firstLine="0"/>
                    <w:rPr>
                      <w:lang w:val="ro-RO"/>
                    </w:rPr>
                  </w:pPr>
                  <w:r w:rsidRPr="00C71145">
                    <w:rPr>
                      <w:lang w:val="ro-RO"/>
                    </w:rPr>
                    <w:t>4.</w:t>
                  </w:r>
                  <w:r>
                    <w:rPr>
                      <w:lang w:val="ro-RO"/>
                    </w:rPr>
                    <w:t>5</w:t>
                  </w:r>
                  <w:r w:rsidRPr="00C71145">
                    <w:rPr>
                      <w:lang w:val="ro-RO"/>
                    </w:rPr>
                    <w:t xml:space="preserve">. Dacă Beneficiarul nu emite în timp util </w:t>
                  </w:r>
                  <w:proofErr w:type="spellStart"/>
                  <w:r w:rsidRPr="00C71145">
                    <w:rPr>
                      <w:lang w:val="ro-RO"/>
                    </w:rPr>
                    <w:t>dispoziţii</w:t>
                  </w:r>
                  <w:proofErr w:type="spellEnd"/>
                  <w:r w:rsidRPr="00C71145">
                    <w:rPr>
                      <w:lang w:val="ro-RO"/>
                    </w:rPr>
                    <w:t xml:space="preserve"> suplimentare care să </w:t>
                  </w:r>
                  <w:proofErr w:type="spellStart"/>
                  <w:r w:rsidRPr="00C71145">
                    <w:rPr>
                      <w:lang w:val="ro-RO"/>
                    </w:rPr>
                    <w:t>conţină</w:t>
                  </w:r>
                  <w:proofErr w:type="spellEnd"/>
                  <w:r w:rsidRPr="00C71145">
                    <w:rPr>
                      <w:lang w:val="ro-RO"/>
                    </w:rPr>
                    <w:t xml:space="preserve"> </w:t>
                  </w:r>
                  <w:proofErr w:type="spellStart"/>
                  <w:r w:rsidRPr="00C71145">
                    <w:rPr>
                      <w:lang w:val="ro-RO"/>
                    </w:rPr>
                    <w:t>instrucţiuni</w:t>
                  </w:r>
                  <w:proofErr w:type="spellEnd"/>
                  <w:r w:rsidRPr="00C71145">
                    <w:rPr>
                      <w:lang w:val="ro-RO"/>
                    </w:rPr>
                    <w:t xml:space="preserve"> sau aprobări, ordine, directive, sau detalii, Antreprenorul va notifica Beneficiarul prin scrisori, de câte ori este posibil, că acestea pot să provoace întârzieri sau întreruperi în </w:t>
                  </w:r>
                  <w:proofErr w:type="spellStart"/>
                  <w:r w:rsidRPr="00C71145">
                    <w:rPr>
                      <w:lang w:val="ro-RO"/>
                    </w:rPr>
                    <w:t>desfăşurarea</w:t>
                  </w:r>
                  <w:proofErr w:type="spellEnd"/>
                  <w:r w:rsidRPr="00C71145">
                    <w:rPr>
                      <w:lang w:val="ro-RO"/>
                    </w:rPr>
                    <w:t xml:space="preserve"> lucrărilor. Notificarea va </w:t>
                  </w:r>
                  <w:proofErr w:type="spellStart"/>
                  <w:r w:rsidRPr="00C71145">
                    <w:rPr>
                      <w:lang w:val="ro-RO"/>
                    </w:rPr>
                    <w:t>conţine</w:t>
                  </w:r>
                  <w:proofErr w:type="spellEnd"/>
                  <w:r w:rsidRPr="00C71145">
                    <w:rPr>
                      <w:lang w:val="ro-RO"/>
                    </w:rPr>
                    <w:t xml:space="preserve"> detaliile sau </w:t>
                  </w:r>
                  <w:proofErr w:type="spellStart"/>
                  <w:r w:rsidRPr="00C71145">
                    <w:rPr>
                      <w:lang w:val="ro-RO"/>
                    </w:rPr>
                    <w:t>dispoziţiile</w:t>
                  </w:r>
                  <w:proofErr w:type="spellEnd"/>
                  <w:r w:rsidRPr="00C71145">
                    <w:rPr>
                      <w:lang w:val="ro-RO"/>
                    </w:rPr>
                    <w:t xml:space="preserve"> ce se cer </w:t>
                  </w:r>
                  <w:proofErr w:type="spellStart"/>
                  <w:r w:rsidRPr="00C71145">
                    <w:rPr>
                      <w:lang w:val="ro-RO"/>
                    </w:rPr>
                    <w:t>şi</w:t>
                  </w:r>
                  <w:proofErr w:type="spellEnd"/>
                  <w:r w:rsidRPr="00C71145">
                    <w:rPr>
                      <w:lang w:val="ro-RO"/>
                    </w:rPr>
                    <w:t xml:space="preserve"> va specifica data la care acestea au fost necesare, precum </w:t>
                  </w:r>
                  <w:proofErr w:type="spellStart"/>
                  <w:r w:rsidRPr="00C71145">
                    <w:rPr>
                      <w:lang w:val="ro-RO"/>
                    </w:rPr>
                    <w:t>şi</w:t>
                  </w:r>
                  <w:proofErr w:type="spellEnd"/>
                  <w:r w:rsidRPr="00C71145">
                    <w:rPr>
                      <w:lang w:val="ro-RO"/>
                    </w:rPr>
                    <w:t xml:space="preserve"> întârzierile sau întreruperile ce survin datorită lipsei acestor documente. </w:t>
                  </w:r>
                </w:p>
                <w:p w14:paraId="3C96ED15" w14:textId="77777777" w:rsidR="00912843" w:rsidRPr="00C71145" w:rsidRDefault="00912843" w:rsidP="00912843">
                  <w:pPr>
                    <w:pStyle w:val="aff2"/>
                    <w:tabs>
                      <w:tab w:val="left" w:pos="567"/>
                    </w:tabs>
                    <w:spacing w:line="276" w:lineRule="auto"/>
                    <w:ind w:firstLine="0"/>
                    <w:rPr>
                      <w:lang w:val="ro-RO"/>
                    </w:rPr>
                  </w:pPr>
                  <w:r>
                    <w:rPr>
                      <w:lang w:val="ro-RO"/>
                    </w:rPr>
                    <w:t>4.6</w:t>
                  </w:r>
                  <w:r w:rsidRPr="00C71145">
                    <w:rPr>
                      <w:lang w:val="ro-RO"/>
                    </w:rPr>
                    <w:t xml:space="preserve">. Întreaga </w:t>
                  </w:r>
                  <w:proofErr w:type="spellStart"/>
                  <w:r w:rsidRPr="00C71145">
                    <w:rPr>
                      <w:lang w:val="ro-RO"/>
                    </w:rPr>
                    <w:t>documentaţie</w:t>
                  </w:r>
                  <w:proofErr w:type="spellEnd"/>
                  <w:r w:rsidRPr="00C71145">
                    <w:rPr>
                      <w:lang w:val="ro-RO"/>
                    </w:rPr>
                    <w:t xml:space="preserve"> necesară pentru executarea lucrărilor de subantrepriză va fi pusă la </w:t>
                  </w:r>
                  <w:proofErr w:type="spellStart"/>
                  <w:r w:rsidRPr="00C71145">
                    <w:rPr>
                      <w:lang w:val="ro-RO"/>
                    </w:rPr>
                    <w:t>dispoziţia</w:t>
                  </w:r>
                  <w:proofErr w:type="spellEnd"/>
                  <w:r w:rsidRPr="00C71145">
                    <w:rPr>
                      <w:lang w:val="ro-RO"/>
                    </w:rPr>
                    <w:t xml:space="preserve"> subantreprenorilor de către Antreprenor, fără plată, în termenele din subcontracte (contracte de subantrepriză), stabilite prin graficul de </w:t>
                  </w:r>
                  <w:proofErr w:type="spellStart"/>
                  <w:r w:rsidRPr="00C71145">
                    <w:rPr>
                      <w:lang w:val="ro-RO"/>
                    </w:rPr>
                    <w:t>execuţie</w:t>
                  </w:r>
                  <w:proofErr w:type="spellEnd"/>
                  <w:r w:rsidRPr="00C71145">
                    <w:rPr>
                      <w:lang w:val="ro-RO"/>
                    </w:rPr>
                    <w:t xml:space="preserve">. </w:t>
                  </w:r>
                </w:p>
                <w:p w14:paraId="051205AA" w14:textId="77777777" w:rsidR="00912843" w:rsidRPr="00C71145" w:rsidRDefault="00912843" w:rsidP="00912843">
                  <w:pPr>
                    <w:pStyle w:val="aff2"/>
                    <w:tabs>
                      <w:tab w:val="left" w:pos="567"/>
                    </w:tabs>
                    <w:spacing w:line="276" w:lineRule="auto"/>
                    <w:ind w:firstLine="0"/>
                    <w:rPr>
                      <w:lang w:val="ro-RO"/>
                    </w:rPr>
                  </w:pPr>
                  <w:r w:rsidRPr="00C71145">
                    <w:rPr>
                      <w:lang w:val="ro-RO"/>
                    </w:rPr>
                    <w:t>4.</w:t>
                  </w:r>
                  <w:r>
                    <w:rPr>
                      <w:lang w:val="ro-RO"/>
                    </w:rPr>
                    <w:t>7</w:t>
                  </w:r>
                  <w:r w:rsidRPr="00C71145">
                    <w:rPr>
                      <w:lang w:val="ro-RO"/>
                    </w:rPr>
                    <w:t xml:space="preserve">. Antreprenorul va executa </w:t>
                  </w:r>
                  <w:proofErr w:type="spellStart"/>
                  <w:r w:rsidRPr="00C71145">
                    <w:rPr>
                      <w:lang w:val="ro-RO"/>
                    </w:rPr>
                    <w:t>şi</w:t>
                  </w:r>
                  <w:proofErr w:type="spellEnd"/>
                  <w:r w:rsidRPr="00C71145">
                    <w:rPr>
                      <w:lang w:val="ro-RO"/>
                    </w:rPr>
                    <w:t xml:space="preserve"> va </w:t>
                  </w:r>
                  <w:proofErr w:type="spellStart"/>
                  <w:r w:rsidRPr="00C71145">
                    <w:rPr>
                      <w:lang w:val="ro-RO"/>
                    </w:rPr>
                    <w:t>întreţine</w:t>
                  </w:r>
                  <w:proofErr w:type="spellEnd"/>
                  <w:r w:rsidRPr="00C71145">
                    <w:rPr>
                      <w:lang w:val="ro-RO"/>
                    </w:rPr>
                    <w:t xml:space="preserve"> toate lucrările, va asigura </w:t>
                  </w:r>
                  <w:proofErr w:type="spellStart"/>
                  <w:r w:rsidRPr="00C71145">
                    <w:rPr>
                      <w:lang w:val="ro-RO"/>
                    </w:rPr>
                    <w:t>forţa</w:t>
                  </w:r>
                  <w:proofErr w:type="spellEnd"/>
                  <w:r w:rsidRPr="00C71145">
                    <w:rPr>
                      <w:lang w:val="ro-RO"/>
                    </w:rPr>
                    <w:t xml:space="preserve"> de muncă, materialele, utilajele de </w:t>
                  </w:r>
                  <w:proofErr w:type="spellStart"/>
                  <w:r w:rsidRPr="00C71145">
                    <w:rPr>
                      <w:lang w:val="ro-RO"/>
                    </w:rPr>
                    <w:t>construcţii</w:t>
                  </w:r>
                  <w:proofErr w:type="spellEnd"/>
                  <w:r w:rsidRPr="00C71145">
                    <w:rPr>
                      <w:lang w:val="ro-RO"/>
                    </w:rPr>
                    <w:t xml:space="preserve"> </w:t>
                  </w:r>
                  <w:proofErr w:type="spellStart"/>
                  <w:r w:rsidRPr="00C71145">
                    <w:rPr>
                      <w:lang w:val="ro-RO"/>
                    </w:rPr>
                    <w:t>şi</w:t>
                  </w:r>
                  <w:proofErr w:type="spellEnd"/>
                  <w:r w:rsidRPr="00C71145">
                    <w:rPr>
                      <w:lang w:val="ro-RO"/>
                    </w:rPr>
                    <w:t xml:space="preserve"> obiectele cu caracter provizoriu pentru executarea lucrărilor. Acesta </w:t>
                  </w:r>
                  <w:proofErr w:type="spellStart"/>
                  <w:r w:rsidRPr="00C71145">
                    <w:rPr>
                      <w:lang w:val="ro-RO"/>
                    </w:rPr>
                    <w:t>îşi</w:t>
                  </w:r>
                  <w:proofErr w:type="spellEnd"/>
                  <w:r w:rsidRPr="00C71145">
                    <w:rPr>
                      <w:lang w:val="ro-RO"/>
                    </w:rPr>
                    <w:t xml:space="preserve"> asumă întreaga responsabilitate pentru toate </w:t>
                  </w:r>
                  <w:proofErr w:type="spellStart"/>
                  <w:r w:rsidRPr="00C71145">
                    <w:rPr>
                      <w:lang w:val="ro-RO"/>
                    </w:rPr>
                    <w:t>operaţiunile</w:t>
                  </w:r>
                  <w:proofErr w:type="spellEnd"/>
                  <w:r w:rsidRPr="00C71145">
                    <w:rPr>
                      <w:lang w:val="ro-RO"/>
                    </w:rPr>
                    <w:t xml:space="preserve"> executate pe </w:t>
                  </w:r>
                  <w:proofErr w:type="spellStart"/>
                  <w:r w:rsidRPr="00C71145">
                    <w:rPr>
                      <w:lang w:val="ro-RO"/>
                    </w:rPr>
                    <w:t>şantier</w:t>
                  </w:r>
                  <w:proofErr w:type="spellEnd"/>
                  <w:r w:rsidRPr="00C71145">
                    <w:rPr>
                      <w:lang w:val="ro-RO"/>
                    </w:rPr>
                    <w:t xml:space="preserve"> </w:t>
                  </w:r>
                  <w:proofErr w:type="spellStart"/>
                  <w:r w:rsidRPr="00C71145">
                    <w:rPr>
                      <w:lang w:val="ro-RO"/>
                    </w:rPr>
                    <w:t>şi</w:t>
                  </w:r>
                  <w:proofErr w:type="spellEnd"/>
                  <w:r w:rsidRPr="00C71145">
                    <w:rPr>
                      <w:lang w:val="ro-RO"/>
                    </w:rPr>
                    <w:t xml:space="preserve"> pentru procedeele de </w:t>
                  </w:r>
                  <w:proofErr w:type="spellStart"/>
                  <w:r w:rsidRPr="00C71145">
                    <w:rPr>
                      <w:lang w:val="ro-RO"/>
                    </w:rPr>
                    <w:t>execuţie</w:t>
                  </w:r>
                  <w:proofErr w:type="spellEnd"/>
                  <w:r w:rsidRPr="00C71145">
                    <w:rPr>
                      <w:lang w:val="ro-RO"/>
                    </w:rPr>
                    <w:t xml:space="preserve"> utilizate. </w:t>
                  </w:r>
                </w:p>
                <w:p w14:paraId="1F7005BB" w14:textId="77777777" w:rsidR="00912843" w:rsidRPr="00C71145" w:rsidRDefault="00912843" w:rsidP="00912843">
                  <w:pPr>
                    <w:pStyle w:val="aff2"/>
                    <w:tabs>
                      <w:tab w:val="left" w:pos="567"/>
                    </w:tabs>
                    <w:spacing w:line="276" w:lineRule="auto"/>
                    <w:ind w:firstLine="0"/>
                    <w:rPr>
                      <w:b/>
                      <w:i/>
                      <w:lang w:val="ro-RO"/>
                    </w:rPr>
                  </w:pPr>
                  <w:r>
                    <w:rPr>
                      <w:lang w:val="ro-RO"/>
                    </w:rPr>
                    <w:t>4.8</w:t>
                  </w:r>
                  <w:r w:rsidRPr="00C71145">
                    <w:rPr>
                      <w:lang w:val="ro-RO"/>
                    </w:rPr>
                    <w:t xml:space="preserve">. Antreprenorul, prin atribuirea ofertei în favoarea sa, se angajează să prezinte </w:t>
                  </w:r>
                  <w:proofErr w:type="spellStart"/>
                  <w:r w:rsidRPr="00C71145">
                    <w:rPr>
                      <w:lang w:val="ro-RO"/>
                    </w:rPr>
                    <w:t>garanţia</w:t>
                  </w:r>
                  <w:proofErr w:type="spellEnd"/>
                  <w:r w:rsidRPr="00C71145">
                    <w:rPr>
                      <w:lang w:val="ro-RO"/>
                    </w:rPr>
                    <w:t xml:space="preserve"> de bună </w:t>
                  </w:r>
                  <w:proofErr w:type="spellStart"/>
                  <w:r w:rsidRPr="00C71145">
                    <w:rPr>
                      <w:lang w:val="ro-RO"/>
                    </w:rPr>
                    <w:t>execuţie</w:t>
                  </w:r>
                  <w:proofErr w:type="spellEnd"/>
                  <w:r w:rsidRPr="00C71145">
                    <w:rPr>
                      <w:lang w:val="ro-RO"/>
                    </w:rPr>
                    <w:t xml:space="preserve"> a contractului, în cuantum de 5 % din valoarea contractului atribuit.</w:t>
                  </w:r>
                  <w:r w:rsidRPr="00C71145">
                    <w:rPr>
                      <w:b/>
                      <w:i/>
                      <w:lang w:val="ro-RO"/>
                    </w:rPr>
                    <w:t xml:space="preserve"> </w:t>
                  </w:r>
                </w:p>
                <w:p w14:paraId="2798888A" w14:textId="77777777" w:rsidR="00912843" w:rsidRPr="00C71145" w:rsidRDefault="00912843" w:rsidP="00912843">
                  <w:pPr>
                    <w:pStyle w:val="aff2"/>
                    <w:tabs>
                      <w:tab w:val="left" w:pos="567"/>
                    </w:tabs>
                    <w:spacing w:line="276" w:lineRule="auto"/>
                    <w:ind w:firstLine="0"/>
                    <w:rPr>
                      <w:strike/>
                      <w:lang w:val="ro-RO"/>
                    </w:rPr>
                  </w:pPr>
                  <w:r w:rsidRPr="00C71145">
                    <w:rPr>
                      <w:lang w:val="ro-RO"/>
                    </w:rPr>
                    <w:t>4.</w:t>
                  </w:r>
                  <w:r>
                    <w:rPr>
                      <w:lang w:val="ro-RO"/>
                    </w:rPr>
                    <w:t>9</w:t>
                  </w:r>
                  <w:r w:rsidRPr="00C71145">
                    <w:rPr>
                      <w:lang w:val="ro-RO"/>
                    </w:rPr>
                    <w:t xml:space="preserve">. Autoritatea contractantă eliberează/restituie </w:t>
                  </w:r>
                  <w:proofErr w:type="spellStart"/>
                  <w:r w:rsidRPr="00C71145">
                    <w:rPr>
                      <w:lang w:val="ro-RO"/>
                    </w:rPr>
                    <w:t>garanţia</w:t>
                  </w:r>
                  <w:proofErr w:type="spellEnd"/>
                  <w:r w:rsidRPr="00C71145">
                    <w:rPr>
                      <w:lang w:val="ro-RO"/>
                    </w:rPr>
                    <w:t xml:space="preserve"> de bună </w:t>
                  </w:r>
                  <w:proofErr w:type="spellStart"/>
                  <w:r w:rsidRPr="00C71145">
                    <w:rPr>
                      <w:lang w:val="ro-RO"/>
                    </w:rPr>
                    <w:t>execuţie</w:t>
                  </w:r>
                  <w:proofErr w:type="spellEnd"/>
                  <w:r w:rsidRPr="00C71145">
                    <w:rPr>
                      <w:lang w:val="ro-RO"/>
                    </w:rPr>
                    <w:t xml:space="preserve"> a contractului Antreprenorului după</w:t>
                  </w:r>
                  <w:r w:rsidRPr="00C71145">
                    <w:rPr>
                      <w:color w:val="000000"/>
                      <w:lang w:val="ro-RO"/>
                    </w:rPr>
                    <w:t xml:space="preserve"> executarea integrală a contractului. </w:t>
                  </w:r>
                </w:p>
                <w:p w14:paraId="21BAD30D" w14:textId="77777777" w:rsidR="00912843" w:rsidRPr="00C71145" w:rsidRDefault="00912843" w:rsidP="00912843">
                  <w:pPr>
                    <w:pStyle w:val="aff2"/>
                    <w:tabs>
                      <w:tab w:val="left" w:pos="567"/>
                    </w:tabs>
                    <w:spacing w:line="276" w:lineRule="auto"/>
                    <w:ind w:firstLine="0"/>
                    <w:rPr>
                      <w:lang w:val="ro-RO"/>
                    </w:rPr>
                  </w:pPr>
                  <w:r w:rsidRPr="00C71145">
                    <w:rPr>
                      <w:lang w:val="ro-RO"/>
                    </w:rPr>
                    <w:t>4.1</w:t>
                  </w:r>
                  <w:r>
                    <w:rPr>
                      <w:lang w:val="ro-RO"/>
                    </w:rPr>
                    <w:t>0</w:t>
                  </w:r>
                  <w:r w:rsidRPr="00C71145">
                    <w:rPr>
                      <w:lang w:val="ro-RO"/>
                    </w:rPr>
                    <w:t xml:space="preserve">.Antreprenorul trebuie să constituie </w:t>
                  </w:r>
                  <w:proofErr w:type="spellStart"/>
                  <w:r w:rsidRPr="00C71145">
                    <w:rPr>
                      <w:lang w:val="ro-RO"/>
                    </w:rPr>
                    <w:t>garanţia</w:t>
                  </w:r>
                  <w:proofErr w:type="spellEnd"/>
                  <w:r w:rsidRPr="00C71145">
                    <w:rPr>
                      <w:lang w:val="ro-RO"/>
                    </w:rPr>
                    <w:t xml:space="preserve"> de bună </w:t>
                  </w:r>
                  <w:proofErr w:type="spellStart"/>
                  <w:r w:rsidRPr="00C71145">
                    <w:rPr>
                      <w:lang w:val="ro-RO"/>
                    </w:rPr>
                    <w:t>execuţie</w:t>
                  </w:r>
                  <w:proofErr w:type="spellEnd"/>
                  <w:r w:rsidRPr="00C71145">
                    <w:rPr>
                      <w:lang w:val="ro-RO"/>
                    </w:rPr>
                    <w:t xml:space="preserve"> a contractului după primirea scrisorii de acceptare, dar nu mai târziu de data încheierii contractului. Atât timp cât el nu </w:t>
                  </w:r>
                  <w:proofErr w:type="spellStart"/>
                  <w:r w:rsidRPr="00C71145">
                    <w:rPr>
                      <w:lang w:val="ro-RO"/>
                    </w:rPr>
                    <w:t>şi</w:t>
                  </w:r>
                  <w:proofErr w:type="spellEnd"/>
                  <w:r w:rsidRPr="00C71145">
                    <w:rPr>
                      <w:lang w:val="ro-RO"/>
                    </w:rPr>
                    <w:t xml:space="preserve">-a îndeplinit această </w:t>
                  </w:r>
                  <w:proofErr w:type="spellStart"/>
                  <w:r w:rsidRPr="00C71145">
                    <w:rPr>
                      <w:lang w:val="ro-RO"/>
                    </w:rPr>
                    <w:t>obligaţiune</w:t>
                  </w:r>
                  <w:proofErr w:type="spellEnd"/>
                  <w:r w:rsidRPr="00C71145">
                    <w:rPr>
                      <w:lang w:val="ro-RO"/>
                    </w:rPr>
                    <w:t xml:space="preserve">, Beneficiarul poate să </w:t>
                  </w:r>
                  <w:proofErr w:type="spellStart"/>
                  <w:r w:rsidRPr="00C71145">
                    <w:rPr>
                      <w:lang w:val="ro-RO"/>
                    </w:rPr>
                    <w:t>reţină</w:t>
                  </w:r>
                  <w:proofErr w:type="spellEnd"/>
                  <w:r w:rsidRPr="00C71145">
                    <w:rPr>
                      <w:lang w:val="ro-RO"/>
                    </w:rPr>
                    <w:t xml:space="preserve"> </w:t>
                  </w:r>
                  <w:proofErr w:type="spellStart"/>
                  <w:r w:rsidRPr="00C71145">
                    <w:rPr>
                      <w:lang w:val="ro-RO"/>
                    </w:rPr>
                    <w:t>garanţia</w:t>
                  </w:r>
                  <w:proofErr w:type="spellEnd"/>
                  <w:r w:rsidRPr="00C71145">
                    <w:rPr>
                      <w:lang w:val="ro-RO"/>
                    </w:rPr>
                    <w:t xml:space="preserve"> Antreprenorului pentru ofertă. </w:t>
                  </w:r>
                </w:p>
                <w:p w14:paraId="173F670D" w14:textId="77777777" w:rsidR="00912843" w:rsidRPr="00C71145" w:rsidRDefault="00912843" w:rsidP="00912843">
                  <w:pPr>
                    <w:pStyle w:val="aff2"/>
                    <w:tabs>
                      <w:tab w:val="left" w:pos="567"/>
                    </w:tabs>
                    <w:spacing w:line="276" w:lineRule="auto"/>
                    <w:ind w:firstLine="0"/>
                    <w:rPr>
                      <w:lang w:val="ro-RO"/>
                    </w:rPr>
                  </w:pPr>
                  <w:r>
                    <w:rPr>
                      <w:lang w:val="ro-RO"/>
                    </w:rPr>
                    <w:t>4.11</w:t>
                  </w:r>
                  <w:r w:rsidRPr="00C71145">
                    <w:rPr>
                      <w:lang w:val="ro-RO"/>
                    </w:rPr>
                    <w:t xml:space="preserve">. Antreprenorul garantează că, la data </w:t>
                  </w:r>
                  <w:proofErr w:type="spellStart"/>
                  <w:r w:rsidRPr="00C71145">
                    <w:rPr>
                      <w:lang w:val="ro-RO"/>
                    </w:rPr>
                    <w:t>recepţiei</w:t>
                  </w:r>
                  <w:proofErr w:type="spellEnd"/>
                  <w:r w:rsidRPr="00C71145">
                    <w:rPr>
                      <w:lang w:val="ro-RO"/>
                    </w:rPr>
                    <w:t xml:space="preserve">, lucrarea executată are </w:t>
                  </w:r>
                  <w:proofErr w:type="spellStart"/>
                  <w:r w:rsidRPr="00C71145">
                    <w:rPr>
                      <w:lang w:val="ro-RO"/>
                    </w:rPr>
                    <w:t>calităţile</w:t>
                  </w:r>
                  <w:proofErr w:type="spellEnd"/>
                  <w:r w:rsidRPr="00C71145">
                    <w:rPr>
                      <w:lang w:val="ro-RO"/>
                    </w:rPr>
                    <w:t xml:space="preserve"> stipulate în contract, corespunde reglementărilor tehnice </w:t>
                  </w:r>
                  <w:proofErr w:type="spellStart"/>
                  <w:r w:rsidRPr="00C71145">
                    <w:rPr>
                      <w:lang w:val="ro-RO"/>
                    </w:rPr>
                    <w:t>şi</w:t>
                  </w:r>
                  <w:proofErr w:type="spellEnd"/>
                  <w:r w:rsidRPr="00C71145">
                    <w:rPr>
                      <w:lang w:val="ro-RO"/>
                    </w:rPr>
                    <w:t xml:space="preserve"> nu este afectată de vicii care ar diminua sau chiar anula valoarea sau posibilitatea de utilizare, conform </w:t>
                  </w:r>
                  <w:proofErr w:type="spellStart"/>
                  <w:r w:rsidRPr="00C71145">
                    <w:rPr>
                      <w:lang w:val="ro-RO"/>
                    </w:rPr>
                    <w:t>condiţiilor</w:t>
                  </w:r>
                  <w:proofErr w:type="spellEnd"/>
                  <w:r w:rsidRPr="00C71145">
                    <w:rPr>
                      <w:lang w:val="ro-RO"/>
                    </w:rPr>
                    <w:t xml:space="preserve"> normale de folosire sau a celor explicite în contract. </w:t>
                  </w:r>
                </w:p>
                <w:p w14:paraId="76612294" w14:textId="77777777" w:rsidR="00912843" w:rsidRPr="0050104E" w:rsidRDefault="00912843" w:rsidP="00912843">
                  <w:pPr>
                    <w:pStyle w:val="aff2"/>
                    <w:tabs>
                      <w:tab w:val="left" w:pos="567"/>
                    </w:tabs>
                    <w:spacing w:line="276" w:lineRule="auto"/>
                    <w:ind w:firstLine="0"/>
                    <w:rPr>
                      <w:lang w:val="ro-RO"/>
                    </w:rPr>
                  </w:pPr>
                  <w:r>
                    <w:rPr>
                      <w:lang w:val="ro-RO"/>
                    </w:rPr>
                    <w:t>4.12</w:t>
                  </w:r>
                  <w:r w:rsidRPr="0050104E">
                    <w:rPr>
                      <w:lang w:val="ro-RO"/>
                    </w:rPr>
                    <w:t xml:space="preserve">. La lucrările la care se fac încercări, se consideră calitatea probei îndeplinită atâta timp cât rezultatele se înscriu în limitele admise prin reglementările tehnice. </w:t>
                  </w:r>
                </w:p>
                <w:p w14:paraId="07788533" w14:textId="77777777" w:rsidR="00912843" w:rsidRPr="0050104E" w:rsidRDefault="00912843" w:rsidP="00912843">
                  <w:pPr>
                    <w:pStyle w:val="aff2"/>
                    <w:tabs>
                      <w:tab w:val="left" w:pos="567"/>
                    </w:tabs>
                    <w:spacing w:line="276" w:lineRule="auto"/>
                    <w:ind w:firstLine="0"/>
                    <w:rPr>
                      <w:lang w:val="ro-RO"/>
                    </w:rPr>
                  </w:pPr>
                  <w:r>
                    <w:rPr>
                      <w:lang w:val="ro-RO"/>
                    </w:rPr>
                    <w:t>4.13</w:t>
                  </w:r>
                  <w:r w:rsidRPr="0050104E">
                    <w:rPr>
                      <w:lang w:val="ro-RO"/>
                    </w:rPr>
                    <w:t xml:space="preserve">. Beneficiarul are dreptul de a supraveghea </w:t>
                  </w:r>
                  <w:proofErr w:type="spellStart"/>
                  <w:r w:rsidRPr="0050104E">
                    <w:rPr>
                      <w:lang w:val="ro-RO"/>
                    </w:rPr>
                    <w:t>desfăşurarea</w:t>
                  </w:r>
                  <w:proofErr w:type="spellEnd"/>
                  <w:r w:rsidRPr="0050104E">
                    <w:rPr>
                      <w:lang w:val="ro-RO"/>
                    </w:rPr>
                    <w:t xml:space="preserve"> lucrărilor în conformitate cu prevederile contractului, prin responsabilii tehnici </w:t>
                  </w:r>
                  <w:proofErr w:type="spellStart"/>
                  <w:r w:rsidRPr="0050104E">
                    <w:rPr>
                      <w:lang w:val="ro-RO"/>
                    </w:rPr>
                    <w:t>atestaţi</w:t>
                  </w:r>
                  <w:proofErr w:type="spellEnd"/>
                  <w:r w:rsidRPr="0050104E">
                    <w:rPr>
                      <w:lang w:val="ro-RO"/>
                    </w:rPr>
                    <w:t xml:space="preserve">. Acestora li se va asigura accesul la locul de muncă, </w:t>
                  </w:r>
                  <w:r w:rsidRPr="0050104E">
                    <w:rPr>
                      <w:lang w:val="ro-RO"/>
                    </w:rPr>
                    <w:lastRenderedPageBreak/>
                    <w:t xml:space="preserve">în ateliere, depozite </w:t>
                  </w:r>
                  <w:proofErr w:type="spellStart"/>
                  <w:r w:rsidRPr="0050104E">
                    <w:rPr>
                      <w:lang w:val="ro-RO"/>
                    </w:rPr>
                    <w:t>şi</w:t>
                  </w:r>
                  <w:proofErr w:type="spellEnd"/>
                  <w:r w:rsidRPr="0050104E">
                    <w:rPr>
                      <w:lang w:val="ro-RO"/>
                    </w:rPr>
                    <w:t xml:space="preserve"> oriunde se </w:t>
                  </w:r>
                  <w:proofErr w:type="spellStart"/>
                  <w:r w:rsidRPr="0050104E">
                    <w:rPr>
                      <w:lang w:val="ro-RO"/>
                    </w:rPr>
                    <w:t>desfăşoară</w:t>
                  </w:r>
                  <w:proofErr w:type="spellEnd"/>
                  <w:r w:rsidRPr="0050104E">
                    <w:rPr>
                      <w:lang w:val="ro-RO"/>
                    </w:rPr>
                    <w:t xml:space="preserve"> </w:t>
                  </w:r>
                  <w:proofErr w:type="spellStart"/>
                  <w:r w:rsidRPr="0050104E">
                    <w:rPr>
                      <w:lang w:val="ro-RO"/>
                    </w:rPr>
                    <w:t>activităţi</w:t>
                  </w:r>
                  <w:proofErr w:type="spellEnd"/>
                  <w:r w:rsidRPr="0050104E">
                    <w:rPr>
                      <w:lang w:val="ro-RO"/>
                    </w:rPr>
                    <w:t xml:space="preserve"> legate de realizarea </w:t>
                  </w:r>
                  <w:proofErr w:type="spellStart"/>
                  <w:r w:rsidRPr="0050104E">
                    <w:rPr>
                      <w:lang w:val="ro-RO"/>
                    </w:rPr>
                    <w:t>obligaţiilor</w:t>
                  </w:r>
                  <w:proofErr w:type="spellEnd"/>
                  <w:r w:rsidRPr="0050104E">
                    <w:rPr>
                      <w:lang w:val="ro-RO"/>
                    </w:rPr>
                    <w:t xml:space="preserve"> contractuale. La cerere, trebuie să i se pună la </w:t>
                  </w:r>
                  <w:proofErr w:type="spellStart"/>
                  <w:r w:rsidRPr="0050104E">
                    <w:rPr>
                      <w:lang w:val="ro-RO"/>
                    </w:rPr>
                    <w:t>dispoziţie</w:t>
                  </w:r>
                  <w:proofErr w:type="spellEnd"/>
                  <w:r w:rsidRPr="0050104E">
                    <w:rPr>
                      <w:lang w:val="ro-RO"/>
                    </w:rPr>
                    <w:t xml:space="preserve"> desenele </w:t>
                  </w:r>
                  <w:proofErr w:type="spellStart"/>
                  <w:r w:rsidRPr="0050104E">
                    <w:rPr>
                      <w:lang w:val="ro-RO"/>
                    </w:rPr>
                    <w:t>şi</w:t>
                  </w:r>
                  <w:proofErr w:type="spellEnd"/>
                  <w:r w:rsidRPr="0050104E">
                    <w:rPr>
                      <w:lang w:val="ro-RO"/>
                    </w:rPr>
                    <w:t xml:space="preserve"> </w:t>
                  </w:r>
                  <w:proofErr w:type="spellStart"/>
                  <w:r w:rsidRPr="0050104E">
                    <w:rPr>
                      <w:lang w:val="ro-RO"/>
                    </w:rPr>
                    <w:t>documentaţia</w:t>
                  </w:r>
                  <w:proofErr w:type="spellEnd"/>
                  <w:r w:rsidRPr="0050104E">
                    <w:rPr>
                      <w:lang w:val="ro-RO"/>
                    </w:rPr>
                    <w:t xml:space="preserve"> de </w:t>
                  </w:r>
                  <w:proofErr w:type="spellStart"/>
                  <w:r w:rsidRPr="0050104E">
                    <w:rPr>
                      <w:lang w:val="ro-RO"/>
                    </w:rPr>
                    <w:t>execuţie</w:t>
                  </w:r>
                  <w:proofErr w:type="spellEnd"/>
                  <w:r w:rsidRPr="0050104E">
                    <w:rPr>
                      <w:lang w:val="ro-RO"/>
                    </w:rPr>
                    <w:t xml:space="preserve"> pentru examinare </w:t>
                  </w:r>
                  <w:proofErr w:type="spellStart"/>
                  <w:r w:rsidRPr="0050104E">
                    <w:rPr>
                      <w:lang w:val="ro-RO"/>
                    </w:rPr>
                    <w:t>şi</w:t>
                  </w:r>
                  <w:proofErr w:type="spellEnd"/>
                  <w:r w:rsidRPr="0050104E">
                    <w:rPr>
                      <w:lang w:val="ro-RO"/>
                    </w:rPr>
                    <w:t xml:space="preserve"> să i se dea toate lămuririle, </w:t>
                  </w:r>
                  <w:proofErr w:type="spellStart"/>
                  <w:r w:rsidRPr="0050104E">
                    <w:rPr>
                      <w:lang w:val="ro-RO"/>
                    </w:rPr>
                    <w:t>condiţia</w:t>
                  </w:r>
                  <w:proofErr w:type="spellEnd"/>
                  <w:r w:rsidRPr="0050104E">
                    <w:rPr>
                      <w:lang w:val="ro-RO"/>
                    </w:rPr>
                    <w:t xml:space="preserve"> fiind ca prin aceasta să nu se dezvăluie informația și să nu fie utilizată în scopuri proprii, indiferent dacă contractul a fost sau nu încheiat. </w:t>
                  </w:r>
                </w:p>
                <w:p w14:paraId="359AABB4" w14:textId="77777777" w:rsidR="00912843" w:rsidRPr="00C71145" w:rsidRDefault="00912843" w:rsidP="00912843">
                  <w:pPr>
                    <w:pStyle w:val="aff2"/>
                    <w:tabs>
                      <w:tab w:val="left" w:pos="567"/>
                    </w:tabs>
                    <w:spacing w:line="276" w:lineRule="auto"/>
                    <w:ind w:firstLine="0"/>
                    <w:rPr>
                      <w:lang w:val="ro-RO"/>
                    </w:rPr>
                  </w:pPr>
                  <w:r>
                    <w:rPr>
                      <w:lang w:val="ro-RO"/>
                    </w:rPr>
                    <w:t>4.14</w:t>
                  </w:r>
                  <w:r w:rsidRPr="00C71145">
                    <w:rPr>
                      <w:lang w:val="ro-RO"/>
                    </w:rPr>
                    <w:t xml:space="preserve">. Beneficiarul este autorizat să emită </w:t>
                  </w:r>
                  <w:proofErr w:type="spellStart"/>
                  <w:r w:rsidRPr="00C71145">
                    <w:rPr>
                      <w:lang w:val="ro-RO"/>
                    </w:rPr>
                    <w:t>dispoziţiile</w:t>
                  </w:r>
                  <w:proofErr w:type="spellEnd"/>
                  <w:r w:rsidRPr="00C71145">
                    <w:rPr>
                      <w:lang w:val="ro-RO"/>
                    </w:rPr>
                    <w:t xml:space="preserve"> pe care le consideră necesare executării lucrărilor, cu respectarea drepturilor Antreprenorului. </w:t>
                  </w:r>
                  <w:proofErr w:type="spellStart"/>
                  <w:r w:rsidRPr="00C71145">
                    <w:rPr>
                      <w:lang w:val="ro-RO"/>
                    </w:rPr>
                    <w:t>Dispoziţiile</w:t>
                  </w:r>
                  <w:proofErr w:type="spellEnd"/>
                  <w:r w:rsidRPr="00C71145">
                    <w:rPr>
                      <w:lang w:val="ro-RO"/>
                    </w:rPr>
                    <w:t xml:space="preserve"> se adresează în principiu numai Antreprenorului </w:t>
                  </w:r>
                  <w:proofErr w:type="spellStart"/>
                  <w:r w:rsidRPr="00C71145">
                    <w:rPr>
                      <w:lang w:val="ro-RO"/>
                    </w:rPr>
                    <w:t>şi</w:t>
                  </w:r>
                  <w:proofErr w:type="spellEnd"/>
                  <w:r w:rsidRPr="00C71145">
                    <w:rPr>
                      <w:lang w:val="ro-RO"/>
                    </w:rPr>
                    <w:t xml:space="preserve"> dirigintelui de </w:t>
                  </w:r>
                  <w:proofErr w:type="spellStart"/>
                  <w:r w:rsidRPr="00C71145">
                    <w:rPr>
                      <w:lang w:val="ro-RO"/>
                    </w:rPr>
                    <w:t>şantier</w:t>
                  </w:r>
                  <w:proofErr w:type="spellEnd"/>
                  <w:r w:rsidRPr="00C71145">
                    <w:rPr>
                      <w:lang w:val="ro-RO"/>
                    </w:rPr>
                    <w:t xml:space="preserve">, cu </w:t>
                  </w:r>
                  <w:proofErr w:type="spellStart"/>
                  <w:r w:rsidRPr="00C71145">
                    <w:rPr>
                      <w:lang w:val="ro-RO"/>
                    </w:rPr>
                    <w:t>excepţia</w:t>
                  </w:r>
                  <w:proofErr w:type="spellEnd"/>
                  <w:r w:rsidRPr="00C71145">
                    <w:rPr>
                      <w:lang w:val="ro-RO"/>
                    </w:rPr>
                    <w:t xml:space="preserve"> cazurilor în care trebuie de intervenit împotriva unui pericol iminent sau declarat. Beneficiarului trebuie să i se comunice numele dirigintelui de </w:t>
                  </w:r>
                  <w:proofErr w:type="spellStart"/>
                  <w:r w:rsidRPr="00C71145">
                    <w:rPr>
                      <w:lang w:val="ro-RO"/>
                    </w:rPr>
                    <w:t>şantier</w:t>
                  </w:r>
                  <w:proofErr w:type="spellEnd"/>
                  <w:r w:rsidRPr="00C71145">
                    <w:rPr>
                      <w:lang w:val="ro-RO"/>
                    </w:rPr>
                    <w:t xml:space="preserve"> atestat </w:t>
                  </w:r>
                  <w:proofErr w:type="spellStart"/>
                  <w:r w:rsidRPr="00C71145">
                    <w:rPr>
                      <w:lang w:val="ro-RO"/>
                    </w:rPr>
                    <w:t>tehnico</w:t>
                  </w:r>
                  <w:proofErr w:type="spellEnd"/>
                  <w:r w:rsidRPr="00C71145">
                    <w:rPr>
                      <w:lang w:val="ro-RO"/>
                    </w:rPr>
                    <w:t xml:space="preserve">-profesional, care va dirija </w:t>
                  </w:r>
                  <w:proofErr w:type="spellStart"/>
                  <w:r w:rsidRPr="00C71145">
                    <w:rPr>
                      <w:lang w:val="ro-RO"/>
                    </w:rPr>
                    <w:t>execuţia</w:t>
                  </w:r>
                  <w:proofErr w:type="spellEnd"/>
                  <w:r w:rsidRPr="00C71145">
                    <w:rPr>
                      <w:lang w:val="ro-RO"/>
                    </w:rPr>
                    <w:t xml:space="preserve"> lucrărilor </w:t>
                  </w:r>
                  <w:proofErr w:type="spellStart"/>
                  <w:r w:rsidRPr="00C71145">
                    <w:rPr>
                      <w:lang w:val="ro-RO"/>
                    </w:rPr>
                    <w:t>şi</w:t>
                  </w:r>
                  <w:proofErr w:type="spellEnd"/>
                  <w:r w:rsidRPr="00C71145">
                    <w:rPr>
                      <w:lang w:val="ro-RO"/>
                    </w:rPr>
                    <w:t xml:space="preserve"> va verifica calitatea lor din partea Antreprenorului.</w:t>
                  </w:r>
                </w:p>
                <w:p w14:paraId="09B9D862" w14:textId="77777777" w:rsidR="00912843" w:rsidRPr="00C71145" w:rsidRDefault="00912843" w:rsidP="00912843">
                  <w:pPr>
                    <w:pStyle w:val="aff2"/>
                    <w:tabs>
                      <w:tab w:val="left" w:pos="567"/>
                    </w:tabs>
                    <w:spacing w:line="276" w:lineRule="auto"/>
                    <w:ind w:firstLine="0"/>
                    <w:rPr>
                      <w:lang w:val="ro-RO"/>
                    </w:rPr>
                  </w:pPr>
                  <w:r w:rsidRPr="00C71145">
                    <w:rPr>
                      <w:lang w:val="ro-RO"/>
                    </w:rPr>
                    <w:t>4.1</w:t>
                  </w:r>
                  <w:r>
                    <w:rPr>
                      <w:lang w:val="ro-RO"/>
                    </w:rPr>
                    <w:t>5</w:t>
                  </w:r>
                  <w:r w:rsidRPr="00C71145">
                    <w:rPr>
                      <w:lang w:val="ro-RO"/>
                    </w:rPr>
                    <w:t xml:space="preserve">. Dacă Antreprenorul consideră că </w:t>
                  </w:r>
                  <w:proofErr w:type="spellStart"/>
                  <w:r w:rsidRPr="00C71145">
                    <w:rPr>
                      <w:lang w:val="ro-RO"/>
                    </w:rPr>
                    <w:t>dispoziţiile</w:t>
                  </w:r>
                  <w:proofErr w:type="spellEnd"/>
                  <w:r w:rsidRPr="00C71145">
                    <w:rPr>
                      <w:lang w:val="ro-RO"/>
                    </w:rPr>
                    <w:t xml:space="preserve"> Beneficiarului sunt nejustificate sau inoportune, el poate înainta </w:t>
                  </w:r>
                  <w:proofErr w:type="spellStart"/>
                  <w:r w:rsidRPr="00C71145">
                    <w:rPr>
                      <w:lang w:val="ro-RO"/>
                    </w:rPr>
                    <w:t>obiecţii</w:t>
                  </w:r>
                  <w:proofErr w:type="spellEnd"/>
                  <w:r w:rsidRPr="00C71145">
                    <w:rPr>
                      <w:lang w:val="ro-RO"/>
                    </w:rPr>
                    <w:t xml:space="preserve">, dar acestea nu îl scutește de obligația de a executa </w:t>
                  </w:r>
                  <w:proofErr w:type="spellStart"/>
                  <w:r w:rsidRPr="00C71145">
                    <w:rPr>
                      <w:lang w:val="ro-RO"/>
                    </w:rPr>
                    <w:t>dispoziţiile</w:t>
                  </w:r>
                  <w:proofErr w:type="spellEnd"/>
                  <w:r w:rsidRPr="00C71145">
                    <w:rPr>
                      <w:lang w:val="ro-RO"/>
                    </w:rPr>
                    <w:t xml:space="preserve"> primite, în afara cazului în care ele contravin prevederilor legale. Dacă prin executarea </w:t>
                  </w:r>
                  <w:proofErr w:type="spellStart"/>
                  <w:r w:rsidRPr="00C71145">
                    <w:rPr>
                      <w:lang w:val="ro-RO"/>
                    </w:rPr>
                    <w:t>dispoziţiilor</w:t>
                  </w:r>
                  <w:proofErr w:type="spellEnd"/>
                  <w:r w:rsidRPr="00C71145">
                    <w:rPr>
                      <w:lang w:val="ro-RO"/>
                    </w:rPr>
                    <w:t xml:space="preserve"> Beneficiarului se creează </w:t>
                  </w:r>
                  <w:proofErr w:type="spellStart"/>
                  <w:r w:rsidRPr="00C71145">
                    <w:rPr>
                      <w:lang w:val="ro-RO"/>
                    </w:rPr>
                    <w:t>dificultăţi</w:t>
                  </w:r>
                  <w:proofErr w:type="spellEnd"/>
                  <w:r w:rsidRPr="00C71145">
                    <w:rPr>
                      <w:lang w:val="ro-RO"/>
                    </w:rPr>
                    <w:t xml:space="preserve"> în </w:t>
                  </w:r>
                  <w:proofErr w:type="spellStart"/>
                  <w:r w:rsidRPr="00C71145">
                    <w:rPr>
                      <w:lang w:val="ro-RO"/>
                    </w:rPr>
                    <w:t>execuţie</w:t>
                  </w:r>
                  <w:proofErr w:type="spellEnd"/>
                  <w:r w:rsidRPr="00C71145">
                    <w:rPr>
                      <w:lang w:val="ro-RO"/>
                    </w:rPr>
                    <w:t xml:space="preserve">, care generează cheltuieli suplimentare, acestea vor fi suportate de către Beneficiar. </w:t>
                  </w:r>
                </w:p>
                <w:p w14:paraId="39AEDFB9" w14:textId="77777777" w:rsidR="00912843" w:rsidRPr="00C71145" w:rsidRDefault="00912843" w:rsidP="00912843">
                  <w:pPr>
                    <w:pStyle w:val="aff2"/>
                    <w:tabs>
                      <w:tab w:val="left" w:pos="567"/>
                    </w:tabs>
                    <w:spacing w:line="276" w:lineRule="auto"/>
                    <w:ind w:firstLine="0"/>
                    <w:rPr>
                      <w:lang w:val="ro-RO"/>
                    </w:rPr>
                  </w:pPr>
                  <w:r w:rsidRPr="00C71145">
                    <w:rPr>
                      <w:lang w:val="ro-RO"/>
                    </w:rPr>
                    <w:t>4.1</w:t>
                  </w:r>
                  <w:r>
                    <w:rPr>
                      <w:lang w:val="ro-RO"/>
                    </w:rPr>
                    <w:t>6</w:t>
                  </w:r>
                  <w:r w:rsidRPr="00C71145">
                    <w:rPr>
                      <w:lang w:val="ro-RO"/>
                    </w:rPr>
                    <w:t xml:space="preserve">. Trasarea axelor principale, bornelor de </w:t>
                  </w:r>
                  <w:proofErr w:type="spellStart"/>
                  <w:r w:rsidRPr="00C71145">
                    <w:rPr>
                      <w:lang w:val="ro-RO"/>
                    </w:rPr>
                    <w:t>referinţă</w:t>
                  </w:r>
                  <w:proofErr w:type="spellEnd"/>
                  <w:r w:rsidRPr="00C71145">
                    <w:rPr>
                      <w:lang w:val="ro-RO"/>
                    </w:rPr>
                    <w:t xml:space="preserve">, căilor de </w:t>
                  </w:r>
                  <w:proofErr w:type="spellStart"/>
                  <w:r w:rsidRPr="00C71145">
                    <w:rPr>
                      <w:lang w:val="ro-RO"/>
                    </w:rPr>
                    <w:t>circulaţie</w:t>
                  </w:r>
                  <w:proofErr w:type="spellEnd"/>
                  <w:r w:rsidRPr="00C71145">
                    <w:rPr>
                      <w:lang w:val="ro-RO"/>
                    </w:rPr>
                    <w:t xml:space="preserve"> </w:t>
                  </w:r>
                  <w:proofErr w:type="spellStart"/>
                  <w:r w:rsidRPr="00C71145">
                    <w:rPr>
                      <w:lang w:val="ro-RO"/>
                    </w:rPr>
                    <w:t>şi</w:t>
                  </w:r>
                  <w:proofErr w:type="spellEnd"/>
                  <w:r w:rsidRPr="00C71145">
                    <w:rPr>
                      <w:lang w:val="ro-RO"/>
                    </w:rPr>
                    <w:t xml:space="preserve"> limitelor terenului pus la </w:t>
                  </w:r>
                  <w:proofErr w:type="spellStart"/>
                  <w:r w:rsidRPr="00C71145">
                    <w:rPr>
                      <w:lang w:val="ro-RO"/>
                    </w:rPr>
                    <w:t>dispoziţia</w:t>
                  </w:r>
                  <w:proofErr w:type="spellEnd"/>
                  <w:r w:rsidRPr="00C71145">
                    <w:rPr>
                      <w:lang w:val="ro-RO"/>
                    </w:rPr>
                    <w:t xml:space="preserve"> Antreprenorului, precum </w:t>
                  </w:r>
                  <w:proofErr w:type="spellStart"/>
                  <w:r w:rsidRPr="00C71145">
                    <w:rPr>
                      <w:lang w:val="ro-RO"/>
                    </w:rPr>
                    <w:t>şi</w:t>
                  </w:r>
                  <w:proofErr w:type="spellEnd"/>
                  <w:r w:rsidRPr="00C71145">
                    <w:rPr>
                      <w:lang w:val="ro-RO"/>
                    </w:rPr>
                    <w:t xml:space="preserve"> materializarea cotelor de nivel în imediata apropiere a terenului, sunt </w:t>
                  </w:r>
                  <w:proofErr w:type="spellStart"/>
                  <w:r w:rsidRPr="00C71145">
                    <w:rPr>
                      <w:lang w:val="ro-RO"/>
                    </w:rPr>
                    <w:t>obligaţiuni</w:t>
                  </w:r>
                  <w:proofErr w:type="spellEnd"/>
                  <w:r w:rsidRPr="00C71145">
                    <w:rPr>
                      <w:lang w:val="ro-RO"/>
                    </w:rPr>
                    <w:t xml:space="preserve"> ale Antreprenorului. </w:t>
                  </w:r>
                </w:p>
                <w:p w14:paraId="04C997EC" w14:textId="77777777" w:rsidR="00912843" w:rsidRPr="00C71145" w:rsidRDefault="00912843" w:rsidP="00912843">
                  <w:pPr>
                    <w:pStyle w:val="aff2"/>
                    <w:tabs>
                      <w:tab w:val="left" w:pos="567"/>
                    </w:tabs>
                    <w:spacing w:line="276" w:lineRule="auto"/>
                    <w:ind w:firstLine="0"/>
                    <w:rPr>
                      <w:lang w:val="ro-RO"/>
                    </w:rPr>
                  </w:pPr>
                  <w:r>
                    <w:rPr>
                      <w:lang w:val="ro-RO"/>
                    </w:rPr>
                    <w:t>4.17</w:t>
                  </w:r>
                  <w:r w:rsidRPr="00C71145">
                    <w:rPr>
                      <w:lang w:val="ro-RO"/>
                    </w:rPr>
                    <w:t xml:space="preserve">. Antreprenorul are </w:t>
                  </w:r>
                  <w:proofErr w:type="spellStart"/>
                  <w:r w:rsidRPr="00C71145">
                    <w:rPr>
                      <w:lang w:val="ro-RO"/>
                    </w:rPr>
                    <w:t>obligaţia</w:t>
                  </w:r>
                  <w:proofErr w:type="spellEnd"/>
                  <w:r w:rsidRPr="00C71145">
                    <w:rPr>
                      <w:lang w:val="ro-RO"/>
                    </w:rPr>
                    <w:t xml:space="preserve"> să stabilească toate </w:t>
                  </w:r>
                  <w:proofErr w:type="spellStart"/>
                  <w:r w:rsidRPr="00C71145">
                    <w:rPr>
                      <w:lang w:val="ro-RO"/>
                    </w:rPr>
                    <w:t>relaţiile</w:t>
                  </w:r>
                  <w:proofErr w:type="spellEnd"/>
                  <w:r w:rsidRPr="00C71145">
                    <w:rPr>
                      <w:lang w:val="ro-RO"/>
                    </w:rPr>
                    <w:t xml:space="preserve"> care reglementează raporturile cu subantreprenorii </w:t>
                  </w:r>
                  <w:proofErr w:type="spellStart"/>
                  <w:r w:rsidRPr="00C71145">
                    <w:rPr>
                      <w:lang w:val="ro-RO"/>
                    </w:rPr>
                    <w:t>şi</w:t>
                  </w:r>
                  <w:proofErr w:type="spellEnd"/>
                  <w:r w:rsidRPr="00C71145">
                    <w:rPr>
                      <w:lang w:val="ro-RO"/>
                    </w:rPr>
                    <w:t xml:space="preserve"> este răspunzător </w:t>
                  </w:r>
                  <w:proofErr w:type="spellStart"/>
                  <w:r w:rsidRPr="00C71145">
                    <w:rPr>
                      <w:lang w:val="ro-RO"/>
                    </w:rPr>
                    <w:t>faţă</w:t>
                  </w:r>
                  <w:proofErr w:type="spellEnd"/>
                  <w:r w:rsidRPr="00C71145">
                    <w:rPr>
                      <w:lang w:val="ro-RO"/>
                    </w:rPr>
                    <w:t xml:space="preserve"> de Beneficiar pentru respectarea de către subantreprenorii a prevederilor legale și obligațiunilor contractuale și profesionale. </w:t>
                  </w:r>
                </w:p>
                <w:p w14:paraId="44D5F8CC" w14:textId="77777777" w:rsidR="00912843" w:rsidRPr="00C71145" w:rsidRDefault="00912843" w:rsidP="00912843">
                  <w:pPr>
                    <w:pStyle w:val="aff2"/>
                    <w:tabs>
                      <w:tab w:val="left" w:pos="567"/>
                    </w:tabs>
                    <w:spacing w:line="276" w:lineRule="auto"/>
                    <w:ind w:firstLine="0"/>
                    <w:rPr>
                      <w:lang w:val="ro-RO"/>
                    </w:rPr>
                  </w:pPr>
                  <w:r w:rsidRPr="00C71145">
                    <w:rPr>
                      <w:lang w:val="ro-RO"/>
                    </w:rPr>
                    <w:t>4.</w:t>
                  </w:r>
                  <w:r>
                    <w:rPr>
                      <w:lang w:val="ro-RO"/>
                    </w:rPr>
                    <w:t>18</w:t>
                  </w:r>
                  <w:r w:rsidRPr="00C71145">
                    <w:rPr>
                      <w:lang w:val="ro-RO"/>
                    </w:rPr>
                    <w:t xml:space="preserve">. Pe parcursul executării lucrărilor, Beneficiarul are dreptul să dispună în scris: </w:t>
                  </w:r>
                </w:p>
                <w:p w14:paraId="5FB68F90" w14:textId="77777777" w:rsidR="00912843" w:rsidRPr="00C71145" w:rsidRDefault="00912843" w:rsidP="00912843">
                  <w:pPr>
                    <w:numPr>
                      <w:ilvl w:val="0"/>
                      <w:numId w:val="11"/>
                    </w:numPr>
                    <w:tabs>
                      <w:tab w:val="left" w:pos="314"/>
                    </w:tabs>
                    <w:spacing w:line="276" w:lineRule="auto"/>
                    <w:ind w:left="0" w:firstLine="0"/>
                    <w:jc w:val="both"/>
                  </w:pPr>
                  <w:r w:rsidRPr="00C71145">
                    <w:t xml:space="preserve">îndepărtarea de pe şantier a oricăror materiale care sunt calitativ necorespunzătoare; </w:t>
                  </w:r>
                </w:p>
                <w:p w14:paraId="79AE5EE7" w14:textId="77777777" w:rsidR="00912843" w:rsidRPr="00C71145" w:rsidRDefault="00912843" w:rsidP="00912843">
                  <w:pPr>
                    <w:numPr>
                      <w:ilvl w:val="0"/>
                      <w:numId w:val="11"/>
                    </w:numPr>
                    <w:tabs>
                      <w:tab w:val="left" w:pos="314"/>
                    </w:tabs>
                    <w:spacing w:line="276" w:lineRule="auto"/>
                    <w:ind w:left="0" w:firstLine="0"/>
                    <w:jc w:val="both"/>
                  </w:pPr>
                  <w:r w:rsidRPr="00C71145">
                    <w:t xml:space="preserve">înlocuirea materialelor necorespunzătoare calitativ cu altele corespunzătoare; </w:t>
                  </w:r>
                </w:p>
                <w:p w14:paraId="317BAAB9" w14:textId="77777777" w:rsidR="00912843" w:rsidRPr="00C71145" w:rsidRDefault="00912843" w:rsidP="00912843">
                  <w:pPr>
                    <w:numPr>
                      <w:ilvl w:val="0"/>
                      <w:numId w:val="11"/>
                    </w:numPr>
                    <w:tabs>
                      <w:tab w:val="left" w:pos="314"/>
                    </w:tabs>
                    <w:spacing w:line="276" w:lineRule="auto"/>
                    <w:ind w:left="0" w:firstLine="0"/>
                    <w:jc w:val="both"/>
                  </w:pPr>
                  <w:r w:rsidRPr="00C71145">
                    <w:t xml:space="preserve">îndepărtarea sau refacerea oricărei lucrări sau părţi de lucrare necorespunzătoare din punct de vedere calitativ. </w:t>
                  </w:r>
                </w:p>
                <w:p w14:paraId="705136C6" w14:textId="77777777" w:rsidR="00912843" w:rsidRPr="00C71145" w:rsidRDefault="00912843" w:rsidP="00912843">
                  <w:pPr>
                    <w:pStyle w:val="aff2"/>
                    <w:tabs>
                      <w:tab w:val="left" w:pos="567"/>
                    </w:tabs>
                    <w:spacing w:line="276" w:lineRule="auto"/>
                    <w:ind w:firstLine="0"/>
                    <w:rPr>
                      <w:lang w:val="ro-RO"/>
                    </w:rPr>
                  </w:pPr>
                  <w:r>
                    <w:rPr>
                      <w:lang w:val="ro-RO"/>
                    </w:rPr>
                    <w:t>4.19</w:t>
                  </w:r>
                  <w:r w:rsidRPr="00C71145">
                    <w:rPr>
                      <w:lang w:val="ro-RO"/>
                    </w:rPr>
                    <w:t xml:space="preserve">. În cazul neexecutării de către Antreprenor a </w:t>
                  </w:r>
                  <w:proofErr w:type="spellStart"/>
                  <w:r w:rsidRPr="00C71145">
                    <w:rPr>
                      <w:lang w:val="ro-RO"/>
                    </w:rPr>
                    <w:t>dispoziţiilor</w:t>
                  </w:r>
                  <w:proofErr w:type="spellEnd"/>
                  <w:r w:rsidRPr="00C71145">
                    <w:rPr>
                      <w:lang w:val="ro-RO"/>
                    </w:rPr>
                    <w:t xml:space="preserve"> din punctul 2.1., Beneficiarul poate opri lucrările, prin rezoluțiunea contractului, în </w:t>
                  </w:r>
                  <w:proofErr w:type="spellStart"/>
                  <w:r w:rsidRPr="00C71145">
                    <w:rPr>
                      <w:lang w:val="ro-RO"/>
                    </w:rPr>
                    <w:t>condiţiile</w:t>
                  </w:r>
                  <w:proofErr w:type="spellEnd"/>
                  <w:r w:rsidRPr="00C71145">
                    <w:rPr>
                      <w:lang w:val="ro-RO"/>
                    </w:rPr>
                    <w:t xml:space="preserve"> legii, totodată Antreprenorul compensează cheltuielile aferente suportate de Beneficiar în legătură cu faptul neexecutării. </w:t>
                  </w:r>
                </w:p>
                <w:p w14:paraId="76AF3347" w14:textId="77777777" w:rsidR="00912843" w:rsidRPr="00C71145" w:rsidRDefault="00912843" w:rsidP="00912843">
                  <w:pPr>
                    <w:pStyle w:val="aff2"/>
                    <w:tabs>
                      <w:tab w:val="left" w:pos="567"/>
                    </w:tabs>
                    <w:spacing w:line="276" w:lineRule="auto"/>
                    <w:ind w:firstLine="0"/>
                    <w:rPr>
                      <w:lang w:val="ro-RO"/>
                    </w:rPr>
                  </w:pPr>
                  <w:r w:rsidRPr="00C71145">
                    <w:rPr>
                      <w:lang w:val="ro-RO"/>
                    </w:rPr>
                    <w:t>4.2</w:t>
                  </w:r>
                  <w:r>
                    <w:rPr>
                      <w:lang w:val="ro-RO"/>
                    </w:rPr>
                    <w:t>0</w:t>
                  </w:r>
                  <w:r w:rsidRPr="00C71145">
                    <w:rPr>
                      <w:lang w:val="ro-RO"/>
                    </w:rPr>
                    <w:t xml:space="preserve">. În cazul în care în timpul executării lucrărilor, pe amplasamente se descoperă valori istorice, artistice sau </w:t>
                  </w:r>
                  <w:proofErr w:type="spellStart"/>
                  <w:r w:rsidRPr="00C71145">
                    <w:rPr>
                      <w:lang w:val="ro-RO"/>
                    </w:rPr>
                    <w:t>ştiinţifice</w:t>
                  </w:r>
                  <w:proofErr w:type="spellEnd"/>
                  <w:r w:rsidRPr="00C71145">
                    <w:rPr>
                      <w:lang w:val="ro-RO"/>
                    </w:rPr>
                    <w:t xml:space="preserve">, Antreprenorul este obligat să oprească </w:t>
                  </w:r>
                  <w:proofErr w:type="spellStart"/>
                  <w:r w:rsidRPr="00C71145">
                    <w:rPr>
                      <w:lang w:val="ro-RO"/>
                    </w:rPr>
                    <w:t>execuţia</w:t>
                  </w:r>
                  <w:proofErr w:type="spellEnd"/>
                  <w:r w:rsidRPr="00C71145">
                    <w:rPr>
                      <w:lang w:val="ro-RO"/>
                    </w:rPr>
                    <w:t xml:space="preserve"> lucrărilor în zona respectivă </w:t>
                  </w:r>
                  <w:proofErr w:type="spellStart"/>
                  <w:r w:rsidRPr="00C71145">
                    <w:rPr>
                      <w:lang w:val="ro-RO"/>
                    </w:rPr>
                    <w:t>şi</w:t>
                  </w:r>
                  <w:proofErr w:type="spellEnd"/>
                  <w:r w:rsidRPr="00C71145">
                    <w:rPr>
                      <w:lang w:val="ro-RO"/>
                    </w:rPr>
                    <w:t xml:space="preserve"> să comunice Beneficiarului, organelor de </w:t>
                  </w:r>
                  <w:proofErr w:type="spellStart"/>
                  <w:r w:rsidRPr="00C71145">
                    <w:rPr>
                      <w:lang w:val="ro-RO"/>
                    </w:rPr>
                    <w:t>poliţie</w:t>
                  </w:r>
                  <w:proofErr w:type="spellEnd"/>
                  <w:r w:rsidRPr="00C71145">
                    <w:rPr>
                      <w:lang w:val="ro-RO"/>
                    </w:rPr>
                    <w:t xml:space="preserve"> sau organelor competente acest fapt. </w:t>
                  </w:r>
                </w:p>
                <w:p w14:paraId="3A4F139E" w14:textId="77777777" w:rsidR="00912843" w:rsidRPr="00C71145" w:rsidRDefault="00912843" w:rsidP="00912843">
                  <w:pPr>
                    <w:pStyle w:val="aff2"/>
                    <w:tabs>
                      <w:tab w:val="left" w:pos="567"/>
                    </w:tabs>
                    <w:spacing w:line="276" w:lineRule="auto"/>
                    <w:ind w:firstLine="0"/>
                    <w:rPr>
                      <w:lang w:val="ro-RO"/>
                    </w:rPr>
                  </w:pPr>
                  <w:r>
                    <w:rPr>
                      <w:lang w:val="ro-RO"/>
                    </w:rPr>
                    <w:t>4.21</w:t>
                  </w:r>
                  <w:r w:rsidRPr="00C71145">
                    <w:rPr>
                      <w:lang w:val="ro-RO"/>
                    </w:rPr>
                    <w:t xml:space="preserve">. În timpul </w:t>
                  </w:r>
                  <w:proofErr w:type="spellStart"/>
                  <w:r w:rsidRPr="00C71145">
                    <w:rPr>
                      <w:lang w:val="ro-RO"/>
                    </w:rPr>
                    <w:t>desfăşurării</w:t>
                  </w:r>
                  <w:proofErr w:type="spellEnd"/>
                  <w:r w:rsidRPr="00C71145">
                    <w:rPr>
                      <w:lang w:val="ro-RO"/>
                    </w:rPr>
                    <w:t xml:space="preserve"> lucrărilor, Antreprenorul are </w:t>
                  </w:r>
                  <w:proofErr w:type="spellStart"/>
                  <w:r w:rsidRPr="00C71145">
                    <w:rPr>
                      <w:lang w:val="ro-RO"/>
                    </w:rPr>
                    <w:t>obligaţia</w:t>
                  </w:r>
                  <w:proofErr w:type="spellEnd"/>
                  <w:r w:rsidRPr="00C71145">
                    <w:rPr>
                      <w:lang w:val="ro-RO"/>
                    </w:rPr>
                    <w:t xml:space="preserve"> să </w:t>
                  </w:r>
                  <w:proofErr w:type="spellStart"/>
                  <w:r w:rsidRPr="00C71145">
                    <w:rPr>
                      <w:lang w:val="ro-RO"/>
                    </w:rPr>
                    <w:t>menţină</w:t>
                  </w:r>
                  <w:proofErr w:type="spellEnd"/>
                  <w:r w:rsidRPr="00C71145">
                    <w:rPr>
                      <w:lang w:val="ro-RO"/>
                    </w:rPr>
                    <w:t xml:space="preserve"> căile de acces libere, să retragă utilajele, să îndepărteze surplusurile de materiale, </w:t>
                  </w:r>
                  <w:proofErr w:type="spellStart"/>
                  <w:r w:rsidRPr="00C71145">
                    <w:rPr>
                      <w:lang w:val="ro-RO"/>
                    </w:rPr>
                    <w:t>deşeuri</w:t>
                  </w:r>
                  <w:proofErr w:type="spellEnd"/>
                  <w:r w:rsidRPr="00C71145">
                    <w:rPr>
                      <w:lang w:val="ro-RO"/>
                    </w:rPr>
                    <w:t xml:space="preserve"> </w:t>
                  </w:r>
                  <w:proofErr w:type="spellStart"/>
                  <w:r w:rsidRPr="00C71145">
                    <w:rPr>
                      <w:lang w:val="ro-RO"/>
                    </w:rPr>
                    <w:t>şi</w:t>
                  </w:r>
                  <w:proofErr w:type="spellEnd"/>
                  <w:r w:rsidRPr="00C71145">
                    <w:rPr>
                      <w:lang w:val="ro-RO"/>
                    </w:rPr>
                    <w:t xml:space="preserve"> lucrări provizorii de orice fel, care nu sunt necesare, iar la terminarea lucrărilor, Antreprenorul va evacua de pe </w:t>
                  </w:r>
                  <w:proofErr w:type="spellStart"/>
                  <w:r w:rsidRPr="00C71145">
                    <w:rPr>
                      <w:lang w:val="ro-RO"/>
                    </w:rPr>
                    <w:t>şantier</w:t>
                  </w:r>
                  <w:proofErr w:type="spellEnd"/>
                  <w:r w:rsidRPr="00C71145">
                    <w:rPr>
                      <w:lang w:val="ro-RO"/>
                    </w:rPr>
                    <w:t xml:space="preserve"> toate utilajele de </w:t>
                  </w:r>
                  <w:proofErr w:type="spellStart"/>
                  <w:r w:rsidRPr="00C71145">
                    <w:rPr>
                      <w:lang w:val="ro-RO"/>
                    </w:rPr>
                    <w:t>construcţie</w:t>
                  </w:r>
                  <w:proofErr w:type="spellEnd"/>
                  <w:r w:rsidRPr="00C71145">
                    <w:rPr>
                      <w:lang w:val="ro-RO"/>
                    </w:rPr>
                    <w:t xml:space="preserve">, surplusurile de materiale, </w:t>
                  </w:r>
                  <w:proofErr w:type="spellStart"/>
                  <w:r w:rsidRPr="00C71145">
                    <w:rPr>
                      <w:lang w:val="ro-RO"/>
                    </w:rPr>
                    <w:t>deşeurile</w:t>
                  </w:r>
                  <w:proofErr w:type="spellEnd"/>
                  <w:r w:rsidRPr="00C71145">
                    <w:rPr>
                      <w:lang w:val="ro-RO"/>
                    </w:rPr>
                    <w:t xml:space="preserve"> </w:t>
                  </w:r>
                  <w:proofErr w:type="spellStart"/>
                  <w:r w:rsidRPr="00C71145">
                    <w:rPr>
                      <w:lang w:val="ro-RO"/>
                    </w:rPr>
                    <w:t>şi</w:t>
                  </w:r>
                  <w:proofErr w:type="spellEnd"/>
                  <w:r w:rsidRPr="00C71145">
                    <w:rPr>
                      <w:lang w:val="ro-RO"/>
                    </w:rPr>
                    <w:t xml:space="preserve"> lucrările provizorii. </w:t>
                  </w:r>
                </w:p>
                <w:p w14:paraId="06B072BD" w14:textId="77777777" w:rsidR="00912843" w:rsidRPr="00C71145" w:rsidRDefault="00912843" w:rsidP="00912843">
                  <w:pPr>
                    <w:tabs>
                      <w:tab w:val="left" w:pos="567"/>
                      <w:tab w:val="left" w:pos="4005"/>
                    </w:tabs>
                    <w:spacing w:line="276" w:lineRule="auto"/>
                    <w:jc w:val="both"/>
                  </w:pPr>
                  <w:r>
                    <w:t>4.22</w:t>
                  </w:r>
                  <w:r w:rsidRPr="00C71145">
                    <w:t xml:space="preserve">. Beneficiarul trebuie să obţină, pe propria cheltuială, toate avizele, autorizaţiile şi aprobările, să plătească toate taxele necesare legate de execuţia lucrărilor, precum şi pentru bunuri sau drepturi afectate sau care pot fi afectate de execuţia lucrărilor. </w:t>
                  </w:r>
                </w:p>
                <w:p w14:paraId="3A2E6413" w14:textId="77777777" w:rsidR="00912843" w:rsidRPr="00C71145" w:rsidRDefault="00912843" w:rsidP="00912843">
                  <w:pPr>
                    <w:pStyle w:val="aff2"/>
                    <w:tabs>
                      <w:tab w:val="left" w:pos="426"/>
                      <w:tab w:val="left" w:pos="3645"/>
                    </w:tabs>
                    <w:spacing w:line="276" w:lineRule="auto"/>
                    <w:ind w:firstLine="0"/>
                    <w:rPr>
                      <w:lang w:val="ro-RO"/>
                    </w:rPr>
                  </w:pPr>
                </w:p>
                <w:p w14:paraId="20C1F536" w14:textId="77777777" w:rsidR="00912843" w:rsidRPr="00C71145" w:rsidRDefault="00912843" w:rsidP="00912843">
                  <w:pPr>
                    <w:tabs>
                      <w:tab w:val="left" w:pos="3225"/>
                    </w:tabs>
                    <w:spacing w:line="276" w:lineRule="auto"/>
                    <w:contextualSpacing/>
                  </w:pPr>
                  <w:r w:rsidRPr="00C71145">
                    <w:rPr>
                      <w:b/>
                    </w:rPr>
                    <w:t>5. AJUSTAREA VALORII CONTRACTULUI</w:t>
                  </w:r>
                </w:p>
                <w:p w14:paraId="4BE8D6F5" w14:textId="77777777" w:rsidR="00912843" w:rsidRPr="00C71145" w:rsidRDefault="00912843" w:rsidP="00912843">
                  <w:pPr>
                    <w:tabs>
                      <w:tab w:val="left" w:pos="3225"/>
                    </w:tabs>
                    <w:spacing w:line="276" w:lineRule="auto"/>
                    <w:contextualSpacing/>
                    <w:jc w:val="both"/>
                  </w:pPr>
                  <w:r w:rsidRPr="00C71145">
                    <w:t xml:space="preserve">5.1. Pentru cazurile când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3E8B53A4" w14:textId="77777777" w:rsidR="00912843" w:rsidRPr="00C71145" w:rsidRDefault="00912843" w:rsidP="00912843">
                  <w:pPr>
                    <w:pStyle w:val="a"/>
                    <w:numPr>
                      <w:ilvl w:val="0"/>
                      <w:numId w:val="0"/>
                    </w:numPr>
                    <w:tabs>
                      <w:tab w:val="left" w:pos="1755"/>
                    </w:tabs>
                    <w:rPr>
                      <w:lang w:val="ro-RO"/>
                    </w:rPr>
                  </w:pPr>
                </w:p>
                <w:p w14:paraId="02147DDE" w14:textId="77777777" w:rsidR="00912843" w:rsidRPr="00C71145" w:rsidRDefault="00912843" w:rsidP="00912843">
                  <w:pPr>
                    <w:tabs>
                      <w:tab w:val="left" w:pos="4365"/>
                    </w:tabs>
                    <w:spacing w:line="276" w:lineRule="auto"/>
                    <w:contextualSpacing/>
                  </w:pPr>
                  <w:r w:rsidRPr="00C71145">
                    <w:rPr>
                      <w:b/>
                    </w:rPr>
                    <w:lastRenderedPageBreak/>
                    <w:t xml:space="preserve">6. ANTREPRENORUL ŞI SUBANTREPRENORII </w:t>
                  </w:r>
                </w:p>
                <w:p w14:paraId="672D6578" w14:textId="77777777" w:rsidR="00912843" w:rsidRPr="00C71145" w:rsidRDefault="00912843" w:rsidP="00912843">
                  <w:pPr>
                    <w:pStyle w:val="aff2"/>
                    <w:tabs>
                      <w:tab w:val="left" w:pos="567"/>
                    </w:tabs>
                    <w:spacing w:line="276" w:lineRule="auto"/>
                    <w:ind w:firstLine="0"/>
                    <w:rPr>
                      <w:lang w:val="ro-RO"/>
                    </w:rPr>
                  </w:pPr>
                  <w:r w:rsidRPr="00C71145">
                    <w:rPr>
                      <w:lang w:val="ro-RO"/>
                    </w:rPr>
                    <w:t xml:space="preserve">6.1. Antreprenorul este obligat să execute toate lucrările, prevăzute în contract, în termenele stabilite prin graficul general de realizare a lucrărilor </w:t>
                  </w:r>
                  <w:proofErr w:type="spellStart"/>
                  <w:r w:rsidRPr="00C71145">
                    <w:rPr>
                      <w:lang w:val="ro-RO"/>
                    </w:rPr>
                    <w:t>şi</w:t>
                  </w:r>
                  <w:proofErr w:type="spellEnd"/>
                  <w:r w:rsidRPr="00C71145">
                    <w:rPr>
                      <w:lang w:val="ro-RO"/>
                    </w:rPr>
                    <w:t xml:space="preserve"> graficul de </w:t>
                  </w:r>
                  <w:proofErr w:type="spellStart"/>
                  <w:r w:rsidRPr="00C71145">
                    <w:rPr>
                      <w:lang w:val="ro-RO"/>
                    </w:rPr>
                    <w:t>execuţie</w:t>
                  </w:r>
                  <w:proofErr w:type="spellEnd"/>
                  <w:r w:rsidRPr="00C71145">
                    <w:rPr>
                      <w:lang w:val="ro-RO"/>
                    </w:rPr>
                    <w:t xml:space="preserve"> </w:t>
                  </w:r>
                  <w:proofErr w:type="spellStart"/>
                  <w:r w:rsidRPr="00C71145">
                    <w:rPr>
                      <w:lang w:val="ro-RO"/>
                    </w:rPr>
                    <w:t>şi</w:t>
                  </w:r>
                  <w:proofErr w:type="spellEnd"/>
                  <w:r w:rsidRPr="00C71145">
                    <w:rPr>
                      <w:lang w:val="ro-RO"/>
                    </w:rPr>
                    <w:t xml:space="preserve"> de o calitate corespunzătoare prevederilor actelor normative </w:t>
                  </w:r>
                  <w:proofErr w:type="spellStart"/>
                  <w:r w:rsidRPr="00C71145">
                    <w:rPr>
                      <w:lang w:val="ro-RO"/>
                    </w:rPr>
                    <w:t>şi</w:t>
                  </w:r>
                  <w:proofErr w:type="spellEnd"/>
                  <w:r w:rsidRPr="00C71145">
                    <w:rPr>
                      <w:lang w:val="ro-RO"/>
                    </w:rPr>
                    <w:t xml:space="preserve">  prezentului contract.</w:t>
                  </w:r>
                </w:p>
                <w:p w14:paraId="539A92CC" w14:textId="77777777" w:rsidR="00912843" w:rsidRPr="00C71145" w:rsidRDefault="00912843" w:rsidP="00912843">
                  <w:pPr>
                    <w:pStyle w:val="aff2"/>
                    <w:tabs>
                      <w:tab w:val="left" w:pos="567"/>
                    </w:tabs>
                    <w:spacing w:line="276" w:lineRule="auto"/>
                    <w:ind w:firstLine="0"/>
                    <w:rPr>
                      <w:lang w:val="ro-RO"/>
                    </w:rPr>
                  </w:pPr>
                  <w:r w:rsidRPr="00C71145">
                    <w:rPr>
                      <w:lang w:val="ro-RO"/>
                    </w:rPr>
                    <w:t xml:space="preserve">6.2. În cazul în care </w:t>
                  </w:r>
                  <w:proofErr w:type="spellStart"/>
                  <w:r w:rsidRPr="00C71145">
                    <w:rPr>
                      <w:lang w:val="ro-RO"/>
                    </w:rPr>
                    <w:t>părţile</w:t>
                  </w:r>
                  <w:proofErr w:type="spellEnd"/>
                  <w:r w:rsidRPr="00C71145">
                    <w:rPr>
                      <w:lang w:val="ro-RO"/>
                    </w:rPr>
                    <w:t xml:space="preserve"> din lucrarea ce se </w:t>
                  </w:r>
                  <w:proofErr w:type="spellStart"/>
                  <w:r w:rsidRPr="00C71145">
                    <w:rPr>
                      <w:lang w:val="ro-RO"/>
                    </w:rPr>
                    <w:t>contractează</w:t>
                  </w:r>
                  <w:proofErr w:type="spellEnd"/>
                  <w:r w:rsidRPr="00C71145">
                    <w:rPr>
                      <w:lang w:val="ro-RO"/>
                    </w:rPr>
                    <w:t xml:space="preserve"> se execută în subantrepriză, Antreprenorul trebuie să prezinte, cu ocazia ofertării, lista subantreprenorilor</w:t>
                  </w:r>
                  <w:r w:rsidRPr="00C71145">
                    <w:rPr>
                      <w:color w:val="00B0F0"/>
                      <w:lang w:val="ro-RO"/>
                    </w:rPr>
                    <w:t xml:space="preserve"> </w:t>
                  </w:r>
                  <w:proofErr w:type="spellStart"/>
                  <w:r w:rsidRPr="00C71145">
                    <w:rPr>
                      <w:lang w:val="ro-RO"/>
                    </w:rPr>
                    <w:t>şi</w:t>
                  </w:r>
                  <w:proofErr w:type="spellEnd"/>
                  <w:r w:rsidRPr="00C71145">
                    <w:rPr>
                      <w:lang w:val="ro-RO"/>
                    </w:rPr>
                    <w:t xml:space="preserve"> lucrările pe care </w:t>
                  </w:r>
                  <w:proofErr w:type="spellStart"/>
                  <w:r w:rsidRPr="00C71145">
                    <w:rPr>
                      <w:lang w:val="ro-RO"/>
                    </w:rPr>
                    <w:t>aceştia</w:t>
                  </w:r>
                  <w:proofErr w:type="spellEnd"/>
                  <w:r w:rsidRPr="00C71145">
                    <w:rPr>
                      <w:lang w:val="ro-RO"/>
                    </w:rPr>
                    <w:t xml:space="preserve"> le vor executa. </w:t>
                  </w:r>
                </w:p>
                <w:p w14:paraId="6BFE83A8" w14:textId="77777777" w:rsidR="00912843" w:rsidRPr="00C71145" w:rsidRDefault="00912843" w:rsidP="00912843">
                  <w:pPr>
                    <w:pStyle w:val="aff2"/>
                    <w:tabs>
                      <w:tab w:val="left" w:pos="567"/>
                    </w:tabs>
                    <w:spacing w:line="276" w:lineRule="auto"/>
                    <w:ind w:firstLine="0"/>
                    <w:rPr>
                      <w:lang w:val="ro-RO"/>
                    </w:rPr>
                  </w:pPr>
                  <w:r w:rsidRPr="00C71145">
                    <w:rPr>
                      <w:lang w:val="ro-RO"/>
                    </w:rPr>
                    <w:t xml:space="preserve">6.3. Pe parcursul </w:t>
                  </w:r>
                  <w:proofErr w:type="spellStart"/>
                  <w:r w:rsidRPr="00C71145">
                    <w:rPr>
                      <w:lang w:val="ro-RO"/>
                    </w:rPr>
                    <w:t>execuţiei</w:t>
                  </w:r>
                  <w:proofErr w:type="spellEnd"/>
                  <w:r w:rsidRPr="00C71145">
                    <w:rPr>
                      <w:lang w:val="ro-RO"/>
                    </w:rPr>
                    <w:t xml:space="preserve"> lucrărilor, Antreprenorul este obligat să comunice datele de identificare ale subantreprenorilor. </w:t>
                  </w:r>
                </w:p>
                <w:p w14:paraId="1E0DC549" w14:textId="77777777" w:rsidR="00912843" w:rsidRPr="00C71145" w:rsidRDefault="00912843" w:rsidP="00912843">
                  <w:pPr>
                    <w:pStyle w:val="aff2"/>
                    <w:tabs>
                      <w:tab w:val="left" w:pos="142"/>
                      <w:tab w:val="left" w:pos="284"/>
                    </w:tabs>
                    <w:spacing w:line="276" w:lineRule="auto"/>
                    <w:ind w:firstLine="0"/>
                    <w:rPr>
                      <w:lang w:val="ro-RO"/>
                    </w:rPr>
                  </w:pPr>
                  <w:r w:rsidRPr="00C71145">
                    <w:rPr>
                      <w:lang w:val="ro-RO"/>
                    </w:rPr>
                    <w:t xml:space="preserve">6.4. Angajarea </w:t>
                  </w:r>
                  <w:proofErr w:type="spellStart"/>
                  <w:r w:rsidRPr="00C71145">
                    <w:rPr>
                      <w:lang w:val="ro-RO"/>
                    </w:rPr>
                    <w:t>forţei</w:t>
                  </w:r>
                  <w:proofErr w:type="spellEnd"/>
                  <w:r w:rsidRPr="00C71145">
                    <w:rPr>
                      <w:lang w:val="ro-RO"/>
                    </w:rPr>
                    <w:t xml:space="preserve"> de muncă pe bază de acord nu este considerată obiectul unei subcontractări.</w:t>
                  </w:r>
                </w:p>
                <w:p w14:paraId="115641BC" w14:textId="77777777" w:rsidR="00912843" w:rsidRPr="00C71145" w:rsidRDefault="00912843" w:rsidP="00912843">
                  <w:pPr>
                    <w:pStyle w:val="aff2"/>
                    <w:tabs>
                      <w:tab w:val="left" w:pos="142"/>
                      <w:tab w:val="left" w:pos="284"/>
                    </w:tabs>
                    <w:spacing w:line="276" w:lineRule="auto"/>
                    <w:ind w:firstLine="0"/>
                    <w:rPr>
                      <w:lang w:val="ro-RO"/>
                    </w:rPr>
                  </w:pPr>
                </w:p>
                <w:p w14:paraId="35249653" w14:textId="77777777" w:rsidR="00912843" w:rsidRPr="00C71145" w:rsidRDefault="00912843" w:rsidP="00912843">
                  <w:pPr>
                    <w:tabs>
                      <w:tab w:val="left" w:pos="3645"/>
                    </w:tabs>
                    <w:spacing w:line="276" w:lineRule="auto"/>
                    <w:contextualSpacing/>
                  </w:pPr>
                  <w:r w:rsidRPr="00C71145">
                    <w:rPr>
                      <w:b/>
                    </w:rPr>
                    <w:t>7. FORŢA DE MUNCĂ</w:t>
                  </w:r>
                </w:p>
                <w:p w14:paraId="57A7BD80" w14:textId="77777777" w:rsidR="00912843" w:rsidRPr="00C71145" w:rsidRDefault="00912843" w:rsidP="00912843">
                  <w:pPr>
                    <w:tabs>
                      <w:tab w:val="left" w:pos="3645"/>
                    </w:tabs>
                    <w:spacing w:line="276" w:lineRule="auto"/>
                    <w:contextualSpacing/>
                    <w:jc w:val="both"/>
                  </w:pPr>
                  <w:r w:rsidRPr="00C71145">
                    <w:t xml:space="preserve">7.1. Antreprenorul şi subantreprenorii vor îndeplini toate formalităţile necesare angajării întregii forţe de muncă pentru executarea lucrărilor contractate în conformitate cu prevederile legislaţiei. </w:t>
                  </w:r>
                </w:p>
                <w:p w14:paraId="591DBF0D" w14:textId="77777777" w:rsidR="00912843" w:rsidRPr="00C71145" w:rsidRDefault="00912843" w:rsidP="00912843">
                  <w:pPr>
                    <w:tabs>
                      <w:tab w:val="left" w:pos="2385"/>
                    </w:tabs>
                    <w:jc w:val="both"/>
                  </w:pPr>
                </w:p>
                <w:p w14:paraId="6537309C" w14:textId="77777777" w:rsidR="00912843" w:rsidRPr="00C71145" w:rsidRDefault="00912843" w:rsidP="00912843">
                  <w:pPr>
                    <w:tabs>
                      <w:tab w:val="left" w:pos="4275"/>
                    </w:tabs>
                    <w:spacing w:line="276" w:lineRule="auto"/>
                    <w:contextualSpacing/>
                  </w:pPr>
                  <w:r w:rsidRPr="00C71145">
                    <w:rPr>
                      <w:b/>
                    </w:rPr>
                    <w:t>8. MATERIALELE ŞI EXECUŢIA LUCRĂRILOR PROPRIU-ZISE</w:t>
                  </w:r>
                </w:p>
                <w:p w14:paraId="1150B72D" w14:textId="77777777" w:rsidR="00912843" w:rsidRPr="00CF1858" w:rsidRDefault="00912843" w:rsidP="00912843">
                  <w:pPr>
                    <w:pStyle w:val="aff2"/>
                    <w:tabs>
                      <w:tab w:val="left" w:pos="0"/>
                    </w:tabs>
                    <w:spacing w:line="276" w:lineRule="auto"/>
                    <w:ind w:firstLine="0"/>
                    <w:rPr>
                      <w:lang w:val="ro-RO"/>
                    </w:rPr>
                  </w:pPr>
                  <w:r w:rsidRPr="00C71145">
                    <w:rPr>
                      <w:lang w:val="ro-RO"/>
                    </w:rPr>
                    <w:t xml:space="preserve">8.1. Materialele vor fi de calitatea prevăzută în </w:t>
                  </w:r>
                  <w:proofErr w:type="spellStart"/>
                  <w:r w:rsidRPr="00C71145">
                    <w:rPr>
                      <w:lang w:val="ro-RO"/>
                    </w:rPr>
                    <w:t>documentaţia</w:t>
                  </w:r>
                  <w:proofErr w:type="spellEnd"/>
                  <w:r w:rsidRPr="00C71145">
                    <w:rPr>
                      <w:lang w:val="ro-RO"/>
                    </w:rPr>
                    <w:t xml:space="preserve"> de executare, urmând a fi supuse periodic la diverse testări </w:t>
                  </w:r>
                  <w:r w:rsidRPr="00602BD4">
                    <w:rPr>
                      <w:lang w:val="ro-RO"/>
                    </w:rPr>
                    <w:t xml:space="preserve">pe care </w:t>
                  </w:r>
                  <w:r w:rsidRPr="00C71145">
                    <w:rPr>
                      <w:lang w:val="ro-RO"/>
                    </w:rPr>
                    <w:t xml:space="preserve">Beneficiarul ce le va solicita. Antreprenorul va asigura, la cerere, forța de muncă, instrumentele, utilajul </w:t>
                  </w:r>
                  <w:proofErr w:type="spellStart"/>
                  <w:r w:rsidRPr="00C71145">
                    <w:rPr>
                      <w:lang w:val="ro-RO"/>
                    </w:rPr>
                    <w:t>şi</w:t>
                  </w:r>
                  <w:proofErr w:type="spellEnd"/>
                  <w:r w:rsidRPr="00C71145">
                    <w:rPr>
                      <w:lang w:val="ro-RO"/>
                    </w:rPr>
                    <w:t xml:space="preserve"> materialele necesare pentru examinarea, măsurarea </w:t>
                  </w:r>
                  <w:proofErr w:type="spellStart"/>
                  <w:r w:rsidRPr="00C71145">
                    <w:rPr>
                      <w:lang w:val="ro-RO"/>
                    </w:rPr>
                    <w:t>şi</w:t>
                  </w:r>
                  <w:proofErr w:type="spellEnd"/>
                  <w:r w:rsidRPr="00C71145">
                    <w:rPr>
                      <w:lang w:val="ro-RO"/>
                    </w:rPr>
                    <w:t xml:space="preserve"> testarea lucrărilor. </w:t>
                  </w:r>
                </w:p>
                <w:p w14:paraId="608FFF67" w14:textId="77777777" w:rsidR="00912843" w:rsidRPr="00CF1858" w:rsidRDefault="00912843" w:rsidP="00912843">
                  <w:pPr>
                    <w:pStyle w:val="aff2"/>
                    <w:tabs>
                      <w:tab w:val="left" w:pos="284"/>
                    </w:tabs>
                    <w:spacing w:line="276" w:lineRule="auto"/>
                    <w:ind w:firstLine="0"/>
                    <w:rPr>
                      <w:lang w:val="ro-RO"/>
                    </w:rPr>
                  </w:pPr>
                  <w:r w:rsidRPr="00CF1858">
                    <w:rPr>
                      <w:lang w:val="ro-RO"/>
                    </w:rPr>
                    <w:t xml:space="preserve">8.2.Costul probelor </w:t>
                  </w:r>
                  <w:proofErr w:type="spellStart"/>
                  <w:r w:rsidRPr="00CF1858">
                    <w:rPr>
                      <w:lang w:val="ro-RO"/>
                    </w:rPr>
                    <w:t>şi</w:t>
                  </w:r>
                  <w:proofErr w:type="spellEnd"/>
                  <w:r w:rsidRPr="00CF1858">
                    <w:rPr>
                      <w:lang w:val="ro-RO"/>
                    </w:rPr>
                    <w:t xml:space="preserve"> încercărilor va fi suportat de Antreprenor, dacă acesta este prevăzut în documentație, în caz contrar cheltuielile vor fi suportate de Beneficiar. </w:t>
                  </w:r>
                </w:p>
                <w:p w14:paraId="0F460C41" w14:textId="77777777" w:rsidR="00912843" w:rsidRPr="00CF1858" w:rsidRDefault="00912843" w:rsidP="00912843">
                  <w:pPr>
                    <w:pStyle w:val="aff2"/>
                    <w:tabs>
                      <w:tab w:val="left" w:pos="284"/>
                    </w:tabs>
                    <w:spacing w:line="276" w:lineRule="auto"/>
                    <w:ind w:firstLine="0"/>
                    <w:rPr>
                      <w:lang w:val="ro-RO"/>
                    </w:rPr>
                  </w:pPr>
                  <w:r w:rsidRPr="00CF1858">
                    <w:rPr>
                      <w:lang w:val="ro-RO"/>
                    </w:rPr>
                    <w:t xml:space="preserve">8.3. Costul probelor neprevăzute </w:t>
                  </w:r>
                  <w:proofErr w:type="spellStart"/>
                  <w:r w:rsidRPr="00CF1858">
                    <w:rPr>
                      <w:lang w:val="ro-RO"/>
                    </w:rPr>
                    <w:t>şi</w:t>
                  </w:r>
                  <w:proofErr w:type="spellEnd"/>
                  <w:r w:rsidRPr="00CF1858">
                    <w:rPr>
                      <w:lang w:val="ro-RO"/>
                    </w:rPr>
                    <w:t xml:space="preserve"> comandate de Beneficiar pentru verificarea unor lucrări sau materiale puse în operă vor fi suportate de Antreprenor, dacă se </w:t>
                  </w:r>
                  <w:proofErr w:type="spellStart"/>
                  <w:r w:rsidRPr="00CF1858">
                    <w:rPr>
                      <w:lang w:val="ro-RO"/>
                    </w:rPr>
                    <w:t>dovedeşte</w:t>
                  </w:r>
                  <w:proofErr w:type="spellEnd"/>
                  <w:r w:rsidRPr="00CF1858">
                    <w:rPr>
                      <w:lang w:val="ro-RO"/>
                    </w:rPr>
                    <w:t xml:space="preserve"> că materialele nu sunt corespunzător calitative sau manopera nu este în conformitate cu prevederile contractului. În caz contrar, Beneficiarul va suporta aceste cheltuieli. </w:t>
                  </w:r>
                </w:p>
                <w:p w14:paraId="0D50DA6E" w14:textId="77777777" w:rsidR="00912843" w:rsidRPr="00CF1858" w:rsidRDefault="00912843" w:rsidP="00912843">
                  <w:pPr>
                    <w:pStyle w:val="aff2"/>
                    <w:tabs>
                      <w:tab w:val="left" w:pos="284"/>
                    </w:tabs>
                    <w:spacing w:line="276" w:lineRule="auto"/>
                    <w:ind w:firstLine="0"/>
                    <w:rPr>
                      <w:lang w:val="ro-RO"/>
                    </w:rPr>
                  </w:pPr>
                  <w:r w:rsidRPr="00CF1858">
                    <w:rPr>
                      <w:lang w:val="ro-RO"/>
                    </w:rPr>
                    <w:t xml:space="preserve">8.4. Beneficiarul sau orice altă persoană autorizată de acesta au acces tot timpul la lucrări pe șantier </w:t>
                  </w:r>
                  <w:proofErr w:type="spellStart"/>
                  <w:r w:rsidRPr="00CF1858">
                    <w:rPr>
                      <w:lang w:val="ro-RO"/>
                    </w:rPr>
                    <w:t>şi</w:t>
                  </w:r>
                  <w:proofErr w:type="spellEnd"/>
                  <w:r w:rsidRPr="00CF1858">
                    <w:rPr>
                      <w:lang w:val="ro-RO"/>
                    </w:rPr>
                    <w:t xml:space="preserve"> în locurile unde se pregătește lucrarea, în depozite de materiale prefabricate etc. </w:t>
                  </w:r>
                </w:p>
                <w:p w14:paraId="71D86601" w14:textId="77777777" w:rsidR="00912843" w:rsidRPr="00C71145" w:rsidRDefault="00912843" w:rsidP="00912843">
                  <w:pPr>
                    <w:pStyle w:val="aff2"/>
                    <w:tabs>
                      <w:tab w:val="left" w:pos="284"/>
                    </w:tabs>
                    <w:spacing w:line="276" w:lineRule="auto"/>
                    <w:ind w:firstLine="0"/>
                    <w:rPr>
                      <w:lang w:val="ro-RO"/>
                    </w:rPr>
                  </w:pPr>
                  <w:r w:rsidRPr="00CF1858">
                    <w:rPr>
                      <w:lang w:val="ro-RO"/>
                    </w:rPr>
                    <w:t xml:space="preserve">8.5. Lucrările care devin ascunse nu vor fi acoperite fără aprobarea responsabilului tehnic atestat, Antreprenorul asigurând posibilitatea acestora să examineze </w:t>
                  </w:r>
                  <w:proofErr w:type="spellStart"/>
                  <w:r w:rsidRPr="00CF1858">
                    <w:rPr>
                      <w:lang w:val="ro-RO"/>
                    </w:rPr>
                    <w:t>şi</w:t>
                  </w:r>
                  <w:proofErr w:type="spellEnd"/>
                  <w:r w:rsidRPr="00CF1858">
                    <w:rPr>
                      <w:lang w:val="ro-RO"/>
                    </w:rPr>
                    <w:t xml:space="preserve"> să urmărească orice lucrare care urmează să fie ascunsă. Antreprenorul va anunța responsabilul tehnic atestat ori de câte ori astfel de lucrări, sunt gata pentru a fi examinate. Responsabilul tehnic atestat va </w:t>
                  </w:r>
                  <w:r w:rsidRPr="00C71145">
                    <w:rPr>
                      <w:lang w:val="ro-RO"/>
                    </w:rPr>
                    <w:t xml:space="preserve">participa la examinarea </w:t>
                  </w:r>
                  <w:proofErr w:type="spellStart"/>
                  <w:r w:rsidRPr="00C71145">
                    <w:rPr>
                      <w:lang w:val="ro-RO"/>
                    </w:rPr>
                    <w:t>şi</w:t>
                  </w:r>
                  <w:proofErr w:type="spellEnd"/>
                  <w:r w:rsidRPr="00C71145">
                    <w:rPr>
                      <w:lang w:val="ro-RO"/>
                    </w:rPr>
                    <w:t xml:space="preserve"> măsurarea lucrărilor. </w:t>
                  </w:r>
                </w:p>
                <w:p w14:paraId="15CE2F79" w14:textId="77777777" w:rsidR="00912843" w:rsidRPr="00C71145" w:rsidRDefault="00912843" w:rsidP="00912843">
                  <w:pPr>
                    <w:pStyle w:val="aff2"/>
                    <w:tabs>
                      <w:tab w:val="left" w:pos="284"/>
                    </w:tabs>
                    <w:spacing w:line="276" w:lineRule="auto"/>
                    <w:ind w:firstLine="0"/>
                    <w:rPr>
                      <w:lang w:val="ro-RO"/>
                    </w:rPr>
                  </w:pPr>
                  <w:r w:rsidRPr="00C71145">
                    <w:rPr>
                      <w:lang w:val="ro-RO"/>
                    </w:rPr>
                    <w:t xml:space="preserve">8.6. Antreprenorul va dezveli orice parte sau </w:t>
                  </w:r>
                  <w:proofErr w:type="spellStart"/>
                  <w:r w:rsidRPr="00C71145">
                    <w:rPr>
                      <w:lang w:val="ro-RO"/>
                    </w:rPr>
                    <w:t>părţi</w:t>
                  </w:r>
                  <w:proofErr w:type="spellEnd"/>
                  <w:r w:rsidRPr="00C71145">
                    <w:rPr>
                      <w:lang w:val="ro-RO"/>
                    </w:rPr>
                    <w:t xml:space="preserve"> de lucrare la </w:t>
                  </w:r>
                  <w:proofErr w:type="spellStart"/>
                  <w:r w:rsidRPr="00C71145">
                    <w:rPr>
                      <w:lang w:val="ro-RO"/>
                    </w:rPr>
                    <w:t>dispoziţia</w:t>
                  </w:r>
                  <w:proofErr w:type="spellEnd"/>
                  <w:r w:rsidRPr="00C71145">
                    <w:rPr>
                      <w:lang w:val="ro-RO"/>
                    </w:rPr>
                    <w:t xml:space="preserve"> Beneficiarului </w:t>
                  </w:r>
                  <w:proofErr w:type="spellStart"/>
                  <w:r w:rsidRPr="00C71145">
                    <w:rPr>
                      <w:lang w:val="ro-RO"/>
                    </w:rPr>
                    <w:t>şi</w:t>
                  </w:r>
                  <w:proofErr w:type="spellEnd"/>
                  <w:r w:rsidRPr="00C71145">
                    <w:rPr>
                      <w:lang w:val="ro-RO"/>
                    </w:rPr>
                    <w:t xml:space="preserve"> va reface această parte sau </w:t>
                  </w:r>
                  <w:proofErr w:type="spellStart"/>
                  <w:r w:rsidRPr="00C71145">
                    <w:rPr>
                      <w:lang w:val="ro-RO"/>
                    </w:rPr>
                    <w:t>părţi</w:t>
                  </w:r>
                  <w:proofErr w:type="spellEnd"/>
                  <w:r w:rsidRPr="00C71145">
                    <w:rPr>
                      <w:lang w:val="ro-RO"/>
                    </w:rPr>
                    <w:t xml:space="preserve"> de lucrare, dacă este cazul. Dacă se constată că lucrările au fost de calitate corespunzătoare </w:t>
                  </w:r>
                  <w:proofErr w:type="spellStart"/>
                  <w:r w:rsidRPr="00C71145">
                    <w:rPr>
                      <w:lang w:val="ro-RO"/>
                    </w:rPr>
                    <w:t>şi</w:t>
                  </w:r>
                  <w:proofErr w:type="spellEnd"/>
                  <w:r w:rsidRPr="00C71145">
                    <w:rPr>
                      <w:lang w:val="ro-RO"/>
                    </w:rPr>
                    <w:t xml:space="preserve"> realizate conform </w:t>
                  </w:r>
                  <w:proofErr w:type="spellStart"/>
                  <w:r w:rsidRPr="00C71145">
                    <w:rPr>
                      <w:lang w:val="ro-RO"/>
                    </w:rPr>
                    <w:t>documentaţiei</w:t>
                  </w:r>
                  <w:proofErr w:type="spellEnd"/>
                  <w:r w:rsidRPr="00C71145">
                    <w:rPr>
                      <w:lang w:val="ro-RO"/>
                    </w:rPr>
                    <w:t xml:space="preserve"> de </w:t>
                  </w:r>
                  <w:proofErr w:type="spellStart"/>
                  <w:r w:rsidRPr="00C71145">
                    <w:rPr>
                      <w:lang w:val="ro-RO"/>
                    </w:rPr>
                    <w:t>execuţie</w:t>
                  </w:r>
                  <w:proofErr w:type="spellEnd"/>
                  <w:r w:rsidRPr="00C71145">
                    <w:rPr>
                      <w:lang w:val="ro-RO"/>
                    </w:rPr>
                    <w:t xml:space="preserve">, dezvelirea, refacerea </w:t>
                  </w:r>
                  <w:proofErr w:type="spellStart"/>
                  <w:r w:rsidRPr="00C71145">
                    <w:rPr>
                      <w:lang w:val="ro-RO"/>
                    </w:rPr>
                    <w:t>şi</w:t>
                  </w:r>
                  <w:proofErr w:type="spellEnd"/>
                  <w:r w:rsidRPr="00C71145">
                    <w:rPr>
                      <w:lang w:val="ro-RO"/>
                    </w:rPr>
                    <w:t xml:space="preserve">/sau repararea vor fi suportate de Beneficiar, în caz contrar, de Antreprenor. </w:t>
                  </w:r>
                </w:p>
                <w:p w14:paraId="21FFF938" w14:textId="77777777" w:rsidR="00912843" w:rsidRPr="00C71145" w:rsidRDefault="00912843" w:rsidP="00912843">
                  <w:pPr>
                    <w:pStyle w:val="aff2"/>
                    <w:tabs>
                      <w:tab w:val="left" w:pos="284"/>
                    </w:tabs>
                    <w:spacing w:line="276" w:lineRule="auto"/>
                    <w:ind w:firstLine="0"/>
                    <w:rPr>
                      <w:lang w:val="ro-RO"/>
                    </w:rPr>
                  </w:pPr>
                  <w:r w:rsidRPr="00C71145">
                    <w:rPr>
                      <w:lang w:val="ro-RO"/>
                    </w:rPr>
                    <w:t xml:space="preserve">8.7. Costurile pentru consumul de </w:t>
                  </w:r>
                  <w:proofErr w:type="spellStart"/>
                  <w:r w:rsidRPr="00C71145">
                    <w:rPr>
                      <w:lang w:val="ro-RO"/>
                    </w:rPr>
                    <w:t>utilităţi</w:t>
                  </w:r>
                  <w:proofErr w:type="spellEnd"/>
                  <w:r w:rsidRPr="00C71145">
                    <w:rPr>
                      <w:lang w:val="ro-RO"/>
                    </w:rPr>
                    <w:t xml:space="preserve">, precum </w:t>
                  </w:r>
                  <w:proofErr w:type="spellStart"/>
                  <w:r w:rsidRPr="00C71145">
                    <w:rPr>
                      <w:lang w:val="ro-RO"/>
                    </w:rPr>
                    <w:t>şi</w:t>
                  </w:r>
                  <w:proofErr w:type="spellEnd"/>
                  <w:r w:rsidRPr="00C71145">
                    <w:rPr>
                      <w:lang w:val="ro-RO"/>
                    </w:rPr>
                    <w:t xml:space="preserve"> cel al contoarelor sau al altor aparate de măsurat se suportă de către Antreprenor. În cazul mai multor antreprenori, costurile se suportă </w:t>
                  </w:r>
                  <w:proofErr w:type="spellStart"/>
                  <w:r w:rsidRPr="00C71145">
                    <w:rPr>
                      <w:lang w:val="ro-RO"/>
                    </w:rPr>
                    <w:t>proporţional</w:t>
                  </w:r>
                  <w:proofErr w:type="spellEnd"/>
                  <w:r w:rsidRPr="00C71145">
                    <w:rPr>
                      <w:lang w:val="ro-RO"/>
                    </w:rPr>
                    <w:t xml:space="preserve"> de către </w:t>
                  </w:r>
                  <w:proofErr w:type="spellStart"/>
                  <w:r w:rsidRPr="00C71145">
                    <w:rPr>
                      <w:lang w:val="ro-RO"/>
                    </w:rPr>
                    <w:t>aceştia</w:t>
                  </w:r>
                  <w:proofErr w:type="spellEnd"/>
                  <w:r w:rsidRPr="00C71145">
                    <w:rPr>
                      <w:lang w:val="ro-RO"/>
                    </w:rPr>
                    <w:t xml:space="preserve">. </w:t>
                  </w:r>
                </w:p>
                <w:p w14:paraId="74089F06" w14:textId="77777777" w:rsidR="00912843" w:rsidRPr="00C71145" w:rsidRDefault="00912843" w:rsidP="00912843">
                  <w:pPr>
                    <w:pStyle w:val="aff2"/>
                    <w:tabs>
                      <w:tab w:val="left" w:pos="284"/>
                    </w:tabs>
                    <w:spacing w:line="276" w:lineRule="auto"/>
                    <w:ind w:firstLine="0"/>
                    <w:rPr>
                      <w:lang w:val="ro-RO"/>
                    </w:rPr>
                  </w:pPr>
                  <w:r w:rsidRPr="00C71145">
                    <w:rPr>
                      <w:lang w:val="ro-RO"/>
                    </w:rPr>
                    <w:t xml:space="preserve">8.8. Lucrările executate de Antreprenor în afara celor prevăzute în contract sau fără </w:t>
                  </w:r>
                  <w:proofErr w:type="spellStart"/>
                  <w:r w:rsidRPr="00C71145">
                    <w:rPr>
                      <w:lang w:val="ro-RO"/>
                    </w:rPr>
                    <w:t>dispoziţia</w:t>
                  </w:r>
                  <w:proofErr w:type="spellEnd"/>
                  <w:r w:rsidRPr="00C71145">
                    <w:rPr>
                      <w:lang w:val="ro-RO"/>
                    </w:rPr>
                    <w:t xml:space="preserve"> Beneficiarului, precum și cele care nu respectă prevederile contractului, fără a exista în acest sens o </w:t>
                  </w:r>
                  <w:proofErr w:type="spellStart"/>
                  <w:r w:rsidRPr="00C71145">
                    <w:rPr>
                      <w:lang w:val="ro-RO"/>
                    </w:rPr>
                    <w:t>dispoziţie</w:t>
                  </w:r>
                  <w:proofErr w:type="spellEnd"/>
                  <w:r w:rsidRPr="00C71145">
                    <w:rPr>
                      <w:lang w:val="ro-RO"/>
                    </w:rPr>
                    <w:t xml:space="preserve"> expresă a Beneficiarului, nu vor fi plătite Antreprenorului. Antreprenorul trebuie să înlăture aceste lucrări, în termenul stabilit cu Beneficiarul. De asemenea, el răspunde în </w:t>
                  </w:r>
                  <w:proofErr w:type="spellStart"/>
                  <w:r w:rsidRPr="00C71145">
                    <w:rPr>
                      <w:lang w:val="ro-RO"/>
                    </w:rPr>
                    <w:t>faţa</w:t>
                  </w:r>
                  <w:proofErr w:type="spellEnd"/>
                  <w:r w:rsidRPr="00C71145">
                    <w:rPr>
                      <w:lang w:val="ro-RO"/>
                    </w:rPr>
                    <w:t xml:space="preserve"> Beneficiarului de toate pagubele pe care le-a provocat acestuia. Lucrările respective vor fi plătite </w:t>
                  </w:r>
                  <w:r w:rsidRPr="00C71145">
                    <w:rPr>
                      <w:lang w:val="ro-RO"/>
                    </w:rPr>
                    <w:lastRenderedPageBreak/>
                    <w:t xml:space="preserve">Antreprenorului numai dacă se dovedesc a fi necesare </w:t>
                  </w:r>
                  <w:proofErr w:type="spellStart"/>
                  <w:r w:rsidRPr="00C71145">
                    <w:rPr>
                      <w:lang w:val="ro-RO"/>
                    </w:rPr>
                    <w:t>şi</w:t>
                  </w:r>
                  <w:proofErr w:type="spellEnd"/>
                  <w:r w:rsidRPr="00C71145">
                    <w:rPr>
                      <w:lang w:val="ro-RO"/>
                    </w:rPr>
                    <w:t xml:space="preserve"> se presupune că ele corespund </w:t>
                  </w:r>
                  <w:proofErr w:type="spellStart"/>
                  <w:r w:rsidRPr="00C71145">
                    <w:rPr>
                      <w:lang w:val="ro-RO"/>
                    </w:rPr>
                    <w:t>voinţei</w:t>
                  </w:r>
                  <w:proofErr w:type="spellEnd"/>
                  <w:r w:rsidRPr="00C71145">
                    <w:rPr>
                      <w:lang w:val="ro-RO"/>
                    </w:rPr>
                    <w:t xml:space="preserve"> Beneficiarului, în care caz vor fi notificate imediat. </w:t>
                  </w:r>
                </w:p>
                <w:p w14:paraId="09C9A68A" w14:textId="77777777" w:rsidR="00912843" w:rsidRPr="00C71145" w:rsidRDefault="00912843" w:rsidP="00912843">
                  <w:pPr>
                    <w:tabs>
                      <w:tab w:val="left" w:pos="567"/>
                      <w:tab w:val="left" w:pos="4005"/>
                    </w:tabs>
                    <w:jc w:val="both"/>
                  </w:pPr>
                  <w:r w:rsidRPr="00C71145">
                    <w:t xml:space="preserve">8.9. Lucrările încep după semnarea contractului şi primirea ordinului de execuţie. </w:t>
                  </w:r>
                </w:p>
                <w:p w14:paraId="1806AB44" w14:textId="77777777" w:rsidR="00912843" w:rsidRPr="00C71145" w:rsidRDefault="00912843" w:rsidP="00912843">
                  <w:pPr>
                    <w:pStyle w:val="aff2"/>
                    <w:tabs>
                      <w:tab w:val="left" w:pos="284"/>
                      <w:tab w:val="left" w:pos="426"/>
                    </w:tabs>
                    <w:spacing w:line="276" w:lineRule="auto"/>
                    <w:ind w:firstLine="0"/>
                    <w:rPr>
                      <w:lang w:val="ro-RO"/>
                    </w:rPr>
                  </w:pPr>
                </w:p>
                <w:p w14:paraId="52E50CD8" w14:textId="77777777" w:rsidR="00912843" w:rsidRPr="00C71145" w:rsidRDefault="00912843" w:rsidP="00912843">
                  <w:pPr>
                    <w:pStyle w:val="a"/>
                    <w:numPr>
                      <w:ilvl w:val="0"/>
                      <w:numId w:val="16"/>
                    </w:numPr>
                    <w:tabs>
                      <w:tab w:val="clear" w:pos="1134"/>
                    </w:tabs>
                    <w:spacing w:line="276" w:lineRule="auto"/>
                    <w:ind w:left="0"/>
                    <w:contextualSpacing/>
                    <w:rPr>
                      <w:lang w:val="ro-RO"/>
                    </w:rPr>
                  </w:pPr>
                  <w:r w:rsidRPr="00C71145">
                    <w:rPr>
                      <w:b/>
                      <w:lang w:val="ro-RO"/>
                    </w:rPr>
                    <w:t>9. PERIOADA DE GARANŢIE ŞI REMEDIERI ÎN PERIOADA DE GARANŢIE</w:t>
                  </w:r>
                </w:p>
                <w:p w14:paraId="382A9CB3" w14:textId="32D53EAC" w:rsidR="00912843" w:rsidRPr="00C71145" w:rsidRDefault="00912843" w:rsidP="00912843">
                  <w:pPr>
                    <w:pStyle w:val="aff2"/>
                    <w:tabs>
                      <w:tab w:val="left" w:pos="567"/>
                    </w:tabs>
                    <w:spacing w:line="276" w:lineRule="auto"/>
                    <w:ind w:firstLine="0"/>
                    <w:rPr>
                      <w:lang w:val="ro-RO"/>
                    </w:rPr>
                  </w:pPr>
                  <w:r w:rsidRPr="00C71145">
                    <w:rPr>
                      <w:lang w:val="ro-RO"/>
                    </w:rPr>
                    <w:t xml:space="preserve">9.1. Perioada de </w:t>
                  </w:r>
                  <w:proofErr w:type="spellStart"/>
                  <w:r w:rsidRPr="00C71145">
                    <w:rPr>
                      <w:lang w:val="ro-RO"/>
                    </w:rPr>
                    <w:t>garanţie</w:t>
                  </w:r>
                  <w:proofErr w:type="spellEnd"/>
                  <w:r w:rsidRPr="00C71145">
                    <w:rPr>
                      <w:lang w:val="ro-RO"/>
                    </w:rPr>
                    <w:t xml:space="preserve"> pentru lucrări este de  </w:t>
                  </w:r>
                  <w:r w:rsidR="00802551">
                    <w:rPr>
                      <w:lang w:val="ro-RO"/>
                    </w:rPr>
                    <w:t>8 (opt) luni</w:t>
                  </w:r>
                  <w:r w:rsidRPr="00C71145">
                    <w:rPr>
                      <w:lang w:val="ro-RO"/>
                    </w:rPr>
                    <w:t xml:space="preserve">. </w:t>
                  </w:r>
                </w:p>
                <w:p w14:paraId="55CA5DE3" w14:textId="77777777" w:rsidR="00912843" w:rsidRPr="00C71145" w:rsidRDefault="00912843" w:rsidP="00912843">
                  <w:pPr>
                    <w:pStyle w:val="aff2"/>
                    <w:tabs>
                      <w:tab w:val="left" w:pos="567"/>
                    </w:tabs>
                    <w:spacing w:line="276" w:lineRule="auto"/>
                    <w:ind w:firstLine="0"/>
                    <w:rPr>
                      <w:lang w:val="ro-RO"/>
                    </w:rPr>
                  </w:pPr>
                  <w:r w:rsidRPr="00C71145">
                    <w:rPr>
                      <w:lang w:val="ro-RO"/>
                    </w:rPr>
                    <w:t xml:space="preserve">9.2. Perioada de </w:t>
                  </w:r>
                  <w:proofErr w:type="spellStart"/>
                  <w:r w:rsidRPr="00C71145">
                    <w:rPr>
                      <w:lang w:val="ro-RO"/>
                    </w:rPr>
                    <w:t>garanţie</w:t>
                  </w:r>
                  <w:proofErr w:type="spellEnd"/>
                  <w:r w:rsidRPr="00C71145">
                    <w:rPr>
                      <w:lang w:val="ro-RO"/>
                    </w:rPr>
                    <w:t xml:space="preserve"> începe </w:t>
                  </w:r>
                  <w:r w:rsidRPr="00CF1858">
                    <w:rPr>
                      <w:lang w:val="ro-RO"/>
                    </w:rPr>
                    <w:t xml:space="preserve">de la data la finalizarea lucrărilor </w:t>
                  </w:r>
                  <w:proofErr w:type="spellStart"/>
                  <w:r w:rsidRPr="00CF1858">
                    <w:rPr>
                      <w:lang w:val="ro-RO"/>
                    </w:rPr>
                    <w:t>şi</w:t>
                  </w:r>
                  <w:proofErr w:type="spellEnd"/>
                  <w:r w:rsidRPr="00CF1858">
                    <w:rPr>
                      <w:lang w:val="ro-RO"/>
                    </w:rPr>
                    <w:t xml:space="preserve"> până la expirarea termenului prevăzut la punctul 9.1 din prezentul capitol. </w:t>
                  </w:r>
                </w:p>
                <w:p w14:paraId="4F80A5A8" w14:textId="77777777" w:rsidR="00912843" w:rsidRPr="00C71145" w:rsidRDefault="00912843" w:rsidP="00912843">
                  <w:pPr>
                    <w:pStyle w:val="aff2"/>
                    <w:tabs>
                      <w:tab w:val="left" w:pos="567"/>
                    </w:tabs>
                    <w:spacing w:line="276" w:lineRule="auto"/>
                    <w:ind w:firstLine="0"/>
                    <w:rPr>
                      <w:lang w:val="ro-RO"/>
                    </w:rPr>
                  </w:pPr>
                  <w:r w:rsidRPr="00C71145">
                    <w:rPr>
                      <w:lang w:val="ro-RO"/>
                    </w:rPr>
                    <w:t xml:space="preserve">9.3. Antreprenorul are </w:t>
                  </w:r>
                  <w:proofErr w:type="spellStart"/>
                  <w:r w:rsidRPr="00C71145">
                    <w:rPr>
                      <w:lang w:val="ro-RO"/>
                    </w:rPr>
                    <w:t>obligaţia</w:t>
                  </w:r>
                  <w:proofErr w:type="spellEnd"/>
                  <w:r w:rsidRPr="00C71145">
                    <w:rPr>
                      <w:lang w:val="ro-RO"/>
                    </w:rPr>
                    <w:t xml:space="preserve"> ca în perioada de </w:t>
                  </w:r>
                  <w:proofErr w:type="spellStart"/>
                  <w:r w:rsidRPr="00C71145">
                    <w:rPr>
                      <w:lang w:val="ro-RO"/>
                    </w:rPr>
                    <w:t>garanţie</w:t>
                  </w:r>
                  <w:proofErr w:type="spellEnd"/>
                  <w:r w:rsidRPr="00C71145">
                    <w:rPr>
                      <w:lang w:val="ro-RO"/>
                    </w:rPr>
                    <w:t xml:space="preserve"> să înlăture toate </w:t>
                  </w:r>
                  <w:proofErr w:type="spellStart"/>
                  <w:r w:rsidRPr="00C71145">
                    <w:rPr>
                      <w:lang w:val="ro-RO"/>
                    </w:rPr>
                    <w:t>defecţiunile</w:t>
                  </w:r>
                  <w:proofErr w:type="spellEnd"/>
                  <w:r w:rsidRPr="00C71145">
                    <w:rPr>
                      <w:lang w:val="ro-RO"/>
                    </w:rPr>
                    <w:t xml:space="preserve"> ce </w:t>
                  </w:r>
                  <w:proofErr w:type="spellStart"/>
                  <w:r w:rsidRPr="00C71145">
                    <w:rPr>
                      <w:lang w:val="ro-RO"/>
                    </w:rPr>
                    <w:t>ţin</w:t>
                  </w:r>
                  <w:proofErr w:type="spellEnd"/>
                  <w:r w:rsidRPr="00C71145">
                    <w:rPr>
                      <w:lang w:val="ro-RO"/>
                    </w:rPr>
                    <w:t xml:space="preserve"> de nerespectarea clauzelor contractului din cont propriu, în urma unei notificări transmise de către Beneficiar. </w:t>
                  </w:r>
                </w:p>
                <w:p w14:paraId="155FEFDB" w14:textId="77777777" w:rsidR="00912843" w:rsidRPr="00C71145" w:rsidRDefault="00912843" w:rsidP="00912843">
                  <w:pPr>
                    <w:pStyle w:val="aff2"/>
                    <w:tabs>
                      <w:tab w:val="left" w:pos="567"/>
                    </w:tabs>
                    <w:spacing w:line="276" w:lineRule="auto"/>
                    <w:ind w:firstLine="0"/>
                    <w:rPr>
                      <w:lang w:val="ro-RO"/>
                    </w:rPr>
                  </w:pPr>
                </w:p>
                <w:p w14:paraId="1C816586" w14:textId="77777777" w:rsidR="00912843" w:rsidRPr="00C71145" w:rsidRDefault="00912843" w:rsidP="00912843">
                  <w:pPr>
                    <w:pStyle w:val="a"/>
                    <w:numPr>
                      <w:ilvl w:val="0"/>
                      <w:numId w:val="16"/>
                    </w:numPr>
                    <w:tabs>
                      <w:tab w:val="clear" w:pos="1134"/>
                    </w:tabs>
                    <w:spacing w:line="276" w:lineRule="auto"/>
                    <w:ind w:left="0"/>
                    <w:contextualSpacing/>
                    <w:jc w:val="left"/>
                    <w:rPr>
                      <w:lang w:val="ro-RO"/>
                    </w:rPr>
                  </w:pPr>
                  <w:r w:rsidRPr="00C71145">
                    <w:rPr>
                      <w:b/>
                      <w:lang w:val="ro-RO"/>
                    </w:rPr>
                    <w:t>10. RĂSPUNDEREA PĂRŢILOR</w:t>
                  </w:r>
                </w:p>
                <w:p w14:paraId="2B208BAA" w14:textId="77777777" w:rsidR="00912843" w:rsidRPr="00C71145" w:rsidRDefault="00912843" w:rsidP="00912843">
                  <w:pPr>
                    <w:pStyle w:val="aff2"/>
                    <w:tabs>
                      <w:tab w:val="left" w:pos="567"/>
                    </w:tabs>
                    <w:spacing w:line="276" w:lineRule="auto"/>
                    <w:ind w:firstLine="0"/>
                    <w:rPr>
                      <w:lang w:val="ro-RO"/>
                    </w:rPr>
                  </w:pPr>
                  <w:r w:rsidRPr="00C71145">
                    <w:rPr>
                      <w:lang w:val="ro-RO"/>
                    </w:rPr>
                    <w:t xml:space="preserve">10.1. </w:t>
                  </w:r>
                  <w:proofErr w:type="spellStart"/>
                  <w:r w:rsidRPr="00C71145">
                    <w:rPr>
                      <w:lang w:val="ro-RO"/>
                    </w:rPr>
                    <w:t>Părţile</w:t>
                  </w:r>
                  <w:proofErr w:type="spellEnd"/>
                  <w:r w:rsidRPr="00C71145">
                    <w:rPr>
                      <w:lang w:val="ro-RO"/>
                    </w:rPr>
                    <w:t xml:space="preserve">  poartă răspundere pentru neexecutarea sau executarea necorespunzătoare a </w:t>
                  </w:r>
                  <w:proofErr w:type="spellStart"/>
                  <w:r w:rsidRPr="00C71145">
                    <w:rPr>
                      <w:lang w:val="ro-RO"/>
                    </w:rPr>
                    <w:t>obligaţiilor</w:t>
                  </w:r>
                  <w:proofErr w:type="spellEnd"/>
                  <w:r w:rsidRPr="00C71145">
                    <w:rPr>
                      <w:lang w:val="ro-RO"/>
                    </w:rPr>
                    <w:t xml:space="preserve">  prevăzute de prezentul contract în conformitate cu </w:t>
                  </w:r>
                  <w:proofErr w:type="spellStart"/>
                  <w:r w:rsidRPr="00C71145">
                    <w:rPr>
                      <w:lang w:val="ro-RO"/>
                    </w:rPr>
                    <w:t>legislaţia</w:t>
                  </w:r>
                  <w:proofErr w:type="spellEnd"/>
                  <w:r w:rsidRPr="00C71145">
                    <w:rPr>
                      <w:lang w:val="ro-RO"/>
                    </w:rPr>
                    <w:t xml:space="preserve">  Republicii Moldova.</w:t>
                  </w:r>
                </w:p>
                <w:p w14:paraId="1A9AC543" w14:textId="77777777" w:rsidR="00912843" w:rsidRPr="00C71145" w:rsidRDefault="00912843" w:rsidP="00912843">
                  <w:pPr>
                    <w:pStyle w:val="aff2"/>
                    <w:tabs>
                      <w:tab w:val="left" w:pos="567"/>
                    </w:tabs>
                    <w:spacing w:line="276" w:lineRule="auto"/>
                    <w:ind w:firstLine="0"/>
                    <w:rPr>
                      <w:color w:val="FF0000"/>
                      <w:lang w:val="ro-RO"/>
                    </w:rPr>
                  </w:pPr>
                  <w:r w:rsidRPr="00C71145">
                    <w:rPr>
                      <w:lang w:val="ro-RO"/>
                    </w:rPr>
                    <w:t xml:space="preserve">10.2. Dacă în legătură cu executarea lucrărilor </w:t>
                  </w:r>
                  <w:r w:rsidRPr="00CF1858">
                    <w:rPr>
                      <w:lang w:val="ro-RO"/>
                    </w:rPr>
                    <w:t>rutiere</w:t>
                  </w:r>
                  <w:r>
                    <w:rPr>
                      <w:lang w:val="ro-RO"/>
                    </w:rPr>
                    <w:t xml:space="preserve"> </w:t>
                  </w:r>
                  <w:r w:rsidRPr="00C71145">
                    <w:rPr>
                      <w:lang w:val="ro-RO"/>
                    </w:rPr>
                    <w:t xml:space="preserve">se produce o daună unui terț, pârțile contractante răspund solidar, conform prevederilor legale. Pentru stabilirea între </w:t>
                  </w:r>
                  <w:proofErr w:type="spellStart"/>
                  <w:r w:rsidRPr="00C71145">
                    <w:rPr>
                      <w:lang w:val="ro-RO"/>
                    </w:rPr>
                    <w:t>părţi</w:t>
                  </w:r>
                  <w:proofErr w:type="spellEnd"/>
                  <w:r w:rsidRPr="00C71145">
                    <w:rPr>
                      <w:lang w:val="ro-RO"/>
                    </w:rPr>
                    <w:t xml:space="preserve"> a cuantumului răspunderii pentru dauna provocată se va </w:t>
                  </w:r>
                  <w:proofErr w:type="spellStart"/>
                  <w:r w:rsidRPr="00C71145">
                    <w:rPr>
                      <w:lang w:val="ro-RO"/>
                    </w:rPr>
                    <w:t>ţine</w:t>
                  </w:r>
                  <w:proofErr w:type="spellEnd"/>
                  <w:r w:rsidRPr="00C71145">
                    <w:rPr>
                      <w:lang w:val="ro-RO"/>
                    </w:rPr>
                    <w:t xml:space="preserve"> seama de gradul de </w:t>
                  </w:r>
                  <w:proofErr w:type="spellStart"/>
                  <w:r w:rsidRPr="00C71145">
                    <w:rPr>
                      <w:lang w:val="ro-RO"/>
                    </w:rPr>
                    <w:t>vinovăţie</w:t>
                  </w:r>
                  <w:proofErr w:type="spellEnd"/>
                  <w:r w:rsidRPr="00C71145">
                    <w:rPr>
                      <w:lang w:val="ro-RO"/>
                    </w:rPr>
                    <w:t xml:space="preserve"> a fiecărui partener în producerea acesteia, dacă în clauzele contractuale nu s-a prevăzut altfel.</w:t>
                  </w:r>
                </w:p>
                <w:p w14:paraId="3E8E6046" w14:textId="77777777" w:rsidR="00912843" w:rsidRPr="00C71145" w:rsidRDefault="00912843" w:rsidP="00912843">
                  <w:pPr>
                    <w:pStyle w:val="aff2"/>
                    <w:tabs>
                      <w:tab w:val="left" w:pos="567"/>
                    </w:tabs>
                    <w:spacing w:line="276" w:lineRule="auto"/>
                    <w:ind w:firstLine="0"/>
                    <w:rPr>
                      <w:lang w:val="ro-RO"/>
                    </w:rPr>
                  </w:pPr>
                  <w:r w:rsidRPr="00C71145">
                    <w:rPr>
                      <w:lang w:val="ro-RO"/>
                    </w:rPr>
                    <w:t>10.3. Membrii asocierii își păstrează individualitatea ca subiecți de drept, însă sunt obligați să răspundă solidar față de autoritatea contractantă pentru modul de îndeplinire a obligațiilor contractuale.</w:t>
                  </w:r>
                </w:p>
                <w:p w14:paraId="77103B76" w14:textId="77777777" w:rsidR="00912843" w:rsidRPr="00C71145" w:rsidRDefault="00912843" w:rsidP="00912843">
                  <w:pPr>
                    <w:pStyle w:val="aff2"/>
                    <w:tabs>
                      <w:tab w:val="left" w:pos="567"/>
                    </w:tabs>
                    <w:spacing w:line="276" w:lineRule="auto"/>
                    <w:ind w:firstLine="0"/>
                    <w:rPr>
                      <w:lang w:val="ro-RO"/>
                    </w:rPr>
                  </w:pPr>
                  <w:r w:rsidRPr="00C71145">
                    <w:rPr>
                      <w:lang w:val="ro-RO"/>
                    </w:rPr>
                    <w:t xml:space="preserve">10.4. Dacă prejudiciul cauzat </w:t>
                  </w:r>
                  <w:proofErr w:type="spellStart"/>
                  <w:r w:rsidRPr="00C71145">
                    <w:rPr>
                      <w:lang w:val="ro-RO"/>
                    </w:rPr>
                    <w:t>terţei</w:t>
                  </w:r>
                  <w:proofErr w:type="spellEnd"/>
                  <w:r w:rsidRPr="00C71145">
                    <w:rPr>
                      <w:lang w:val="ro-RO"/>
                    </w:rPr>
                    <w:t xml:space="preserve"> persoane este urmare a unei măsuri dispuse de beneficiar în forma în care a fost aplicată, atunci acesta poartă singur răspunderea, numai dacă Antreprenorul l-a </w:t>
                  </w:r>
                  <w:proofErr w:type="spellStart"/>
                  <w:r w:rsidRPr="00C71145">
                    <w:rPr>
                      <w:lang w:val="ro-RO"/>
                    </w:rPr>
                    <w:t>înştiinţat</w:t>
                  </w:r>
                  <w:proofErr w:type="spellEnd"/>
                  <w:r w:rsidRPr="00C71145">
                    <w:rPr>
                      <w:lang w:val="ro-RO"/>
                    </w:rPr>
                    <w:t xml:space="preserve"> în prealabil de pericolul legat de executarea </w:t>
                  </w:r>
                  <w:proofErr w:type="spellStart"/>
                  <w:r w:rsidRPr="00C71145">
                    <w:rPr>
                      <w:lang w:val="ro-RO"/>
                    </w:rPr>
                    <w:t>dispoziţiei</w:t>
                  </w:r>
                  <w:proofErr w:type="spellEnd"/>
                  <w:r w:rsidRPr="00C71145">
                    <w:rPr>
                      <w:lang w:val="ro-RO"/>
                    </w:rPr>
                    <w:t xml:space="preserve">. </w:t>
                  </w:r>
                </w:p>
                <w:p w14:paraId="44C61C7F" w14:textId="77777777" w:rsidR="00912843" w:rsidRPr="00C71145" w:rsidRDefault="00912843" w:rsidP="00912843">
                  <w:pPr>
                    <w:pStyle w:val="aff2"/>
                    <w:tabs>
                      <w:tab w:val="left" w:pos="567"/>
                    </w:tabs>
                    <w:spacing w:line="276" w:lineRule="auto"/>
                    <w:ind w:firstLine="0"/>
                    <w:rPr>
                      <w:lang w:val="ro-RO"/>
                    </w:rPr>
                  </w:pPr>
                  <w:r w:rsidRPr="00C71145">
                    <w:rPr>
                      <w:lang w:val="ro-RO"/>
                    </w:rPr>
                    <w:t xml:space="preserve">10.5. Antreprenorul este obligat, conform prevederilor legale, la plata daunelor pentru încălcarea sau deteriorarea drumurilor de acces sau a </w:t>
                  </w:r>
                  <w:proofErr w:type="spellStart"/>
                  <w:r w:rsidRPr="00C71145">
                    <w:rPr>
                      <w:lang w:val="ro-RO"/>
                    </w:rPr>
                    <w:t>reţelelor</w:t>
                  </w:r>
                  <w:proofErr w:type="spellEnd"/>
                  <w:r w:rsidRPr="00C71145">
                    <w:rPr>
                      <w:lang w:val="ro-RO"/>
                    </w:rPr>
                    <w:t xml:space="preserve"> de </w:t>
                  </w:r>
                  <w:proofErr w:type="spellStart"/>
                  <w:r w:rsidRPr="00C71145">
                    <w:rPr>
                      <w:lang w:val="ro-RO"/>
                    </w:rPr>
                    <w:t>utilităţi</w:t>
                  </w:r>
                  <w:proofErr w:type="spellEnd"/>
                  <w:r w:rsidRPr="00C71145">
                    <w:rPr>
                      <w:lang w:val="ro-RO"/>
                    </w:rPr>
                    <w:t xml:space="preserve">, a terenurilor limitrofe prin depozitarea de pământ, materiale sau alte obiecte, precum </w:t>
                  </w:r>
                  <w:proofErr w:type="spellStart"/>
                  <w:r w:rsidRPr="00C71145">
                    <w:rPr>
                      <w:lang w:val="ro-RO"/>
                    </w:rPr>
                    <w:t>şi</w:t>
                  </w:r>
                  <w:proofErr w:type="spellEnd"/>
                  <w:r w:rsidRPr="00C71145">
                    <w:rPr>
                      <w:lang w:val="ro-RO"/>
                    </w:rPr>
                    <w:t xml:space="preserve"> ca urmare a unor îngrădiri sau limitări din proprie vină. </w:t>
                  </w:r>
                </w:p>
                <w:p w14:paraId="7F400D13" w14:textId="77777777" w:rsidR="00912843" w:rsidRPr="00C71145" w:rsidRDefault="00912843" w:rsidP="00912843">
                  <w:pPr>
                    <w:pStyle w:val="aff2"/>
                    <w:tabs>
                      <w:tab w:val="left" w:pos="567"/>
                    </w:tabs>
                    <w:spacing w:line="276" w:lineRule="auto"/>
                    <w:ind w:firstLine="0"/>
                    <w:rPr>
                      <w:lang w:val="ro-RO"/>
                    </w:rPr>
                  </w:pPr>
                  <w:r w:rsidRPr="00C71145">
                    <w:rPr>
                      <w:lang w:val="ro-RO"/>
                    </w:rPr>
                    <w:t xml:space="preserve">10.6. Antreprenorul trebuie să asigure lucrările executate </w:t>
                  </w:r>
                  <w:proofErr w:type="spellStart"/>
                  <w:r w:rsidRPr="00C71145">
                    <w:rPr>
                      <w:lang w:val="ro-RO"/>
                    </w:rPr>
                    <w:t>şi</w:t>
                  </w:r>
                  <w:proofErr w:type="spellEnd"/>
                  <w:r w:rsidRPr="00C71145">
                    <w:rPr>
                      <w:lang w:val="ro-RO"/>
                    </w:rPr>
                    <w:t xml:space="preserve"> dotările pe care le are la </w:t>
                  </w:r>
                  <w:proofErr w:type="spellStart"/>
                  <w:r w:rsidRPr="00C71145">
                    <w:rPr>
                      <w:lang w:val="ro-RO"/>
                    </w:rPr>
                    <w:t>dispoziţie</w:t>
                  </w:r>
                  <w:proofErr w:type="spellEnd"/>
                  <w:r w:rsidRPr="00C71145">
                    <w:rPr>
                      <w:lang w:val="ro-RO"/>
                    </w:rPr>
                    <w:t xml:space="preserve"> împotriva degradării </w:t>
                  </w:r>
                  <w:proofErr w:type="spellStart"/>
                  <w:r w:rsidRPr="00C71145">
                    <w:rPr>
                      <w:lang w:val="ro-RO"/>
                    </w:rPr>
                    <w:t>şi</w:t>
                  </w:r>
                  <w:proofErr w:type="spellEnd"/>
                  <w:r w:rsidRPr="00C71145">
                    <w:rPr>
                      <w:lang w:val="ro-RO"/>
                    </w:rPr>
                    <w:t xml:space="preserve"> furturilor până la predarea lucrărilor către Beneficiar. El trebuie să ia măsuri de </w:t>
                  </w:r>
                  <w:proofErr w:type="spellStart"/>
                  <w:r w:rsidRPr="00C71145">
                    <w:rPr>
                      <w:lang w:val="ro-RO"/>
                    </w:rPr>
                    <w:t>protecţie</w:t>
                  </w:r>
                  <w:proofErr w:type="spellEnd"/>
                  <w:r w:rsidRPr="00C71145">
                    <w:rPr>
                      <w:lang w:val="ro-RO"/>
                    </w:rPr>
                    <w:t xml:space="preserve"> contra degradării lucrării datorită </w:t>
                  </w:r>
                  <w:proofErr w:type="spellStart"/>
                  <w:r w:rsidRPr="00C71145">
                    <w:rPr>
                      <w:lang w:val="ro-RO"/>
                    </w:rPr>
                    <w:t>acţiunilor</w:t>
                  </w:r>
                  <w:proofErr w:type="spellEnd"/>
                  <w:r w:rsidRPr="00C71145">
                    <w:rPr>
                      <w:lang w:val="ro-RO"/>
                    </w:rPr>
                    <w:t xml:space="preserve"> atmosferice </w:t>
                  </w:r>
                  <w:proofErr w:type="spellStart"/>
                  <w:r w:rsidRPr="00C71145">
                    <w:rPr>
                      <w:lang w:val="ro-RO"/>
                    </w:rPr>
                    <w:t>şi</w:t>
                  </w:r>
                  <w:proofErr w:type="spellEnd"/>
                  <w:r w:rsidRPr="00C71145">
                    <w:rPr>
                      <w:lang w:val="ro-RO"/>
                    </w:rPr>
                    <w:t xml:space="preserve"> a apei </w:t>
                  </w:r>
                  <w:proofErr w:type="spellStart"/>
                  <w:r w:rsidRPr="00C71145">
                    <w:rPr>
                      <w:lang w:val="ro-RO"/>
                    </w:rPr>
                    <w:t>şi</w:t>
                  </w:r>
                  <w:proofErr w:type="spellEnd"/>
                  <w:r w:rsidRPr="00C71145">
                    <w:rPr>
                      <w:lang w:val="ro-RO"/>
                    </w:rPr>
                    <w:t xml:space="preserve"> să îndepărteze zăpada </w:t>
                  </w:r>
                  <w:proofErr w:type="spellStart"/>
                  <w:r w:rsidRPr="00C71145">
                    <w:rPr>
                      <w:lang w:val="ro-RO"/>
                    </w:rPr>
                    <w:t>şi</w:t>
                  </w:r>
                  <w:proofErr w:type="spellEnd"/>
                  <w:r w:rsidRPr="00C71145">
                    <w:rPr>
                      <w:lang w:val="ro-RO"/>
                    </w:rPr>
                    <w:t xml:space="preserve"> </w:t>
                  </w:r>
                  <w:proofErr w:type="spellStart"/>
                  <w:r w:rsidRPr="00C71145">
                    <w:rPr>
                      <w:lang w:val="ro-RO"/>
                    </w:rPr>
                    <w:t>gheaţa</w:t>
                  </w:r>
                  <w:proofErr w:type="spellEnd"/>
                  <w:r w:rsidRPr="00C71145">
                    <w:rPr>
                      <w:lang w:val="ro-RO"/>
                    </w:rPr>
                    <w:t xml:space="preserve">. </w:t>
                  </w:r>
                </w:p>
                <w:p w14:paraId="5742830B" w14:textId="77777777" w:rsidR="00912843" w:rsidRPr="00C71145" w:rsidRDefault="00912843" w:rsidP="00912843">
                  <w:pPr>
                    <w:pStyle w:val="aff2"/>
                    <w:tabs>
                      <w:tab w:val="left" w:pos="567"/>
                    </w:tabs>
                    <w:spacing w:line="276" w:lineRule="auto"/>
                    <w:ind w:firstLine="0"/>
                    <w:rPr>
                      <w:lang w:val="ro-RO"/>
                    </w:rPr>
                  </w:pPr>
                  <w:r w:rsidRPr="00C71145">
                    <w:rPr>
                      <w:lang w:val="ro-RO"/>
                    </w:rPr>
                    <w:t xml:space="preserve">10.7. Dacă nerespectarea de către Antreprenorul a prevederilor oricărui regulament sau hotărâri ale </w:t>
                  </w:r>
                  <w:proofErr w:type="spellStart"/>
                  <w:r w:rsidRPr="00C71145">
                    <w:rPr>
                      <w:lang w:val="ro-RO"/>
                    </w:rPr>
                    <w:t>autorităţilor</w:t>
                  </w:r>
                  <w:proofErr w:type="spellEnd"/>
                  <w:r w:rsidRPr="00C71145">
                    <w:rPr>
                      <w:lang w:val="ro-RO"/>
                    </w:rPr>
                    <w:t xml:space="preserve"> </w:t>
                  </w:r>
                  <w:proofErr w:type="spellStart"/>
                  <w:r w:rsidRPr="00C71145">
                    <w:rPr>
                      <w:lang w:val="ro-RO"/>
                    </w:rPr>
                    <w:t>administraţiei</w:t>
                  </w:r>
                  <w:proofErr w:type="spellEnd"/>
                  <w:r w:rsidRPr="00C71145">
                    <w:rPr>
                      <w:lang w:val="ro-RO"/>
                    </w:rPr>
                    <w:t xml:space="preserve"> publice locale sau ale altor organe locale, legal constituite, </w:t>
                  </w:r>
                  <w:proofErr w:type="spellStart"/>
                  <w:r w:rsidRPr="00C71145">
                    <w:rPr>
                      <w:lang w:val="ro-RO"/>
                    </w:rPr>
                    <w:t>şi</w:t>
                  </w:r>
                  <w:proofErr w:type="spellEnd"/>
                  <w:r w:rsidRPr="00C71145">
                    <w:rPr>
                      <w:lang w:val="ro-RO"/>
                    </w:rPr>
                    <w:t xml:space="preserve"> care au caracter obligatoriu la executarea lucrărilor, provoacă pagube pentru Beneficiar, acesta va fi despăgubit de Antreprenor în mărimea sumei prejudiciului. </w:t>
                  </w:r>
                </w:p>
                <w:p w14:paraId="2DAA21A0" w14:textId="77777777" w:rsidR="00912843" w:rsidRPr="00C71145" w:rsidRDefault="00912843" w:rsidP="00912843">
                  <w:pPr>
                    <w:pStyle w:val="aff2"/>
                    <w:tabs>
                      <w:tab w:val="left" w:pos="567"/>
                    </w:tabs>
                    <w:spacing w:line="276" w:lineRule="auto"/>
                    <w:ind w:firstLine="0"/>
                    <w:rPr>
                      <w:lang w:val="ro-RO"/>
                    </w:rPr>
                  </w:pPr>
                  <w:r w:rsidRPr="00C71145">
                    <w:rPr>
                      <w:lang w:val="ro-RO"/>
                    </w:rPr>
                    <w:t xml:space="preserve">10.8. Dacă motivele constrângerii sau ale întreruperii sunt imputabile uneia dintre </w:t>
                  </w:r>
                  <w:proofErr w:type="spellStart"/>
                  <w:r w:rsidRPr="00C71145">
                    <w:rPr>
                      <w:lang w:val="ro-RO"/>
                    </w:rPr>
                    <w:t>părţile</w:t>
                  </w:r>
                  <w:proofErr w:type="spellEnd"/>
                  <w:r w:rsidRPr="00C71145">
                    <w:rPr>
                      <w:lang w:val="ro-RO"/>
                    </w:rPr>
                    <w:t xml:space="preserve"> contractante, atunci cealaltă parte poate emite </w:t>
                  </w:r>
                  <w:proofErr w:type="spellStart"/>
                  <w:r w:rsidRPr="00C71145">
                    <w:rPr>
                      <w:lang w:val="ro-RO"/>
                    </w:rPr>
                    <w:t>pretenţii</w:t>
                  </w:r>
                  <w:proofErr w:type="spellEnd"/>
                  <w:r w:rsidRPr="00C71145">
                    <w:rPr>
                      <w:lang w:val="ro-RO"/>
                    </w:rPr>
                    <w:t xml:space="preserve"> privind despăgubirea pentru daunele intervenite </w:t>
                  </w:r>
                  <w:proofErr w:type="spellStart"/>
                  <w:r w:rsidRPr="00C71145">
                    <w:rPr>
                      <w:lang w:val="ro-RO"/>
                    </w:rPr>
                    <w:t>şi</w:t>
                  </w:r>
                  <w:proofErr w:type="spellEnd"/>
                  <w:r w:rsidRPr="00C71145">
                    <w:rPr>
                      <w:lang w:val="ro-RO"/>
                    </w:rPr>
                    <w:t xml:space="preserve"> care pot fi dovedite. </w:t>
                  </w:r>
                </w:p>
                <w:p w14:paraId="72D8CECA" w14:textId="77777777" w:rsidR="00912843" w:rsidRPr="00C71145" w:rsidRDefault="00912843" w:rsidP="00912843">
                  <w:pPr>
                    <w:pStyle w:val="aff2"/>
                    <w:tabs>
                      <w:tab w:val="left" w:pos="567"/>
                    </w:tabs>
                    <w:spacing w:line="276" w:lineRule="auto"/>
                    <w:ind w:firstLine="0"/>
                    <w:rPr>
                      <w:lang w:val="ro-RO"/>
                    </w:rPr>
                  </w:pPr>
                  <w:r w:rsidRPr="00C71145">
                    <w:rPr>
                      <w:lang w:val="ro-RO"/>
                    </w:rPr>
                    <w:t xml:space="preserve">10.9. Dacă întârzierea în </w:t>
                  </w:r>
                  <w:proofErr w:type="spellStart"/>
                  <w:r w:rsidRPr="00C71145">
                    <w:rPr>
                      <w:lang w:val="ro-RO"/>
                    </w:rPr>
                    <w:t>execuţia</w:t>
                  </w:r>
                  <w:proofErr w:type="spellEnd"/>
                  <w:r w:rsidRPr="00C71145">
                    <w:rPr>
                      <w:lang w:val="ro-RO"/>
                    </w:rPr>
                    <w:t xml:space="preserve"> lucrărilor este din culpa uneia dintre </w:t>
                  </w:r>
                  <w:proofErr w:type="spellStart"/>
                  <w:r w:rsidRPr="00C71145">
                    <w:rPr>
                      <w:lang w:val="ro-RO"/>
                    </w:rPr>
                    <w:t>părţile</w:t>
                  </w:r>
                  <w:proofErr w:type="spellEnd"/>
                  <w:r w:rsidRPr="00C71145">
                    <w:rPr>
                      <w:lang w:val="ro-RO"/>
                    </w:rPr>
                    <w:t xml:space="preserve"> contractante, partea culpabilă va plăti celeilalte </w:t>
                  </w:r>
                  <w:proofErr w:type="spellStart"/>
                  <w:r w:rsidRPr="00C71145">
                    <w:rPr>
                      <w:lang w:val="ro-RO"/>
                    </w:rPr>
                    <w:t>părţi</w:t>
                  </w:r>
                  <w:proofErr w:type="spellEnd"/>
                  <w:r w:rsidRPr="00C71145">
                    <w:rPr>
                      <w:lang w:val="ro-RO"/>
                    </w:rPr>
                    <w:t xml:space="preserve"> penalizări </w:t>
                  </w:r>
                  <w:proofErr w:type="spellStart"/>
                  <w:r w:rsidRPr="00C71145">
                    <w:rPr>
                      <w:lang w:val="ro-RO"/>
                    </w:rPr>
                    <w:t>şi</w:t>
                  </w:r>
                  <w:proofErr w:type="spellEnd"/>
                  <w:r w:rsidRPr="00C71145">
                    <w:rPr>
                      <w:lang w:val="ro-RO"/>
                    </w:rPr>
                    <w:t>/sau despăgubiri</w:t>
                  </w:r>
                  <w:r w:rsidRPr="00C71145">
                    <w:rPr>
                      <w:color w:val="FF0000"/>
                      <w:lang w:val="ro-RO"/>
                    </w:rPr>
                    <w:t xml:space="preserve"> </w:t>
                  </w:r>
                  <w:r w:rsidRPr="00C71145">
                    <w:rPr>
                      <w:lang w:val="ro-RO"/>
                    </w:rPr>
                    <w:t xml:space="preserve">în cuantum de 0,1% din valoarea lucrărilor rămase de executat/neonorate pentru fiecare zi de întârziere. Penalizarea devine operantă în momentul în care partea </w:t>
                  </w:r>
                  <w:proofErr w:type="spellStart"/>
                  <w:r w:rsidRPr="00C71145">
                    <w:rPr>
                      <w:lang w:val="ro-RO"/>
                    </w:rPr>
                    <w:t>înculpă</w:t>
                  </w:r>
                  <w:proofErr w:type="spellEnd"/>
                  <w:r w:rsidRPr="00C71145">
                    <w:rPr>
                      <w:lang w:val="ro-RO"/>
                    </w:rPr>
                    <w:t xml:space="preserve"> a intrat în întârziere. </w:t>
                  </w:r>
                </w:p>
                <w:p w14:paraId="02820928" w14:textId="77777777" w:rsidR="00912843" w:rsidRPr="00C71145" w:rsidRDefault="00912843" w:rsidP="00912843">
                  <w:pPr>
                    <w:pStyle w:val="aff2"/>
                    <w:tabs>
                      <w:tab w:val="left" w:pos="567"/>
                      <w:tab w:val="left" w:pos="1890"/>
                    </w:tabs>
                    <w:spacing w:line="276" w:lineRule="auto"/>
                    <w:ind w:firstLine="0"/>
                    <w:rPr>
                      <w:lang w:val="ro-RO"/>
                    </w:rPr>
                  </w:pPr>
                  <w:r w:rsidRPr="00C71145">
                    <w:rPr>
                      <w:lang w:val="ro-RO"/>
                    </w:rPr>
                    <w:t xml:space="preserve">10.10. Beneficiarul nu va fi responsabil pentru nici un fel de daune-interese, </w:t>
                  </w:r>
                  <w:proofErr w:type="spellStart"/>
                  <w:r w:rsidRPr="00C71145">
                    <w:rPr>
                      <w:lang w:val="ro-RO"/>
                    </w:rPr>
                    <w:t>compensaţii</w:t>
                  </w:r>
                  <w:proofErr w:type="spellEnd"/>
                  <w:r w:rsidRPr="00C71145">
                    <w:rPr>
                      <w:lang w:val="ro-RO"/>
                    </w:rPr>
                    <w:t xml:space="preserve"> plătibile conform prevederilor legale, în </w:t>
                  </w:r>
                  <w:proofErr w:type="spellStart"/>
                  <w:r w:rsidRPr="00C71145">
                    <w:rPr>
                      <w:lang w:val="ro-RO"/>
                    </w:rPr>
                    <w:t>privinţa</w:t>
                  </w:r>
                  <w:proofErr w:type="spellEnd"/>
                  <w:r w:rsidRPr="00C71145">
                    <w:rPr>
                      <w:lang w:val="ro-RO"/>
                    </w:rPr>
                    <w:t xml:space="preserve"> sau ca urmare a unui accident sau prejudiciu adus unui </w:t>
                  </w:r>
                  <w:r w:rsidRPr="00C71145">
                    <w:rPr>
                      <w:lang w:val="ro-RO"/>
                    </w:rPr>
                    <w:lastRenderedPageBreak/>
                    <w:t xml:space="preserve">muncitor sau altei persoane angajate de Antreprenor, cu </w:t>
                  </w:r>
                  <w:proofErr w:type="spellStart"/>
                  <w:r w:rsidRPr="00C71145">
                    <w:rPr>
                      <w:lang w:val="ro-RO"/>
                    </w:rPr>
                    <w:t>excepţia</w:t>
                  </w:r>
                  <w:proofErr w:type="spellEnd"/>
                  <w:r w:rsidRPr="00C71145">
                    <w:rPr>
                      <w:lang w:val="ro-RO"/>
                    </w:rPr>
                    <w:t xml:space="preserve"> unui accident sau prejudiciu </w:t>
                  </w:r>
                  <w:proofErr w:type="spellStart"/>
                  <w:r w:rsidRPr="00C71145">
                    <w:rPr>
                      <w:lang w:val="ro-RO"/>
                    </w:rPr>
                    <w:t>rezultînd</w:t>
                  </w:r>
                  <w:proofErr w:type="spellEnd"/>
                  <w:r w:rsidRPr="00C71145">
                    <w:rPr>
                      <w:lang w:val="ro-RO"/>
                    </w:rPr>
                    <w:t xml:space="preserve"> din vina Beneficiarului, a </w:t>
                  </w:r>
                  <w:proofErr w:type="spellStart"/>
                  <w:r w:rsidRPr="00C71145">
                    <w:rPr>
                      <w:lang w:val="ro-RO"/>
                    </w:rPr>
                    <w:t>agenţilor</w:t>
                  </w:r>
                  <w:proofErr w:type="spellEnd"/>
                  <w:r w:rsidRPr="00C71145">
                    <w:rPr>
                      <w:lang w:val="ro-RO"/>
                    </w:rPr>
                    <w:t xml:space="preserve"> sau a </w:t>
                  </w:r>
                  <w:proofErr w:type="spellStart"/>
                  <w:r w:rsidRPr="00C71145">
                    <w:rPr>
                      <w:lang w:val="ro-RO"/>
                    </w:rPr>
                    <w:t>angajaţilor</w:t>
                  </w:r>
                  <w:proofErr w:type="spellEnd"/>
                  <w:r w:rsidRPr="00C71145">
                    <w:rPr>
                      <w:lang w:val="ro-RO"/>
                    </w:rPr>
                    <w:t xml:space="preserve"> acestora.</w:t>
                  </w:r>
                </w:p>
                <w:p w14:paraId="51A5FB0D" w14:textId="77777777" w:rsidR="00912843" w:rsidRPr="00C71145" w:rsidRDefault="00912843" w:rsidP="00912843">
                  <w:pPr>
                    <w:pStyle w:val="aff2"/>
                    <w:tabs>
                      <w:tab w:val="left" w:pos="567"/>
                      <w:tab w:val="left" w:pos="1890"/>
                    </w:tabs>
                    <w:spacing w:line="276" w:lineRule="auto"/>
                    <w:ind w:firstLine="0"/>
                    <w:rPr>
                      <w:lang w:val="ro-RO"/>
                    </w:rPr>
                  </w:pPr>
                  <w:r w:rsidRPr="00C71145">
                    <w:rPr>
                      <w:lang w:val="ro-RO"/>
                    </w:rPr>
                    <w:t xml:space="preserve">10.11. Antreprenorul </w:t>
                  </w:r>
                  <w:proofErr w:type="spellStart"/>
                  <w:r w:rsidRPr="00C71145">
                    <w:rPr>
                      <w:lang w:val="ro-RO"/>
                    </w:rPr>
                    <w:t>şi</w:t>
                  </w:r>
                  <w:proofErr w:type="spellEnd"/>
                  <w:r w:rsidRPr="00C71145">
                    <w:rPr>
                      <w:lang w:val="ro-RO"/>
                    </w:rPr>
                    <w:t xml:space="preserve"> subantreprenorii răspund solidar pentru neexecutarea obligațiilor contractuale.</w:t>
                  </w:r>
                </w:p>
                <w:p w14:paraId="679D126A" w14:textId="77777777" w:rsidR="00912843" w:rsidRPr="00C71145" w:rsidRDefault="00912843" w:rsidP="00912843">
                  <w:pPr>
                    <w:pStyle w:val="aff2"/>
                    <w:tabs>
                      <w:tab w:val="left" w:pos="567"/>
                      <w:tab w:val="left" w:pos="1890"/>
                    </w:tabs>
                    <w:spacing w:line="276" w:lineRule="auto"/>
                    <w:ind w:firstLine="0"/>
                    <w:rPr>
                      <w:lang w:val="ro-RO"/>
                    </w:rPr>
                  </w:pPr>
                </w:p>
                <w:p w14:paraId="0FD8648C" w14:textId="77777777" w:rsidR="00912843" w:rsidRPr="00C71145" w:rsidRDefault="00912843" w:rsidP="00912843">
                  <w:pPr>
                    <w:pStyle w:val="a"/>
                    <w:numPr>
                      <w:ilvl w:val="0"/>
                      <w:numId w:val="0"/>
                    </w:numPr>
                    <w:tabs>
                      <w:tab w:val="clear" w:pos="1134"/>
                      <w:tab w:val="left" w:pos="3465"/>
                    </w:tabs>
                    <w:spacing w:line="276" w:lineRule="auto"/>
                    <w:contextualSpacing/>
                    <w:rPr>
                      <w:lang w:val="ro-RO"/>
                    </w:rPr>
                  </w:pPr>
                  <w:r w:rsidRPr="00C71145">
                    <w:rPr>
                      <w:b/>
                      <w:lang w:val="ro-RO"/>
                    </w:rPr>
                    <w:t>11. SOLUŢIONAREA LITIGIILOR</w:t>
                  </w:r>
                </w:p>
                <w:p w14:paraId="7B9601E2" w14:textId="77777777" w:rsidR="00912843" w:rsidRPr="00C71145" w:rsidRDefault="00912843" w:rsidP="00912843">
                  <w:pPr>
                    <w:pStyle w:val="a"/>
                    <w:numPr>
                      <w:ilvl w:val="0"/>
                      <w:numId w:val="0"/>
                    </w:numPr>
                    <w:tabs>
                      <w:tab w:val="clear" w:pos="1134"/>
                      <w:tab w:val="left" w:pos="567"/>
                    </w:tabs>
                    <w:spacing w:line="276" w:lineRule="auto"/>
                    <w:contextualSpacing/>
                    <w:rPr>
                      <w:lang w:val="ro-RO"/>
                    </w:rPr>
                  </w:pPr>
                  <w:r w:rsidRPr="00C71145">
                    <w:rPr>
                      <w:lang w:val="ro-RO"/>
                    </w:rPr>
                    <w:t xml:space="preserve">11.1. În cazul litigiilor privind calitatea </w:t>
                  </w:r>
                  <w:proofErr w:type="spellStart"/>
                  <w:r w:rsidRPr="00C71145">
                    <w:rPr>
                      <w:lang w:val="ro-RO"/>
                    </w:rPr>
                    <w:t>şi</w:t>
                  </w:r>
                  <w:proofErr w:type="spellEnd"/>
                  <w:r w:rsidRPr="00C71145">
                    <w:rPr>
                      <w:lang w:val="ro-RO"/>
                    </w:rPr>
                    <w:t xml:space="preserve"> </w:t>
                  </w:r>
                  <w:proofErr w:type="spellStart"/>
                  <w:r w:rsidRPr="00C71145">
                    <w:rPr>
                      <w:lang w:val="ro-RO"/>
                    </w:rPr>
                    <w:t>proprietăţile</w:t>
                  </w:r>
                  <w:proofErr w:type="spellEnd"/>
                  <w:r w:rsidRPr="00C71145">
                    <w:rPr>
                      <w:lang w:val="ro-RO"/>
                    </w:rPr>
                    <w:t xml:space="preserve"> materialelor de </w:t>
                  </w:r>
                  <w:proofErr w:type="spellStart"/>
                  <w:r w:rsidRPr="00C71145">
                    <w:rPr>
                      <w:lang w:val="ro-RO"/>
                    </w:rPr>
                    <w:t>construcţie</w:t>
                  </w:r>
                  <w:proofErr w:type="spellEnd"/>
                  <w:r w:rsidRPr="00C71145">
                    <w:rPr>
                      <w:lang w:val="ro-RO"/>
                    </w:rPr>
                    <w:t xml:space="preserve">, procedurile de verificare, corectitudinea efectuării probelor, a utilajelor de </w:t>
                  </w:r>
                  <w:proofErr w:type="spellStart"/>
                  <w:r w:rsidRPr="00C71145">
                    <w:rPr>
                      <w:lang w:val="ro-RO"/>
                    </w:rPr>
                    <w:t>construcţie</w:t>
                  </w:r>
                  <w:proofErr w:type="spellEnd"/>
                  <w:r w:rsidRPr="00C71145">
                    <w:rPr>
                      <w:lang w:val="ro-RO"/>
                    </w:rPr>
                    <w:t xml:space="preserve"> folosite, fiecare parte poate, după o </w:t>
                  </w:r>
                  <w:proofErr w:type="spellStart"/>
                  <w:r w:rsidRPr="00C71145">
                    <w:rPr>
                      <w:lang w:val="ro-RO"/>
                    </w:rPr>
                    <w:t>înştiinţare</w:t>
                  </w:r>
                  <w:proofErr w:type="spellEnd"/>
                  <w:r w:rsidRPr="00C71145">
                    <w:rPr>
                      <w:lang w:val="ro-RO"/>
                    </w:rPr>
                    <w:t xml:space="preserve"> prealabilă a celeilalte </w:t>
                  </w:r>
                  <w:proofErr w:type="spellStart"/>
                  <w:r w:rsidRPr="00C71145">
                    <w:rPr>
                      <w:lang w:val="ro-RO"/>
                    </w:rPr>
                    <w:t>părţi</w:t>
                  </w:r>
                  <w:proofErr w:type="spellEnd"/>
                  <w:r w:rsidRPr="00C71145">
                    <w:rPr>
                      <w:lang w:val="ro-RO"/>
                    </w:rPr>
                    <w:t xml:space="preserve">, să ceară efectuarea unor cercetări de către o </w:t>
                  </w:r>
                  <w:proofErr w:type="spellStart"/>
                  <w:r w:rsidRPr="00C71145">
                    <w:rPr>
                      <w:lang w:val="ro-RO"/>
                    </w:rPr>
                    <w:t>instituţie</w:t>
                  </w:r>
                  <w:proofErr w:type="spellEnd"/>
                  <w:r w:rsidRPr="00C71145">
                    <w:rPr>
                      <w:lang w:val="ro-RO"/>
                    </w:rPr>
                    <w:t xml:space="preserve"> publică de cercetare. Costurile cercetărilor efectuate le suportă  partea a cărei culpă a fost dovedită.</w:t>
                  </w:r>
                </w:p>
                <w:p w14:paraId="44D32FB1" w14:textId="77777777" w:rsidR="00912843" w:rsidRPr="00C71145" w:rsidRDefault="00912843" w:rsidP="00912843">
                  <w:pPr>
                    <w:tabs>
                      <w:tab w:val="left" w:pos="567"/>
                    </w:tabs>
                    <w:jc w:val="both"/>
                  </w:pPr>
                </w:p>
                <w:p w14:paraId="74D9650D" w14:textId="77777777" w:rsidR="00912843" w:rsidRPr="00C71145" w:rsidRDefault="00912843" w:rsidP="00912843">
                  <w:pPr>
                    <w:pStyle w:val="a"/>
                    <w:numPr>
                      <w:ilvl w:val="0"/>
                      <w:numId w:val="0"/>
                    </w:numPr>
                    <w:tabs>
                      <w:tab w:val="clear" w:pos="1134"/>
                      <w:tab w:val="left" w:pos="3825"/>
                    </w:tabs>
                    <w:spacing w:line="276" w:lineRule="auto"/>
                    <w:contextualSpacing/>
                    <w:rPr>
                      <w:lang w:val="ro-RO"/>
                    </w:rPr>
                  </w:pPr>
                  <w:r w:rsidRPr="00C71145">
                    <w:rPr>
                      <w:b/>
                      <w:lang w:val="ro-RO"/>
                    </w:rPr>
                    <w:t>12. REZOLUȚIUNEA CONTRACTULUI</w:t>
                  </w:r>
                </w:p>
                <w:p w14:paraId="53069610" w14:textId="77777777" w:rsidR="00912843" w:rsidRPr="00C71145" w:rsidRDefault="00912843" w:rsidP="00912843">
                  <w:pPr>
                    <w:pStyle w:val="aff2"/>
                    <w:tabs>
                      <w:tab w:val="left" w:pos="567"/>
                    </w:tabs>
                    <w:spacing w:line="276" w:lineRule="auto"/>
                    <w:ind w:firstLine="0"/>
                    <w:rPr>
                      <w:lang w:val="ro-RO"/>
                    </w:rPr>
                  </w:pPr>
                  <w:r w:rsidRPr="00C71145">
                    <w:rPr>
                      <w:lang w:val="ro-RO"/>
                    </w:rPr>
                    <w:t xml:space="preserve">12.1. Antreprenorul poate cere rezoluțiunea contractului, dacă: </w:t>
                  </w:r>
                </w:p>
                <w:p w14:paraId="3EB7C4D8" w14:textId="77777777" w:rsidR="00912843" w:rsidRPr="00C71145" w:rsidRDefault="00912843" w:rsidP="00912843">
                  <w:pPr>
                    <w:tabs>
                      <w:tab w:val="left" w:pos="1276"/>
                    </w:tabs>
                    <w:spacing w:line="276" w:lineRule="auto"/>
                    <w:jc w:val="both"/>
                  </w:pPr>
                  <w:r w:rsidRPr="00C71145">
                    <w:t xml:space="preserve">a) Beneficiarul nu-şi îndeplineşte o obligaţie care este în sarcina sa şi prin aceasta pune Antreprenorul în situaţia de a nu putea executa lucrarea; </w:t>
                  </w:r>
                </w:p>
                <w:p w14:paraId="2B0774ED" w14:textId="77777777" w:rsidR="00912843" w:rsidRPr="00C71145" w:rsidRDefault="00912843" w:rsidP="00912843">
                  <w:pPr>
                    <w:tabs>
                      <w:tab w:val="left" w:pos="1276"/>
                    </w:tabs>
                    <w:spacing w:line="276" w:lineRule="auto"/>
                    <w:jc w:val="both"/>
                  </w:pPr>
                  <w:r w:rsidRPr="00C71145">
                    <w:t xml:space="preserve">b) Beneficiarul nu onorează o plată scadentă mai mult de 3 luni; </w:t>
                  </w:r>
                </w:p>
                <w:p w14:paraId="581D757F" w14:textId="77777777" w:rsidR="00912843" w:rsidRPr="00C71145" w:rsidRDefault="00912843" w:rsidP="00912843">
                  <w:pPr>
                    <w:tabs>
                      <w:tab w:val="left" w:pos="1276"/>
                    </w:tabs>
                    <w:spacing w:line="276" w:lineRule="auto"/>
                    <w:jc w:val="both"/>
                  </w:pPr>
                  <w:r w:rsidRPr="00C71145">
                    <w:t xml:space="preserve">c) Beneficiarul notifică antreprenorul că din motive neprevăzute şi datorită unor conjuncturi economice este în imposibilitate de a continua îndeplinirea obligaţiunilor contractuale. </w:t>
                  </w:r>
                </w:p>
                <w:p w14:paraId="7D317B53" w14:textId="77777777" w:rsidR="00912843" w:rsidRPr="00C71145" w:rsidRDefault="00912843" w:rsidP="00912843">
                  <w:pPr>
                    <w:pStyle w:val="aff2"/>
                    <w:tabs>
                      <w:tab w:val="left" w:pos="567"/>
                    </w:tabs>
                    <w:spacing w:line="276" w:lineRule="auto"/>
                    <w:ind w:firstLine="0"/>
                    <w:rPr>
                      <w:lang w:val="ro-RO"/>
                    </w:rPr>
                  </w:pPr>
                  <w:r w:rsidRPr="00C71145">
                    <w:rPr>
                      <w:lang w:val="ro-RO"/>
                    </w:rPr>
                    <w:t xml:space="preserve">12.2. Beneficiarul poate cere rezoluțiunea contractului, dacă: </w:t>
                  </w:r>
                </w:p>
                <w:p w14:paraId="6E551875" w14:textId="77777777" w:rsidR="00912843" w:rsidRPr="00C71145" w:rsidRDefault="00912843" w:rsidP="00912843">
                  <w:pPr>
                    <w:pStyle w:val="a"/>
                    <w:numPr>
                      <w:ilvl w:val="0"/>
                      <w:numId w:val="0"/>
                    </w:numPr>
                    <w:tabs>
                      <w:tab w:val="clear" w:pos="1134"/>
                      <w:tab w:val="left" w:pos="1276"/>
                    </w:tabs>
                    <w:spacing w:line="276" w:lineRule="auto"/>
                    <w:contextualSpacing/>
                    <w:rPr>
                      <w:lang w:val="ro-RO"/>
                    </w:rPr>
                  </w:pPr>
                  <w:r w:rsidRPr="00C71145">
                    <w:rPr>
                      <w:lang w:val="ro-RO"/>
                    </w:rPr>
                    <w:t>a) Antreprenorul se află în incapacitate de plată, lichidare sau bunurile acestuia sunt sub sechestru;</w:t>
                  </w:r>
                </w:p>
                <w:p w14:paraId="519843B4" w14:textId="77777777" w:rsidR="00912843" w:rsidRPr="00C71145" w:rsidRDefault="00912843" w:rsidP="00912843">
                  <w:pPr>
                    <w:pStyle w:val="a"/>
                    <w:numPr>
                      <w:ilvl w:val="0"/>
                      <w:numId w:val="0"/>
                    </w:numPr>
                    <w:tabs>
                      <w:tab w:val="clear" w:pos="1134"/>
                      <w:tab w:val="left" w:pos="1276"/>
                    </w:tabs>
                    <w:spacing w:line="276" w:lineRule="auto"/>
                    <w:contextualSpacing/>
                    <w:rPr>
                      <w:lang w:val="ro-RO"/>
                    </w:rPr>
                  </w:pPr>
                  <w:r w:rsidRPr="00C71145">
                    <w:rPr>
                      <w:lang w:val="ro-RO"/>
                    </w:rPr>
                    <w:t xml:space="preserve">b) Antreprenorul nu începe lucrările fără să aibă un motiv justificat sau nu reia lucrările suspendate în termen rezonabil de la primirea </w:t>
                  </w:r>
                  <w:proofErr w:type="spellStart"/>
                  <w:r w:rsidRPr="00C71145">
                    <w:rPr>
                      <w:lang w:val="ro-RO"/>
                    </w:rPr>
                    <w:t>dispoziţiei</w:t>
                  </w:r>
                  <w:proofErr w:type="spellEnd"/>
                  <w:r w:rsidRPr="00C71145">
                    <w:rPr>
                      <w:lang w:val="ro-RO"/>
                    </w:rPr>
                    <w:t xml:space="preserve"> scrise de reîncepere a lucrărilor; </w:t>
                  </w:r>
                </w:p>
                <w:p w14:paraId="596A2C54" w14:textId="77777777" w:rsidR="00912843" w:rsidRPr="00C71145" w:rsidRDefault="00912843" w:rsidP="00912843">
                  <w:pPr>
                    <w:pStyle w:val="a"/>
                    <w:numPr>
                      <w:ilvl w:val="0"/>
                      <w:numId w:val="0"/>
                    </w:numPr>
                    <w:tabs>
                      <w:tab w:val="clear" w:pos="1134"/>
                      <w:tab w:val="left" w:pos="1276"/>
                    </w:tabs>
                    <w:spacing w:line="276" w:lineRule="auto"/>
                    <w:contextualSpacing/>
                    <w:rPr>
                      <w:lang w:val="ro-RO"/>
                    </w:rPr>
                  </w:pPr>
                  <w:r w:rsidRPr="00C71145">
                    <w:rPr>
                      <w:lang w:val="ro-RO"/>
                    </w:rPr>
                    <w:t xml:space="preserve">c) Antreprenorul nu a îndepărtat materialele necorespunzătoare de pe </w:t>
                  </w:r>
                  <w:proofErr w:type="spellStart"/>
                  <w:r w:rsidRPr="00C71145">
                    <w:rPr>
                      <w:lang w:val="ro-RO"/>
                    </w:rPr>
                    <w:t>şantier</w:t>
                  </w:r>
                  <w:proofErr w:type="spellEnd"/>
                  <w:r w:rsidRPr="00C71145">
                    <w:rPr>
                      <w:lang w:val="ro-RO"/>
                    </w:rPr>
                    <w:t xml:space="preserve"> sau nu a refăcut o lucrare în termenul stabilit de către beneficiar;</w:t>
                  </w:r>
                </w:p>
                <w:p w14:paraId="5933677C" w14:textId="77777777" w:rsidR="00912843" w:rsidRPr="00C71145" w:rsidRDefault="00912843" w:rsidP="00912843">
                  <w:pPr>
                    <w:pStyle w:val="a"/>
                    <w:numPr>
                      <w:ilvl w:val="0"/>
                      <w:numId w:val="0"/>
                    </w:numPr>
                    <w:tabs>
                      <w:tab w:val="clear" w:pos="1134"/>
                      <w:tab w:val="left" w:pos="1276"/>
                    </w:tabs>
                    <w:spacing w:line="276" w:lineRule="auto"/>
                    <w:contextualSpacing/>
                    <w:rPr>
                      <w:lang w:val="ro-RO"/>
                    </w:rPr>
                  </w:pPr>
                  <w:r w:rsidRPr="00C71145">
                    <w:rPr>
                      <w:lang w:val="ro-RO"/>
                    </w:rPr>
                    <w:t xml:space="preserve">d) Beneficiarul notifică antreprenorul că din motive neprevăzute </w:t>
                  </w:r>
                  <w:proofErr w:type="spellStart"/>
                  <w:r w:rsidRPr="00C71145">
                    <w:rPr>
                      <w:lang w:val="ro-RO"/>
                    </w:rPr>
                    <w:t>şi</w:t>
                  </w:r>
                  <w:proofErr w:type="spellEnd"/>
                  <w:r w:rsidRPr="00C71145">
                    <w:rPr>
                      <w:lang w:val="ro-RO"/>
                    </w:rPr>
                    <w:t xml:space="preserve"> datorită unor conjuncturi economice este în imposibilitate de a continua îndeplinirea </w:t>
                  </w:r>
                  <w:proofErr w:type="spellStart"/>
                  <w:r w:rsidRPr="00C71145">
                    <w:rPr>
                      <w:lang w:val="ro-RO"/>
                    </w:rPr>
                    <w:t>obligaţiunilor</w:t>
                  </w:r>
                  <w:proofErr w:type="spellEnd"/>
                  <w:r w:rsidRPr="00C71145">
                    <w:rPr>
                      <w:lang w:val="ro-RO"/>
                    </w:rPr>
                    <w:t xml:space="preserve"> contractuale;</w:t>
                  </w:r>
                </w:p>
                <w:p w14:paraId="2415D923" w14:textId="77777777" w:rsidR="00912843" w:rsidRPr="00C71145" w:rsidRDefault="00912843" w:rsidP="00912843">
                  <w:pPr>
                    <w:pStyle w:val="aff2"/>
                    <w:tabs>
                      <w:tab w:val="left" w:pos="567"/>
                    </w:tabs>
                    <w:spacing w:line="276" w:lineRule="auto"/>
                    <w:ind w:firstLine="0"/>
                    <w:rPr>
                      <w:lang w:val="ro-RO"/>
                    </w:rPr>
                  </w:pPr>
                  <w:r w:rsidRPr="00C71145">
                    <w:rPr>
                      <w:lang w:val="ro-RO"/>
                    </w:rPr>
                    <w:t xml:space="preserve">12.3. Contractul se consideră </w:t>
                  </w:r>
                  <w:proofErr w:type="spellStart"/>
                  <w:r w:rsidRPr="00C71145">
                    <w:rPr>
                      <w:lang w:val="ro-RO"/>
                    </w:rPr>
                    <w:t>rezolvit</w:t>
                  </w:r>
                  <w:proofErr w:type="spellEnd"/>
                  <w:r w:rsidRPr="00C71145">
                    <w:rPr>
                      <w:lang w:val="ro-RO"/>
                    </w:rPr>
                    <w:t xml:space="preserve">, dacă partea contractantă va comunica în scris celeilalte </w:t>
                  </w:r>
                  <w:proofErr w:type="spellStart"/>
                  <w:r w:rsidRPr="00C71145">
                    <w:rPr>
                      <w:lang w:val="ro-RO"/>
                    </w:rPr>
                    <w:t>părţi</w:t>
                  </w:r>
                  <w:proofErr w:type="spellEnd"/>
                  <w:r w:rsidRPr="00C71145">
                    <w:rPr>
                      <w:lang w:val="ro-RO"/>
                    </w:rPr>
                    <w:t xml:space="preserve"> contractante în termen de 15 zile motivele indicate la punctele 12.1 </w:t>
                  </w:r>
                  <w:proofErr w:type="spellStart"/>
                  <w:r w:rsidRPr="00C71145">
                    <w:rPr>
                      <w:lang w:val="ro-RO"/>
                    </w:rPr>
                    <w:t>şi</w:t>
                  </w:r>
                  <w:proofErr w:type="spellEnd"/>
                  <w:r w:rsidRPr="00C71145">
                    <w:rPr>
                      <w:lang w:val="ro-RO"/>
                    </w:rPr>
                    <w:t xml:space="preserve"> 12.2 din prezentul contract.  </w:t>
                  </w:r>
                </w:p>
                <w:p w14:paraId="7537EC6D" w14:textId="77777777" w:rsidR="00912843" w:rsidRPr="00C71145" w:rsidRDefault="00912843" w:rsidP="00912843">
                  <w:pPr>
                    <w:pStyle w:val="aff2"/>
                    <w:tabs>
                      <w:tab w:val="left" w:pos="567"/>
                    </w:tabs>
                    <w:spacing w:line="276" w:lineRule="auto"/>
                    <w:ind w:firstLine="0"/>
                    <w:rPr>
                      <w:lang w:val="ro-RO"/>
                    </w:rPr>
                  </w:pPr>
                  <w:r w:rsidRPr="00C71145">
                    <w:rPr>
                      <w:lang w:val="ro-RO"/>
                    </w:rPr>
                    <w:t xml:space="preserve">12.4. Beneficiarul, în caz de rezoluțiune a contractului, va convoca comisia de </w:t>
                  </w:r>
                  <w:proofErr w:type="spellStart"/>
                  <w:r w:rsidRPr="00C71145">
                    <w:rPr>
                      <w:lang w:val="ro-RO"/>
                    </w:rPr>
                    <w:t>recepţie</w:t>
                  </w:r>
                  <w:proofErr w:type="spellEnd"/>
                  <w:r w:rsidRPr="00C71145">
                    <w:rPr>
                      <w:lang w:val="ro-RO"/>
                    </w:rPr>
                    <w:t xml:space="preserve"> care va efectua </w:t>
                  </w:r>
                  <w:proofErr w:type="spellStart"/>
                  <w:r w:rsidRPr="00C71145">
                    <w:rPr>
                      <w:lang w:val="ro-RO"/>
                    </w:rPr>
                    <w:t>recepţia</w:t>
                  </w:r>
                  <w:proofErr w:type="spellEnd"/>
                  <w:r w:rsidRPr="00C71145">
                    <w:rPr>
                      <w:lang w:val="ro-RO"/>
                    </w:rPr>
                    <w:t xml:space="preserve"> cantitativă </w:t>
                  </w:r>
                  <w:proofErr w:type="spellStart"/>
                  <w:r w:rsidRPr="00C71145">
                    <w:rPr>
                      <w:lang w:val="ro-RO"/>
                    </w:rPr>
                    <w:t>şi</w:t>
                  </w:r>
                  <w:proofErr w:type="spellEnd"/>
                  <w:r w:rsidRPr="00C71145">
                    <w:rPr>
                      <w:lang w:val="ro-RO"/>
                    </w:rPr>
                    <w:t xml:space="preserve"> calitativă a lucrărilor executate, în maximum 15 zile de la data rezoluțiunii contractului.</w:t>
                  </w:r>
                </w:p>
                <w:p w14:paraId="7D761432" w14:textId="77777777" w:rsidR="00912843" w:rsidRPr="00C71145" w:rsidRDefault="00912843" w:rsidP="00912843">
                  <w:pPr>
                    <w:pStyle w:val="aff2"/>
                    <w:tabs>
                      <w:tab w:val="left" w:pos="567"/>
                    </w:tabs>
                    <w:spacing w:line="276" w:lineRule="auto"/>
                    <w:ind w:firstLine="0"/>
                    <w:rPr>
                      <w:lang w:val="ro-RO"/>
                    </w:rPr>
                  </w:pPr>
                  <w:r w:rsidRPr="00C71145">
                    <w:rPr>
                      <w:lang w:val="ro-RO"/>
                    </w:rPr>
                    <w:t xml:space="preserve">12.5. În cazul rezoluțiunii contractului, Beneficiarul va întocmi </w:t>
                  </w:r>
                  <w:proofErr w:type="spellStart"/>
                  <w:r w:rsidRPr="00C71145">
                    <w:rPr>
                      <w:lang w:val="ro-RO"/>
                    </w:rPr>
                    <w:t>situaţia</w:t>
                  </w:r>
                  <w:proofErr w:type="spellEnd"/>
                  <w:r w:rsidRPr="00C71145">
                    <w:rPr>
                      <w:lang w:val="ro-RO"/>
                    </w:rPr>
                    <w:t xml:space="preserve"> lucrărilor efectiv executate, inventarul materialelor, utilajelor </w:t>
                  </w:r>
                  <w:proofErr w:type="spellStart"/>
                  <w:r w:rsidRPr="00C71145">
                    <w:rPr>
                      <w:lang w:val="ro-RO"/>
                    </w:rPr>
                    <w:t>şi</w:t>
                  </w:r>
                  <w:proofErr w:type="spellEnd"/>
                  <w:r w:rsidRPr="00C71145">
                    <w:rPr>
                      <w:lang w:val="ro-RO"/>
                    </w:rPr>
                    <w:t xml:space="preserve"> lucrărilor provizorii, după care se vor stabili sumele care urmează să le plătească în conformitate cu prevederile contractului, precum </w:t>
                  </w:r>
                  <w:proofErr w:type="spellStart"/>
                  <w:r w:rsidRPr="00C71145">
                    <w:rPr>
                      <w:lang w:val="ro-RO"/>
                    </w:rPr>
                    <w:t>şi</w:t>
                  </w:r>
                  <w:proofErr w:type="spellEnd"/>
                  <w:r w:rsidRPr="00C71145">
                    <w:rPr>
                      <w:lang w:val="ro-RO"/>
                    </w:rPr>
                    <w:t xml:space="preserve"> daunele pe care trebuie să le suporte Antreprenorul din vina căruia s-a </w:t>
                  </w:r>
                  <w:proofErr w:type="spellStart"/>
                  <w:r w:rsidRPr="00C71145">
                    <w:rPr>
                      <w:lang w:val="ro-RO"/>
                    </w:rPr>
                    <w:t>rezolvit</w:t>
                  </w:r>
                  <w:proofErr w:type="spellEnd"/>
                  <w:r w:rsidRPr="00C71145">
                    <w:rPr>
                      <w:lang w:val="ro-RO"/>
                    </w:rPr>
                    <w:t xml:space="preserve"> contractul. </w:t>
                  </w:r>
                </w:p>
                <w:p w14:paraId="35F1B315" w14:textId="77777777" w:rsidR="00912843" w:rsidRPr="00C71145" w:rsidRDefault="00912843" w:rsidP="00912843">
                  <w:pPr>
                    <w:pStyle w:val="aff2"/>
                    <w:tabs>
                      <w:tab w:val="left" w:pos="567"/>
                    </w:tabs>
                    <w:spacing w:line="276" w:lineRule="auto"/>
                    <w:ind w:firstLine="0"/>
                    <w:rPr>
                      <w:lang w:val="ro-RO"/>
                    </w:rPr>
                  </w:pPr>
                  <w:r w:rsidRPr="00C71145">
                    <w:rPr>
                      <w:lang w:val="ro-RO"/>
                    </w:rPr>
                    <w:t xml:space="preserve">12.6. După rezoluțiunea contractului, Beneficiarul poate continua </w:t>
                  </w:r>
                  <w:proofErr w:type="spellStart"/>
                  <w:r w:rsidRPr="00C71145">
                    <w:rPr>
                      <w:lang w:val="ro-RO"/>
                    </w:rPr>
                    <w:t>execuţia</w:t>
                  </w:r>
                  <w:proofErr w:type="spellEnd"/>
                  <w:r w:rsidRPr="00C71145">
                    <w:rPr>
                      <w:lang w:val="ro-RO"/>
                    </w:rPr>
                    <w:t xml:space="preserve"> lucrărilor cu respectarea prevederilor legale. </w:t>
                  </w:r>
                </w:p>
                <w:p w14:paraId="146FFC48" w14:textId="77777777" w:rsidR="00912843" w:rsidRPr="00C71145" w:rsidRDefault="00912843" w:rsidP="00912843">
                  <w:pPr>
                    <w:pStyle w:val="aff2"/>
                    <w:tabs>
                      <w:tab w:val="left" w:pos="567"/>
                      <w:tab w:val="left" w:pos="2070"/>
                    </w:tabs>
                    <w:spacing w:line="276" w:lineRule="auto"/>
                    <w:ind w:firstLine="0"/>
                    <w:rPr>
                      <w:lang w:val="ro-RO"/>
                    </w:rPr>
                  </w:pPr>
                  <w:r w:rsidRPr="00C71145">
                    <w:rPr>
                      <w:lang w:val="ro-RO"/>
                    </w:rPr>
                    <w:t xml:space="preserve">12.7. Cazuri specifice de încetare a contractului de </w:t>
                  </w:r>
                  <w:proofErr w:type="spellStart"/>
                  <w:r w:rsidRPr="00C71145">
                    <w:rPr>
                      <w:lang w:val="ro-RO"/>
                    </w:rPr>
                    <w:t>achiziţii</w:t>
                  </w:r>
                  <w:proofErr w:type="spellEnd"/>
                  <w:r w:rsidRPr="00C71145">
                    <w:rPr>
                      <w:lang w:val="ro-RO"/>
                    </w:rPr>
                    <w:t xml:space="preserve"> publice:</w:t>
                  </w:r>
                </w:p>
                <w:p w14:paraId="272E0CDB" w14:textId="77777777" w:rsidR="00912843" w:rsidRPr="00C71145" w:rsidRDefault="00912843" w:rsidP="00912843">
                  <w:pPr>
                    <w:pStyle w:val="aff2"/>
                    <w:tabs>
                      <w:tab w:val="left" w:pos="567"/>
                      <w:tab w:val="left" w:pos="2070"/>
                    </w:tabs>
                    <w:spacing w:line="276" w:lineRule="auto"/>
                    <w:ind w:firstLine="0"/>
                    <w:rPr>
                      <w:lang w:val="ro-RO"/>
                    </w:rPr>
                  </w:pPr>
                  <w:r w:rsidRPr="00C71145">
                    <w:rPr>
                      <w:lang w:val="ro-RO"/>
                    </w:rPr>
                    <w:t xml:space="preserve">Beneficiarul are dreptul de a rezolvi unilateral un contract de </w:t>
                  </w:r>
                  <w:proofErr w:type="spellStart"/>
                  <w:r w:rsidRPr="00C71145">
                    <w:rPr>
                      <w:lang w:val="ro-RO"/>
                    </w:rPr>
                    <w:t>achiziţii</w:t>
                  </w:r>
                  <w:proofErr w:type="spellEnd"/>
                  <w:r w:rsidRPr="00C71145">
                    <w:rPr>
                      <w:lang w:val="ro-RO"/>
                    </w:rPr>
                    <w:t xml:space="preserve"> publice în perioada de valabilitate a acestuia în una dintre următoarele </w:t>
                  </w:r>
                  <w:proofErr w:type="spellStart"/>
                  <w:r w:rsidRPr="00C71145">
                    <w:rPr>
                      <w:lang w:val="ro-RO"/>
                    </w:rPr>
                    <w:t>situaţii</w:t>
                  </w:r>
                  <w:proofErr w:type="spellEnd"/>
                  <w:r w:rsidRPr="00C71145">
                    <w:rPr>
                      <w:lang w:val="ro-RO"/>
                    </w:rPr>
                    <w:t>:</w:t>
                  </w:r>
                </w:p>
                <w:p w14:paraId="2CAFF7F7" w14:textId="77777777" w:rsidR="00912843" w:rsidRPr="00C71145" w:rsidRDefault="00912843" w:rsidP="00912843">
                  <w:pPr>
                    <w:pStyle w:val="aff2"/>
                    <w:tabs>
                      <w:tab w:val="left" w:pos="567"/>
                      <w:tab w:val="left" w:pos="2070"/>
                    </w:tabs>
                    <w:spacing w:line="276" w:lineRule="auto"/>
                    <w:ind w:firstLine="0"/>
                    <w:rPr>
                      <w:lang w:val="ro-RO"/>
                    </w:rPr>
                  </w:pPr>
                  <w:r w:rsidRPr="00C71145">
                    <w:rPr>
                      <w:lang w:val="ro-RO"/>
                    </w:rPr>
                    <w:t xml:space="preserve">a) contractantul se afla, la momentul atribuirii lui, în una dintre </w:t>
                  </w:r>
                  <w:proofErr w:type="spellStart"/>
                  <w:r w:rsidRPr="00C71145">
                    <w:rPr>
                      <w:lang w:val="ro-RO"/>
                    </w:rPr>
                    <w:t>situaţiile</w:t>
                  </w:r>
                  <w:proofErr w:type="spellEnd"/>
                  <w:r w:rsidRPr="00C71145">
                    <w:rPr>
                      <w:lang w:val="ro-RO"/>
                    </w:rPr>
                    <w:t xml:space="preserve"> care ar fi determinat excluderea sa din procedura de atribuire potrivit art. 19 al Legii nr. 131/2015 privind achizițiile publice;</w:t>
                  </w:r>
                </w:p>
                <w:p w14:paraId="75C8805D" w14:textId="77777777" w:rsidR="00912843" w:rsidRPr="00C71145" w:rsidRDefault="00912843" w:rsidP="00912843">
                  <w:pPr>
                    <w:pStyle w:val="aff2"/>
                    <w:tabs>
                      <w:tab w:val="left" w:pos="567"/>
                      <w:tab w:val="left" w:pos="2070"/>
                    </w:tabs>
                    <w:spacing w:line="276" w:lineRule="auto"/>
                    <w:ind w:firstLine="0"/>
                    <w:rPr>
                      <w:lang w:val="ro-RO"/>
                    </w:rPr>
                  </w:pPr>
                  <w:r w:rsidRPr="00C71145">
                    <w:rPr>
                      <w:lang w:val="ro-RO"/>
                    </w:rPr>
                    <w:t>b) contractul a făcut obiectul unei modificări substanțiale care necesita o nouă procedură de achiziție publică în conformitate cu art. 76 al Legii nr. 131/2015 privind achizițiile publice;</w:t>
                  </w:r>
                </w:p>
                <w:p w14:paraId="27F1747C" w14:textId="77777777" w:rsidR="00912843" w:rsidRPr="00C71145" w:rsidRDefault="00912843" w:rsidP="00912843">
                  <w:pPr>
                    <w:pStyle w:val="aff2"/>
                    <w:tabs>
                      <w:tab w:val="left" w:pos="567"/>
                      <w:tab w:val="left" w:pos="2070"/>
                    </w:tabs>
                    <w:spacing w:line="276" w:lineRule="auto"/>
                    <w:ind w:firstLine="0"/>
                    <w:rPr>
                      <w:lang w:val="ro-RO"/>
                    </w:rPr>
                  </w:pPr>
                  <w:r w:rsidRPr="00C71145">
                    <w:rPr>
                      <w:lang w:val="ro-RO"/>
                    </w:rPr>
                    <w:lastRenderedPageBreak/>
                    <w:t xml:space="preserve">c) contractul nu ar fi trebuit să fie atribuit contractantului respectiv, având în vedere o încălcare gravă a </w:t>
                  </w:r>
                  <w:proofErr w:type="spellStart"/>
                  <w:r w:rsidRPr="00C71145">
                    <w:rPr>
                      <w:lang w:val="ro-RO"/>
                    </w:rPr>
                    <w:t>obligaţiilor</w:t>
                  </w:r>
                  <w:proofErr w:type="spellEnd"/>
                  <w:r w:rsidRPr="00C71145">
                    <w:rPr>
                      <w:lang w:val="ro-RO"/>
                    </w:rPr>
                    <w:t xml:space="preserve"> ce rezultă din Legea nr. 131/2015 privind achizițiile publice și/sau tratatele </w:t>
                  </w:r>
                  <w:proofErr w:type="spellStart"/>
                  <w:r w:rsidRPr="00C71145">
                    <w:rPr>
                      <w:lang w:val="ro-RO"/>
                    </w:rPr>
                    <w:t>internaţionale</w:t>
                  </w:r>
                  <w:proofErr w:type="spellEnd"/>
                  <w:r w:rsidRPr="00C71145">
                    <w:rPr>
                      <w:lang w:val="ro-RO"/>
                    </w:rPr>
                    <w:t xml:space="preserve"> la care Republica Moldova este parte, care a fost constatată printr-o decizie a unei instanțe judecătorești naționale sau, după caz, internaționale.</w:t>
                  </w:r>
                </w:p>
                <w:p w14:paraId="750E86E5" w14:textId="77777777" w:rsidR="00912843" w:rsidRPr="00C71145" w:rsidRDefault="00912843" w:rsidP="00912843">
                  <w:pPr>
                    <w:pStyle w:val="aff2"/>
                    <w:tabs>
                      <w:tab w:val="left" w:pos="567"/>
                      <w:tab w:val="left" w:pos="2070"/>
                    </w:tabs>
                    <w:spacing w:line="276" w:lineRule="auto"/>
                    <w:ind w:firstLine="0"/>
                    <w:rPr>
                      <w:lang w:val="ro-RO"/>
                    </w:rPr>
                  </w:pPr>
                </w:p>
                <w:p w14:paraId="4959F4D4" w14:textId="77777777" w:rsidR="00912843" w:rsidRPr="00C71145" w:rsidRDefault="00912843" w:rsidP="00912843">
                  <w:pPr>
                    <w:pStyle w:val="a"/>
                    <w:numPr>
                      <w:ilvl w:val="0"/>
                      <w:numId w:val="0"/>
                    </w:numPr>
                    <w:tabs>
                      <w:tab w:val="clear" w:pos="1134"/>
                      <w:tab w:val="left" w:pos="3705"/>
                    </w:tabs>
                    <w:spacing w:line="276" w:lineRule="auto"/>
                    <w:contextualSpacing/>
                    <w:rPr>
                      <w:lang w:val="ro-RO"/>
                    </w:rPr>
                  </w:pPr>
                  <w:r w:rsidRPr="00C71145">
                    <w:rPr>
                      <w:b/>
                      <w:lang w:val="ro-RO"/>
                    </w:rPr>
                    <w:t>13. DISPOZIŢII FINALE</w:t>
                  </w:r>
                </w:p>
                <w:p w14:paraId="1B1249C0" w14:textId="77777777" w:rsidR="00912843" w:rsidRPr="00C71145" w:rsidRDefault="00912843" w:rsidP="00912843">
                  <w:pPr>
                    <w:pStyle w:val="aff2"/>
                    <w:tabs>
                      <w:tab w:val="left" w:pos="567"/>
                    </w:tabs>
                    <w:spacing w:line="276" w:lineRule="auto"/>
                    <w:ind w:firstLine="0"/>
                    <w:rPr>
                      <w:lang w:val="ro-RO"/>
                    </w:rPr>
                  </w:pPr>
                  <w:r w:rsidRPr="00C71145">
                    <w:rPr>
                      <w:lang w:val="ro-RO"/>
                    </w:rPr>
                    <w:t xml:space="preserve">13.1. Următoarele documente vor fi citite </w:t>
                  </w:r>
                  <w:proofErr w:type="spellStart"/>
                  <w:r w:rsidRPr="00C71145">
                    <w:rPr>
                      <w:lang w:val="ro-RO"/>
                    </w:rPr>
                    <w:t>şi</w:t>
                  </w:r>
                  <w:proofErr w:type="spellEnd"/>
                  <w:r w:rsidRPr="00C71145">
                    <w:rPr>
                      <w:lang w:val="ro-RO"/>
                    </w:rPr>
                    <w:t xml:space="preserve"> vor fi interpretate ca fiind parte integrantă a prezentului contract: </w:t>
                  </w:r>
                </w:p>
                <w:p w14:paraId="27A41156" w14:textId="77777777" w:rsidR="00912843" w:rsidRPr="00C71145" w:rsidRDefault="00912843" w:rsidP="00912843">
                  <w:pPr>
                    <w:tabs>
                      <w:tab w:val="left" w:pos="1276"/>
                    </w:tabs>
                    <w:spacing w:line="276" w:lineRule="auto"/>
                    <w:jc w:val="both"/>
                  </w:pPr>
                  <w:r w:rsidRPr="00C71145">
                    <w:t>a) Caietul de sarcini;</w:t>
                  </w:r>
                </w:p>
                <w:p w14:paraId="5C39C7C3" w14:textId="77777777" w:rsidR="00912843" w:rsidRPr="00C71145" w:rsidRDefault="00912843" w:rsidP="00912843">
                  <w:pPr>
                    <w:tabs>
                      <w:tab w:val="left" w:pos="1276"/>
                    </w:tabs>
                    <w:spacing w:line="276" w:lineRule="auto"/>
                    <w:jc w:val="both"/>
                  </w:pPr>
                  <w:r w:rsidRPr="00C71145">
                    <w:t>b) Propunerea tehnică;</w:t>
                  </w:r>
                </w:p>
                <w:p w14:paraId="2FB17489" w14:textId="77777777" w:rsidR="00912843" w:rsidRPr="00C71145" w:rsidRDefault="00912843" w:rsidP="00912843">
                  <w:pPr>
                    <w:tabs>
                      <w:tab w:val="left" w:pos="1276"/>
                    </w:tabs>
                    <w:spacing w:line="276" w:lineRule="auto"/>
                    <w:jc w:val="both"/>
                  </w:pPr>
                  <w:r w:rsidRPr="00C71145">
                    <w:t>c) Propunerea financiară;</w:t>
                  </w:r>
                </w:p>
                <w:p w14:paraId="45D06670" w14:textId="77777777" w:rsidR="00912843" w:rsidRPr="00C71145" w:rsidRDefault="00912843" w:rsidP="00912843">
                  <w:pPr>
                    <w:tabs>
                      <w:tab w:val="left" w:pos="1276"/>
                    </w:tabs>
                    <w:spacing w:line="276" w:lineRule="auto"/>
                    <w:jc w:val="both"/>
                  </w:pPr>
                  <w:r w:rsidRPr="00C71145">
                    <w:t xml:space="preserve">d) Graficul de executare a lucrărilor ; </w:t>
                  </w:r>
                </w:p>
                <w:p w14:paraId="66F6B924" w14:textId="77777777" w:rsidR="00912843" w:rsidRPr="00C71145" w:rsidRDefault="00912843" w:rsidP="00912843">
                  <w:pPr>
                    <w:tabs>
                      <w:tab w:val="left" w:pos="1276"/>
                    </w:tabs>
                    <w:spacing w:line="276" w:lineRule="auto"/>
                    <w:jc w:val="both"/>
                  </w:pPr>
                  <w:r w:rsidRPr="00C71145">
                    <w:t>e) Garanția de bună execuție.</w:t>
                  </w:r>
                </w:p>
                <w:p w14:paraId="22298DD8" w14:textId="77777777" w:rsidR="00912843" w:rsidRPr="00C71145" w:rsidRDefault="00912843" w:rsidP="00912843">
                  <w:pPr>
                    <w:pStyle w:val="aff2"/>
                    <w:tabs>
                      <w:tab w:val="left" w:pos="567"/>
                    </w:tabs>
                    <w:spacing w:line="276" w:lineRule="auto"/>
                    <w:ind w:firstLine="0"/>
                    <w:rPr>
                      <w:lang w:val="ro-RO"/>
                    </w:rPr>
                  </w:pPr>
                  <w:r w:rsidRPr="00C71145">
                    <w:rPr>
                      <w:lang w:val="ro-RO"/>
                    </w:rPr>
                    <w:t>13.2. Documentele contractului vor fi întocmite în limba română.</w:t>
                  </w:r>
                </w:p>
                <w:p w14:paraId="2F33634C" w14:textId="77777777" w:rsidR="00912843" w:rsidRPr="00C71145" w:rsidRDefault="00912843" w:rsidP="00912843">
                  <w:pPr>
                    <w:pStyle w:val="aff2"/>
                    <w:tabs>
                      <w:tab w:val="left" w:pos="567"/>
                    </w:tabs>
                    <w:spacing w:line="276" w:lineRule="auto"/>
                    <w:ind w:firstLine="0"/>
                    <w:rPr>
                      <w:lang w:val="ro-RO"/>
                    </w:rPr>
                  </w:pPr>
                  <w:r w:rsidRPr="00C71145">
                    <w:rPr>
                      <w:lang w:val="ro-RO"/>
                    </w:rPr>
                    <w:t xml:space="preserve">13.3. Prezentul Contract reprezintă acordul de </w:t>
                  </w:r>
                  <w:proofErr w:type="spellStart"/>
                  <w:r w:rsidRPr="00C71145">
                    <w:rPr>
                      <w:lang w:val="ro-RO"/>
                    </w:rPr>
                    <w:t>voinţă</w:t>
                  </w:r>
                  <w:proofErr w:type="spellEnd"/>
                  <w:r w:rsidRPr="00C71145">
                    <w:rPr>
                      <w:lang w:val="ro-RO"/>
                    </w:rPr>
                    <w:t xml:space="preserve"> al </w:t>
                  </w:r>
                  <w:proofErr w:type="spellStart"/>
                  <w:r w:rsidRPr="00C71145">
                    <w:rPr>
                      <w:lang w:val="ro-RO"/>
                    </w:rPr>
                    <w:t>părţilor</w:t>
                  </w:r>
                  <w:proofErr w:type="spellEnd"/>
                  <w:r w:rsidRPr="00C71145">
                    <w:rPr>
                      <w:lang w:val="ro-RO"/>
                    </w:rPr>
                    <w:t xml:space="preserve"> </w:t>
                  </w:r>
                  <w:proofErr w:type="spellStart"/>
                  <w:r w:rsidRPr="00C71145">
                    <w:rPr>
                      <w:lang w:val="ro-RO"/>
                    </w:rPr>
                    <w:t>şi</w:t>
                  </w:r>
                  <w:proofErr w:type="spellEnd"/>
                  <w:r w:rsidRPr="00C71145">
                    <w:rPr>
                      <w:lang w:val="ro-RO"/>
                    </w:rPr>
                    <w:t xml:space="preserve"> se consideră semnat la data aplicării ultimei semnături de către una dintre părți.</w:t>
                  </w:r>
                </w:p>
                <w:p w14:paraId="61752D8E" w14:textId="77777777" w:rsidR="00912843" w:rsidRDefault="00912843" w:rsidP="00912843">
                  <w:pPr>
                    <w:pStyle w:val="aff2"/>
                    <w:tabs>
                      <w:tab w:val="left" w:pos="567"/>
                      <w:tab w:val="left" w:pos="4005"/>
                    </w:tabs>
                    <w:spacing w:line="276" w:lineRule="auto"/>
                    <w:ind w:firstLine="0"/>
                    <w:contextualSpacing/>
                    <w:rPr>
                      <w:b/>
                      <w:bCs/>
                      <w:strike/>
                      <w:lang w:val="ro-RO"/>
                    </w:rPr>
                  </w:pPr>
                  <w:r w:rsidRPr="00C71145">
                    <w:rPr>
                      <w:lang w:val="ro-RO"/>
                    </w:rPr>
                    <w:t xml:space="preserve">13.4. Pentru confirmarea celor </w:t>
                  </w:r>
                  <w:proofErr w:type="spellStart"/>
                  <w:r w:rsidRPr="00C71145">
                    <w:rPr>
                      <w:lang w:val="ro-RO"/>
                    </w:rPr>
                    <w:t>menţionate</w:t>
                  </w:r>
                  <w:proofErr w:type="spellEnd"/>
                  <w:r w:rsidRPr="00C71145">
                    <w:rPr>
                      <w:lang w:val="ro-RO"/>
                    </w:rPr>
                    <w:t xml:space="preserve">, </w:t>
                  </w:r>
                  <w:proofErr w:type="spellStart"/>
                  <w:r w:rsidRPr="00C71145">
                    <w:rPr>
                      <w:lang w:val="ro-RO"/>
                    </w:rPr>
                    <w:t>părţile</w:t>
                  </w:r>
                  <w:proofErr w:type="spellEnd"/>
                  <w:r w:rsidRPr="00C71145">
                    <w:rPr>
                      <w:lang w:val="ro-RO"/>
                    </w:rPr>
                    <w:t xml:space="preserve"> au semnat prezentul Contract în conformitate cu </w:t>
                  </w:r>
                  <w:proofErr w:type="spellStart"/>
                  <w:r w:rsidRPr="00C71145">
                    <w:rPr>
                      <w:lang w:val="ro-RO"/>
                    </w:rPr>
                    <w:t>legislaţia</w:t>
                  </w:r>
                  <w:proofErr w:type="spellEnd"/>
                  <w:r w:rsidRPr="00C71145">
                    <w:rPr>
                      <w:lang w:val="ro-RO"/>
                    </w:rPr>
                    <w:t xml:space="preserve"> Republicii Moldova, la data </w:t>
                  </w:r>
                  <w:proofErr w:type="spellStart"/>
                  <w:r w:rsidRPr="00C71145">
                    <w:rPr>
                      <w:lang w:val="ro-RO"/>
                    </w:rPr>
                    <w:t>şi</w:t>
                  </w:r>
                  <w:proofErr w:type="spellEnd"/>
                  <w:r w:rsidRPr="00C71145">
                    <w:rPr>
                      <w:lang w:val="ro-RO"/>
                    </w:rPr>
                    <w:t xml:space="preserve"> anul indicate,</w:t>
                  </w:r>
                  <w:r w:rsidRPr="00C71145">
                    <w:rPr>
                      <w:bCs/>
                      <w:lang w:val="ro-RO"/>
                    </w:rPr>
                    <w:t xml:space="preserve"> fiind valabil</w:t>
                  </w:r>
                  <w:r w:rsidRPr="005C7885">
                    <w:rPr>
                      <w:bCs/>
                      <w:color w:val="FF0000"/>
                      <w:lang w:val="ro-RO"/>
                    </w:rPr>
                    <w:t xml:space="preserve"> </w:t>
                  </w:r>
                  <w:r w:rsidRPr="00CF1858">
                    <w:rPr>
                      <w:bCs/>
                      <w:lang w:val="ro-RO"/>
                    </w:rPr>
                    <w:t>p</w:t>
                  </w:r>
                  <w:r>
                    <w:rPr>
                      <w:bCs/>
                      <w:lang w:val="ro-RO"/>
                    </w:rPr>
                    <w:t>â</w:t>
                  </w:r>
                  <w:r w:rsidRPr="00CF1858">
                    <w:rPr>
                      <w:bCs/>
                      <w:lang w:val="ro-RO"/>
                    </w:rPr>
                    <w:t>nă la</w:t>
                  </w:r>
                  <w:r>
                    <w:rPr>
                      <w:bCs/>
                      <w:lang w:val="ro-RO"/>
                    </w:rPr>
                    <w:t xml:space="preserve"> ________________.</w:t>
                  </w:r>
                </w:p>
                <w:p w14:paraId="67617D58" w14:textId="77777777" w:rsidR="00912843" w:rsidRDefault="00912843" w:rsidP="00912843">
                  <w:pPr>
                    <w:pStyle w:val="aff2"/>
                    <w:tabs>
                      <w:tab w:val="left" w:pos="567"/>
                      <w:tab w:val="left" w:pos="4005"/>
                    </w:tabs>
                    <w:spacing w:line="276" w:lineRule="auto"/>
                    <w:ind w:firstLine="0"/>
                    <w:contextualSpacing/>
                    <w:rPr>
                      <w:b/>
                      <w:strike/>
                      <w:lang w:val="ro-RO"/>
                    </w:rPr>
                  </w:pPr>
                </w:p>
                <w:p w14:paraId="2212943A" w14:textId="77777777" w:rsidR="00912843" w:rsidRPr="007248A7" w:rsidRDefault="00912843" w:rsidP="00912843">
                  <w:pPr>
                    <w:pStyle w:val="aff2"/>
                    <w:tabs>
                      <w:tab w:val="left" w:pos="567"/>
                      <w:tab w:val="left" w:pos="4005"/>
                    </w:tabs>
                    <w:spacing w:line="276" w:lineRule="auto"/>
                    <w:ind w:firstLine="0"/>
                    <w:contextualSpacing/>
                    <w:rPr>
                      <w:b/>
                      <w:strike/>
                      <w:lang w:val="ro-RO"/>
                    </w:rPr>
                  </w:pPr>
                </w:p>
                <w:p w14:paraId="3DCD4731" w14:textId="77777777" w:rsidR="00912843" w:rsidRPr="00C71145" w:rsidRDefault="00912843" w:rsidP="00912843">
                  <w:pPr>
                    <w:pStyle w:val="a"/>
                    <w:numPr>
                      <w:ilvl w:val="3"/>
                      <w:numId w:val="3"/>
                    </w:numPr>
                    <w:tabs>
                      <w:tab w:val="left" w:pos="2295"/>
                    </w:tabs>
                    <w:spacing w:line="276" w:lineRule="auto"/>
                    <w:rPr>
                      <w:lang w:val="ro-RO"/>
                    </w:rPr>
                  </w:pPr>
                  <w:r w:rsidRPr="00C71145">
                    <w:rPr>
                      <w:b/>
                      <w:lang w:val="ro-RO"/>
                    </w:rPr>
                    <w:t xml:space="preserve">PARTEA CE ȚINE DE CONDIȚIILE </w:t>
                  </w:r>
                </w:p>
                <w:p w14:paraId="0730FFA4" w14:textId="77777777" w:rsidR="00912843" w:rsidRPr="00C71145" w:rsidRDefault="00912843" w:rsidP="00912843">
                  <w:pPr>
                    <w:pStyle w:val="a"/>
                    <w:numPr>
                      <w:ilvl w:val="0"/>
                      <w:numId w:val="0"/>
                    </w:numPr>
                    <w:tabs>
                      <w:tab w:val="left" w:pos="2295"/>
                    </w:tabs>
                    <w:spacing w:line="276" w:lineRule="auto"/>
                    <w:ind w:left="3240"/>
                    <w:rPr>
                      <w:b/>
                      <w:lang w:val="ro-RO"/>
                    </w:rPr>
                  </w:pPr>
                  <w:r w:rsidRPr="00C71145">
                    <w:rPr>
                      <w:b/>
                      <w:lang w:val="ro-RO"/>
                    </w:rPr>
                    <w:t>SPECIALE A CONTRACTULUI</w:t>
                  </w:r>
                </w:p>
                <w:p w14:paraId="7DCBEC13" w14:textId="77777777" w:rsidR="00912843" w:rsidRPr="00C71145" w:rsidRDefault="00912843" w:rsidP="00912843">
                  <w:pPr>
                    <w:tabs>
                      <w:tab w:val="left" w:pos="3645"/>
                    </w:tabs>
                    <w:spacing w:line="276" w:lineRule="auto"/>
                    <w:contextualSpacing/>
                    <w:jc w:val="center"/>
                    <w:rPr>
                      <w:b/>
                    </w:rPr>
                  </w:pPr>
                </w:p>
                <w:p w14:paraId="132C8945" w14:textId="77777777" w:rsidR="00912843" w:rsidRPr="00C71145" w:rsidRDefault="00912843" w:rsidP="00912843">
                  <w:pPr>
                    <w:tabs>
                      <w:tab w:val="left" w:pos="3645"/>
                    </w:tabs>
                    <w:spacing w:line="276" w:lineRule="auto"/>
                    <w:contextualSpacing/>
                  </w:pPr>
                  <w:r w:rsidRPr="00C71145">
                    <w:rPr>
                      <w:b/>
                    </w:rPr>
                    <w:t>3. VALOAREA LUCRĂRILOR ŞI MODALITĂŢILE DE PLATĂ</w:t>
                  </w:r>
                </w:p>
                <w:p w14:paraId="2E9AD2FE" w14:textId="77777777" w:rsidR="00912843" w:rsidRPr="00C71145" w:rsidRDefault="00912843" w:rsidP="00912843">
                  <w:pPr>
                    <w:spacing w:line="276" w:lineRule="auto"/>
                    <w:ind w:left="31" w:hanging="31"/>
                    <w:jc w:val="both"/>
                    <w:rPr>
                      <w:bCs/>
                    </w:rPr>
                  </w:pPr>
                  <w:r w:rsidRPr="00C71145">
                    <w:rPr>
                      <w:bCs/>
                    </w:rPr>
                    <w:t xml:space="preserve">3.2.1. Achitările vor fi efectuate prin transfer bancar în limitele alocărilor bugetare anuale, eşalonat în termen de </w:t>
                  </w:r>
                  <w:r w:rsidRPr="00CF1858">
                    <w:rPr>
                      <w:bCs/>
                    </w:rPr>
                    <w:t>30 de zile bancare,</w:t>
                  </w:r>
                  <w:r w:rsidRPr="00C71145">
                    <w:rPr>
                      <w:bCs/>
                    </w:rPr>
                    <w:t xml:space="preserve"> după primirea facturilor fiscale și proceselor - verbale de recepţie a lucrărilor executate, semnate şi acceptate de către Beneficiar.  </w:t>
                  </w:r>
                </w:p>
                <w:p w14:paraId="049D1339" w14:textId="77777777" w:rsidR="00912843" w:rsidRDefault="00912843" w:rsidP="00912843">
                  <w:pPr>
                    <w:tabs>
                      <w:tab w:val="left" w:pos="2625"/>
                    </w:tabs>
                    <w:spacing w:after="200" w:line="276" w:lineRule="auto"/>
                    <w:contextualSpacing/>
                    <w:jc w:val="both"/>
                    <w:rPr>
                      <w:b/>
                    </w:rPr>
                  </w:pPr>
                </w:p>
                <w:p w14:paraId="18F726FC" w14:textId="77777777" w:rsidR="00912843" w:rsidRPr="00C71145" w:rsidRDefault="00912843" w:rsidP="00912843">
                  <w:pPr>
                    <w:tabs>
                      <w:tab w:val="left" w:pos="2625"/>
                    </w:tabs>
                    <w:spacing w:line="276" w:lineRule="auto"/>
                    <w:contextualSpacing/>
                    <w:jc w:val="both"/>
                    <w:rPr>
                      <w:b/>
                    </w:rPr>
                  </w:pPr>
                  <w:r w:rsidRPr="00C71145">
                    <w:rPr>
                      <w:b/>
                    </w:rPr>
                    <w:t>4. DREPTURILE ŞI OBLIGAŢIUNILE ANTREPRENORULUI ŞI ALE BENEFICIARULUI</w:t>
                  </w:r>
                </w:p>
                <w:p w14:paraId="5C9F4AA4" w14:textId="77777777" w:rsidR="00912843" w:rsidRPr="00C71145" w:rsidRDefault="00912843" w:rsidP="00912843">
                  <w:pPr>
                    <w:tabs>
                      <w:tab w:val="left" w:pos="567"/>
                      <w:tab w:val="left" w:pos="4005"/>
                    </w:tabs>
                    <w:spacing w:line="276" w:lineRule="auto"/>
                    <w:jc w:val="both"/>
                    <w:rPr>
                      <w:bCs/>
                      <w:strike/>
                      <w:highlight w:val="yellow"/>
                    </w:rPr>
                  </w:pPr>
                  <w:r w:rsidRPr="00C71145">
                    <w:rPr>
                      <w:bCs/>
                    </w:rPr>
                    <w:t>4.10.1. Antreprenorul general, prin atribuirea oferitei în favoarea sa, se angajează să depună garanția de bună execuție a contractului, în cuantum de 5 % din valoarea contractului atribuit prin garanție bancară / transfer pe contul autorității contractante.</w:t>
                  </w:r>
                </w:p>
                <w:p w14:paraId="65FF5F26" w14:textId="77777777" w:rsidR="00912843" w:rsidRPr="00C71145" w:rsidRDefault="00912843" w:rsidP="00912843">
                  <w:pPr>
                    <w:tabs>
                      <w:tab w:val="left" w:pos="567"/>
                    </w:tabs>
                    <w:spacing w:line="276" w:lineRule="auto"/>
                    <w:jc w:val="both"/>
                    <w:rPr>
                      <w:bCs/>
                    </w:rPr>
                  </w:pPr>
                  <w:r w:rsidRPr="00C71145">
                    <w:rPr>
                      <w:bCs/>
                    </w:rPr>
                    <w:t>4.10.2. În cazul modificării sumei contractului, garanția de bună execuție se va completa/actualiza conform proceselor verbale a lucrărilor executate în cuantumul stabilit în p.4.10.1., cu notificarea Antreprenorului general.</w:t>
                  </w:r>
                </w:p>
                <w:p w14:paraId="10F23263" w14:textId="37F35AB1" w:rsidR="00912843" w:rsidRDefault="00912843" w:rsidP="00912843">
                  <w:pPr>
                    <w:pStyle w:val="aff2"/>
                    <w:tabs>
                      <w:tab w:val="left" w:pos="283"/>
                    </w:tabs>
                    <w:spacing w:line="276" w:lineRule="auto"/>
                    <w:ind w:firstLine="0"/>
                    <w:rPr>
                      <w:lang w:val="ro-RO"/>
                    </w:rPr>
                  </w:pPr>
                  <w:r>
                    <w:rPr>
                      <w:lang w:val="ro-RO"/>
                    </w:rPr>
                    <w:t>4.2</w:t>
                  </w:r>
                  <w:r w:rsidR="008D0C9C">
                    <w:rPr>
                      <w:lang w:val="ro-RO"/>
                    </w:rPr>
                    <w:t>3</w:t>
                  </w:r>
                  <w:r>
                    <w:rPr>
                      <w:lang w:val="ro-RO"/>
                    </w:rPr>
                    <w:t xml:space="preserve"> </w:t>
                  </w:r>
                  <w:r w:rsidRPr="00C71145">
                    <w:rPr>
                      <w:lang w:val="ro-RO"/>
                    </w:rPr>
                    <w:t>Antreprenorul este obligat în corespundere cu reglementările tehnice și cu standardele de stat în vigoare, să semnalizeze lucrările prin aplicarea de marcaje, instalarea de indicatoare sau de alte dispozitive speciale, pe care le va menține în p</w:t>
                  </w:r>
                  <w:r>
                    <w:rPr>
                      <w:lang w:val="ro-RO"/>
                    </w:rPr>
                    <w:t>ermanentă stare de funcționare.</w:t>
                  </w:r>
                </w:p>
                <w:p w14:paraId="3683C3ED" w14:textId="0F48F390" w:rsidR="00912843" w:rsidRPr="00C71145" w:rsidRDefault="00912843" w:rsidP="00912843">
                  <w:pPr>
                    <w:pStyle w:val="aff2"/>
                    <w:tabs>
                      <w:tab w:val="left" w:pos="283"/>
                    </w:tabs>
                    <w:spacing w:line="276" w:lineRule="auto"/>
                    <w:ind w:firstLine="0"/>
                    <w:rPr>
                      <w:lang w:val="ro-RO"/>
                    </w:rPr>
                  </w:pPr>
                  <w:r>
                    <w:rPr>
                      <w:lang w:val="ro-RO"/>
                    </w:rPr>
                    <w:t>4.2</w:t>
                  </w:r>
                  <w:r w:rsidR="008D0C9C">
                    <w:rPr>
                      <w:lang w:val="ro-RO"/>
                    </w:rPr>
                    <w:t>4</w:t>
                  </w:r>
                  <w:r>
                    <w:rPr>
                      <w:lang w:val="ro-RO"/>
                    </w:rPr>
                    <w:t xml:space="preserve"> </w:t>
                  </w:r>
                  <w:r w:rsidRPr="00C71145">
                    <w:rPr>
                      <w:lang w:val="ro-RO"/>
                    </w:rPr>
                    <w:t xml:space="preserve">Antreprenorul este obligat să semnalizeze corespunzător, </w:t>
                  </w:r>
                  <w:proofErr w:type="spellStart"/>
                  <w:r w:rsidRPr="00C71145">
                    <w:rPr>
                      <w:lang w:val="ro-RO"/>
                    </w:rPr>
                    <w:t>cît</w:t>
                  </w:r>
                  <w:proofErr w:type="spellEnd"/>
                  <w:r w:rsidRPr="00C71145">
                    <w:rPr>
                      <w:lang w:val="ro-RO"/>
                    </w:rPr>
                    <w:t xml:space="preserve"> mai urgent orice obstacol, aflat pe partea carosabilă sau pe acostament, care stânjenește sau pune în pericol siguranța traficului și să ia toate măsurile de înlăturare a acestui obstacol.</w:t>
                  </w:r>
                </w:p>
                <w:p w14:paraId="78002B45" w14:textId="77777777" w:rsidR="00912843" w:rsidRPr="00C71145" w:rsidRDefault="00912843" w:rsidP="00912843">
                  <w:pPr>
                    <w:pStyle w:val="aff2"/>
                    <w:tabs>
                      <w:tab w:val="left" w:pos="567"/>
                    </w:tabs>
                    <w:spacing w:line="276" w:lineRule="auto"/>
                    <w:ind w:left="480" w:firstLine="0"/>
                    <w:rPr>
                      <w:lang w:val="ro-RO"/>
                    </w:rPr>
                  </w:pPr>
                </w:p>
                <w:p w14:paraId="3988DD8B" w14:textId="77777777" w:rsidR="00912843" w:rsidRPr="00C71145" w:rsidRDefault="00912843" w:rsidP="00912843">
                  <w:pPr>
                    <w:tabs>
                      <w:tab w:val="left" w:pos="567"/>
                      <w:tab w:val="left" w:pos="4005"/>
                    </w:tabs>
                    <w:spacing w:line="276" w:lineRule="auto"/>
                    <w:ind w:left="360" w:hanging="360"/>
                  </w:pPr>
                  <w:r w:rsidRPr="00C71145">
                    <w:rPr>
                      <w:b/>
                    </w:rPr>
                    <w:t>6. ANTREPRENORUL ŞI SUBANTREPRENORII</w:t>
                  </w:r>
                </w:p>
                <w:p w14:paraId="52A7F17D" w14:textId="77777777" w:rsidR="00912843" w:rsidRPr="00C71145" w:rsidRDefault="00912843" w:rsidP="00912843">
                  <w:pPr>
                    <w:tabs>
                      <w:tab w:val="left" w:pos="567"/>
                      <w:tab w:val="left" w:pos="4005"/>
                    </w:tabs>
                    <w:spacing w:line="276" w:lineRule="auto"/>
                    <w:ind w:left="31"/>
                    <w:jc w:val="both"/>
                    <w:rPr>
                      <w:lang w:eastAsia="ru-RU"/>
                    </w:rPr>
                  </w:pPr>
                  <w:r w:rsidRPr="00C71145">
                    <w:rPr>
                      <w:lang w:eastAsia="ru-RU"/>
                    </w:rPr>
                    <w:lastRenderedPageBreak/>
                    <w:t>6.3.1. Antreprenorul general este obligat să notifice autoritatea contractantă despre orice modificări ale informațiilor prevăzute la p. 6.2. pe durata contractului, precum și să prezinte informațiile privind eventualii noi subcontractanți care vor fi implicați ulterior în lucrările sau serviciile respective.</w:t>
                  </w:r>
                </w:p>
                <w:p w14:paraId="0FE83A01" w14:textId="77777777" w:rsidR="00912843" w:rsidRPr="00C71145" w:rsidRDefault="00912843" w:rsidP="00912843">
                  <w:pPr>
                    <w:tabs>
                      <w:tab w:val="left" w:pos="567"/>
                      <w:tab w:val="left" w:pos="4005"/>
                    </w:tabs>
                    <w:spacing w:line="276" w:lineRule="auto"/>
                    <w:jc w:val="both"/>
                    <w:rPr>
                      <w:lang w:eastAsia="ru-RU"/>
                    </w:rPr>
                  </w:pPr>
                  <w:r w:rsidRPr="00C71145">
                    <w:rPr>
                      <w:lang w:eastAsia="ru-RU"/>
                    </w:rPr>
                    <w:t>6.3.2. Beneficiarul este în drept să verifice existența motivelor de excludere a subcontractanților în temeiul art. 19 din Legea 131/2015 privind achizițiile publice. În astfel de cazuri, Beneficiarul va solicită ca Antreprenorul general să înlocuiască subcontractantul în legătură cu care a rezultat, în urma verificării, că există motive obligatorii de excludere.</w:t>
                  </w:r>
                </w:p>
                <w:p w14:paraId="5B05F9ED" w14:textId="77777777" w:rsidR="00912843" w:rsidRPr="00C71145" w:rsidRDefault="00912843" w:rsidP="00912843">
                  <w:pPr>
                    <w:pStyle w:val="a"/>
                    <w:numPr>
                      <w:ilvl w:val="0"/>
                      <w:numId w:val="0"/>
                    </w:numPr>
                    <w:tabs>
                      <w:tab w:val="left" w:pos="567"/>
                      <w:tab w:val="left" w:pos="4005"/>
                    </w:tabs>
                    <w:spacing w:line="276" w:lineRule="auto"/>
                    <w:ind w:left="862"/>
                    <w:rPr>
                      <w:lang w:val="ro-RO"/>
                    </w:rPr>
                  </w:pPr>
                </w:p>
                <w:p w14:paraId="0F51D078" w14:textId="77777777" w:rsidR="00912843" w:rsidRPr="00C71145" w:rsidRDefault="00912843" w:rsidP="00912843">
                  <w:pPr>
                    <w:tabs>
                      <w:tab w:val="left" w:pos="4275"/>
                    </w:tabs>
                    <w:spacing w:line="276" w:lineRule="auto"/>
                    <w:ind w:left="360" w:hanging="360"/>
                    <w:contextualSpacing/>
                  </w:pPr>
                  <w:r w:rsidRPr="00C71145">
                    <w:rPr>
                      <w:b/>
                    </w:rPr>
                    <w:t>8. MATERIALELE ŞI EXECUŢIA LUCRĂRILOR PROPRIU-ZISE</w:t>
                  </w:r>
                </w:p>
                <w:p w14:paraId="50B73720" w14:textId="77777777" w:rsidR="00912843" w:rsidRPr="0050104E" w:rsidRDefault="00912843" w:rsidP="00912843">
                  <w:pPr>
                    <w:pStyle w:val="a"/>
                    <w:numPr>
                      <w:ilvl w:val="0"/>
                      <w:numId w:val="0"/>
                    </w:numPr>
                    <w:tabs>
                      <w:tab w:val="clear" w:pos="1134"/>
                      <w:tab w:val="left" w:pos="0"/>
                      <w:tab w:val="left" w:pos="599"/>
                      <w:tab w:val="left" w:pos="4005"/>
                    </w:tabs>
                    <w:spacing w:line="276" w:lineRule="auto"/>
                    <w:rPr>
                      <w:lang w:val="ro-RO"/>
                    </w:rPr>
                  </w:pPr>
                  <w:r w:rsidRPr="0050104E">
                    <w:rPr>
                      <w:lang w:val="ro-RO"/>
                    </w:rPr>
                    <w:t>8.10 Procesele-verbale de recepție lunară a lucrărilor vor fi însoțite de probe de laborator, executate de Antreprenor, ce atestă calitatea lucrărilor executate, stipulate în contract.</w:t>
                  </w:r>
                </w:p>
                <w:p w14:paraId="1FCAB4EC" w14:textId="77777777" w:rsidR="00912843" w:rsidRPr="00C71145" w:rsidRDefault="00912843" w:rsidP="00912843">
                  <w:pPr>
                    <w:pStyle w:val="a"/>
                    <w:numPr>
                      <w:ilvl w:val="0"/>
                      <w:numId w:val="0"/>
                    </w:numPr>
                    <w:tabs>
                      <w:tab w:val="clear" w:pos="1134"/>
                      <w:tab w:val="left" w:pos="31"/>
                      <w:tab w:val="left" w:pos="599"/>
                      <w:tab w:val="left" w:pos="4005"/>
                    </w:tabs>
                    <w:spacing w:line="276" w:lineRule="auto"/>
                    <w:rPr>
                      <w:lang w:val="ro-RO"/>
                    </w:rPr>
                  </w:pPr>
                  <w:r>
                    <w:rPr>
                      <w:lang w:val="ro-RO"/>
                    </w:rPr>
                    <w:t xml:space="preserve">8.11 </w:t>
                  </w:r>
                  <w:r w:rsidRPr="00C71145">
                    <w:rPr>
                      <w:lang w:val="ro-RO"/>
                    </w:rPr>
                    <w:t xml:space="preserve">Materialele și/sau elementele drumului obținute în cursul execuției lucrărilor și care nu sunt necesare utilizării conform </w:t>
                  </w:r>
                  <w:r w:rsidRPr="00CF1858">
                    <w:rPr>
                      <w:lang w:val="ro-RO"/>
                    </w:rPr>
                    <w:t xml:space="preserve">caietului de sarcini, </w:t>
                  </w:r>
                  <w:r w:rsidRPr="00C71145">
                    <w:rPr>
                      <w:lang w:val="ro-RO"/>
                    </w:rPr>
                    <w:t xml:space="preserve">urmează a fi predate, prin Act de predare – primire, Beneficiarului. </w:t>
                  </w:r>
                </w:p>
                <w:p w14:paraId="3E8B8399" w14:textId="77777777" w:rsidR="00912843" w:rsidRPr="00C71145" w:rsidRDefault="00912843" w:rsidP="00912843">
                  <w:pPr>
                    <w:tabs>
                      <w:tab w:val="left" w:pos="567"/>
                      <w:tab w:val="left" w:pos="4005"/>
                    </w:tabs>
                    <w:spacing w:line="276" w:lineRule="auto"/>
                    <w:jc w:val="both"/>
                  </w:pPr>
                </w:p>
                <w:p w14:paraId="09445176" w14:textId="77777777" w:rsidR="00912843" w:rsidRPr="00C71145" w:rsidRDefault="00912843" w:rsidP="00912843">
                  <w:pPr>
                    <w:pStyle w:val="a"/>
                    <w:numPr>
                      <w:ilvl w:val="0"/>
                      <w:numId w:val="0"/>
                    </w:numPr>
                    <w:tabs>
                      <w:tab w:val="clear" w:pos="1134"/>
                      <w:tab w:val="left" w:pos="3480"/>
                    </w:tabs>
                    <w:spacing w:line="276" w:lineRule="auto"/>
                    <w:ind w:left="360" w:hanging="360"/>
                    <w:contextualSpacing/>
                    <w:jc w:val="left"/>
                    <w:rPr>
                      <w:b/>
                      <w:lang w:val="ro-RO"/>
                    </w:rPr>
                  </w:pPr>
                  <w:r>
                    <w:rPr>
                      <w:b/>
                      <w:lang w:val="ro-RO"/>
                    </w:rPr>
                    <w:t xml:space="preserve">10. </w:t>
                  </w:r>
                  <w:r w:rsidRPr="00C71145">
                    <w:rPr>
                      <w:b/>
                      <w:lang w:val="ro-RO"/>
                    </w:rPr>
                    <w:t>RĂSPUNDEREA PĂRŢILOR</w:t>
                  </w:r>
                </w:p>
                <w:p w14:paraId="1CF5DD48" w14:textId="77777777" w:rsidR="00912843" w:rsidRPr="00C71145" w:rsidRDefault="00912843" w:rsidP="00912843">
                  <w:pPr>
                    <w:pStyle w:val="aff2"/>
                    <w:tabs>
                      <w:tab w:val="left" w:pos="0"/>
                    </w:tabs>
                    <w:spacing w:line="276" w:lineRule="auto"/>
                    <w:ind w:left="31" w:firstLine="0"/>
                    <w:rPr>
                      <w:lang w:val="ro-RO"/>
                    </w:rPr>
                  </w:pPr>
                  <w:r w:rsidRPr="00C71145">
                    <w:rPr>
                      <w:lang w:val="ro-RO"/>
                    </w:rPr>
                    <w:t xml:space="preserve">10.2.1. Părțile răspund solidar, conform prevederilor legale, doar în cazul în care se constată vinovăția ambelor părți, iar în caz contrar răspunde partea care se face a fi vinovată. </w:t>
                  </w:r>
                </w:p>
                <w:p w14:paraId="1F36DC97" w14:textId="77777777" w:rsidR="00912843" w:rsidRPr="00C71145" w:rsidRDefault="00912843" w:rsidP="00912843">
                  <w:pPr>
                    <w:pStyle w:val="aff2"/>
                    <w:tabs>
                      <w:tab w:val="left" w:pos="0"/>
                    </w:tabs>
                    <w:spacing w:line="276" w:lineRule="auto"/>
                    <w:ind w:left="31" w:firstLine="0"/>
                    <w:rPr>
                      <w:lang w:val="ro-RO"/>
                    </w:rPr>
                  </w:pPr>
                  <w:r w:rsidRPr="00C71145">
                    <w:rPr>
                      <w:lang w:val="ro-RO"/>
                    </w:rPr>
                    <w:t xml:space="preserve">10.6.1. În  perioada execuției lucrărilor Antreprenorul se obligă să organizeze circulația rutieră, cu excepția lucrărilor de întreținere specifice pe perioada de iarnă, în conformitate cu cerințele Normelor metodologice privind condițiile de închidere a circulației și instituire a restricțiilor de circulație în vederea executării lucrărilor în zona drumului public și/sau protejării drumului, aprobate prin ordinul comun al Ministerului Afacerilor Interne și Ministerului </w:t>
                  </w:r>
                  <w:proofErr w:type="spellStart"/>
                  <w:r w:rsidRPr="00C71145">
                    <w:rPr>
                      <w:lang w:val="ro-RO"/>
                    </w:rPr>
                    <w:t>Trasporturilor</w:t>
                  </w:r>
                  <w:proofErr w:type="spellEnd"/>
                  <w:r w:rsidRPr="00C71145">
                    <w:rPr>
                      <w:lang w:val="ro-RO"/>
                    </w:rPr>
                    <w:t xml:space="preserve"> și Gospodăriilor Drumurilor nr. 194/108 din 25 mai 2004.</w:t>
                  </w:r>
                </w:p>
                <w:p w14:paraId="16B940A2" w14:textId="77777777" w:rsidR="00912843" w:rsidRPr="00C71145" w:rsidRDefault="00912843" w:rsidP="00912843">
                  <w:pPr>
                    <w:tabs>
                      <w:tab w:val="left" w:pos="567"/>
                      <w:tab w:val="left" w:pos="4005"/>
                    </w:tabs>
                    <w:spacing w:line="276" w:lineRule="auto"/>
                    <w:jc w:val="both"/>
                  </w:pPr>
                  <w:r w:rsidRPr="00C71145">
                    <w:t xml:space="preserve">10.6.2. Antreprenorul poartă răspundere, în corespundere cu legislația în vigoare, în cazul accidentelor rutiere cauzate de nerespectarea prevederilor contractuale și cerințelor de organizare a traficului rutier pe parcursul perioadei de execuției lucrărilor, prin regie proprie și prin subantrepriză. </w:t>
                  </w:r>
                </w:p>
                <w:p w14:paraId="5BF14E08" w14:textId="77777777" w:rsidR="00912843" w:rsidRPr="00CF1858" w:rsidRDefault="00912843" w:rsidP="00912843">
                  <w:pPr>
                    <w:spacing w:line="276" w:lineRule="auto"/>
                    <w:jc w:val="both"/>
                    <w:rPr>
                      <w:lang w:val="ro-MD"/>
                    </w:rPr>
                  </w:pPr>
                  <w:r w:rsidRPr="00CF1858">
                    <w:t xml:space="preserve">10.9.1. </w:t>
                  </w:r>
                  <w:r w:rsidRPr="00CF1858">
                    <w:rPr>
                      <w:lang w:val="ro-MD"/>
                    </w:rPr>
                    <w:t xml:space="preserve">Pentru prestarea cu întârziere a Lucrărilor, Antreprenorul suportă plata despăgubirii în valoare de 0.1 % din suma Lucrărilor neexecutate, pentru fiecare zi de întârziere, dar nu mai mult de 10 % din suma totală a prezentului Contract. </w:t>
                  </w:r>
                </w:p>
                <w:p w14:paraId="534B782D" w14:textId="77777777" w:rsidR="00912843" w:rsidRPr="00CF1858" w:rsidRDefault="00912843" w:rsidP="00912843">
                  <w:pPr>
                    <w:spacing w:line="276" w:lineRule="auto"/>
                    <w:jc w:val="both"/>
                    <w:rPr>
                      <w:lang w:val="ro-MD"/>
                    </w:rPr>
                  </w:pPr>
                  <w:r w:rsidRPr="00CF1858">
                    <w:rPr>
                      <w:lang w:val="ro-MD"/>
                    </w:rPr>
                    <w:t>10.9.2. Pentru achitarea cu întârziere, Beneficiarul suportă plata despăgubirii în valoare de 0,1% din suma Lucrărilor neachitate pentru fiecare zi de întârziere, dar nu mai mult de 10% din valoarea totală a prezentului contract.</w:t>
                  </w:r>
                </w:p>
                <w:p w14:paraId="114E2613" w14:textId="77777777" w:rsidR="00912843" w:rsidRPr="00CF1858" w:rsidRDefault="00912843" w:rsidP="00912843">
                  <w:pPr>
                    <w:tabs>
                      <w:tab w:val="left" w:pos="567"/>
                      <w:tab w:val="left" w:pos="4005"/>
                    </w:tabs>
                    <w:spacing w:line="276" w:lineRule="auto"/>
                    <w:jc w:val="both"/>
                  </w:pPr>
                  <w:r w:rsidRPr="00CF1858">
                    <w:t>10.9.3. Penalizarea devine operantă din momentul în care Antreprenorul a intrat în întârziere potrivit graficului de executare a lucrărilor.</w:t>
                  </w:r>
                </w:p>
                <w:p w14:paraId="7E176491" w14:textId="77777777" w:rsidR="00912843" w:rsidRPr="00CF1858" w:rsidRDefault="00912843" w:rsidP="00912843">
                  <w:pPr>
                    <w:tabs>
                      <w:tab w:val="left" w:pos="567"/>
                      <w:tab w:val="left" w:pos="4005"/>
                    </w:tabs>
                    <w:spacing w:line="276" w:lineRule="auto"/>
                    <w:jc w:val="both"/>
                  </w:pPr>
                  <w:r w:rsidRPr="00CF1858">
                    <w:t xml:space="preserve">10.9.4. </w:t>
                  </w:r>
                  <w:r w:rsidRPr="00CF1858">
                    <w:rPr>
                      <w:bCs/>
                      <w:lang w:val="ro-MD"/>
                    </w:rPr>
                    <w:t>Plata despăgubirii pentru prestarea cu întârziere a lucrărilor va fi reținută de către Beneficiar din următoarea plată înaintată de Antreprenor.</w:t>
                  </w:r>
                </w:p>
                <w:p w14:paraId="6279FB52" w14:textId="77777777" w:rsidR="00912843" w:rsidRPr="00C71145" w:rsidRDefault="00912843" w:rsidP="00912843">
                  <w:pPr>
                    <w:tabs>
                      <w:tab w:val="left" w:pos="567"/>
                      <w:tab w:val="left" w:pos="4005"/>
                    </w:tabs>
                    <w:spacing w:line="276" w:lineRule="auto"/>
                    <w:jc w:val="both"/>
                  </w:pPr>
                  <w:r>
                    <w:t>10.9.5</w:t>
                  </w:r>
                  <w:r w:rsidRPr="00C71145">
                    <w:t>. În cazul în care întârzirea depășește 50 zile, se consideră refuz de a executa lucrările prevăzute în prezentul Contract și Antreprenorului i se va reține garanția de bună execuție a contractului.</w:t>
                  </w:r>
                </w:p>
                <w:p w14:paraId="7CAB6150" w14:textId="77777777" w:rsidR="00912843" w:rsidRPr="00C71145" w:rsidRDefault="00912843" w:rsidP="00912843">
                  <w:pPr>
                    <w:tabs>
                      <w:tab w:val="left" w:pos="567"/>
                      <w:tab w:val="left" w:pos="4005"/>
                    </w:tabs>
                    <w:spacing w:line="276" w:lineRule="auto"/>
                    <w:jc w:val="both"/>
                  </w:pPr>
                  <w:r w:rsidRPr="00C71145">
                    <w:t>10.9.</w:t>
                  </w:r>
                  <w:r>
                    <w:t>6</w:t>
                  </w:r>
                  <w:r w:rsidRPr="00C71145">
                    <w:t>. În cazul în care Antreprenorul refuză, din motive independente de Beneficiar, să execute Contracul, Beneficiarul va reține garanția de bună execuție a contractului.</w:t>
                  </w:r>
                </w:p>
                <w:p w14:paraId="55C122D0" w14:textId="7CB48FFC" w:rsidR="00912843" w:rsidRPr="00C71145" w:rsidRDefault="00912843" w:rsidP="00912843">
                  <w:pPr>
                    <w:tabs>
                      <w:tab w:val="left" w:pos="567"/>
                      <w:tab w:val="left" w:pos="4005"/>
                    </w:tabs>
                    <w:spacing w:line="276" w:lineRule="auto"/>
                    <w:jc w:val="both"/>
                  </w:pPr>
                  <w:r w:rsidRPr="00C71145">
                    <w:t>10.11. În cazul în care Antreprenorul va executa</w:t>
                  </w:r>
                  <w:r w:rsidRPr="00CF1858">
                    <w:t xml:space="preserve"> lucrările cu abateri de la caietul de sarcini, contracului, și/sau documentelor normative în vigoare lucrările vor fi remedi</w:t>
                  </w:r>
                  <w:r w:rsidR="008D0C9C">
                    <w:t>a</w:t>
                  </w:r>
                  <w:r w:rsidRPr="00CF1858">
                    <w:t>te, pe propria cheltuială, defectele calitative apărute din vina lor, atât pe  perioada de execuție, cât și pe perioada de garanție a contractului.</w:t>
                  </w:r>
                </w:p>
                <w:p w14:paraId="6D615D00" w14:textId="77777777" w:rsidR="00912843" w:rsidRPr="00C71145" w:rsidRDefault="00912843" w:rsidP="00912843">
                  <w:pPr>
                    <w:tabs>
                      <w:tab w:val="left" w:pos="567"/>
                      <w:tab w:val="left" w:pos="4005"/>
                    </w:tabs>
                    <w:spacing w:line="276" w:lineRule="auto"/>
                    <w:jc w:val="both"/>
                  </w:pPr>
                </w:p>
                <w:p w14:paraId="4B39C83A" w14:textId="77777777" w:rsidR="00912843" w:rsidRPr="00C71145" w:rsidRDefault="00912843" w:rsidP="00912843">
                  <w:pPr>
                    <w:pStyle w:val="a"/>
                    <w:numPr>
                      <w:ilvl w:val="0"/>
                      <w:numId w:val="0"/>
                    </w:numPr>
                    <w:tabs>
                      <w:tab w:val="clear" w:pos="1134"/>
                      <w:tab w:val="left" w:pos="3465"/>
                    </w:tabs>
                    <w:spacing w:line="276" w:lineRule="auto"/>
                    <w:ind w:left="360" w:hanging="360"/>
                    <w:contextualSpacing/>
                    <w:jc w:val="left"/>
                    <w:rPr>
                      <w:b/>
                      <w:lang w:val="ro-RO"/>
                    </w:rPr>
                  </w:pPr>
                  <w:r>
                    <w:rPr>
                      <w:b/>
                      <w:lang w:val="ro-RO"/>
                    </w:rPr>
                    <w:t xml:space="preserve">11. </w:t>
                  </w:r>
                  <w:r w:rsidRPr="00C71145">
                    <w:rPr>
                      <w:b/>
                      <w:lang w:val="ro-RO"/>
                    </w:rPr>
                    <w:t>SOLUŢIONAREA LITIGIILOR</w:t>
                  </w:r>
                </w:p>
                <w:p w14:paraId="02C34366" w14:textId="77777777" w:rsidR="00912843" w:rsidRPr="00C71145" w:rsidRDefault="00912843" w:rsidP="00912843">
                  <w:pPr>
                    <w:pStyle w:val="a"/>
                    <w:numPr>
                      <w:ilvl w:val="0"/>
                      <w:numId w:val="0"/>
                    </w:numPr>
                    <w:tabs>
                      <w:tab w:val="clear" w:pos="1134"/>
                      <w:tab w:val="left" w:pos="599"/>
                      <w:tab w:val="left" w:pos="3465"/>
                    </w:tabs>
                    <w:spacing w:line="276" w:lineRule="auto"/>
                    <w:contextualSpacing/>
                    <w:rPr>
                      <w:bCs/>
                      <w:lang w:val="ro-RO"/>
                    </w:rPr>
                  </w:pPr>
                  <w:r>
                    <w:rPr>
                      <w:rFonts w:eastAsia="Calibri"/>
                      <w:bCs/>
                      <w:lang w:val="ro-RO"/>
                    </w:rPr>
                    <w:t xml:space="preserve">11.2. </w:t>
                  </w:r>
                  <w:r w:rsidRPr="00C71145">
                    <w:rPr>
                      <w:rFonts w:eastAsia="Calibri"/>
                      <w:bCs/>
                      <w:lang w:val="ro-RO"/>
                    </w:rPr>
                    <w:t>Litigiile ce ar putea rezulta din prezentul Contract vor fi soluționate de către Părți pe cale amiabilă. În caz contrar, ele vor fi transmise spre examinare în instanța de judecată competentă la sediul Beneficiarului.</w:t>
                  </w:r>
                </w:p>
                <w:p w14:paraId="17FD49DE" w14:textId="77777777" w:rsidR="00912843" w:rsidRPr="00C71145" w:rsidRDefault="00912843" w:rsidP="00912843">
                  <w:pPr>
                    <w:tabs>
                      <w:tab w:val="left" w:pos="567"/>
                      <w:tab w:val="left" w:pos="4005"/>
                    </w:tabs>
                    <w:spacing w:line="276" w:lineRule="auto"/>
                    <w:jc w:val="both"/>
                  </w:pPr>
                </w:p>
                <w:p w14:paraId="6B078AC3" w14:textId="77777777" w:rsidR="00912843" w:rsidRPr="00C71145" w:rsidRDefault="00912843" w:rsidP="00912843">
                  <w:pPr>
                    <w:pStyle w:val="a"/>
                    <w:numPr>
                      <w:ilvl w:val="0"/>
                      <w:numId w:val="0"/>
                    </w:numPr>
                    <w:tabs>
                      <w:tab w:val="clear" w:pos="1134"/>
                      <w:tab w:val="left" w:pos="3825"/>
                    </w:tabs>
                    <w:spacing w:line="276" w:lineRule="auto"/>
                    <w:ind w:left="360" w:hanging="360"/>
                    <w:contextualSpacing/>
                    <w:jc w:val="left"/>
                    <w:rPr>
                      <w:b/>
                      <w:lang w:val="ro-RO"/>
                    </w:rPr>
                  </w:pPr>
                  <w:r>
                    <w:rPr>
                      <w:b/>
                      <w:lang w:val="ro-RO"/>
                    </w:rPr>
                    <w:t xml:space="preserve">12. </w:t>
                  </w:r>
                  <w:r w:rsidRPr="00C71145">
                    <w:rPr>
                      <w:b/>
                      <w:lang w:val="ro-RO"/>
                    </w:rPr>
                    <w:t>REZOLUȚIUNEA CONTRACTULUI</w:t>
                  </w:r>
                </w:p>
                <w:p w14:paraId="1B6345C4" w14:textId="77777777" w:rsidR="00912843" w:rsidRPr="00C71145" w:rsidRDefault="00912843" w:rsidP="00912843">
                  <w:pPr>
                    <w:pStyle w:val="a"/>
                    <w:numPr>
                      <w:ilvl w:val="0"/>
                      <w:numId w:val="0"/>
                    </w:numPr>
                    <w:tabs>
                      <w:tab w:val="clear" w:pos="1134"/>
                      <w:tab w:val="left" w:pos="1276"/>
                    </w:tabs>
                    <w:spacing w:line="276" w:lineRule="auto"/>
                    <w:contextualSpacing/>
                    <w:rPr>
                      <w:lang w:val="ro-RO"/>
                    </w:rPr>
                  </w:pPr>
                  <w:r w:rsidRPr="00C71145">
                    <w:rPr>
                      <w:lang w:val="ro-RO"/>
                    </w:rPr>
                    <w:t xml:space="preserve">12.2. e) Antreprenorul a încălcat regimul de incompatibilități prevăzut la art. 16 alin. (6) din Legea nr. 131/2015 </w:t>
                  </w:r>
                  <w:r w:rsidRPr="00C71145">
                    <w:rPr>
                      <w:i/>
                      <w:iCs/>
                      <w:lang w:val="ro-RO"/>
                    </w:rPr>
                    <w:t>privind achizițiile publice</w:t>
                  </w:r>
                  <w:r w:rsidRPr="00C71145">
                    <w:rPr>
                      <w:lang w:val="ro-RO"/>
                    </w:rPr>
                    <w:t>, după încheierea contractului.</w:t>
                  </w:r>
                </w:p>
                <w:p w14:paraId="4A782B79" w14:textId="77777777" w:rsidR="00912843" w:rsidRPr="00C71145" w:rsidRDefault="00912843" w:rsidP="00912843">
                  <w:pPr>
                    <w:pStyle w:val="a"/>
                    <w:numPr>
                      <w:ilvl w:val="0"/>
                      <w:numId w:val="0"/>
                    </w:numPr>
                    <w:tabs>
                      <w:tab w:val="clear" w:pos="1134"/>
                      <w:tab w:val="left" w:pos="1276"/>
                    </w:tabs>
                    <w:spacing w:line="276" w:lineRule="auto"/>
                    <w:contextualSpacing/>
                    <w:rPr>
                      <w:lang w:val="ro-RO"/>
                    </w:rPr>
                  </w:pPr>
                  <w:r w:rsidRPr="00C71145">
                    <w:rPr>
                      <w:lang w:val="ro-RO"/>
                    </w:rPr>
                    <w:t>f) Antreprenorul a întârziat execuția lucrărilor cu depășirea a 50 zile, potrivit pct. 10.9.</w:t>
                  </w:r>
                  <w:r>
                    <w:rPr>
                      <w:lang w:val="ro-RO"/>
                    </w:rPr>
                    <w:t>5</w:t>
                  </w:r>
                  <w:r w:rsidRPr="00C71145">
                    <w:rPr>
                      <w:lang w:val="ro-RO"/>
                    </w:rPr>
                    <w:t>. a Condițiilor Speciale ale Contractului.</w:t>
                  </w:r>
                </w:p>
                <w:p w14:paraId="7F288E6E" w14:textId="77777777" w:rsidR="00912843" w:rsidRPr="00C71145" w:rsidRDefault="00912843" w:rsidP="00912843">
                  <w:pPr>
                    <w:pStyle w:val="a"/>
                    <w:numPr>
                      <w:ilvl w:val="0"/>
                      <w:numId w:val="14"/>
                    </w:numPr>
                    <w:tabs>
                      <w:tab w:val="clear" w:pos="1134"/>
                      <w:tab w:val="left" w:pos="1276"/>
                    </w:tabs>
                    <w:spacing w:line="276" w:lineRule="auto"/>
                    <w:ind w:left="0"/>
                    <w:contextualSpacing/>
                    <w:rPr>
                      <w:lang w:val="ro-RO"/>
                    </w:rPr>
                  </w:pPr>
                </w:p>
                <w:p w14:paraId="51ED0B1F" w14:textId="77777777" w:rsidR="00912843" w:rsidRPr="00C71145" w:rsidRDefault="00912843" w:rsidP="00912843">
                  <w:pPr>
                    <w:pStyle w:val="a"/>
                    <w:numPr>
                      <w:ilvl w:val="0"/>
                      <w:numId w:val="0"/>
                    </w:numPr>
                    <w:tabs>
                      <w:tab w:val="left" w:pos="567"/>
                      <w:tab w:val="left" w:pos="4005"/>
                    </w:tabs>
                    <w:spacing w:line="276" w:lineRule="auto"/>
                    <w:ind w:left="360" w:hanging="360"/>
                    <w:jc w:val="left"/>
                    <w:rPr>
                      <w:b/>
                      <w:bCs/>
                      <w:lang w:val="ro-RO"/>
                    </w:rPr>
                  </w:pPr>
                  <w:r>
                    <w:rPr>
                      <w:b/>
                      <w:bCs/>
                      <w:lang w:val="ro-RO"/>
                    </w:rPr>
                    <w:t xml:space="preserve">13. </w:t>
                  </w:r>
                  <w:r w:rsidRPr="00C71145">
                    <w:rPr>
                      <w:b/>
                      <w:bCs/>
                      <w:lang w:val="ro-RO"/>
                    </w:rPr>
                    <w:t>DISPOZIȚII FINALE</w:t>
                  </w:r>
                </w:p>
                <w:p w14:paraId="0DD0732A" w14:textId="77777777" w:rsidR="00912843" w:rsidRPr="00C71145" w:rsidRDefault="00912843" w:rsidP="00912843">
                  <w:pPr>
                    <w:pStyle w:val="aff2"/>
                    <w:tabs>
                      <w:tab w:val="left" w:pos="567"/>
                    </w:tabs>
                    <w:spacing w:line="276" w:lineRule="auto"/>
                    <w:ind w:firstLine="0"/>
                    <w:rPr>
                      <w:lang w:val="ro-RO"/>
                    </w:rPr>
                  </w:pPr>
                  <w:r w:rsidRPr="00C71145">
                    <w:rPr>
                      <w:lang w:val="ro-RO"/>
                    </w:rPr>
                    <w:t xml:space="preserve">13.2.1. În cazurile în care apar </w:t>
                  </w:r>
                  <w:proofErr w:type="spellStart"/>
                  <w:r w:rsidRPr="00C71145">
                    <w:rPr>
                      <w:lang w:val="ro-RO"/>
                    </w:rPr>
                    <w:t>ambiguităţi</w:t>
                  </w:r>
                  <w:proofErr w:type="spellEnd"/>
                  <w:r w:rsidRPr="00C71145">
                    <w:rPr>
                      <w:lang w:val="ro-RO"/>
                    </w:rPr>
                    <w:t xml:space="preserve"> sau </w:t>
                  </w:r>
                  <w:proofErr w:type="spellStart"/>
                  <w:r w:rsidRPr="00C71145">
                    <w:rPr>
                      <w:lang w:val="ro-RO"/>
                    </w:rPr>
                    <w:t>discrepanţe</w:t>
                  </w:r>
                  <w:proofErr w:type="spellEnd"/>
                  <w:r w:rsidRPr="00C71145">
                    <w:rPr>
                      <w:lang w:val="ro-RO"/>
                    </w:rPr>
                    <w:t xml:space="preserve"> în clauzele prezentului contract, acestea vor fi clarificate de Beneficiar, care va emite </w:t>
                  </w:r>
                  <w:proofErr w:type="spellStart"/>
                  <w:r w:rsidRPr="00C71145">
                    <w:rPr>
                      <w:lang w:val="ro-RO"/>
                    </w:rPr>
                    <w:t>instrucţiuni</w:t>
                  </w:r>
                  <w:proofErr w:type="spellEnd"/>
                  <w:r w:rsidRPr="00C71145">
                    <w:rPr>
                      <w:lang w:val="ro-RO"/>
                    </w:rPr>
                    <w:t xml:space="preserve"> în acest sens pentru Antreprenorul general. </w:t>
                  </w:r>
                </w:p>
                <w:p w14:paraId="10DED000" w14:textId="77777777" w:rsidR="00912843" w:rsidRPr="00C71145" w:rsidRDefault="00912843" w:rsidP="00912843">
                  <w:pPr>
                    <w:pStyle w:val="aff2"/>
                    <w:tabs>
                      <w:tab w:val="left" w:pos="567"/>
                    </w:tabs>
                    <w:spacing w:line="276" w:lineRule="auto"/>
                    <w:ind w:firstLine="0"/>
                    <w:rPr>
                      <w:lang w:val="ro-RO"/>
                    </w:rPr>
                  </w:pPr>
                  <w:r w:rsidRPr="00C71145">
                    <w:rPr>
                      <w:lang w:val="ro-RO"/>
                    </w:rPr>
                    <w:t xml:space="preserve">13.2.2. </w:t>
                  </w:r>
                  <w:proofErr w:type="spellStart"/>
                  <w:r w:rsidRPr="00C71145">
                    <w:rPr>
                      <w:lang w:val="ro-RO"/>
                    </w:rPr>
                    <w:t>Părţile</w:t>
                  </w:r>
                  <w:proofErr w:type="spellEnd"/>
                  <w:r w:rsidRPr="00C71145">
                    <w:rPr>
                      <w:lang w:val="ro-RO"/>
                    </w:rPr>
                    <w:t xml:space="preserve"> contractante au dreptul, pe durata îndeplinirii contractului, să convină asupra modificării clauzelor contractului, </w:t>
                  </w:r>
                  <w:r w:rsidRPr="00C71145">
                    <w:rPr>
                      <w:bCs/>
                      <w:lang w:val="ro-RO"/>
                    </w:rPr>
                    <w:t>în condițiile legale, prin</w:t>
                  </w:r>
                  <w:r w:rsidRPr="00C71145">
                    <w:rPr>
                      <w:lang w:val="ro-RO"/>
                    </w:rPr>
                    <w:t xml:space="preserve"> acord </w:t>
                  </w:r>
                  <w:proofErr w:type="spellStart"/>
                  <w:r w:rsidRPr="00C71145">
                    <w:rPr>
                      <w:lang w:val="ro-RO"/>
                    </w:rPr>
                    <w:t>adiţional</w:t>
                  </w:r>
                  <w:proofErr w:type="spellEnd"/>
                  <w:r w:rsidRPr="00C71145">
                    <w:rPr>
                      <w:lang w:val="ro-RO"/>
                    </w:rPr>
                    <w:t>, perfectat în scris și semnat de ambele părți.</w:t>
                  </w:r>
                </w:p>
                <w:p w14:paraId="4EDE5D40" w14:textId="77777777" w:rsidR="00912843" w:rsidRPr="00C71145" w:rsidRDefault="00912843" w:rsidP="00912843">
                  <w:pPr>
                    <w:pStyle w:val="a"/>
                    <w:numPr>
                      <w:ilvl w:val="0"/>
                      <w:numId w:val="16"/>
                    </w:numPr>
                    <w:tabs>
                      <w:tab w:val="clear" w:pos="1134"/>
                    </w:tabs>
                    <w:spacing w:line="276" w:lineRule="auto"/>
                    <w:ind w:left="0"/>
                    <w:contextualSpacing/>
                    <w:rPr>
                      <w:lang w:val="ro-RO"/>
                    </w:rPr>
                  </w:pPr>
                </w:p>
                <w:p w14:paraId="43AC4481" w14:textId="77777777" w:rsidR="00912843" w:rsidRPr="00C71145" w:rsidRDefault="00912843" w:rsidP="00912843">
                  <w:pPr>
                    <w:pStyle w:val="a"/>
                    <w:numPr>
                      <w:ilvl w:val="0"/>
                      <w:numId w:val="16"/>
                    </w:numPr>
                    <w:tabs>
                      <w:tab w:val="clear" w:pos="1134"/>
                    </w:tabs>
                    <w:spacing w:line="276" w:lineRule="auto"/>
                    <w:ind w:left="0"/>
                    <w:contextualSpacing/>
                    <w:rPr>
                      <w:lang w:val="ro-RO"/>
                    </w:rPr>
                  </w:pPr>
                  <w:r w:rsidRPr="00C71145">
                    <w:rPr>
                      <w:b/>
                      <w:lang w:val="ro-RO"/>
                    </w:rPr>
                    <w:t xml:space="preserve">                RECHIZITELE JURIDICE, POŞTALE ŞI DE PLĂŢI ALE PĂRŢILOR</w:t>
                  </w:r>
                </w:p>
                <w:p w14:paraId="42CCE40D" w14:textId="77777777" w:rsidR="00912843" w:rsidRPr="00C71145" w:rsidRDefault="00912843" w:rsidP="00912843">
                  <w:pPr>
                    <w:tabs>
                      <w:tab w:val="left" w:pos="2685"/>
                    </w:tabs>
                    <w:jc w:val="both"/>
                  </w:pPr>
                  <w:r w:rsidRPr="00C71145">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912843" w:rsidRPr="00C71145" w14:paraId="3B03ECC4" w14:textId="77777777" w:rsidTr="003545EA">
                    <w:trPr>
                      <w:jc w:val="center"/>
                    </w:trPr>
                    <w:tc>
                      <w:tcPr>
                        <w:tcW w:w="5163" w:type="dxa"/>
                        <w:tcBorders>
                          <w:top w:val="nil"/>
                          <w:left w:val="nil"/>
                          <w:bottom w:val="nil"/>
                          <w:right w:val="nil"/>
                        </w:tcBorders>
                      </w:tcPr>
                      <w:p w14:paraId="4955A2BC" w14:textId="77777777" w:rsidR="00912843" w:rsidRPr="00C71145" w:rsidRDefault="00912843" w:rsidP="00912843">
                        <w:pPr>
                          <w:tabs>
                            <w:tab w:val="left" w:pos="3295"/>
                          </w:tabs>
                          <w:jc w:val="center"/>
                          <w:rPr>
                            <w:b/>
                          </w:rPr>
                        </w:pPr>
                        <w:r w:rsidRPr="00C71145">
                          <w:rPr>
                            <w:b/>
                            <w:iCs/>
                          </w:rPr>
                          <w:t>ANTREPRENORUL</w:t>
                        </w:r>
                      </w:p>
                    </w:tc>
                    <w:tc>
                      <w:tcPr>
                        <w:tcW w:w="4927" w:type="dxa"/>
                        <w:tcBorders>
                          <w:top w:val="nil"/>
                          <w:left w:val="nil"/>
                          <w:bottom w:val="nil"/>
                          <w:right w:val="nil"/>
                        </w:tcBorders>
                      </w:tcPr>
                      <w:p w14:paraId="7550E23B" w14:textId="77777777" w:rsidR="00912843" w:rsidRPr="00C71145" w:rsidRDefault="00912843" w:rsidP="00912843">
                        <w:pPr>
                          <w:tabs>
                            <w:tab w:val="left" w:pos="3295"/>
                          </w:tabs>
                          <w:jc w:val="center"/>
                        </w:pPr>
                        <w:r w:rsidRPr="00C71145">
                          <w:rPr>
                            <w:b/>
                            <w:iCs/>
                          </w:rPr>
                          <w:t>BENEFICIARUL</w:t>
                        </w:r>
                      </w:p>
                    </w:tc>
                  </w:tr>
                  <w:tr w:rsidR="00912843" w:rsidRPr="00C71145" w14:paraId="658DC262" w14:textId="77777777" w:rsidTr="003545EA">
                    <w:trPr>
                      <w:jc w:val="center"/>
                    </w:trPr>
                    <w:tc>
                      <w:tcPr>
                        <w:tcW w:w="5163" w:type="dxa"/>
                        <w:tcBorders>
                          <w:top w:val="nil"/>
                          <w:left w:val="nil"/>
                          <w:bottom w:val="nil"/>
                          <w:right w:val="nil"/>
                        </w:tcBorders>
                        <w:vAlign w:val="center"/>
                      </w:tcPr>
                      <w:p w14:paraId="209EF472" w14:textId="77777777" w:rsidR="00912843" w:rsidRPr="00C71145" w:rsidRDefault="00912843" w:rsidP="00912843">
                        <w:pPr>
                          <w:tabs>
                            <w:tab w:val="left" w:pos="1134"/>
                            <w:tab w:val="left" w:pos="4680"/>
                            <w:tab w:val="left" w:pos="7020"/>
                          </w:tabs>
                          <w:suppressAutoHyphens/>
                          <w:ind w:firstLine="567"/>
                          <w:jc w:val="both"/>
                        </w:pPr>
                        <w:r w:rsidRPr="00C71145">
                          <w:t>Adresa poştală:</w:t>
                        </w:r>
                      </w:p>
                    </w:tc>
                    <w:tc>
                      <w:tcPr>
                        <w:tcW w:w="4927" w:type="dxa"/>
                        <w:tcBorders>
                          <w:top w:val="nil"/>
                          <w:left w:val="nil"/>
                          <w:bottom w:val="nil"/>
                          <w:right w:val="nil"/>
                        </w:tcBorders>
                        <w:vAlign w:val="center"/>
                      </w:tcPr>
                      <w:p w14:paraId="0D1479B5" w14:textId="77777777" w:rsidR="00912843" w:rsidRPr="00C71145" w:rsidRDefault="00912843" w:rsidP="00912843">
                        <w:pPr>
                          <w:tabs>
                            <w:tab w:val="left" w:pos="1134"/>
                            <w:tab w:val="left" w:pos="4680"/>
                            <w:tab w:val="left" w:pos="7020"/>
                          </w:tabs>
                          <w:suppressAutoHyphens/>
                          <w:ind w:firstLine="567"/>
                          <w:jc w:val="both"/>
                        </w:pPr>
                        <w:r w:rsidRPr="00C71145">
                          <w:t>Adresa poştală:</w:t>
                        </w:r>
                      </w:p>
                    </w:tc>
                  </w:tr>
                  <w:tr w:rsidR="00912843" w:rsidRPr="00C71145" w14:paraId="61C0CCEF" w14:textId="77777777" w:rsidTr="003545EA">
                    <w:trPr>
                      <w:jc w:val="center"/>
                    </w:trPr>
                    <w:tc>
                      <w:tcPr>
                        <w:tcW w:w="5163" w:type="dxa"/>
                        <w:tcBorders>
                          <w:top w:val="nil"/>
                          <w:left w:val="nil"/>
                          <w:bottom w:val="nil"/>
                          <w:right w:val="nil"/>
                        </w:tcBorders>
                        <w:vAlign w:val="center"/>
                      </w:tcPr>
                      <w:p w14:paraId="0A671B32" w14:textId="77777777" w:rsidR="00912843" w:rsidRPr="00C71145" w:rsidRDefault="00912843" w:rsidP="00912843">
                        <w:pPr>
                          <w:tabs>
                            <w:tab w:val="left" w:pos="1134"/>
                            <w:tab w:val="left" w:pos="4680"/>
                            <w:tab w:val="left" w:pos="7020"/>
                          </w:tabs>
                          <w:suppressAutoHyphens/>
                          <w:ind w:firstLine="567"/>
                          <w:jc w:val="both"/>
                        </w:pPr>
                        <w:r w:rsidRPr="00C71145">
                          <w:t>Telefon:</w:t>
                        </w:r>
                      </w:p>
                    </w:tc>
                    <w:tc>
                      <w:tcPr>
                        <w:tcW w:w="4927" w:type="dxa"/>
                        <w:tcBorders>
                          <w:top w:val="nil"/>
                          <w:left w:val="nil"/>
                          <w:bottom w:val="nil"/>
                          <w:right w:val="nil"/>
                        </w:tcBorders>
                        <w:vAlign w:val="center"/>
                      </w:tcPr>
                      <w:p w14:paraId="308B0EBA" w14:textId="77777777" w:rsidR="00912843" w:rsidRPr="00C71145" w:rsidRDefault="00912843" w:rsidP="00912843">
                        <w:pPr>
                          <w:tabs>
                            <w:tab w:val="left" w:pos="1134"/>
                            <w:tab w:val="left" w:pos="4680"/>
                            <w:tab w:val="left" w:pos="7020"/>
                          </w:tabs>
                          <w:suppressAutoHyphens/>
                          <w:ind w:firstLine="567"/>
                          <w:jc w:val="both"/>
                        </w:pPr>
                        <w:r w:rsidRPr="00C71145">
                          <w:t>Telefon:</w:t>
                        </w:r>
                      </w:p>
                    </w:tc>
                  </w:tr>
                  <w:tr w:rsidR="00912843" w:rsidRPr="00C71145" w14:paraId="53AFF9F5" w14:textId="77777777" w:rsidTr="003545EA">
                    <w:trPr>
                      <w:jc w:val="center"/>
                    </w:trPr>
                    <w:tc>
                      <w:tcPr>
                        <w:tcW w:w="5163" w:type="dxa"/>
                        <w:tcBorders>
                          <w:top w:val="nil"/>
                          <w:left w:val="nil"/>
                          <w:bottom w:val="nil"/>
                          <w:right w:val="nil"/>
                        </w:tcBorders>
                        <w:vAlign w:val="center"/>
                      </w:tcPr>
                      <w:p w14:paraId="3C82E516" w14:textId="77777777" w:rsidR="00912843" w:rsidRPr="00C71145" w:rsidRDefault="00912843" w:rsidP="00912843">
                        <w:pPr>
                          <w:tabs>
                            <w:tab w:val="left" w:pos="1134"/>
                            <w:tab w:val="left" w:pos="4680"/>
                            <w:tab w:val="left" w:pos="7020"/>
                          </w:tabs>
                          <w:suppressAutoHyphens/>
                          <w:ind w:firstLine="567"/>
                          <w:jc w:val="both"/>
                        </w:pPr>
                        <w:r w:rsidRPr="00C71145">
                          <w:t>Cod fiscal:</w:t>
                        </w:r>
                      </w:p>
                    </w:tc>
                    <w:tc>
                      <w:tcPr>
                        <w:tcW w:w="4927" w:type="dxa"/>
                        <w:tcBorders>
                          <w:top w:val="nil"/>
                          <w:left w:val="nil"/>
                          <w:bottom w:val="nil"/>
                          <w:right w:val="nil"/>
                        </w:tcBorders>
                        <w:vAlign w:val="center"/>
                      </w:tcPr>
                      <w:p w14:paraId="049B44ED" w14:textId="77777777" w:rsidR="00912843" w:rsidRPr="00C71145" w:rsidRDefault="00912843" w:rsidP="00912843">
                        <w:pPr>
                          <w:tabs>
                            <w:tab w:val="left" w:pos="1134"/>
                            <w:tab w:val="left" w:pos="4680"/>
                            <w:tab w:val="left" w:pos="7020"/>
                          </w:tabs>
                          <w:suppressAutoHyphens/>
                          <w:ind w:firstLine="567"/>
                          <w:jc w:val="both"/>
                        </w:pPr>
                        <w:r w:rsidRPr="00C71145">
                          <w:t>Cod fiscal:</w:t>
                        </w:r>
                      </w:p>
                    </w:tc>
                  </w:tr>
                  <w:tr w:rsidR="00912843" w:rsidRPr="00C71145" w14:paraId="700CD466" w14:textId="77777777" w:rsidTr="003545EA">
                    <w:trPr>
                      <w:jc w:val="center"/>
                    </w:trPr>
                    <w:tc>
                      <w:tcPr>
                        <w:tcW w:w="5163" w:type="dxa"/>
                        <w:tcBorders>
                          <w:top w:val="nil"/>
                          <w:left w:val="nil"/>
                          <w:bottom w:val="nil"/>
                          <w:right w:val="nil"/>
                        </w:tcBorders>
                        <w:vAlign w:val="center"/>
                      </w:tcPr>
                      <w:p w14:paraId="21151F3F" w14:textId="77777777" w:rsidR="00912843" w:rsidRPr="00C71145" w:rsidRDefault="00912843" w:rsidP="00912843">
                        <w:pPr>
                          <w:tabs>
                            <w:tab w:val="left" w:pos="1134"/>
                            <w:tab w:val="left" w:pos="4680"/>
                            <w:tab w:val="left" w:pos="7020"/>
                          </w:tabs>
                          <w:suppressAutoHyphens/>
                          <w:ind w:firstLine="567"/>
                          <w:jc w:val="both"/>
                        </w:pPr>
                        <w:r w:rsidRPr="00C71145">
                          <w:t>Banca:</w:t>
                        </w:r>
                      </w:p>
                    </w:tc>
                    <w:tc>
                      <w:tcPr>
                        <w:tcW w:w="4927" w:type="dxa"/>
                        <w:tcBorders>
                          <w:top w:val="nil"/>
                          <w:left w:val="nil"/>
                          <w:bottom w:val="nil"/>
                          <w:right w:val="nil"/>
                        </w:tcBorders>
                        <w:vAlign w:val="center"/>
                      </w:tcPr>
                      <w:p w14:paraId="425C754D" w14:textId="77777777" w:rsidR="00912843" w:rsidRPr="00C71145" w:rsidRDefault="00912843" w:rsidP="00912843">
                        <w:pPr>
                          <w:tabs>
                            <w:tab w:val="left" w:pos="1134"/>
                            <w:tab w:val="left" w:pos="4680"/>
                            <w:tab w:val="left" w:pos="7020"/>
                          </w:tabs>
                          <w:suppressAutoHyphens/>
                          <w:ind w:firstLine="567"/>
                          <w:jc w:val="both"/>
                        </w:pPr>
                        <w:r w:rsidRPr="00C71145">
                          <w:t>Banca:</w:t>
                        </w:r>
                      </w:p>
                    </w:tc>
                  </w:tr>
                  <w:tr w:rsidR="00912843" w:rsidRPr="00C71145" w14:paraId="1E5A7721" w14:textId="77777777" w:rsidTr="003545EA">
                    <w:trPr>
                      <w:jc w:val="center"/>
                    </w:trPr>
                    <w:tc>
                      <w:tcPr>
                        <w:tcW w:w="5163" w:type="dxa"/>
                        <w:tcBorders>
                          <w:top w:val="nil"/>
                          <w:left w:val="nil"/>
                          <w:bottom w:val="nil"/>
                          <w:right w:val="nil"/>
                        </w:tcBorders>
                        <w:vAlign w:val="center"/>
                      </w:tcPr>
                      <w:p w14:paraId="373D4D8F" w14:textId="77777777" w:rsidR="00912843" w:rsidRPr="00C71145" w:rsidRDefault="00912843" w:rsidP="00912843">
                        <w:pPr>
                          <w:tabs>
                            <w:tab w:val="left" w:pos="1134"/>
                            <w:tab w:val="left" w:pos="4680"/>
                            <w:tab w:val="left" w:pos="7020"/>
                          </w:tabs>
                          <w:suppressAutoHyphens/>
                          <w:ind w:firstLine="567"/>
                          <w:jc w:val="both"/>
                        </w:pPr>
                        <w:r w:rsidRPr="00C71145">
                          <w:t>Cod:</w:t>
                        </w:r>
                      </w:p>
                    </w:tc>
                    <w:tc>
                      <w:tcPr>
                        <w:tcW w:w="4927" w:type="dxa"/>
                        <w:tcBorders>
                          <w:top w:val="nil"/>
                          <w:left w:val="nil"/>
                          <w:bottom w:val="nil"/>
                          <w:right w:val="nil"/>
                        </w:tcBorders>
                        <w:vAlign w:val="center"/>
                      </w:tcPr>
                      <w:p w14:paraId="45D52E35" w14:textId="77777777" w:rsidR="00912843" w:rsidRPr="00C71145" w:rsidRDefault="00912843" w:rsidP="00912843">
                        <w:pPr>
                          <w:tabs>
                            <w:tab w:val="left" w:pos="1134"/>
                            <w:tab w:val="left" w:pos="4680"/>
                            <w:tab w:val="left" w:pos="7020"/>
                          </w:tabs>
                          <w:suppressAutoHyphens/>
                          <w:ind w:firstLine="567"/>
                          <w:jc w:val="both"/>
                        </w:pPr>
                        <w:r w:rsidRPr="00C71145">
                          <w:t>Cod:</w:t>
                        </w:r>
                      </w:p>
                    </w:tc>
                  </w:tr>
                  <w:tr w:rsidR="00912843" w:rsidRPr="00C71145" w14:paraId="72EED619" w14:textId="77777777" w:rsidTr="003545EA">
                    <w:trPr>
                      <w:jc w:val="center"/>
                    </w:trPr>
                    <w:tc>
                      <w:tcPr>
                        <w:tcW w:w="5163" w:type="dxa"/>
                        <w:tcBorders>
                          <w:top w:val="nil"/>
                          <w:left w:val="nil"/>
                          <w:bottom w:val="nil"/>
                          <w:right w:val="nil"/>
                        </w:tcBorders>
                        <w:vAlign w:val="center"/>
                      </w:tcPr>
                      <w:p w14:paraId="0F98F898" w14:textId="77777777" w:rsidR="00912843" w:rsidRPr="00C71145" w:rsidRDefault="00912843" w:rsidP="00912843">
                        <w:pPr>
                          <w:tabs>
                            <w:tab w:val="left" w:pos="1134"/>
                            <w:tab w:val="left" w:pos="4680"/>
                            <w:tab w:val="left" w:pos="7020"/>
                          </w:tabs>
                          <w:suppressAutoHyphens/>
                          <w:ind w:firstLine="567"/>
                          <w:jc w:val="both"/>
                        </w:pPr>
                        <w:r w:rsidRPr="00C71145">
                          <w:t>IBAN</w:t>
                        </w:r>
                      </w:p>
                    </w:tc>
                    <w:tc>
                      <w:tcPr>
                        <w:tcW w:w="4927" w:type="dxa"/>
                        <w:tcBorders>
                          <w:top w:val="nil"/>
                          <w:left w:val="nil"/>
                          <w:bottom w:val="nil"/>
                          <w:right w:val="nil"/>
                        </w:tcBorders>
                        <w:vAlign w:val="center"/>
                      </w:tcPr>
                      <w:p w14:paraId="7A859D42" w14:textId="77777777" w:rsidR="00912843" w:rsidRPr="00C71145" w:rsidRDefault="00912843" w:rsidP="00912843">
                        <w:pPr>
                          <w:tabs>
                            <w:tab w:val="left" w:pos="1134"/>
                            <w:tab w:val="left" w:pos="4680"/>
                            <w:tab w:val="left" w:pos="7020"/>
                          </w:tabs>
                          <w:suppressAutoHyphens/>
                          <w:ind w:firstLine="567"/>
                          <w:jc w:val="both"/>
                        </w:pPr>
                        <w:r w:rsidRPr="00C71145">
                          <w:t>IBAN</w:t>
                        </w:r>
                      </w:p>
                    </w:tc>
                  </w:tr>
                  <w:tr w:rsidR="00912843" w:rsidRPr="00C71145" w14:paraId="3A100482" w14:textId="77777777" w:rsidTr="003545EA">
                    <w:trPr>
                      <w:trHeight w:val="713"/>
                      <w:jc w:val="center"/>
                    </w:trPr>
                    <w:tc>
                      <w:tcPr>
                        <w:tcW w:w="5163" w:type="dxa"/>
                        <w:tcBorders>
                          <w:top w:val="nil"/>
                          <w:left w:val="nil"/>
                          <w:bottom w:val="nil"/>
                          <w:right w:val="nil"/>
                        </w:tcBorders>
                        <w:vAlign w:val="center"/>
                      </w:tcPr>
                      <w:p w14:paraId="4F98774A" w14:textId="77777777" w:rsidR="00912843" w:rsidRPr="00C71145" w:rsidRDefault="00912843" w:rsidP="0091284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2725359D" w14:textId="77777777" w:rsidR="00912843" w:rsidRPr="00C71145" w:rsidRDefault="00912843" w:rsidP="00912843">
                        <w:pPr>
                          <w:tabs>
                            <w:tab w:val="left" w:pos="1134"/>
                            <w:tab w:val="left" w:pos="4680"/>
                            <w:tab w:val="left" w:pos="7020"/>
                          </w:tabs>
                          <w:suppressAutoHyphens/>
                          <w:ind w:firstLine="567"/>
                          <w:jc w:val="both"/>
                        </w:pPr>
                      </w:p>
                      <w:p w14:paraId="598698CE" w14:textId="77777777" w:rsidR="00912843" w:rsidRPr="00C71145" w:rsidRDefault="00912843" w:rsidP="00912843">
                        <w:pPr>
                          <w:tabs>
                            <w:tab w:val="left" w:pos="1134"/>
                            <w:tab w:val="left" w:pos="4680"/>
                            <w:tab w:val="left" w:pos="7020"/>
                          </w:tabs>
                          <w:suppressAutoHyphens/>
                          <w:ind w:firstLine="567"/>
                          <w:jc w:val="both"/>
                        </w:pPr>
                      </w:p>
                      <w:p w14:paraId="1BA10FB3" w14:textId="77777777" w:rsidR="00912843" w:rsidRPr="00C71145" w:rsidRDefault="00912843" w:rsidP="00912843">
                        <w:pPr>
                          <w:tabs>
                            <w:tab w:val="left" w:pos="1134"/>
                            <w:tab w:val="left" w:pos="4680"/>
                            <w:tab w:val="left" w:pos="7020"/>
                          </w:tabs>
                          <w:suppressAutoHyphens/>
                          <w:ind w:firstLine="567"/>
                          <w:jc w:val="both"/>
                        </w:pPr>
                      </w:p>
                      <w:p w14:paraId="0CE3F8FB" w14:textId="77777777" w:rsidR="00912843" w:rsidRPr="00C71145" w:rsidRDefault="00912843" w:rsidP="00912843">
                        <w:pPr>
                          <w:tabs>
                            <w:tab w:val="left" w:pos="1134"/>
                            <w:tab w:val="left" w:pos="4680"/>
                            <w:tab w:val="left" w:pos="7020"/>
                          </w:tabs>
                          <w:suppressAutoHyphens/>
                          <w:ind w:firstLine="567"/>
                          <w:jc w:val="both"/>
                        </w:pPr>
                      </w:p>
                      <w:p w14:paraId="20D37C71" w14:textId="77777777" w:rsidR="00912843" w:rsidRPr="00C71145" w:rsidRDefault="00912843" w:rsidP="00912843">
                        <w:pPr>
                          <w:tabs>
                            <w:tab w:val="left" w:pos="1134"/>
                            <w:tab w:val="left" w:pos="4680"/>
                            <w:tab w:val="left" w:pos="7020"/>
                          </w:tabs>
                          <w:suppressAutoHyphens/>
                          <w:ind w:firstLine="567"/>
                          <w:jc w:val="both"/>
                        </w:pPr>
                      </w:p>
                      <w:p w14:paraId="6C59CAEC" w14:textId="77777777" w:rsidR="00912843" w:rsidRPr="00C71145" w:rsidRDefault="00912843" w:rsidP="00912843">
                        <w:pPr>
                          <w:tabs>
                            <w:tab w:val="left" w:pos="1134"/>
                            <w:tab w:val="left" w:pos="4680"/>
                            <w:tab w:val="left" w:pos="7020"/>
                          </w:tabs>
                          <w:suppressAutoHyphens/>
                          <w:ind w:firstLine="567"/>
                          <w:jc w:val="both"/>
                        </w:pPr>
                      </w:p>
                      <w:p w14:paraId="4BCAB1B3" w14:textId="77777777" w:rsidR="00912843" w:rsidRPr="00C71145" w:rsidRDefault="00912843" w:rsidP="00912843">
                        <w:pPr>
                          <w:tabs>
                            <w:tab w:val="left" w:pos="1134"/>
                            <w:tab w:val="left" w:pos="4680"/>
                            <w:tab w:val="left" w:pos="7020"/>
                          </w:tabs>
                          <w:suppressAutoHyphens/>
                          <w:ind w:firstLine="567"/>
                          <w:jc w:val="both"/>
                        </w:pPr>
                      </w:p>
                    </w:tc>
                  </w:tr>
                </w:tbl>
                <w:p w14:paraId="1389B8F6" w14:textId="77777777" w:rsidR="00912843" w:rsidRPr="00C71145" w:rsidRDefault="00912843" w:rsidP="00912843">
                  <w:pPr>
                    <w:pStyle w:val="a"/>
                    <w:numPr>
                      <w:ilvl w:val="0"/>
                      <w:numId w:val="0"/>
                    </w:numPr>
                    <w:tabs>
                      <w:tab w:val="clear" w:pos="1134"/>
                      <w:tab w:val="left" w:pos="2685"/>
                    </w:tabs>
                    <w:spacing w:line="276" w:lineRule="auto"/>
                    <w:contextualSpacing/>
                    <w:jc w:val="center"/>
                    <w:rPr>
                      <w:lang w:val="ro-RO"/>
                    </w:rPr>
                  </w:pPr>
                  <w:r w:rsidRPr="00C71145">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912843" w:rsidRPr="00C71145" w14:paraId="1CDF1557" w14:textId="77777777" w:rsidTr="003545EA">
                    <w:trPr>
                      <w:trHeight w:val="357"/>
                      <w:jc w:val="center"/>
                    </w:trPr>
                    <w:tc>
                      <w:tcPr>
                        <w:tcW w:w="5188" w:type="dxa"/>
                        <w:vAlign w:val="center"/>
                      </w:tcPr>
                      <w:p w14:paraId="25895EA8" w14:textId="77777777" w:rsidR="00912843" w:rsidRPr="00C71145" w:rsidRDefault="00912843" w:rsidP="00912843">
                        <w:pPr>
                          <w:jc w:val="center"/>
                          <w:rPr>
                            <w:b/>
                          </w:rPr>
                        </w:pPr>
                        <w:r w:rsidRPr="00C71145">
                          <w:rPr>
                            <w:b/>
                          </w:rPr>
                          <w:t>ANTREPRENOR</w:t>
                        </w:r>
                      </w:p>
                    </w:tc>
                    <w:tc>
                      <w:tcPr>
                        <w:tcW w:w="4559" w:type="dxa"/>
                        <w:vAlign w:val="center"/>
                      </w:tcPr>
                      <w:p w14:paraId="220109BB" w14:textId="77777777" w:rsidR="00912843" w:rsidRPr="00C71145" w:rsidRDefault="00912843" w:rsidP="00912843">
                        <w:pPr>
                          <w:jc w:val="center"/>
                          <w:rPr>
                            <w:b/>
                          </w:rPr>
                        </w:pPr>
                        <w:r w:rsidRPr="00C71145">
                          <w:rPr>
                            <w:b/>
                          </w:rPr>
                          <w:t>BENEFICIAR</w:t>
                        </w:r>
                      </w:p>
                    </w:tc>
                  </w:tr>
                  <w:tr w:rsidR="00912843" w:rsidRPr="00C71145" w14:paraId="46FA2590" w14:textId="77777777" w:rsidTr="003545EA">
                    <w:trPr>
                      <w:trHeight w:val="357"/>
                      <w:jc w:val="center"/>
                    </w:trPr>
                    <w:tc>
                      <w:tcPr>
                        <w:tcW w:w="5188" w:type="dxa"/>
                        <w:vAlign w:val="center"/>
                      </w:tcPr>
                      <w:p w14:paraId="35426C3E" w14:textId="77777777" w:rsidR="00912843" w:rsidRPr="00C71145" w:rsidRDefault="00912843" w:rsidP="00912843">
                        <w:pPr>
                          <w:jc w:val="both"/>
                          <w:rPr>
                            <w:b/>
                          </w:rPr>
                        </w:pPr>
                      </w:p>
                      <w:p w14:paraId="503F64DC" w14:textId="77777777" w:rsidR="00912843" w:rsidRPr="00C71145" w:rsidRDefault="00912843" w:rsidP="00912843">
                        <w:pPr>
                          <w:jc w:val="both"/>
                          <w:rPr>
                            <w:b/>
                          </w:rPr>
                        </w:pPr>
                      </w:p>
                      <w:p w14:paraId="2B0D19B3" w14:textId="77777777" w:rsidR="00912843" w:rsidRPr="00C71145" w:rsidRDefault="00912843" w:rsidP="00912843">
                        <w:pPr>
                          <w:jc w:val="both"/>
                          <w:rPr>
                            <w:b/>
                          </w:rPr>
                        </w:pPr>
                      </w:p>
                    </w:tc>
                    <w:tc>
                      <w:tcPr>
                        <w:tcW w:w="4559" w:type="dxa"/>
                        <w:vAlign w:val="center"/>
                      </w:tcPr>
                      <w:p w14:paraId="309FB056" w14:textId="77777777" w:rsidR="00912843" w:rsidRPr="00C71145" w:rsidRDefault="00912843" w:rsidP="00912843">
                        <w:pPr>
                          <w:jc w:val="both"/>
                          <w:rPr>
                            <w:b/>
                          </w:rPr>
                        </w:pPr>
                      </w:p>
                      <w:p w14:paraId="793C9194" w14:textId="77777777" w:rsidR="00912843" w:rsidRPr="00C71145" w:rsidRDefault="00912843" w:rsidP="00912843">
                        <w:pPr>
                          <w:jc w:val="both"/>
                          <w:rPr>
                            <w:b/>
                          </w:rPr>
                        </w:pPr>
                      </w:p>
                      <w:p w14:paraId="23A9DFC4" w14:textId="77777777" w:rsidR="00912843" w:rsidRPr="00C71145" w:rsidRDefault="00912843" w:rsidP="00912843">
                        <w:pPr>
                          <w:jc w:val="both"/>
                          <w:rPr>
                            <w:b/>
                          </w:rPr>
                        </w:pPr>
                      </w:p>
                    </w:tc>
                  </w:tr>
                </w:tbl>
                <w:p w14:paraId="057FEA78" w14:textId="77777777" w:rsidR="00912843" w:rsidRPr="00C71145" w:rsidRDefault="00912843" w:rsidP="00912843">
                  <w:pPr>
                    <w:tabs>
                      <w:tab w:val="left" w:pos="2295"/>
                    </w:tabs>
                    <w:jc w:val="both"/>
                  </w:pPr>
                </w:p>
                <w:p w14:paraId="74198F6C" w14:textId="628216EC" w:rsidR="00912843" w:rsidRPr="00912843" w:rsidRDefault="00912843" w:rsidP="00912843">
                  <w:pPr>
                    <w:autoSpaceDE w:val="0"/>
                    <w:autoSpaceDN w:val="0"/>
                    <w:adjustRightInd w:val="0"/>
                    <w:jc w:val="both"/>
                    <w:rPr>
                      <w:sz w:val="28"/>
                      <w:szCs w:val="28"/>
                    </w:rPr>
                  </w:pPr>
                </w:p>
                <w:p w14:paraId="13A00E82" w14:textId="77777777" w:rsidR="00912843" w:rsidRPr="00C71145" w:rsidRDefault="00912843" w:rsidP="00912843">
                  <w:pPr>
                    <w:jc w:val="both"/>
                  </w:pPr>
                </w:p>
                <w:p w14:paraId="7E5956D5" w14:textId="77777777" w:rsidR="00912843" w:rsidRPr="00C71145" w:rsidRDefault="00912843" w:rsidP="00912843">
                  <w:pPr>
                    <w:jc w:val="both"/>
                  </w:pPr>
                </w:p>
              </w:tc>
            </w:tr>
          </w:tbl>
          <w:p w14:paraId="76807BBD" w14:textId="77777777" w:rsidR="00912843" w:rsidRPr="00C71145" w:rsidRDefault="00912843" w:rsidP="00912843"/>
          <w:p w14:paraId="6884D622" w14:textId="77777777" w:rsidR="003C1491" w:rsidRPr="00FF430B" w:rsidRDefault="003C1491" w:rsidP="00912843">
            <w:pPr>
              <w:spacing w:after="160" w:line="259" w:lineRule="auto"/>
              <w:rPr>
                <w:lang w:val="ro-MD"/>
              </w:rPr>
            </w:pPr>
          </w:p>
        </w:tc>
      </w:tr>
      <w:bookmarkEnd w:id="65"/>
    </w:tbl>
    <w:p w14:paraId="40CD3295" w14:textId="77777777" w:rsidR="001F6E5A" w:rsidRPr="00FF430B" w:rsidRDefault="001F6E5A" w:rsidP="00196AB4">
      <w:pPr>
        <w:jc w:val="both"/>
        <w:rPr>
          <w:lang w:val="ro-MD"/>
        </w:rPr>
      </w:pPr>
    </w:p>
    <w:sectPr w:rsidR="001F6E5A" w:rsidRPr="00FF430B" w:rsidSect="005C7076">
      <w:footerReference w:type="default" r:id="rId1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F24FB" w14:textId="77777777" w:rsidR="00A42D0C" w:rsidRDefault="00A42D0C" w:rsidP="00A20ACF">
      <w:r>
        <w:separator/>
      </w:r>
    </w:p>
  </w:endnote>
  <w:endnote w:type="continuationSeparator" w:id="0">
    <w:p w14:paraId="39C72306" w14:textId="77777777" w:rsidR="00A42D0C" w:rsidRDefault="00A42D0C"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3D5C" w14:textId="77777777" w:rsidR="004466FE" w:rsidRDefault="004466FE" w:rsidP="001F6E5A">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9529"/>
      <w:docPartObj>
        <w:docPartGallery w:val="Page Numbers (Bottom of Page)"/>
        <w:docPartUnique/>
      </w:docPartObj>
    </w:sdtPr>
    <w:sdtEndPr/>
    <w:sdtContent>
      <w:p w14:paraId="16FD1D34" w14:textId="52A1017D" w:rsidR="004466FE" w:rsidRDefault="004466FE">
        <w:pPr>
          <w:pStyle w:val="a4"/>
          <w:jc w:val="right"/>
        </w:pPr>
        <w:r>
          <w:fldChar w:fldCharType="begin"/>
        </w:r>
        <w:r>
          <w:instrText xml:space="preserve"> PAGE   \* MERGEFORMAT </w:instrText>
        </w:r>
        <w:r>
          <w:fldChar w:fldCharType="separate"/>
        </w:r>
        <w:r w:rsidR="002F300A">
          <w:t>59</w:t>
        </w:r>
        <w:r>
          <w:fldChar w:fldCharType="end"/>
        </w:r>
      </w:p>
    </w:sdtContent>
  </w:sdt>
  <w:p w14:paraId="075618FA" w14:textId="77777777" w:rsidR="004466FE" w:rsidRDefault="004466F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B2DB7" w14:textId="77777777" w:rsidR="00A42D0C" w:rsidRDefault="00A42D0C" w:rsidP="00A20ACF">
      <w:r>
        <w:separator/>
      </w:r>
    </w:p>
  </w:footnote>
  <w:footnote w:type="continuationSeparator" w:id="0">
    <w:p w14:paraId="4BC2F650" w14:textId="77777777" w:rsidR="00A42D0C" w:rsidRDefault="00A42D0C"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8F547CF"/>
    <w:multiLevelType w:val="hybridMultilevel"/>
    <w:tmpl w:val="6E02ACAE"/>
    <w:lvl w:ilvl="0" w:tplc="E57E9478">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0CFC45D5"/>
    <w:multiLevelType w:val="multilevel"/>
    <w:tmpl w:val="29F027BC"/>
    <w:lvl w:ilvl="0">
      <w:start w:val="1"/>
      <w:numFmt w:val="decimal"/>
      <w:lvlText w:val="%1."/>
      <w:lvlJc w:val="left"/>
      <w:pPr>
        <w:ind w:left="360" w:hanging="360"/>
      </w:pPr>
      <w:rPr>
        <w:rFonts w:hint="default"/>
        <w:b/>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1"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19B25A2"/>
    <w:multiLevelType w:val="multilevel"/>
    <w:tmpl w:val="D83E4CE6"/>
    <w:lvl w:ilvl="0">
      <w:start w:val="1"/>
      <w:numFmt w:val="decimal"/>
      <w:lvlText w:val="%1."/>
      <w:lvlJc w:val="left"/>
      <w:pPr>
        <w:ind w:left="720" w:hanging="720"/>
      </w:pPr>
      <w:rPr>
        <w:rFonts w:hint="default"/>
        <w:b/>
        <w:color w:val="000000" w:themeColor="text1"/>
      </w:rPr>
    </w:lvl>
    <w:lvl w:ilvl="1">
      <w:start w:val="26"/>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13717F0B"/>
    <w:multiLevelType w:val="multilevel"/>
    <w:tmpl w:val="1D84B626"/>
    <w:lvl w:ilvl="0">
      <w:start w:val="1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5"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start w:val="1"/>
      <w:numFmt w:val="bullet"/>
      <w:lvlText w:val="o"/>
      <w:lvlJc w:val="left"/>
      <w:pPr>
        <w:ind w:left="2100" w:hanging="360"/>
      </w:pPr>
      <w:rPr>
        <w:rFonts w:ascii="Courier New" w:hAnsi="Courier New" w:cs="Courier New" w:hint="default"/>
      </w:rPr>
    </w:lvl>
    <w:lvl w:ilvl="2" w:tplc="04190005">
      <w:start w:val="1"/>
      <w:numFmt w:val="bullet"/>
      <w:lvlText w:val=""/>
      <w:lvlJc w:val="left"/>
      <w:pPr>
        <w:ind w:left="2820" w:hanging="360"/>
      </w:pPr>
      <w:rPr>
        <w:rFonts w:ascii="Wingdings" w:hAnsi="Wingdings" w:hint="default"/>
      </w:rPr>
    </w:lvl>
    <w:lvl w:ilvl="3" w:tplc="0419000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7"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793F98"/>
    <w:multiLevelType w:val="multilevel"/>
    <w:tmpl w:val="6A407B30"/>
    <w:lvl w:ilvl="0">
      <w:start w:val="8"/>
      <w:numFmt w:val="decimal"/>
      <w:lvlText w:val="%1."/>
      <w:lvlJc w:val="left"/>
      <w:pPr>
        <w:ind w:left="720" w:hanging="360"/>
      </w:pPr>
      <w:rPr>
        <w:rFonts w:hint="default"/>
        <w:b/>
      </w:rPr>
    </w:lvl>
    <w:lvl w:ilvl="1">
      <w:start w:val="10"/>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0"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036E53"/>
    <w:multiLevelType w:val="multilevel"/>
    <w:tmpl w:val="19F2AEEE"/>
    <w:lvl w:ilvl="0">
      <w:start w:val="6"/>
      <w:numFmt w:val="decimal"/>
      <w:lvlText w:val="%1."/>
      <w:lvlJc w:val="left"/>
      <w:pPr>
        <w:ind w:left="720" w:hanging="360"/>
      </w:pPr>
      <w:rPr>
        <w:rFonts w:hint="default"/>
        <w:b/>
      </w:rPr>
    </w:lvl>
    <w:lvl w:ilvl="1">
      <w:start w:val="3"/>
      <w:numFmt w:val="decimal"/>
      <w:isLgl/>
      <w:lvlText w:val="%1.%2."/>
      <w:lvlJc w:val="left"/>
      <w:pPr>
        <w:ind w:left="900" w:hanging="54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9" w15:restartNumberingAfterBreak="0">
    <w:nsid w:val="724522DF"/>
    <w:multiLevelType w:val="multilevel"/>
    <w:tmpl w:val="1F763228"/>
    <w:lvl w:ilvl="0">
      <w:start w:val="1"/>
      <w:numFmt w:val="upperRoman"/>
      <w:lvlText w:val="%1."/>
      <w:lvlJc w:val="left"/>
      <w:pPr>
        <w:ind w:left="928" w:hanging="360"/>
      </w:pPr>
      <w:rPr>
        <w:rFonts w:ascii="Times New Roman" w:eastAsia="Times New Roman" w:hAnsi="Times New Roman" w:cs="Times New Roman"/>
        <w:b/>
        <w:sz w:val="24"/>
        <w:szCs w:val="24"/>
      </w:rPr>
    </w:lvl>
    <w:lvl w:ilvl="1">
      <w:start w:val="1"/>
      <w:numFmt w:val="decimal"/>
      <w:isLgl/>
      <w:lvlText w:val="%1.%2"/>
      <w:lvlJc w:val="left"/>
      <w:pPr>
        <w:ind w:left="360" w:hanging="360"/>
      </w:pPr>
      <w:rPr>
        <w:rFonts w:ascii="Times New Roman" w:hAnsi="Times New Roman" w:cs="Times New Roman" w:hint="default"/>
        <w:b w:val="0"/>
        <w:i w:val="0"/>
        <w:strike w:val="0"/>
        <w:dstrike w:val="0"/>
        <w:color w:val="auto"/>
        <w:sz w:val="24"/>
        <w:szCs w:val="24"/>
        <w:u w:val="none"/>
        <w:effect w:val="none"/>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40"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933660701">
    <w:abstractNumId w:val="33"/>
  </w:num>
  <w:num w:numId="2" w16cid:durableId="1038504184">
    <w:abstractNumId w:val="41"/>
  </w:num>
  <w:num w:numId="3" w16cid:durableId="1633636109">
    <w:abstractNumId w:val="30"/>
  </w:num>
  <w:num w:numId="4" w16cid:durableId="1271887948">
    <w:abstractNumId w:val="29"/>
  </w:num>
  <w:num w:numId="5" w16cid:durableId="1175417374">
    <w:abstractNumId w:val="15"/>
  </w:num>
  <w:num w:numId="6" w16cid:durableId="10766686">
    <w:abstractNumId w:val="18"/>
  </w:num>
  <w:num w:numId="7" w16cid:durableId="760763503">
    <w:abstractNumId w:val="16"/>
  </w:num>
  <w:num w:numId="8" w16cid:durableId="938222303">
    <w:abstractNumId w:val="8"/>
  </w:num>
  <w:num w:numId="9" w16cid:durableId="1887831921">
    <w:abstractNumId w:val="27"/>
  </w:num>
  <w:num w:numId="10" w16cid:durableId="1331717934">
    <w:abstractNumId w:val="12"/>
  </w:num>
  <w:num w:numId="11" w16cid:durableId="117993516">
    <w:abstractNumId w:val="22"/>
  </w:num>
  <w:num w:numId="12" w16cid:durableId="1555657581">
    <w:abstractNumId w:val="23"/>
  </w:num>
  <w:num w:numId="13" w16cid:durableId="371925665">
    <w:abstractNumId w:val="35"/>
  </w:num>
  <w:num w:numId="14" w16cid:durableId="1383409834">
    <w:abstractNumId w:val="26"/>
  </w:num>
  <w:num w:numId="15" w16cid:durableId="309674517">
    <w:abstractNumId w:val="7"/>
  </w:num>
  <w:num w:numId="16" w16cid:durableId="280262042">
    <w:abstractNumId w:val="24"/>
  </w:num>
  <w:num w:numId="17" w16cid:durableId="858081709">
    <w:abstractNumId w:val="10"/>
  </w:num>
  <w:num w:numId="18" w16cid:durableId="167988083">
    <w:abstractNumId w:val="38"/>
  </w:num>
  <w:num w:numId="19" w16cid:durableId="321004689">
    <w:abstractNumId w:val="32"/>
  </w:num>
  <w:num w:numId="20" w16cid:durableId="1422527592">
    <w:abstractNumId w:val="11"/>
  </w:num>
  <w:num w:numId="21" w16cid:durableId="1911693572">
    <w:abstractNumId w:val="31"/>
  </w:num>
  <w:num w:numId="22" w16cid:durableId="1472400977">
    <w:abstractNumId w:val="19"/>
  </w:num>
  <w:num w:numId="23" w16cid:durableId="496456998">
    <w:abstractNumId w:val="25"/>
  </w:num>
  <w:num w:numId="24" w16cid:durableId="1837108398">
    <w:abstractNumId w:val="21"/>
  </w:num>
  <w:num w:numId="25" w16cid:durableId="616331698">
    <w:abstractNumId w:val="37"/>
  </w:num>
  <w:num w:numId="26" w16cid:durableId="19211560">
    <w:abstractNumId w:val="13"/>
  </w:num>
  <w:num w:numId="27" w16cid:durableId="1453015344">
    <w:abstractNumId w:val="9"/>
  </w:num>
  <w:num w:numId="28" w16cid:durableId="1203132668">
    <w:abstractNumId w:val="20"/>
  </w:num>
  <w:num w:numId="29" w16cid:durableId="1633320529">
    <w:abstractNumId w:val="6"/>
  </w:num>
  <w:num w:numId="30" w16cid:durableId="1204561605">
    <w:abstractNumId w:val="3"/>
  </w:num>
  <w:num w:numId="31" w16cid:durableId="1660882442">
    <w:abstractNumId w:val="0"/>
  </w:num>
  <w:num w:numId="32" w16cid:durableId="1148134399">
    <w:abstractNumId w:val="2"/>
  </w:num>
  <w:num w:numId="33" w16cid:durableId="1847859894">
    <w:abstractNumId w:val="4"/>
  </w:num>
  <w:num w:numId="34" w16cid:durableId="963460839">
    <w:abstractNumId w:val="1"/>
  </w:num>
  <w:num w:numId="35" w16cid:durableId="1076518346">
    <w:abstractNumId w:val="34"/>
  </w:num>
  <w:num w:numId="36" w16cid:durableId="1028916788">
    <w:abstractNumId w:val="17"/>
  </w:num>
  <w:num w:numId="37" w16cid:durableId="435296755">
    <w:abstractNumId w:val="40"/>
  </w:num>
  <w:num w:numId="38" w16cid:durableId="681274851">
    <w:abstractNumId w:val="5"/>
  </w:num>
  <w:num w:numId="39" w16cid:durableId="273831221">
    <w:abstractNumId w:val="36"/>
  </w:num>
  <w:num w:numId="40" w16cid:durableId="2080666578">
    <w:abstractNumId w:val="28"/>
  </w:num>
  <w:num w:numId="41" w16cid:durableId="48073179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65536346">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164A2"/>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15B5"/>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68F7"/>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9B9"/>
    <w:rsid w:val="000E3E29"/>
    <w:rsid w:val="000E4AEA"/>
    <w:rsid w:val="000E4D7D"/>
    <w:rsid w:val="000E518B"/>
    <w:rsid w:val="000E53CE"/>
    <w:rsid w:val="000F13FE"/>
    <w:rsid w:val="000F36A9"/>
    <w:rsid w:val="000F52DC"/>
    <w:rsid w:val="000F5924"/>
    <w:rsid w:val="000F5A5D"/>
    <w:rsid w:val="000F650B"/>
    <w:rsid w:val="000F6CDC"/>
    <w:rsid w:val="000F6D6F"/>
    <w:rsid w:val="000F7FA0"/>
    <w:rsid w:val="00101CBC"/>
    <w:rsid w:val="001034CC"/>
    <w:rsid w:val="00103B7C"/>
    <w:rsid w:val="00104279"/>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756"/>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0E4D"/>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0BD6"/>
    <w:rsid w:val="001D3039"/>
    <w:rsid w:val="001D3BEF"/>
    <w:rsid w:val="001D5966"/>
    <w:rsid w:val="001D5BBA"/>
    <w:rsid w:val="001D7219"/>
    <w:rsid w:val="001E24B3"/>
    <w:rsid w:val="001E29F8"/>
    <w:rsid w:val="001E4906"/>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694E"/>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5488E"/>
    <w:rsid w:val="002611DC"/>
    <w:rsid w:val="002614DE"/>
    <w:rsid w:val="00264637"/>
    <w:rsid w:val="002659BB"/>
    <w:rsid w:val="0026663C"/>
    <w:rsid w:val="00266795"/>
    <w:rsid w:val="00266F98"/>
    <w:rsid w:val="00267805"/>
    <w:rsid w:val="00267E8E"/>
    <w:rsid w:val="00271282"/>
    <w:rsid w:val="002722CC"/>
    <w:rsid w:val="002739A1"/>
    <w:rsid w:val="00273AD3"/>
    <w:rsid w:val="00275D82"/>
    <w:rsid w:val="002767DE"/>
    <w:rsid w:val="00276D0B"/>
    <w:rsid w:val="00281BEA"/>
    <w:rsid w:val="002828B9"/>
    <w:rsid w:val="002832B5"/>
    <w:rsid w:val="00283820"/>
    <w:rsid w:val="002849C9"/>
    <w:rsid w:val="00284ED0"/>
    <w:rsid w:val="002854C7"/>
    <w:rsid w:val="002857BD"/>
    <w:rsid w:val="00285D55"/>
    <w:rsid w:val="00286387"/>
    <w:rsid w:val="0028702D"/>
    <w:rsid w:val="002870C3"/>
    <w:rsid w:val="002909B7"/>
    <w:rsid w:val="00290D06"/>
    <w:rsid w:val="00290D28"/>
    <w:rsid w:val="002911C9"/>
    <w:rsid w:val="0029162D"/>
    <w:rsid w:val="002927B7"/>
    <w:rsid w:val="00292856"/>
    <w:rsid w:val="0029594F"/>
    <w:rsid w:val="00297C1E"/>
    <w:rsid w:val="002A04D8"/>
    <w:rsid w:val="002A0588"/>
    <w:rsid w:val="002A0AE5"/>
    <w:rsid w:val="002A26B7"/>
    <w:rsid w:val="002A68CD"/>
    <w:rsid w:val="002A6E99"/>
    <w:rsid w:val="002A6F0C"/>
    <w:rsid w:val="002B1EFF"/>
    <w:rsid w:val="002B206B"/>
    <w:rsid w:val="002B36AA"/>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033"/>
    <w:rsid w:val="002D7857"/>
    <w:rsid w:val="002E1640"/>
    <w:rsid w:val="002E20CD"/>
    <w:rsid w:val="002E3D41"/>
    <w:rsid w:val="002E48BE"/>
    <w:rsid w:val="002E4970"/>
    <w:rsid w:val="002E5B20"/>
    <w:rsid w:val="002E6BB0"/>
    <w:rsid w:val="002E7992"/>
    <w:rsid w:val="002F03E2"/>
    <w:rsid w:val="002F0B6E"/>
    <w:rsid w:val="002F300A"/>
    <w:rsid w:val="002F556B"/>
    <w:rsid w:val="002F638E"/>
    <w:rsid w:val="002F6A1E"/>
    <w:rsid w:val="00302287"/>
    <w:rsid w:val="003024AC"/>
    <w:rsid w:val="0030652C"/>
    <w:rsid w:val="00311239"/>
    <w:rsid w:val="0031173D"/>
    <w:rsid w:val="0031215E"/>
    <w:rsid w:val="003129A3"/>
    <w:rsid w:val="00313025"/>
    <w:rsid w:val="00316769"/>
    <w:rsid w:val="00316C81"/>
    <w:rsid w:val="00316F2D"/>
    <w:rsid w:val="0031777A"/>
    <w:rsid w:val="00317DE5"/>
    <w:rsid w:val="003207B4"/>
    <w:rsid w:val="00320AC6"/>
    <w:rsid w:val="00322255"/>
    <w:rsid w:val="0032321E"/>
    <w:rsid w:val="003253B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DBE"/>
    <w:rsid w:val="003B0E90"/>
    <w:rsid w:val="003B124F"/>
    <w:rsid w:val="003B1C99"/>
    <w:rsid w:val="003B210E"/>
    <w:rsid w:val="003B4ACE"/>
    <w:rsid w:val="003B56EF"/>
    <w:rsid w:val="003B7763"/>
    <w:rsid w:val="003C1106"/>
    <w:rsid w:val="003C1491"/>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9FD"/>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597E"/>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66FE"/>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87A97"/>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3F4A"/>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174"/>
    <w:rsid w:val="004E4A66"/>
    <w:rsid w:val="004E5EBB"/>
    <w:rsid w:val="004E625D"/>
    <w:rsid w:val="004F0C98"/>
    <w:rsid w:val="004F77F1"/>
    <w:rsid w:val="004F7F09"/>
    <w:rsid w:val="004F7FF9"/>
    <w:rsid w:val="005005A8"/>
    <w:rsid w:val="00502EFF"/>
    <w:rsid w:val="00505FFD"/>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0874"/>
    <w:rsid w:val="00541DCC"/>
    <w:rsid w:val="00543226"/>
    <w:rsid w:val="005459A4"/>
    <w:rsid w:val="00546E60"/>
    <w:rsid w:val="0054737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752EB"/>
    <w:rsid w:val="005805E6"/>
    <w:rsid w:val="00580D91"/>
    <w:rsid w:val="005827D9"/>
    <w:rsid w:val="00582ECA"/>
    <w:rsid w:val="00584ACB"/>
    <w:rsid w:val="00585937"/>
    <w:rsid w:val="00590C16"/>
    <w:rsid w:val="00590EDE"/>
    <w:rsid w:val="00590F43"/>
    <w:rsid w:val="00592775"/>
    <w:rsid w:val="00593D34"/>
    <w:rsid w:val="005970D4"/>
    <w:rsid w:val="00597903"/>
    <w:rsid w:val="005A0164"/>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421A"/>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03"/>
    <w:rsid w:val="00694C64"/>
    <w:rsid w:val="00694C7B"/>
    <w:rsid w:val="00694E99"/>
    <w:rsid w:val="0069507C"/>
    <w:rsid w:val="006957AA"/>
    <w:rsid w:val="00696992"/>
    <w:rsid w:val="0069736D"/>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1FB1"/>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1"/>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2798"/>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0C9C"/>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2843"/>
    <w:rsid w:val="009157BF"/>
    <w:rsid w:val="00916065"/>
    <w:rsid w:val="009174E1"/>
    <w:rsid w:val="00920A78"/>
    <w:rsid w:val="00922793"/>
    <w:rsid w:val="00922F8A"/>
    <w:rsid w:val="009256BD"/>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0335"/>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5EEA"/>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2D0C"/>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341"/>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3BD7"/>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669"/>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4B"/>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BF74B6"/>
    <w:rsid w:val="00C00316"/>
    <w:rsid w:val="00C02E10"/>
    <w:rsid w:val="00C055EE"/>
    <w:rsid w:val="00C06A3D"/>
    <w:rsid w:val="00C07D68"/>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324A"/>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04F8"/>
    <w:rsid w:val="00D51EB7"/>
    <w:rsid w:val="00D51F0A"/>
    <w:rsid w:val="00D5210D"/>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0BF4"/>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4A1D"/>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5DB8"/>
    <w:rsid w:val="00E474B3"/>
    <w:rsid w:val="00E503F9"/>
    <w:rsid w:val="00E53234"/>
    <w:rsid w:val="00E577E4"/>
    <w:rsid w:val="00E57AFE"/>
    <w:rsid w:val="00E6009A"/>
    <w:rsid w:val="00E6012E"/>
    <w:rsid w:val="00E614FD"/>
    <w:rsid w:val="00E65265"/>
    <w:rsid w:val="00E67EE6"/>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5625"/>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27E97"/>
    <w:rsid w:val="00F31521"/>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904"/>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33D"/>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 w:type="paragraph" w:customStyle="1" w:styleId="aff2">
    <w:basedOn w:val="a0"/>
    <w:next w:val="af2"/>
    <w:uiPriority w:val="99"/>
    <w:unhideWhenUsed/>
    <w:rsid w:val="00912843"/>
    <w:pPr>
      <w:ind w:firstLine="567"/>
      <w:jc w:val="both"/>
    </w:pPr>
    <w:rPr>
      <w:noProof w:val="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1988">
      <w:bodyDiv w:val="1"/>
      <w:marLeft w:val="0"/>
      <w:marRight w:val="0"/>
      <w:marTop w:val="0"/>
      <w:marBottom w:val="0"/>
      <w:divBdr>
        <w:top w:val="none" w:sz="0" w:space="0" w:color="auto"/>
        <w:left w:val="none" w:sz="0" w:space="0" w:color="auto"/>
        <w:bottom w:val="none" w:sz="0" w:space="0" w:color="auto"/>
        <w:right w:val="none" w:sz="0" w:space="0" w:color="auto"/>
      </w:divBdr>
    </w:div>
    <w:div w:id="244143891">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4857785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663116759">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mailto:contestatii@ansc.m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estatii@ansc.m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hyperlink" Target="http://www.mten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5B5B8-4456-401B-A476-3EEF51909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22074</Words>
  <Characters>125824</Characters>
  <Application>Microsoft Office Word</Application>
  <DocSecurity>0</DocSecurity>
  <Lines>1048</Lines>
  <Paragraphs>295</Paragraphs>
  <ScaleCrop>false</ScaleCrop>
  <HeadingPairs>
    <vt:vector size="8" baseType="variant">
      <vt:variant>
        <vt:lpstr>Название</vt:lpstr>
      </vt:variant>
      <vt:variant>
        <vt:i4>1</vt:i4>
      </vt:variant>
      <vt:variant>
        <vt:lpstr>Title</vt:lpstr>
      </vt:variant>
      <vt:variant>
        <vt:i4>1</vt:i4>
      </vt:variant>
      <vt:variant>
        <vt:lpstr>Titlu</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147603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student001 student001</dc:creator>
  <cp:lastModifiedBy>Natalia Turcan</cp:lastModifiedBy>
  <cp:revision>2</cp:revision>
  <cp:lastPrinted>2021-06-01T11:52:00Z</cp:lastPrinted>
  <dcterms:created xsi:type="dcterms:W3CDTF">2022-06-22T10:16:00Z</dcterms:created>
  <dcterms:modified xsi:type="dcterms:W3CDTF">2022-06-22T10:16:00Z</dcterms:modified>
</cp:coreProperties>
</file>