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058F2963" w14:textId="79F349A3" w:rsidR="00BE362C" w:rsidRPr="00FF430B" w:rsidRDefault="00BE362C" w:rsidP="009C7F19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r w:rsidRPr="00FF430B">
        <w:rPr>
          <w:b/>
          <w:noProof w:val="0"/>
          <w:sz w:val="28"/>
          <w:szCs w:val="28"/>
          <w:lang w:val="ro-MD" w:eastAsia="ru-RU"/>
        </w:rPr>
        <w:t>ANUNȚ DE PARTICIPARE</w:t>
      </w:r>
    </w:p>
    <w:p w14:paraId="445EA4FA" w14:textId="0F587C98" w:rsidR="008B12E2" w:rsidRPr="00793599" w:rsidRDefault="00BE362C" w:rsidP="00FB5F64">
      <w:pPr>
        <w:jc w:val="center"/>
        <w:rPr>
          <w:b/>
          <w:bCs/>
          <w:color w:val="000000" w:themeColor="text1"/>
          <w:lang w:val="ro-MD"/>
        </w:rPr>
      </w:pPr>
      <w:r w:rsidRPr="008B12E2">
        <w:rPr>
          <w:b/>
          <w:noProof w:val="0"/>
          <w:color w:val="000000" w:themeColor="text1"/>
          <w:lang w:val="ro-MD" w:eastAsia="ru-RU"/>
        </w:rPr>
        <w:t xml:space="preserve">privind achiziționarea </w:t>
      </w:r>
      <w:r w:rsidR="009C7F19" w:rsidRPr="008B12E2">
        <w:rPr>
          <w:b/>
          <w:color w:val="000000" w:themeColor="text1"/>
        </w:rPr>
        <w:t>lucrări</w:t>
      </w:r>
      <w:r w:rsidR="002A6002" w:rsidRPr="008B12E2">
        <w:rPr>
          <w:b/>
          <w:color w:val="000000" w:themeColor="text1"/>
        </w:rPr>
        <w:t>lor</w:t>
      </w:r>
      <w:r w:rsidR="009C7F19" w:rsidRPr="008B12E2">
        <w:rPr>
          <w:b/>
          <w:color w:val="000000" w:themeColor="text1"/>
        </w:rPr>
        <w:t xml:space="preserve"> </w:t>
      </w:r>
      <w:r w:rsidR="00311C6F" w:rsidRPr="008B12E2">
        <w:rPr>
          <w:b/>
          <w:color w:val="000000" w:themeColor="text1"/>
        </w:rPr>
        <w:t>de</w:t>
      </w:r>
      <w:r w:rsidR="000F3E7D" w:rsidRPr="005E72B2">
        <w:rPr>
          <w:b/>
          <w:bCs/>
          <w:color w:val="000000" w:themeColor="text1"/>
        </w:rPr>
        <w:t xml:space="preserve"> </w:t>
      </w:r>
      <w:r w:rsidR="005E72B2" w:rsidRPr="005E72B2">
        <w:rPr>
          <w:b/>
          <w:bCs/>
          <w:color w:val="000000" w:themeColor="text1"/>
        </w:rPr>
        <w:t>instalare și montare a parapetelor metalice de protecție deformabile de tip semigreu cu stâlpi și accesorii pe drumurile publice naționale.</w:t>
      </w:r>
    </w:p>
    <w:p w14:paraId="44D91D43" w14:textId="77777777" w:rsidR="009C7F19" w:rsidRPr="00FF430B" w:rsidRDefault="009C7F19" w:rsidP="009C7F19">
      <w:pPr>
        <w:shd w:val="clear" w:color="auto" w:fill="FFFFFF" w:themeFill="background1"/>
        <w:spacing w:before="120"/>
        <w:rPr>
          <w:b/>
          <w:noProof w:val="0"/>
          <w:sz w:val="32"/>
          <w:szCs w:val="32"/>
          <w:lang w:val="ro-MD" w:eastAsia="ru-RU"/>
        </w:rPr>
      </w:pPr>
    </w:p>
    <w:p w14:paraId="7A287467" w14:textId="0237F232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Denumirea autorității contractante: </w:t>
      </w:r>
      <w:r w:rsidRPr="00DF39DC">
        <w:rPr>
          <w:b/>
          <w:lang w:val="en-US"/>
        </w:rPr>
        <w:t>Î.S.</w:t>
      </w:r>
      <w:r w:rsidR="00D80A96">
        <w:rPr>
          <w:b/>
          <w:lang w:val="en-US"/>
        </w:rPr>
        <w:t>,,</w:t>
      </w:r>
      <w:r w:rsidRPr="00DF39DC">
        <w:rPr>
          <w:b/>
          <w:lang w:val="en-US"/>
        </w:rPr>
        <w:t>Administraţia de Stat a Drumurilor”</w:t>
      </w:r>
    </w:p>
    <w:p w14:paraId="7D069B8F" w14:textId="77777777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DF39DC">
        <w:rPr>
          <w:b/>
          <w:lang w:val="ro-MD"/>
        </w:rPr>
        <w:t xml:space="preserve">IDNO: </w:t>
      </w:r>
      <w:r w:rsidRPr="00DF39DC">
        <w:rPr>
          <w:b/>
        </w:rPr>
        <w:t>1003600023559</w:t>
      </w:r>
    </w:p>
    <w:p w14:paraId="018ABECE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Adresa: </w:t>
      </w:r>
      <w:r w:rsidRPr="00A50827">
        <w:t>MD 2004, or. Chișinău, str. Bucuriei 12a</w:t>
      </w:r>
    </w:p>
    <w:p w14:paraId="42C69012" w14:textId="718DE28A" w:rsidR="009C7F19" w:rsidRPr="00711A26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 xml:space="preserve">Numărul de telefon/fax: </w:t>
      </w:r>
      <w:r w:rsidRPr="00DF39DC">
        <w:t>022212296, 022223179</w:t>
      </w:r>
      <w:r w:rsidR="00D80A96">
        <w:t>.</w:t>
      </w:r>
    </w:p>
    <w:p w14:paraId="5691D4F6" w14:textId="12CC8D05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>Adresa de e-mail și de internet a autorității contractante</w:t>
      </w:r>
      <w:r w:rsidRPr="002863C9">
        <w:rPr>
          <w:b/>
          <w:lang w:val="ro-MD"/>
        </w:rPr>
        <w:t xml:space="preserve">: </w:t>
      </w:r>
      <w:r w:rsidRPr="002863C9">
        <w:t xml:space="preserve">e-mail: </w:t>
      </w:r>
      <w:hyperlink r:id="rId8" w:history="1">
        <w:r w:rsidR="00FE43FF" w:rsidRPr="00E359E9">
          <w:rPr>
            <w:rStyle w:val="af3"/>
          </w:rPr>
          <w:t>achizitii@asd.md</w:t>
        </w:r>
      </w:hyperlink>
      <w:r w:rsidRPr="002863C9">
        <w:rPr>
          <w:rStyle w:val="af3"/>
        </w:rPr>
        <w:t xml:space="preserve">; </w:t>
      </w:r>
      <w:hyperlink r:id="rId9" w:history="1">
        <w:r w:rsidRPr="002863C9">
          <w:rPr>
            <w:rStyle w:val="af3"/>
          </w:rPr>
          <w:t>www.asd.md</w:t>
        </w:r>
      </w:hyperlink>
    </w:p>
    <w:p w14:paraId="33A3BF2E" w14:textId="3E018E08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ro-MD"/>
        </w:rPr>
      </w:pPr>
      <w:r w:rsidRPr="004225A2">
        <w:rPr>
          <w:b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lang w:val="ro-MD"/>
        </w:rPr>
        <w:t>documentația de atribuire este anexată în cadrul procedurii în SIA RSAP</w:t>
      </w:r>
      <w:r w:rsidRPr="004225A2">
        <w:rPr>
          <w:b/>
          <w:lang w:val="ro-MD"/>
        </w:rPr>
        <w:t xml:space="preserve"> </w:t>
      </w:r>
      <w:r>
        <w:rPr>
          <w:b/>
          <w:lang w:val="ro-MD"/>
        </w:rPr>
        <w:t xml:space="preserve">            nr. </w:t>
      </w:r>
      <w:r w:rsidR="001E35CC">
        <w:rPr>
          <w:rFonts w:ascii="Helvetica" w:hAnsi="Helvetica" w:cs="Helvetica"/>
          <w:color w:val="333333"/>
          <w:shd w:val="clear" w:color="auto" w:fill="FFFFFF"/>
        </w:rPr>
        <w:t>ocds-b3wdp1-MD-1657181503101</w:t>
      </w:r>
    </w:p>
    <w:p w14:paraId="2BEA0B13" w14:textId="77777777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hd w:val="clear" w:color="auto" w:fill="FFFF00"/>
          <w:lang w:val="ro-MD"/>
        </w:rPr>
      </w:pPr>
      <w:r w:rsidRPr="004225A2">
        <w:rPr>
          <w:b/>
          <w:lang w:val="ro-MD"/>
        </w:rPr>
        <w:t>Tipul autorității contractante și obiectul principal de activitate</w:t>
      </w:r>
      <w:r w:rsidRPr="007008D8">
        <w:rPr>
          <w:b/>
          <w:lang w:val="ro-MD"/>
        </w:rPr>
        <w:t>:</w:t>
      </w:r>
      <w:r>
        <w:rPr>
          <w:b/>
          <w:lang w:val="ro-MD"/>
        </w:rPr>
        <w:t xml:space="preserve"> </w:t>
      </w:r>
      <w:r w:rsidRPr="002863C9">
        <w:rPr>
          <w:b/>
          <w:i/>
          <w:lang w:val="ro-MD"/>
        </w:rPr>
        <w:t>întreprindere de stat la autogestiune, activitatea de gestionare, întreținere, reparație, modernizare și exploatare a drumurilor</w:t>
      </w:r>
    </w:p>
    <w:p w14:paraId="4CB796B1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>Cumpărătorul invită operatorii economici interesați, care îi pot satisface necesitățile, să participe la procedura de achiziție privind executarea următoarelor lucrări:</w:t>
      </w:r>
    </w:p>
    <w:tbl>
      <w:tblPr>
        <w:tblW w:w="1011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9"/>
        <w:gridCol w:w="910"/>
        <w:gridCol w:w="3131"/>
        <w:gridCol w:w="996"/>
        <w:gridCol w:w="1139"/>
        <w:gridCol w:w="1568"/>
        <w:gridCol w:w="1836"/>
      </w:tblGrid>
      <w:tr w:rsidR="009C7F19" w:rsidRPr="00DD0EB1" w14:paraId="2231C372" w14:textId="77777777" w:rsidTr="00FD3696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E15F3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C3C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5B1F" w14:textId="0109D16A" w:rsidR="009C7F19" w:rsidRPr="004225A2" w:rsidRDefault="009C7F19" w:rsidP="00C109F1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lucrărilor solicitate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7861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BAF5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0EFC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FCC6A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9C7F19" w:rsidRPr="00242CC5" w14:paraId="7A8E0F05" w14:textId="77777777" w:rsidTr="00FD3696">
        <w:trPr>
          <w:cantSplit/>
          <w:trHeight w:val="12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A415" w14:textId="77777777" w:rsidR="009C7F19" w:rsidRPr="00A63D88" w:rsidRDefault="009C7F19" w:rsidP="0097086A">
            <w:pPr>
              <w:jc w:val="center"/>
            </w:pPr>
            <w: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5AB841" w14:textId="003934FB" w:rsidR="009C7F19" w:rsidRPr="00FD3696" w:rsidRDefault="005E72B2" w:rsidP="00311C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45233141-9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94C4" w14:textId="1E0FE9D0" w:rsidR="009C7F19" w:rsidRPr="00FA6C84" w:rsidRDefault="005E72B2" w:rsidP="00AF0079">
            <w:pPr>
              <w:jc w:val="both"/>
              <w:rPr>
                <w:b/>
                <w:bCs/>
                <w:color w:val="000000" w:themeColor="text1"/>
                <w:lang w:val="ro-MD"/>
              </w:rPr>
            </w:pPr>
            <w:r>
              <w:rPr>
                <w:color w:val="000000" w:themeColor="text1"/>
                <w:lang w:val="en-US"/>
              </w:rPr>
              <w:t>Lucr</w:t>
            </w:r>
            <w:r>
              <w:rPr>
                <w:color w:val="000000" w:themeColor="text1"/>
              </w:rPr>
              <w:t>ări de instalare și montare a parapetelor metalice de protecție deformabile de tip semigreu cu stâlpi și accesorii pe drumurile publice naționale.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067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Bucată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905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77BD" w14:textId="2FF89103" w:rsidR="009C7F19" w:rsidRPr="00A63D88" w:rsidRDefault="009C7F19" w:rsidP="00311C6F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 xml:space="preserve">Conform caietului de sarcini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DA759" w14:textId="77777777" w:rsidR="005E72B2" w:rsidRDefault="005E72B2" w:rsidP="0097086A">
            <w:pPr>
              <w:jc w:val="center"/>
              <w:rPr>
                <w:b/>
                <w:bCs/>
                <w:lang w:val="en-US"/>
              </w:rPr>
            </w:pPr>
          </w:p>
          <w:p w14:paraId="2EDD4ADF" w14:textId="20414340" w:rsidR="009C7F19" w:rsidRPr="00FD3696" w:rsidRDefault="005E72B2" w:rsidP="009708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5 833 950,00</w:t>
            </w:r>
          </w:p>
        </w:tc>
      </w:tr>
      <w:tr w:rsidR="009C7F19" w:rsidRPr="00242CC5" w14:paraId="6E30AD60" w14:textId="77777777" w:rsidTr="00FD3696">
        <w:trPr>
          <w:trHeight w:val="420"/>
        </w:trPr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33FE" w14:textId="77777777" w:rsidR="009C7F19" w:rsidRPr="00A63D88" w:rsidRDefault="009C7F19" w:rsidP="0097086A">
            <w:pPr>
              <w:rPr>
                <w:b/>
              </w:rPr>
            </w:pPr>
            <w:r w:rsidRPr="00A63D88">
              <w:rPr>
                <w:b/>
                <w:lang w:val="en-US"/>
              </w:rPr>
              <w:t>Valoarea estimativă totală</w:t>
            </w:r>
            <w:r w:rsidRPr="00A63D88">
              <w:rPr>
                <w:b/>
              </w:rPr>
              <w:t>, MDL fără TVA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76CF" w14:textId="05E44A73" w:rsidR="009C7F19" w:rsidRPr="00FA6C84" w:rsidRDefault="005E72B2" w:rsidP="0024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5 833 950,00</w:t>
            </w:r>
          </w:p>
        </w:tc>
      </w:tr>
    </w:tbl>
    <w:p w14:paraId="3D38E887" w14:textId="049E65E9" w:rsidR="004C499F" w:rsidRPr="00FF430B" w:rsidRDefault="00816026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procedurilor </w:t>
      </w:r>
      <w:r w:rsidR="00631A2C" w:rsidRPr="00FF430B">
        <w:rPr>
          <w:b/>
          <w:noProof w:val="0"/>
          <w:lang w:val="ro-MD" w:eastAsia="ru-RU"/>
        </w:rPr>
        <w:t>de</w:t>
      </w:r>
      <w:r w:rsidRPr="00FF430B">
        <w:rPr>
          <w:b/>
          <w:noProof w:val="0"/>
          <w:lang w:val="ro-MD" w:eastAsia="ru-RU"/>
        </w:rPr>
        <w:t xml:space="preserve"> preselecție se indică numărul minim al candidaţilor şi, dacă este cazul, numărul maxim al acestora.</w:t>
      </w:r>
      <w:r w:rsidR="009C7F19" w:rsidRPr="009C7F19">
        <w:rPr>
          <w:b/>
          <w:i/>
          <w:lang w:val="ro-MD"/>
        </w:rPr>
        <w:t xml:space="preserve">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4B3D5C22" w14:textId="77777777" w:rsidR="004C499F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în care contractul este împărțit pe loturi</w:t>
      </w:r>
      <w:r w:rsidR="001C439F" w:rsidRPr="00FF430B">
        <w:rPr>
          <w:b/>
          <w:noProof w:val="0"/>
          <w:lang w:val="ro-MD" w:eastAsia="ru-RU"/>
        </w:rPr>
        <w:t>,</w:t>
      </w:r>
      <w:r w:rsidRPr="00FF430B">
        <w:rPr>
          <w:b/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FF430B" w:rsidRDefault="00BE362C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un singur lot;</w:t>
      </w:r>
    </w:p>
    <w:p w14:paraId="443B79FD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2D64A2A8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 xml:space="preserve">Alte limitări privind numărul de loturi care pot </w:t>
      </w:r>
      <w:r w:rsidR="009C7F19">
        <w:rPr>
          <w:noProof w:val="0"/>
          <w:lang w:val="ro-MD" w:eastAsia="ru-RU"/>
        </w:rPr>
        <w:t>fi atribuite aceluiași ofertant -</w:t>
      </w:r>
    </w:p>
    <w:p w14:paraId="1538D456" w14:textId="71C6CBB7" w:rsidR="009C7F1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Admiterea sau interzicerea ofertelor alternative: </w:t>
      </w:r>
      <w:r w:rsidR="009C7F19" w:rsidRPr="009C7F19">
        <w:rPr>
          <w:i/>
          <w:lang w:val="ro-MD"/>
        </w:rPr>
        <w:t>nu vor fi acceptate</w:t>
      </w:r>
      <w:r w:rsidR="00AF0079">
        <w:rPr>
          <w:b/>
          <w:noProof w:val="0"/>
          <w:lang w:val="ro-MD" w:eastAsia="ru-RU"/>
        </w:rPr>
        <w:t>;</w:t>
      </w:r>
    </w:p>
    <w:p w14:paraId="3AF1E4BB" w14:textId="05D6BF8A" w:rsidR="00BE362C" w:rsidRPr="00AF007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color w:val="000000" w:themeColor="text1"/>
          <w:lang w:val="ro-MD" w:eastAsia="ru-RU"/>
        </w:rPr>
      </w:pPr>
      <w:r w:rsidRPr="00FF430B">
        <w:rPr>
          <w:b/>
          <w:noProof w:val="0"/>
          <w:lang w:val="ro-MD" w:eastAsia="ru-RU"/>
        </w:rPr>
        <w:t>T</w:t>
      </w:r>
      <w:r w:rsidR="00093AE5" w:rsidRPr="00FF430B">
        <w:rPr>
          <w:b/>
          <w:noProof w:val="0"/>
          <w:lang w:val="ro-MD" w:eastAsia="ru-RU"/>
        </w:rPr>
        <w:t xml:space="preserve">ermenii și condițiile de </w:t>
      </w:r>
      <w:r w:rsidRPr="00FF430B">
        <w:rPr>
          <w:b/>
          <w:noProof w:val="0"/>
          <w:lang w:val="ro-MD" w:eastAsia="ru-RU"/>
        </w:rPr>
        <w:t xml:space="preserve">prestare/executare solicitați: </w:t>
      </w:r>
      <w:r w:rsidR="00FA6C84">
        <w:rPr>
          <w:i/>
          <w:color w:val="000000" w:themeColor="text1"/>
          <w:lang w:val="ro-MD"/>
        </w:rPr>
        <w:t>30</w:t>
      </w:r>
      <w:r w:rsidR="002468BA">
        <w:rPr>
          <w:i/>
          <w:color w:val="000000" w:themeColor="text1"/>
          <w:lang w:val="ro-MD"/>
        </w:rPr>
        <w:t xml:space="preserve"> </w:t>
      </w:r>
      <w:r w:rsidR="005E72B2">
        <w:rPr>
          <w:i/>
          <w:color w:val="000000" w:themeColor="text1"/>
          <w:lang w:val="ro-MD"/>
        </w:rPr>
        <w:t>noiembrie</w:t>
      </w:r>
      <w:r w:rsidR="009C7F19" w:rsidRPr="00AF0079">
        <w:rPr>
          <w:i/>
          <w:color w:val="000000" w:themeColor="text1"/>
          <w:lang w:val="ro-MD"/>
        </w:rPr>
        <w:t xml:space="preserve"> 202</w:t>
      </w:r>
      <w:r w:rsidR="00FD3696">
        <w:rPr>
          <w:i/>
          <w:color w:val="000000" w:themeColor="text1"/>
          <w:lang w:val="ro-MD"/>
        </w:rPr>
        <w:t>2</w:t>
      </w:r>
      <w:r w:rsidR="00AF0079" w:rsidRPr="00AF0079">
        <w:rPr>
          <w:i/>
          <w:color w:val="000000" w:themeColor="text1"/>
          <w:lang w:val="ro-MD"/>
        </w:rPr>
        <w:t>;</w:t>
      </w:r>
    </w:p>
    <w:p w14:paraId="6CE0A203" w14:textId="69BDE34C" w:rsidR="00BE362C" w:rsidRPr="00AF007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color w:val="000000" w:themeColor="text1"/>
          <w:lang w:val="ro-MD" w:eastAsia="ru-RU"/>
        </w:rPr>
      </w:pPr>
      <w:r w:rsidRPr="00AF0079">
        <w:rPr>
          <w:b/>
          <w:noProof w:val="0"/>
          <w:color w:val="000000" w:themeColor="text1"/>
          <w:lang w:val="ro-MD" w:eastAsia="ru-RU"/>
        </w:rPr>
        <w:t>Termenul de valabilitate a contractului</w:t>
      </w:r>
      <w:r w:rsidR="001A1A16" w:rsidRPr="00AF0079">
        <w:rPr>
          <w:b/>
          <w:noProof w:val="0"/>
          <w:color w:val="000000" w:themeColor="text1"/>
          <w:lang w:val="ro-MD" w:eastAsia="ru-RU"/>
        </w:rPr>
        <w:t>:</w:t>
      </w:r>
      <w:r w:rsidR="009C7F19" w:rsidRPr="00AF0079">
        <w:rPr>
          <w:b/>
          <w:color w:val="000000" w:themeColor="text1"/>
          <w:lang w:val="ro-MD"/>
        </w:rPr>
        <w:t xml:space="preserve"> </w:t>
      </w:r>
      <w:r w:rsidR="009C7F19" w:rsidRPr="00AF0079">
        <w:rPr>
          <w:i/>
          <w:color w:val="000000" w:themeColor="text1"/>
          <w:lang w:val="ro-MD"/>
        </w:rPr>
        <w:t>p</w:t>
      </w:r>
      <w:r w:rsidR="00AF0079" w:rsidRPr="00AF0079">
        <w:rPr>
          <w:i/>
          <w:color w:val="000000" w:themeColor="text1"/>
          <w:lang w:val="ro-MD"/>
        </w:rPr>
        <w:t>â</w:t>
      </w:r>
      <w:r w:rsidR="009C7F19" w:rsidRPr="00AF0079">
        <w:rPr>
          <w:i/>
          <w:color w:val="000000" w:themeColor="text1"/>
          <w:lang w:val="ro-MD"/>
        </w:rPr>
        <w:t>nă la recepția finală a lucrărilor</w:t>
      </w:r>
      <w:r w:rsidR="00AF0079">
        <w:rPr>
          <w:i/>
          <w:color w:val="000000" w:themeColor="text1"/>
          <w:lang w:val="ro-MD"/>
        </w:rPr>
        <w:t>;</w:t>
      </w:r>
    </w:p>
    <w:p w14:paraId="4EDC8B3B" w14:textId="77777777" w:rsidR="009C7F19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233AD04A" w14:textId="4D3924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 xml:space="preserve">Prestarea serviciului este rezervată unei anumite profesii în temeiul unor </w:t>
      </w:r>
      <w:r w:rsidR="00A57290" w:rsidRPr="00FF430B">
        <w:rPr>
          <w:b/>
          <w:noProof w:val="0"/>
          <w:lang w:val="ro-MD" w:eastAsia="ru-RU"/>
        </w:rPr>
        <w:t>legi</w:t>
      </w:r>
      <w:r w:rsidRPr="00FF430B">
        <w:rPr>
          <w:b/>
          <w:noProof w:val="0"/>
          <w:lang w:val="ro-MD" w:eastAsia="ru-RU"/>
        </w:rPr>
        <w:t xml:space="preserve">sau al unor acte administrative (după caz): </w:t>
      </w:r>
      <w:r w:rsidR="009C7F19" w:rsidRPr="009C7F19">
        <w:rPr>
          <w:i/>
          <w:lang w:val="ro-MD"/>
        </w:rPr>
        <w:t>nu se aplică</w:t>
      </w:r>
    </w:p>
    <w:p w14:paraId="225566E0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Scurta descriere a criteriilor privind eligibilitatea operatorilor economici care pot determina eliminarea acestora și a criteriilor de selecție</w:t>
      </w:r>
      <w:r w:rsidR="00292856" w:rsidRPr="00FF430B">
        <w:rPr>
          <w:b/>
          <w:noProof w:val="0"/>
          <w:lang w:val="ro-MD" w:eastAsia="ru-RU"/>
        </w:rPr>
        <w:t>/</w:t>
      </w:r>
      <w:r w:rsidR="00602562" w:rsidRPr="00FF430B">
        <w:rPr>
          <w:b/>
          <w:noProof w:val="0"/>
          <w:lang w:val="ro-MD" w:eastAsia="ru-RU"/>
        </w:rPr>
        <w:t xml:space="preserve">de </w:t>
      </w:r>
      <w:r w:rsidR="00292856" w:rsidRPr="00FF430B">
        <w:rPr>
          <w:b/>
          <w:noProof w:val="0"/>
          <w:lang w:val="ro-MD" w:eastAsia="ru-RU"/>
        </w:rPr>
        <w:t>preselecție</w:t>
      </w:r>
      <w:r w:rsidRPr="00FF430B">
        <w:rPr>
          <w:b/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5"/>
        <w:gridCol w:w="3767"/>
        <w:gridCol w:w="3526"/>
        <w:gridCol w:w="1618"/>
      </w:tblGrid>
      <w:tr w:rsidR="00BE362C" w:rsidRPr="00EC30C2" w14:paraId="55FCB16C" w14:textId="77777777" w:rsidTr="001568F3">
        <w:tc>
          <w:tcPr>
            <w:tcW w:w="575" w:type="dxa"/>
            <w:shd w:val="clear" w:color="auto" w:fill="auto"/>
          </w:tcPr>
          <w:p w14:paraId="4158577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767" w:type="dxa"/>
            <w:shd w:val="clear" w:color="auto" w:fill="auto"/>
          </w:tcPr>
          <w:p w14:paraId="75217ED9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526" w:type="dxa"/>
            <w:shd w:val="clear" w:color="auto" w:fill="auto"/>
          </w:tcPr>
          <w:p w14:paraId="210C314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18" w:type="dxa"/>
            <w:shd w:val="clear" w:color="auto" w:fill="auto"/>
          </w:tcPr>
          <w:p w14:paraId="6BCA9681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Nivelul minim/</w:t>
            </w: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BE362C" w:rsidRPr="00EC30C2" w14:paraId="7BE02D7C" w14:textId="77777777" w:rsidTr="001568F3">
        <w:tc>
          <w:tcPr>
            <w:tcW w:w="575" w:type="dxa"/>
            <w:shd w:val="clear" w:color="auto" w:fill="auto"/>
          </w:tcPr>
          <w:p w14:paraId="5A2F5F10" w14:textId="5E79A74C" w:rsidR="00BE362C" w:rsidRPr="00FF430B" w:rsidRDefault="00CB4247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14:paraId="665ED90E" w14:textId="6FF68495" w:rsidR="00BE362C" w:rsidRPr="001568F3" w:rsidRDefault="001568F3" w:rsidP="001568F3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tehnică;</w:t>
            </w:r>
          </w:p>
        </w:tc>
        <w:tc>
          <w:tcPr>
            <w:tcW w:w="3526" w:type="dxa"/>
            <w:shd w:val="clear" w:color="auto" w:fill="auto"/>
          </w:tcPr>
          <w:p w14:paraId="5FB9CBAB" w14:textId="7A3F563E" w:rsidR="00BE362C" w:rsidRPr="00FF430B" w:rsidRDefault="00CE7DFC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75C75A4D" w14:textId="2F53E6AB" w:rsidR="00BE362C" w:rsidRPr="00FF430B" w:rsidRDefault="00A907C4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27626451" w14:textId="77777777" w:rsidTr="001568F3">
        <w:tc>
          <w:tcPr>
            <w:tcW w:w="575" w:type="dxa"/>
            <w:shd w:val="clear" w:color="auto" w:fill="auto"/>
          </w:tcPr>
          <w:p w14:paraId="623DF571" w14:textId="4F7707B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14:paraId="7DFDD294" w14:textId="1CAA9635" w:rsidR="00A907C4" w:rsidRPr="001568F3" w:rsidRDefault="00A907C4" w:rsidP="00A907C4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financiară;</w:t>
            </w:r>
          </w:p>
        </w:tc>
        <w:tc>
          <w:tcPr>
            <w:tcW w:w="3526" w:type="dxa"/>
            <w:shd w:val="clear" w:color="auto" w:fill="auto"/>
          </w:tcPr>
          <w:p w14:paraId="0D847280" w14:textId="6FE4D091" w:rsidR="00A907C4" w:rsidRPr="00FF430B" w:rsidRDefault="00CE7DFC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2D29605C" w14:textId="51CAE5C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BD337E7" w14:textId="77777777" w:rsidTr="001568F3">
        <w:trPr>
          <w:trHeight w:val="171"/>
        </w:trPr>
        <w:tc>
          <w:tcPr>
            <w:tcW w:w="575" w:type="dxa"/>
            <w:shd w:val="clear" w:color="auto" w:fill="auto"/>
          </w:tcPr>
          <w:p w14:paraId="11B5AADA" w14:textId="0E6054E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14:paraId="01683761" w14:textId="08502000" w:rsidR="00A907C4" w:rsidRPr="001568F3" w:rsidRDefault="00A907C4" w:rsidP="00A907C4">
            <w:pPr>
              <w:pStyle w:val="aff2"/>
              <w:rPr>
                <w:color w:val="000000" w:themeColor="text1"/>
                <w:lang w:val="ro-MD"/>
              </w:rPr>
            </w:pPr>
            <w:r w:rsidRPr="00FF430B">
              <w:rPr>
                <w:color w:val="000000" w:themeColor="text1"/>
                <w:lang w:val="ro-MD"/>
              </w:rPr>
              <w:t>DUAE;</w:t>
            </w:r>
          </w:p>
        </w:tc>
        <w:tc>
          <w:tcPr>
            <w:tcW w:w="3526" w:type="dxa"/>
            <w:shd w:val="clear" w:color="auto" w:fill="auto"/>
          </w:tcPr>
          <w:p w14:paraId="162130F9" w14:textId="2CD04385" w:rsidR="00A907C4" w:rsidRPr="00FF430B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Ordinului ministerului finanțelor nr.72/2020</w:t>
            </w:r>
          </w:p>
        </w:tc>
        <w:tc>
          <w:tcPr>
            <w:tcW w:w="1618" w:type="dxa"/>
            <w:shd w:val="clear" w:color="auto" w:fill="auto"/>
          </w:tcPr>
          <w:p w14:paraId="126084CC" w14:textId="52DDEDA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88295F6" w14:textId="77777777" w:rsidTr="001568F3">
        <w:trPr>
          <w:trHeight w:val="207"/>
        </w:trPr>
        <w:tc>
          <w:tcPr>
            <w:tcW w:w="575" w:type="dxa"/>
            <w:shd w:val="clear" w:color="auto" w:fill="auto"/>
          </w:tcPr>
          <w:p w14:paraId="1D4012C8" w14:textId="66F0A85B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14:paraId="3E1D4D83" w14:textId="7033743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color w:val="000000" w:themeColor="text1"/>
                <w:lang w:val="ro-MD"/>
              </w:rPr>
              <w:t>Garanția pentru ofertă</w:t>
            </w:r>
          </w:p>
        </w:tc>
        <w:tc>
          <w:tcPr>
            <w:tcW w:w="3526" w:type="dxa"/>
            <w:shd w:val="clear" w:color="auto" w:fill="auto"/>
          </w:tcPr>
          <w:p w14:paraId="5C1F9A7D" w14:textId="77777777" w:rsidR="00C109F1" w:rsidRDefault="00C109F1" w:rsidP="00C109F1">
            <w:pPr>
              <w:tabs>
                <w:tab w:val="left" w:pos="454"/>
              </w:tabs>
              <w:suppressAutoHyphens/>
              <w:jc w:val="both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4FEFC4AC" w14:textId="313512D1" w:rsidR="00A907C4" w:rsidRPr="006C486C" w:rsidRDefault="00A907C4" w:rsidP="00C109F1">
            <w:pPr>
              <w:tabs>
                <w:tab w:val="left" w:pos="454"/>
              </w:tabs>
              <w:suppressAutoHyphens/>
              <w:jc w:val="both"/>
              <w:rPr>
                <w:i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 xml:space="preserve">9) </w:t>
            </w:r>
            <w:r w:rsidRPr="00C109F1">
              <w:rPr>
                <w:b/>
                <w:i/>
                <w:lang w:val="ro-MD"/>
              </w:rPr>
              <w:t>sau</w:t>
            </w:r>
            <w:r>
              <w:rPr>
                <w:lang w:val="ro-MD"/>
              </w:rPr>
              <w:t xml:space="preserve"> transfer direct la contul de gestiune al autorității contractante</w:t>
            </w:r>
            <w:r w:rsidRPr="006C486C">
              <w:rPr>
                <w:i/>
              </w:rPr>
              <w:t xml:space="preserve"> MF-TR Chisinau-bugetul de stat </w:t>
            </w:r>
            <w:r>
              <w:rPr>
                <w:i/>
              </w:rPr>
              <w:t>I</w:t>
            </w:r>
            <w:r w:rsidRPr="006C486C">
              <w:rPr>
                <w:i/>
              </w:rPr>
              <w:t>.S.</w:t>
            </w:r>
            <w:r>
              <w:rPr>
                <w:i/>
              </w:rPr>
              <w:t xml:space="preserve"> </w:t>
            </w:r>
            <w:r w:rsidRPr="006C486C">
              <w:rPr>
                <w:i/>
              </w:rPr>
              <w:t>Adm</w:t>
            </w:r>
            <w:r>
              <w:rPr>
                <w:i/>
              </w:rPr>
              <w:t>inistraţia de Stat a Drumurilor</w:t>
            </w:r>
          </w:p>
          <w:p w14:paraId="3C58EA81" w14:textId="77777777" w:rsidR="00A907C4" w:rsidRDefault="00A907C4" w:rsidP="00A907C4">
            <w:pPr>
              <w:tabs>
                <w:tab w:val="left" w:pos="454"/>
              </w:tabs>
              <w:rPr>
                <w:i/>
              </w:rPr>
            </w:pPr>
            <w:r>
              <w:rPr>
                <w:i/>
              </w:rPr>
              <w:t xml:space="preserve">       Codul </w:t>
            </w:r>
            <w:r w:rsidRPr="006C486C">
              <w:rPr>
                <w:i/>
              </w:rPr>
              <w:t>IBAN: MD29TRPCCC518430D00891AA</w:t>
            </w:r>
          </w:p>
          <w:p w14:paraId="053376AE" w14:textId="3A291F8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i/>
              </w:rPr>
              <w:t xml:space="preserve">       Codul fiscal: </w:t>
            </w:r>
            <w:r w:rsidRPr="006C486C">
              <w:rPr>
                <w:i/>
              </w:rPr>
              <w:t>1003600023559</w:t>
            </w:r>
          </w:p>
        </w:tc>
        <w:tc>
          <w:tcPr>
            <w:tcW w:w="1618" w:type="dxa"/>
            <w:shd w:val="clear" w:color="auto" w:fill="auto"/>
          </w:tcPr>
          <w:p w14:paraId="225CADC1" w14:textId="535CD5B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A1D5921" w14:textId="77777777" w:rsidTr="001568F3">
        <w:tc>
          <w:tcPr>
            <w:tcW w:w="575" w:type="dxa"/>
            <w:shd w:val="clear" w:color="auto" w:fill="auto"/>
          </w:tcPr>
          <w:p w14:paraId="7F2F8065" w14:textId="210F118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14:paraId="5C5DA1D8" w14:textId="039BD91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Cerere de participare </w:t>
            </w:r>
          </w:p>
        </w:tc>
        <w:tc>
          <w:tcPr>
            <w:tcW w:w="3526" w:type="dxa"/>
            <w:shd w:val="clear" w:color="auto" w:fill="auto"/>
          </w:tcPr>
          <w:p w14:paraId="32585A94" w14:textId="77777777" w:rsidR="00CE7DFC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0F16BEC1" w14:textId="29F18A6E" w:rsidR="00A907C4" w:rsidRPr="00FF430B" w:rsidRDefault="00A907C4" w:rsidP="00CE7DFC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7)</w:t>
            </w:r>
          </w:p>
        </w:tc>
        <w:tc>
          <w:tcPr>
            <w:tcW w:w="1618" w:type="dxa"/>
            <w:shd w:val="clear" w:color="auto" w:fill="auto"/>
          </w:tcPr>
          <w:p w14:paraId="76A09913" w14:textId="2F6FF946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1787A9F" w14:textId="77777777" w:rsidTr="001568F3">
        <w:tc>
          <w:tcPr>
            <w:tcW w:w="575" w:type="dxa"/>
            <w:shd w:val="clear" w:color="auto" w:fill="auto"/>
          </w:tcPr>
          <w:p w14:paraId="0B0DBF38" w14:textId="614B182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14:paraId="296D7E1E" w14:textId="1AADD4F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valabilitatea ofertei </w:t>
            </w:r>
          </w:p>
        </w:tc>
        <w:tc>
          <w:tcPr>
            <w:tcW w:w="3526" w:type="dxa"/>
            <w:shd w:val="clear" w:color="auto" w:fill="auto"/>
          </w:tcPr>
          <w:p w14:paraId="7FE1246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88C1645" w14:textId="7C4861E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8)</w:t>
            </w:r>
          </w:p>
        </w:tc>
        <w:tc>
          <w:tcPr>
            <w:tcW w:w="1618" w:type="dxa"/>
            <w:shd w:val="clear" w:color="auto" w:fill="auto"/>
          </w:tcPr>
          <w:p w14:paraId="613F38F2" w14:textId="4465DDA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129310A" w14:textId="77777777" w:rsidTr="001568F3">
        <w:tc>
          <w:tcPr>
            <w:tcW w:w="575" w:type="dxa"/>
            <w:shd w:val="clear" w:color="auto" w:fill="auto"/>
          </w:tcPr>
          <w:p w14:paraId="658A81F5" w14:textId="3E3E82D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14:paraId="0DA873D7" w14:textId="4AE84ED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Grafic de executare a lucrărilor </w:t>
            </w:r>
          </w:p>
        </w:tc>
        <w:tc>
          <w:tcPr>
            <w:tcW w:w="3526" w:type="dxa"/>
            <w:shd w:val="clear" w:color="auto" w:fill="auto"/>
          </w:tcPr>
          <w:p w14:paraId="795C4B62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270BECC" w14:textId="7916C3A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10.)</w:t>
            </w:r>
          </w:p>
        </w:tc>
        <w:tc>
          <w:tcPr>
            <w:tcW w:w="1618" w:type="dxa"/>
            <w:shd w:val="clear" w:color="auto" w:fill="auto"/>
          </w:tcPr>
          <w:p w14:paraId="0A545AB9" w14:textId="5718404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0F3E7D" w:rsidRPr="00EC30C2" w14:paraId="4DDEF779" w14:textId="77777777" w:rsidTr="001568F3">
        <w:tc>
          <w:tcPr>
            <w:tcW w:w="575" w:type="dxa"/>
            <w:vMerge w:val="restart"/>
            <w:shd w:val="clear" w:color="auto" w:fill="auto"/>
          </w:tcPr>
          <w:p w14:paraId="6793A0AD" w14:textId="08B70A4B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8/9</w:t>
            </w:r>
          </w:p>
        </w:tc>
        <w:tc>
          <w:tcPr>
            <w:tcW w:w="3767" w:type="dxa"/>
            <w:shd w:val="clear" w:color="auto" w:fill="auto"/>
          </w:tcPr>
          <w:p w14:paraId="2587F06E" w14:textId="7112933E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experienţa similară </w:t>
            </w:r>
            <w:r>
              <w:rPr>
                <w:lang w:val="ro-MD"/>
              </w:rPr>
              <w:t>/</w:t>
            </w:r>
          </w:p>
        </w:tc>
        <w:tc>
          <w:tcPr>
            <w:tcW w:w="3526" w:type="dxa"/>
            <w:shd w:val="clear" w:color="auto" w:fill="auto"/>
          </w:tcPr>
          <w:p w14:paraId="4AED1287" w14:textId="77777777" w:rsidR="000F3E7D" w:rsidRDefault="000F3E7D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B1F6ECB" w14:textId="70A7B3F9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12)/</w:t>
            </w:r>
          </w:p>
        </w:tc>
        <w:tc>
          <w:tcPr>
            <w:tcW w:w="1618" w:type="dxa"/>
            <w:shd w:val="clear" w:color="auto" w:fill="auto"/>
          </w:tcPr>
          <w:p w14:paraId="2FEA62D9" w14:textId="52A4D51F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0F3E7D" w:rsidRPr="00EC30C2" w14:paraId="11A7BCEB" w14:textId="77777777" w:rsidTr="001568F3">
        <w:tc>
          <w:tcPr>
            <w:tcW w:w="575" w:type="dxa"/>
            <w:vMerge/>
            <w:shd w:val="clear" w:color="auto" w:fill="auto"/>
          </w:tcPr>
          <w:p w14:paraId="29F710E7" w14:textId="7F12AF56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065045BD" w14:textId="10E611BB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lista principalelor lucrări executate în ultimul an de activitate </w:t>
            </w:r>
          </w:p>
        </w:tc>
        <w:tc>
          <w:tcPr>
            <w:tcW w:w="3526" w:type="dxa"/>
            <w:shd w:val="clear" w:color="auto" w:fill="auto"/>
          </w:tcPr>
          <w:p w14:paraId="11F32703" w14:textId="77777777" w:rsidR="000F3E7D" w:rsidRDefault="000F3E7D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09012A4" w14:textId="5D5E9E7E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13)</w:t>
            </w:r>
          </w:p>
        </w:tc>
        <w:tc>
          <w:tcPr>
            <w:tcW w:w="1618" w:type="dxa"/>
            <w:shd w:val="clear" w:color="auto" w:fill="auto"/>
          </w:tcPr>
          <w:p w14:paraId="4227F325" w14:textId="796BDF5D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9FA93A9" w14:textId="77777777" w:rsidTr="001568F3">
        <w:tc>
          <w:tcPr>
            <w:tcW w:w="575" w:type="dxa"/>
            <w:shd w:val="clear" w:color="auto" w:fill="auto"/>
          </w:tcPr>
          <w:p w14:paraId="39331962" w14:textId="73D0E33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10</w:t>
            </w:r>
          </w:p>
        </w:tc>
        <w:tc>
          <w:tcPr>
            <w:tcW w:w="3767" w:type="dxa"/>
            <w:shd w:val="clear" w:color="auto" w:fill="auto"/>
          </w:tcPr>
          <w:p w14:paraId="78618F9A" w14:textId="4FA8FB7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dotările specifice, utilajul şi echipamentul necesar pentru îndeplinirea corespunzătoare a contractului </w:t>
            </w:r>
          </w:p>
        </w:tc>
        <w:tc>
          <w:tcPr>
            <w:tcW w:w="3526" w:type="dxa"/>
            <w:shd w:val="clear" w:color="auto" w:fill="auto"/>
          </w:tcPr>
          <w:p w14:paraId="77E5FCF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1CF0054" w14:textId="4638461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14)</w:t>
            </w:r>
          </w:p>
        </w:tc>
        <w:tc>
          <w:tcPr>
            <w:tcW w:w="1618" w:type="dxa"/>
            <w:shd w:val="clear" w:color="auto" w:fill="auto"/>
          </w:tcPr>
          <w:p w14:paraId="0D4C7A40" w14:textId="292B49D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9A36E2B" w14:textId="77777777" w:rsidTr="001568F3">
        <w:tc>
          <w:tcPr>
            <w:tcW w:w="575" w:type="dxa"/>
            <w:shd w:val="clear" w:color="auto" w:fill="auto"/>
          </w:tcPr>
          <w:p w14:paraId="2572A898" w14:textId="7244399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11</w:t>
            </w:r>
          </w:p>
        </w:tc>
        <w:tc>
          <w:tcPr>
            <w:tcW w:w="3767" w:type="dxa"/>
            <w:shd w:val="clear" w:color="auto" w:fill="auto"/>
          </w:tcPr>
          <w:p w14:paraId="3ABA8A7D" w14:textId="4DB6CA1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personalul de specialitate propus pentru implementarea contractului </w:t>
            </w:r>
          </w:p>
        </w:tc>
        <w:tc>
          <w:tcPr>
            <w:tcW w:w="3526" w:type="dxa"/>
            <w:shd w:val="clear" w:color="auto" w:fill="auto"/>
          </w:tcPr>
          <w:p w14:paraId="08E489E5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15FAAE3" w14:textId="1D52B48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15)</w:t>
            </w:r>
          </w:p>
        </w:tc>
        <w:tc>
          <w:tcPr>
            <w:tcW w:w="1618" w:type="dxa"/>
            <w:shd w:val="clear" w:color="auto" w:fill="auto"/>
          </w:tcPr>
          <w:p w14:paraId="6E2B9942" w14:textId="69FBCB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80D41FC" w14:textId="77777777" w:rsidTr="001568F3">
        <w:tc>
          <w:tcPr>
            <w:tcW w:w="575" w:type="dxa"/>
            <w:shd w:val="clear" w:color="auto" w:fill="auto"/>
          </w:tcPr>
          <w:p w14:paraId="544AFF59" w14:textId="7374876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12</w:t>
            </w:r>
          </w:p>
        </w:tc>
        <w:tc>
          <w:tcPr>
            <w:tcW w:w="3767" w:type="dxa"/>
            <w:shd w:val="clear" w:color="auto" w:fill="auto"/>
          </w:tcPr>
          <w:p w14:paraId="5C32E168" w14:textId="41AA0A9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Lista subcontractanților şi partea/părţile din contract care sunt îndeplinite de aceştia </w:t>
            </w:r>
          </w:p>
        </w:tc>
        <w:tc>
          <w:tcPr>
            <w:tcW w:w="3526" w:type="dxa"/>
            <w:shd w:val="clear" w:color="auto" w:fill="auto"/>
          </w:tcPr>
          <w:p w14:paraId="2D339E00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6FE3816" w14:textId="7CE9B78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16</w:t>
            </w:r>
            <w:r>
              <w:rPr>
                <w:lang w:val="ro-MD"/>
              </w:rPr>
              <w:t>)</w:t>
            </w:r>
          </w:p>
        </w:tc>
        <w:tc>
          <w:tcPr>
            <w:tcW w:w="1618" w:type="dxa"/>
            <w:shd w:val="clear" w:color="auto" w:fill="auto"/>
          </w:tcPr>
          <w:p w14:paraId="01BA6DA7" w14:textId="6D58180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3501A6D9" w14:textId="77777777" w:rsidTr="001568F3">
        <w:tc>
          <w:tcPr>
            <w:tcW w:w="575" w:type="dxa"/>
            <w:shd w:val="clear" w:color="auto" w:fill="auto"/>
          </w:tcPr>
          <w:p w14:paraId="3A3E2402" w14:textId="21893B89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13</w:t>
            </w:r>
          </w:p>
        </w:tc>
        <w:tc>
          <w:tcPr>
            <w:tcW w:w="3767" w:type="dxa"/>
            <w:shd w:val="clear" w:color="auto" w:fill="auto"/>
          </w:tcPr>
          <w:p w14:paraId="7CF845CD" w14:textId="090B948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Informaţii privind asocierea </w:t>
            </w:r>
          </w:p>
        </w:tc>
        <w:tc>
          <w:tcPr>
            <w:tcW w:w="3526" w:type="dxa"/>
            <w:shd w:val="clear" w:color="auto" w:fill="auto"/>
          </w:tcPr>
          <w:p w14:paraId="20C8964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B9ACAF3" w14:textId="237A2A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17)</w:t>
            </w:r>
          </w:p>
        </w:tc>
        <w:tc>
          <w:tcPr>
            <w:tcW w:w="1618" w:type="dxa"/>
            <w:shd w:val="clear" w:color="auto" w:fill="auto"/>
          </w:tcPr>
          <w:p w14:paraId="5C68A152" w14:textId="16C651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6B041B" w14:textId="77777777" w:rsidTr="001568F3">
        <w:tc>
          <w:tcPr>
            <w:tcW w:w="575" w:type="dxa"/>
            <w:shd w:val="clear" w:color="auto" w:fill="auto"/>
          </w:tcPr>
          <w:p w14:paraId="54C38F0C" w14:textId="16AC45A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14:paraId="6D539A2C" w14:textId="36BCB47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terţ susţinător financiar</w:t>
            </w:r>
          </w:p>
        </w:tc>
        <w:tc>
          <w:tcPr>
            <w:tcW w:w="3526" w:type="dxa"/>
            <w:shd w:val="clear" w:color="auto" w:fill="auto"/>
          </w:tcPr>
          <w:p w14:paraId="6C38A09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3B4E6985" w14:textId="76245E0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18) </w:t>
            </w:r>
          </w:p>
        </w:tc>
        <w:tc>
          <w:tcPr>
            <w:tcW w:w="1618" w:type="dxa"/>
            <w:shd w:val="clear" w:color="auto" w:fill="auto"/>
          </w:tcPr>
          <w:p w14:paraId="4A32DD92" w14:textId="507EC91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0BBA42C" w14:textId="77777777" w:rsidTr="001568F3">
        <w:tc>
          <w:tcPr>
            <w:tcW w:w="575" w:type="dxa"/>
            <w:shd w:val="clear" w:color="auto" w:fill="auto"/>
          </w:tcPr>
          <w:p w14:paraId="18AE644D" w14:textId="20F2EAC6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14:paraId="754AA6BA" w14:textId="1E01270F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Angajament privind susţinerea tehnică și profesională a </w:t>
            </w:r>
            <w:r w:rsidRPr="00596FEF">
              <w:rPr>
                <w:lang w:val="ro-MD"/>
              </w:rPr>
              <w:lastRenderedPageBreak/>
              <w:t>ofertantului/grupului de operatori economici  -după caz;</w:t>
            </w:r>
          </w:p>
        </w:tc>
        <w:tc>
          <w:tcPr>
            <w:tcW w:w="3526" w:type="dxa"/>
            <w:shd w:val="clear" w:color="auto" w:fill="auto"/>
          </w:tcPr>
          <w:p w14:paraId="10E33DFE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lastRenderedPageBreak/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4BEB15B8" w14:textId="7DF73CC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19)</w:t>
            </w:r>
          </w:p>
        </w:tc>
        <w:tc>
          <w:tcPr>
            <w:tcW w:w="1618" w:type="dxa"/>
            <w:shd w:val="clear" w:color="auto" w:fill="auto"/>
          </w:tcPr>
          <w:p w14:paraId="14AD2045" w14:textId="128F04B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0F7E6FE7" w14:textId="77777777" w:rsidTr="001568F3">
        <w:tc>
          <w:tcPr>
            <w:tcW w:w="575" w:type="dxa"/>
            <w:shd w:val="clear" w:color="auto" w:fill="auto"/>
          </w:tcPr>
          <w:p w14:paraId="01EF5A58" w14:textId="0B58242C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16</w:t>
            </w:r>
          </w:p>
        </w:tc>
        <w:tc>
          <w:tcPr>
            <w:tcW w:w="3767" w:type="dxa"/>
            <w:shd w:val="clear" w:color="auto" w:fill="auto"/>
          </w:tcPr>
          <w:p w14:paraId="566989E8" w14:textId="284EFE44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tehnic  </w:t>
            </w:r>
          </w:p>
        </w:tc>
        <w:tc>
          <w:tcPr>
            <w:tcW w:w="3526" w:type="dxa"/>
            <w:shd w:val="clear" w:color="auto" w:fill="auto"/>
          </w:tcPr>
          <w:p w14:paraId="4CFA947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9DC5C02" w14:textId="4619205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20)</w:t>
            </w:r>
          </w:p>
        </w:tc>
        <w:tc>
          <w:tcPr>
            <w:tcW w:w="1618" w:type="dxa"/>
            <w:shd w:val="clear" w:color="auto" w:fill="auto"/>
          </w:tcPr>
          <w:p w14:paraId="05C2713A" w14:textId="2CF7EAF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B58C083" w14:textId="77777777" w:rsidTr="001568F3">
        <w:tc>
          <w:tcPr>
            <w:tcW w:w="575" w:type="dxa"/>
            <w:shd w:val="clear" w:color="auto" w:fill="auto"/>
          </w:tcPr>
          <w:p w14:paraId="7EFBD6AD" w14:textId="20542E3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17</w:t>
            </w:r>
          </w:p>
        </w:tc>
        <w:tc>
          <w:tcPr>
            <w:tcW w:w="3767" w:type="dxa"/>
            <w:shd w:val="clear" w:color="auto" w:fill="auto"/>
          </w:tcPr>
          <w:p w14:paraId="1E67A73B" w14:textId="696D4AA9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profesional </w:t>
            </w:r>
          </w:p>
        </w:tc>
        <w:tc>
          <w:tcPr>
            <w:tcW w:w="3526" w:type="dxa"/>
            <w:shd w:val="clear" w:color="auto" w:fill="auto"/>
          </w:tcPr>
          <w:p w14:paraId="336474B8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098749FE" w14:textId="2DDA867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21)</w:t>
            </w:r>
          </w:p>
        </w:tc>
        <w:tc>
          <w:tcPr>
            <w:tcW w:w="1618" w:type="dxa"/>
            <w:shd w:val="clear" w:color="auto" w:fill="auto"/>
          </w:tcPr>
          <w:p w14:paraId="262E5AA9" w14:textId="070D525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D3EA1D" w14:textId="77777777" w:rsidTr="001568F3">
        <w:tc>
          <w:tcPr>
            <w:tcW w:w="575" w:type="dxa"/>
            <w:shd w:val="clear" w:color="auto" w:fill="auto"/>
          </w:tcPr>
          <w:p w14:paraId="60FA99C4" w14:textId="38E778B8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18</w:t>
            </w:r>
          </w:p>
        </w:tc>
        <w:tc>
          <w:tcPr>
            <w:tcW w:w="3767" w:type="dxa"/>
            <w:shd w:val="clear" w:color="auto" w:fill="auto"/>
          </w:tcPr>
          <w:p w14:paraId="08E9EBB8" w14:textId="4D98156F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>Aviz pentru participare la licitațiile publice de lucrări din domeniul construcțiilor și instalațiilor;</w:t>
            </w:r>
          </w:p>
        </w:tc>
        <w:tc>
          <w:tcPr>
            <w:tcW w:w="3526" w:type="dxa"/>
            <w:shd w:val="clear" w:color="auto" w:fill="auto"/>
          </w:tcPr>
          <w:p w14:paraId="194CE8F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1049A75" w14:textId="22184CF4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22)</w:t>
            </w:r>
          </w:p>
        </w:tc>
        <w:tc>
          <w:tcPr>
            <w:tcW w:w="1618" w:type="dxa"/>
            <w:shd w:val="clear" w:color="auto" w:fill="auto"/>
          </w:tcPr>
          <w:p w14:paraId="78A63F36" w14:textId="5E9A49D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5C4D6BF" w14:textId="77777777" w:rsidTr="00A907C4">
        <w:trPr>
          <w:trHeight w:val="576"/>
        </w:trPr>
        <w:tc>
          <w:tcPr>
            <w:tcW w:w="575" w:type="dxa"/>
            <w:shd w:val="clear" w:color="auto" w:fill="auto"/>
          </w:tcPr>
          <w:p w14:paraId="64D5C72C" w14:textId="6E90D86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19</w:t>
            </w:r>
          </w:p>
        </w:tc>
        <w:tc>
          <w:tcPr>
            <w:tcW w:w="3767" w:type="dxa"/>
            <w:shd w:val="clear" w:color="auto" w:fill="auto"/>
          </w:tcPr>
          <w:p w14:paraId="7846E176" w14:textId="7EB1ACED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 w:rsidRPr="00A907C4">
              <w:rPr>
                <w:lang w:val="ro-MD"/>
              </w:rPr>
              <w:t>Cifră de afaceri anuală, perioada anul</w:t>
            </w:r>
            <w:r w:rsidR="007812E4">
              <w:rPr>
                <w:lang w:val="ro-MD"/>
              </w:rPr>
              <w:t>ui precedent</w:t>
            </w:r>
          </w:p>
        </w:tc>
        <w:tc>
          <w:tcPr>
            <w:tcW w:w="3526" w:type="dxa"/>
            <w:shd w:val="clear" w:color="auto" w:fill="auto"/>
          </w:tcPr>
          <w:p w14:paraId="69CCF212" w14:textId="78BB0D6D" w:rsidR="00A907C4" w:rsidRPr="00A907C4" w:rsidRDefault="00AF0079" w:rsidP="00A907C4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>M</w:t>
            </w:r>
            <w:r w:rsidR="00A907C4">
              <w:rPr>
                <w:lang w:val="ro-MD"/>
              </w:rPr>
              <w:t>inim</w:t>
            </w:r>
            <w:r>
              <w:rPr>
                <w:lang w:val="ro-MD"/>
              </w:rPr>
              <w:t xml:space="preserve">: </w:t>
            </w:r>
            <w:r w:rsidR="005E72B2">
              <w:rPr>
                <w:lang w:val="ro-MD"/>
              </w:rPr>
              <w:t>5</w:t>
            </w:r>
            <w:r>
              <w:rPr>
                <w:lang w:val="ro-MD"/>
              </w:rPr>
              <w:t> </w:t>
            </w:r>
            <w:r w:rsidR="005E72B2">
              <w:rPr>
                <w:lang w:val="ro-MD"/>
              </w:rPr>
              <w:t>8</w:t>
            </w:r>
            <w:r>
              <w:rPr>
                <w:lang w:val="ro-MD"/>
              </w:rPr>
              <w:t>00 000,00</w:t>
            </w:r>
          </w:p>
          <w:p w14:paraId="52445D15" w14:textId="77777777" w:rsidR="00A907C4" w:rsidRPr="00A907C4" w:rsidRDefault="00A907C4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23B3DA27" w14:textId="07D378B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07A19FC" w14:textId="77777777" w:rsidTr="001568F3">
        <w:tc>
          <w:tcPr>
            <w:tcW w:w="575" w:type="dxa"/>
            <w:shd w:val="clear" w:color="auto" w:fill="auto"/>
          </w:tcPr>
          <w:p w14:paraId="46DA0AA2" w14:textId="3764ECF7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20</w:t>
            </w:r>
          </w:p>
        </w:tc>
        <w:tc>
          <w:tcPr>
            <w:tcW w:w="3767" w:type="dxa"/>
            <w:shd w:val="clear" w:color="auto" w:fill="auto"/>
          </w:tcPr>
          <w:p w14:paraId="35D6C5FD" w14:textId="0C23D602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A907C4">
              <w:rPr>
                <w:lang w:val="ro-MD"/>
              </w:rPr>
              <w:t xml:space="preserve">Cifră de afaceri </w:t>
            </w:r>
            <w:r>
              <w:rPr>
                <w:lang w:val="ro-MD"/>
              </w:rPr>
              <w:t xml:space="preserve">medie </w:t>
            </w:r>
            <w:r w:rsidRPr="00A907C4">
              <w:rPr>
                <w:lang w:val="ro-MD"/>
              </w:rPr>
              <w:t xml:space="preserve">anuală, perioada </w:t>
            </w:r>
            <w:r>
              <w:rPr>
                <w:lang w:val="ro-MD"/>
              </w:rPr>
              <w:t>ultimiii trei ani</w:t>
            </w:r>
          </w:p>
        </w:tc>
        <w:tc>
          <w:tcPr>
            <w:tcW w:w="3526" w:type="dxa"/>
            <w:shd w:val="clear" w:color="auto" w:fill="auto"/>
          </w:tcPr>
          <w:p w14:paraId="18E09B33" w14:textId="297ACCC3" w:rsidR="00AF0079" w:rsidRPr="00A907C4" w:rsidRDefault="00AF0079" w:rsidP="00AF0079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 xml:space="preserve">Minim: </w:t>
            </w:r>
            <w:r w:rsidR="005E72B2">
              <w:rPr>
                <w:lang w:val="ro-MD"/>
              </w:rPr>
              <w:t>5</w:t>
            </w:r>
            <w:r>
              <w:rPr>
                <w:lang w:val="ro-MD"/>
              </w:rPr>
              <w:t> </w:t>
            </w:r>
            <w:r w:rsidR="005E72B2">
              <w:rPr>
                <w:lang w:val="ro-MD"/>
              </w:rPr>
              <w:t>8</w:t>
            </w:r>
            <w:r>
              <w:rPr>
                <w:lang w:val="ro-MD"/>
              </w:rPr>
              <w:t>00 000,00</w:t>
            </w:r>
          </w:p>
          <w:p w14:paraId="0B764C49" w14:textId="77777777" w:rsidR="00A907C4" w:rsidRPr="00FF430B" w:rsidRDefault="00A907C4" w:rsidP="00AF0079">
            <w:pPr>
              <w:ind w:left="37"/>
              <w:contextualSpacing/>
              <w:jc w:val="both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54594A09" w14:textId="607992B2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</w:tbl>
    <w:p w14:paraId="04AF486D" w14:textId="76AFC96A" w:rsidR="0015247E" w:rsidRPr="00FF430B" w:rsidRDefault="0015247E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pentru ofertă, </w:t>
      </w:r>
      <w:r w:rsidR="000C0A17">
        <w:rPr>
          <w:b/>
          <w:noProof w:val="0"/>
          <w:lang w:val="ro-MD" w:eastAsia="ru-RU"/>
        </w:rPr>
        <w:t xml:space="preserve">în </w:t>
      </w:r>
      <w:r w:rsidRPr="00FF430B">
        <w:rPr>
          <w:b/>
          <w:noProof w:val="0"/>
          <w:lang w:val="ro-MD" w:eastAsia="ru-RU"/>
        </w:rPr>
        <w:t>cuantum</w:t>
      </w:r>
      <w:r w:rsidR="000C0A17">
        <w:rPr>
          <w:b/>
          <w:noProof w:val="0"/>
          <w:lang w:val="ro-MD" w:eastAsia="ru-RU"/>
        </w:rPr>
        <w:t xml:space="preserve"> </w:t>
      </w:r>
      <w:r w:rsidR="000C0A17" w:rsidRPr="00C109F1">
        <w:rPr>
          <w:i/>
          <w:noProof w:val="0"/>
          <w:lang w:val="ro-MD" w:eastAsia="ru-RU"/>
        </w:rPr>
        <w:t>1% din valoarea ofertei fără TVA</w:t>
      </w:r>
      <w:r w:rsidRPr="00FF430B">
        <w:rPr>
          <w:b/>
          <w:noProof w:val="0"/>
          <w:lang w:val="ro-MD" w:eastAsia="ru-RU"/>
        </w:rPr>
        <w:t>.</w:t>
      </w:r>
    </w:p>
    <w:p w14:paraId="537A3EA2" w14:textId="423D2EB1" w:rsidR="0015247E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garanție a lucrărilor</w:t>
      </w:r>
      <w:r w:rsidR="00C109F1">
        <w:rPr>
          <w:b/>
          <w:noProof w:val="0"/>
          <w:lang w:val="ro-MD" w:eastAsia="ru-RU"/>
        </w:rPr>
        <w:t xml:space="preserve"> </w:t>
      </w:r>
      <w:r w:rsidR="00984FA2" w:rsidRPr="00FF430B">
        <w:rPr>
          <w:b/>
          <w:noProof w:val="0"/>
          <w:lang w:val="ro-MD" w:eastAsia="ru-RU"/>
        </w:rPr>
        <w:t>sau serviciilor de proiectare și de lucrări</w:t>
      </w:r>
      <w:r w:rsidR="00C109F1">
        <w:rPr>
          <w:b/>
          <w:noProof w:val="0"/>
          <w:lang w:val="ro-MD" w:eastAsia="ru-RU"/>
        </w:rPr>
        <w:t xml:space="preserve">  </w:t>
      </w:r>
      <w:r w:rsidR="00C109F1" w:rsidRPr="00C109F1">
        <w:rPr>
          <w:rFonts w:eastAsia="PMingLiU"/>
          <w:i/>
          <w:lang w:val="en-US" w:eastAsia="zh-CN"/>
        </w:rPr>
        <w:t>1  an de la data recepției</w:t>
      </w:r>
      <w:r w:rsidR="00311C6F">
        <w:rPr>
          <w:rFonts w:eastAsia="PMingLiU"/>
          <w:i/>
          <w:lang w:val="en-US" w:eastAsia="zh-CN"/>
        </w:rPr>
        <w:t xml:space="preserve"> la terminarea lucrărilor</w:t>
      </w:r>
      <w:r w:rsidR="00C109F1" w:rsidRPr="00C109F1">
        <w:rPr>
          <w:b/>
          <w:i/>
          <w:noProof w:val="0"/>
          <w:lang w:val="ro-MD" w:eastAsia="ru-RU"/>
        </w:rPr>
        <w:t>.</w:t>
      </w:r>
    </w:p>
    <w:p w14:paraId="13C1C02B" w14:textId="04F2984D" w:rsidR="00F6465C" w:rsidRPr="000F3E7D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Cs/>
          <w:i/>
          <w:iCs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Garanția de bună execuție a contractului</w:t>
      </w:r>
      <w:r w:rsidR="000F3E7D">
        <w:rPr>
          <w:b/>
          <w:noProof w:val="0"/>
          <w:lang w:val="ro-MD" w:eastAsia="ru-RU"/>
        </w:rPr>
        <w:t>:</w:t>
      </w:r>
      <w:r w:rsidRPr="00FF430B">
        <w:rPr>
          <w:b/>
          <w:noProof w:val="0"/>
          <w:lang w:val="ro-MD" w:eastAsia="ru-RU"/>
        </w:rPr>
        <w:t xml:space="preserve"> </w:t>
      </w:r>
      <w:r w:rsidR="00C109F1" w:rsidRPr="000F3E7D">
        <w:rPr>
          <w:bCs/>
          <w:i/>
          <w:iCs/>
          <w:noProof w:val="0"/>
          <w:lang w:val="ro-MD" w:eastAsia="ru-RU"/>
        </w:rPr>
        <w:t>în cuantum de 5% din valoarea contractului</w:t>
      </w:r>
      <w:r w:rsidR="000F3E7D" w:rsidRPr="000F3E7D">
        <w:rPr>
          <w:bCs/>
          <w:i/>
          <w:iCs/>
          <w:noProof w:val="0"/>
          <w:lang w:val="ro-MD" w:eastAsia="ru-RU"/>
        </w:rPr>
        <w:t>, conform cerințelor stipulate în contract.</w:t>
      </w:r>
    </w:p>
    <w:p w14:paraId="0AF5FA01" w14:textId="04AC3C55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Motivul recurgerii la procedura accelerată (în cazul licitației deschise, restr</w:t>
      </w:r>
      <w:r w:rsidR="00C32CB2" w:rsidRPr="00FF430B">
        <w:rPr>
          <w:b/>
          <w:noProof w:val="0"/>
          <w:lang w:val="ro-MD" w:eastAsia="ru-RU"/>
        </w:rPr>
        <w:t>â</w:t>
      </w:r>
      <w:r w:rsidRPr="00FF430B">
        <w:rPr>
          <w:b/>
          <w:noProof w:val="0"/>
          <w:lang w:val="ro-MD" w:eastAsia="ru-RU"/>
        </w:rPr>
        <w:t>nse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și a procedurii negociate), </w:t>
      </w:r>
      <w:r w:rsidR="00C109F1">
        <w:rPr>
          <w:i/>
          <w:noProof w:val="0"/>
          <w:lang w:val="ro-MD" w:eastAsia="ru-RU"/>
        </w:rPr>
        <w:t>-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984BDAD" w14:textId="3B112EF8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C109F1" w:rsidRPr="00C109F1">
        <w:rPr>
          <w:b/>
          <w:i/>
          <w:lang w:val="ro-MD"/>
        </w:rPr>
        <w:t xml:space="preserve"> 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46D4A00" w14:textId="75D062A8" w:rsidR="00BE362C" w:rsidRPr="00C109F1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Condiții speciale de care depinde îndeplinirea contractului (</w:t>
      </w:r>
      <w:r w:rsidRPr="00FF430B">
        <w:rPr>
          <w:noProof w:val="0"/>
          <w:lang w:val="ro-MD" w:eastAsia="ru-RU"/>
        </w:rPr>
        <w:t>indicați după caz</w:t>
      </w:r>
      <w:r w:rsidRPr="00FF430B">
        <w:rPr>
          <w:b/>
          <w:noProof w:val="0"/>
          <w:lang w:val="ro-MD" w:eastAsia="ru-RU"/>
        </w:rPr>
        <w:t xml:space="preserve">): </w:t>
      </w:r>
      <w:r w:rsidR="00C109F1" w:rsidRPr="00C109F1">
        <w:rPr>
          <w:i/>
          <w:lang w:val="ro-MD"/>
        </w:rPr>
        <w:t>nu se aplică</w:t>
      </w:r>
      <w:r w:rsidR="00C109F1" w:rsidRPr="00C109F1">
        <w:rPr>
          <w:noProof w:val="0"/>
          <w:lang w:val="ro-MD" w:eastAsia="ru-RU"/>
        </w:rPr>
        <w:t xml:space="preserve"> </w:t>
      </w:r>
    </w:p>
    <w:p w14:paraId="3FBCA5A9" w14:textId="5F78D7B7" w:rsidR="00EF4276" w:rsidRPr="00FF430B" w:rsidRDefault="00EF4276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bookmarkStart w:id="0" w:name="_Hlk71621175"/>
      <w:r w:rsidRPr="00FF430B">
        <w:rPr>
          <w:b/>
          <w:noProof w:val="0"/>
          <w:lang w:val="ro-MD" w:eastAsia="ru-RU"/>
        </w:rPr>
        <w:t>Ofertele se prezintă în valuta</w:t>
      </w:r>
      <w:r w:rsidR="00C109F1">
        <w:rPr>
          <w:b/>
          <w:noProof w:val="0"/>
          <w:lang w:val="ro-MD" w:eastAsia="ru-RU"/>
        </w:rPr>
        <w:t xml:space="preserve">: </w:t>
      </w:r>
      <w:r w:rsidR="00C109F1" w:rsidRPr="00C109F1">
        <w:rPr>
          <w:i/>
          <w:noProof w:val="0"/>
          <w:lang w:val="ro-MD" w:eastAsia="ru-RU"/>
        </w:rPr>
        <w:t>lei moldovenești</w:t>
      </w:r>
      <w:r w:rsidR="00C109F1">
        <w:rPr>
          <w:i/>
          <w:noProof w:val="0"/>
          <w:lang w:val="ro-MD" w:eastAsia="ru-RU"/>
        </w:rPr>
        <w:t>,</w:t>
      </w:r>
      <w:r w:rsidR="00C109F1" w:rsidRPr="00C109F1">
        <w:rPr>
          <w:i/>
          <w:noProof w:val="0"/>
          <w:lang w:val="ro-MD" w:eastAsia="ru-RU"/>
        </w:rPr>
        <w:t xml:space="preserve"> MDL</w:t>
      </w:r>
      <w:bookmarkEnd w:id="0"/>
    </w:p>
    <w:p w14:paraId="432C1F0F" w14:textId="355188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Criteriul de evaluare aplicat pentru </w:t>
      </w:r>
      <w:r w:rsidR="009D14A7" w:rsidRPr="00FF430B">
        <w:rPr>
          <w:b/>
          <w:noProof w:val="0"/>
          <w:lang w:val="ro-MD" w:eastAsia="ru-RU"/>
        </w:rPr>
        <w:t>atribuirea</w:t>
      </w:r>
      <w:r w:rsidR="00E706C1" w:rsidRPr="00FF430B">
        <w:rPr>
          <w:b/>
          <w:noProof w:val="0"/>
          <w:lang w:val="ro-MD" w:eastAsia="ru-RU"/>
        </w:rPr>
        <w:t xml:space="preserve"> </w:t>
      </w:r>
      <w:r w:rsidR="00C109F1">
        <w:rPr>
          <w:b/>
          <w:noProof w:val="0"/>
          <w:lang w:val="ro-MD" w:eastAsia="ru-RU"/>
        </w:rPr>
        <w:t xml:space="preserve">contractului: </w:t>
      </w:r>
      <w:r w:rsidR="00C109F1">
        <w:rPr>
          <w:i/>
          <w:noProof w:val="0"/>
          <w:lang w:val="ro-MD" w:eastAsia="ru-RU"/>
        </w:rPr>
        <w:t>p</w:t>
      </w:r>
      <w:r w:rsidR="00C109F1" w:rsidRPr="00C109F1">
        <w:rPr>
          <w:i/>
          <w:noProof w:val="0"/>
          <w:lang w:val="ro-MD" w:eastAsia="ru-RU"/>
        </w:rPr>
        <w:t>rețul cel mai mic</w:t>
      </w:r>
    </w:p>
    <w:p w14:paraId="0EB0540D" w14:textId="44F75380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  <w:r w:rsidR="00751564">
        <w:rPr>
          <w:b/>
          <w:noProof w:val="0"/>
          <w:lang w:val="ro-MD" w:eastAsia="ru-RU"/>
        </w:rPr>
        <w:t>-</w:t>
      </w:r>
    </w:p>
    <w:p w14:paraId="56F393EE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limită de depunere/deschidere a ofertelor:</w:t>
      </w:r>
    </w:p>
    <w:p w14:paraId="597EEFCB" w14:textId="1912429E" w:rsidR="00BE362C" w:rsidRPr="00751564" w:rsidRDefault="00EF4276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Cs/>
          <w:noProof w:val="0"/>
          <w:lang w:val="ro-MD" w:eastAsia="ru-RU"/>
        </w:rPr>
      </w:pPr>
      <w:r w:rsidRPr="00751564">
        <w:rPr>
          <w:bCs/>
          <w:noProof w:val="0"/>
          <w:lang w:val="ro-MD" w:eastAsia="ru-RU"/>
        </w:rPr>
        <w:t>conform SIA RSAP /</w:t>
      </w:r>
      <w:r w:rsidR="00BE362C" w:rsidRPr="00751564">
        <w:rPr>
          <w:bCs/>
          <w:noProof w:val="0"/>
          <w:lang w:val="ro-MD" w:eastAsia="ru-RU"/>
        </w:rPr>
        <w:t xml:space="preserve">până la: </w:t>
      </w:r>
      <w:r w:rsidR="00C109F1" w:rsidRPr="00751564">
        <w:rPr>
          <w:bCs/>
          <w:noProof w:val="0"/>
          <w:lang w:val="ro-MD" w:eastAsia="ru-RU"/>
        </w:rPr>
        <w:t>10</w:t>
      </w:r>
      <w:r w:rsidR="00C109F1" w:rsidRPr="00751564">
        <w:rPr>
          <w:bCs/>
          <w:noProof w:val="0"/>
          <w:vertAlign w:val="superscript"/>
          <w:lang w:val="ro-MD" w:eastAsia="ru-RU"/>
        </w:rPr>
        <w:t>00</w:t>
      </w:r>
    </w:p>
    <w:p w14:paraId="75C232E2" w14:textId="68A3E68C" w:rsidR="00BE362C" w:rsidRPr="00751564" w:rsidRDefault="00BE362C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Cs/>
          <w:noProof w:val="0"/>
          <w:lang w:val="ro-MD" w:eastAsia="ru-RU"/>
        </w:rPr>
      </w:pPr>
      <w:r w:rsidRPr="00751564">
        <w:rPr>
          <w:bCs/>
          <w:noProof w:val="0"/>
          <w:lang w:val="ro-MD" w:eastAsia="ru-RU"/>
        </w:rPr>
        <w:t xml:space="preserve">pe: </w:t>
      </w:r>
      <w:r w:rsidR="005E72B2">
        <w:rPr>
          <w:b/>
          <w:iCs/>
          <w:noProof w:val="0"/>
          <w:color w:val="000000" w:themeColor="text1"/>
          <w:lang w:val="ro-MD" w:eastAsia="ru-RU"/>
        </w:rPr>
        <w:t>27</w:t>
      </w:r>
      <w:r w:rsidR="007F58D5" w:rsidRPr="00751564">
        <w:rPr>
          <w:b/>
          <w:iCs/>
          <w:noProof w:val="0"/>
          <w:color w:val="000000" w:themeColor="text1"/>
          <w:lang w:val="ro-MD" w:eastAsia="ru-RU"/>
        </w:rPr>
        <w:t>.</w:t>
      </w:r>
      <w:r w:rsidR="00751564" w:rsidRPr="00751564">
        <w:rPr>
          <w:b/>
          <w:iCs/>
          <w:noProof w:val="0"/>
          <w:color w:val="000000" w:themeColor="text1"/>
          <w:lang w:val="ro-MD" w:eastAsia="ru-RU"/>
        </w:rPr>
        <w:t>0</w:t>
      </w:r>
      <w:r w:rsidR="005E72B2">
        <w:rPr>
          <w:b/>
          <w:iCs/>
          <w:noProof w:val="0"/>
          <w:color w:val="000000" w:themeColor="text1"/>
          <w:lang w:val="ro-MD" w:eastAsia="ru-RU"/>
        </w:rPr>
        <w:t>7</w:t>
      </w:r>
      <w:r w:rsidR="00C109F1" w:rsidRPr="00751564">
        <w:rPr>
          <w:b/>
          <w:iCs/>
          <w:noProof w:val="0"/>
          <w:color w:val="000000" w:themeColor="text1"/>
          <w:lang w:val="ro-MD" w:eastAsia="ru-RU"/>
        </w:rPr>
        <w:t>.202</w:t>
      </w:r>
      <w:r w:rsidR="00751564" w:rsidRPr="00751564">
        <w:rPr>
          <w:b/>
          <w:iCs/>
          <w:noProof w:val="0"/>
          <w:color w:val="000000" w:themeColor="text1"/>
          <w:lang w:val="ro-MD" w:eastAsia="ru-RU"/>
        </w:rPr>
        <w:t>2.</w:t>
      </w:r>
    </w:p>
    <w:p w14:paraId="3626F6C6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14:paraId="1773BD93" w14:textId="2ADFF480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</w:t>
      </w:r>
      <w:r w:rsidR="00E229D4">
        <w:rPr>
          <w:b/>
          <w:noProof w:val="0"/>
          <w:lang w:val="ro-MD" w:eastAsia="ru-RU"/>
        </w:rPr>
        <w:t xml:space="preserve">l de valabilitate a ofertelor: </w:t>
      </w:r>
      <w:r w:rsidR="00C109F1" w:rsidRPr="00E229D4">
        <w:rPr>
          <w:i/>
          <w:noProof w:val="0"/>
          <w:lang w:val="ro-MD" w:eastAsia="ru-RU"/>
        </w:rPr>
        <w:t>4</w:t>
      </w:r>
      <w:r w:rsidR="00E229D4" w:rsidRPr="00E229D4">
        <w:rPr>
          <w:i/>
          <w:noProof w:val="0"/>
          <w:lang w:val="ro-MD" w:eastAsia="ru-RU"/>
        </w:rPr>
        <w:t>5 zile din data deschiderii procedurii de achiziție</w:t>
      </w:r>
    </w:p>
    <w:p w14:paraId="0B0AB02E" w14:textId="77777777" w:rsidR="00E229D4" w:rsidRPr="00E229D4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Locul deschiderii ofertelor: </w:t>
      </w:r>
      <w:r w:rsidR="00E229D4" w:rsidRPr="00E229D4">
        <w:rPr>
          <w:i/>
          <w:lang w:val="ro-MD"/>
        </w:rPr>
        <w:t>SIA RSAP</w:t>
      </w:r>
      <w:r w:rsidR="00E229D4" w:rsidRPr="00FF430B">
        <w:rPr>
          <w:b/>
          <w:noProof w:val="0"/>
          <w:lang w:val="ro-MD" w:eastAsia="ru-RU"/>
        </w:rPr>
        <w:t xml:space="preserve"> </w:t>
      </w:r>
      <w:r w:rsidR="00E229D4">
        <w:rPr>
          <w:b/>
          <w:noProof w:val="0"/>
          <w:lang w:val="ro-MD" w:eastAsia="ru-RU"/>
        </w:rPr>
        <w:t xml:space="preserve"> </w:t>
      </w:r>
    </w:p>
    <w:p w14:paraId="75C39C79" w14:textId="7AEC47B6" w:rsidR="00BE362C" w:rsidRPr="00FF430B" w:rsidRDefault="00E229D4" w:rsidP="00E229D4">
      <w:pPr>
        <w:tabs>
          <w:tab w:val="right" w:pos="426"/>
        </w:tabs>
        <w:spacing w:before="120"/>
        <w:rPr>
          <w:b/>
          <w:i/>
          <w:noProof w:val="0"/>
          <w:lang w:val="ro-MD" w:eastAsia="ru-RU"/>
        </w:rPr>
      </w:pPr>
      <w:r>
        <w:rPr>
          <w:b/>
          <w:noProof w:val="0"/>
          <w:lang w:val="ro-MD" w:eastAsia="ru-RU"/>
        </w:rPr>
        <w:t xml:space="preserve">          </w:t>
      </w:r>
      <w:r w:rsidR="00BE362C"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="00BE362C"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27F11603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Persoanele autorizate să asiste la deschiderea ofertelor: </w:t>
      </w:r>
      <w:r w:rsidRPr="00FF430B">
        <w:rPr>
          <w:b/>
          <w:noProof w:val="0"/>
          <w:lang w:val="ro-MD" w:eastAsia="ru-RU"/>
        </w:rPr>
        <w:br/>
      </w:r>
      <w:r w:rsidR="00E229D4" w:rsidRPr="00E229D4">
        <w:rPr>
          <w:i/>
          <w:noProof w:val="0"/>
          <w:lang w:val="ro-MD" w:eastAsia="ru-RU"/>
        </w:rPr>
        <w:t>nu se aplică</w:t>
      </w:r>
      <w:r w:rsidRPr="00FF430B">
        <w:rPr>
          <w:b/>
          <w:noProof w:val="0"/>
          <w:lang w:val="ro-MD" w:eastAsia="ru-RU"/>
        </w:rPr>
        <w:t>.</w:t>
      </w:r>
    </w:p>
    <w:p w14:paraId="5A777DE6" w14:textId="6EA49CB4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Limba sau limbile în care trebuie redactate ofertele sau cererile de participare: </w:t>
      </w:r>
      <w:r w:rsidR="00E229D4" w:rsidRPr="00E229D4">
        <w:rPr>
          <w:i/>
          <w:noProof w:val="0"/>
          <w:lang w:val="ro-MD" w:eastAsia="ru-RU"/>
        </w:rPr>
        <w:t>limba română</w:t>
      </w:r>
    </w:p>
    <w:p w14:paraId="02FF4B48" w14:textId="0EEBE26F" w:rsidR="00BE362C" w:rsidRPr="00E229D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Respectivul contract se referă la un proiect și/sau program finanțat din fonduri ale Uniunii Europene: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16F7BF55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3FE9B070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>Data (datele) și</w:t>
      </w:r>
      <w:r w:rsidR="00E229D4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referința (referințele) publicărilor anterioare în Jurnalul Oficial al Uniunii Europene privind contractul (contractele) la care se referă anunț</w:t>
      </w:r>
      <w:r w:rsidR="00E229D4">
        <w:rPr>
          <w:b/>
          <w:noProof w:val="0"/>
          <w:lang w:val="ro-MD" w:eastAsia="ru-RU"/>
        </w:rPr>
        <w:t xml:space="preserve">ul respectiv (dacă este cazul):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0A3E25DE" w14:textId="2B2CC88A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achizițiilor periodice, calendarul estimat pentru publicarea anunțurilor viitoare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 w:rsidRPr="00E229D4">
        <w:rPr>
          <w:i/>
          <w:noProof w:val="0"/>
          <w:lang w:val="ro-MD" w:eastAsia="ru-RU"/>
        </w:rPr>
        <w:t xml:space="preserve"> nu se aplică</w:t>
      </w:r>
      <w:r w:rsidR="00E229D4"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</w:p>
    <w:p w14:paraId="0D3F5FE9" w14:textId="5F55C975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publicării anunțului de intenție sau, după caz, precizarea că nu a fost publicat un astfel de</w:t>
      </w:r>
      <w:r w:rsidR="00FE38A6" w:rsidRPr="00FF430B">
        <w:rPr>
          <w:b/>
          <w:noProof w:val="0"/>
          <w:lang w:val="ro-MD" w:eastAsia="ru-RU"/>
        </w:rPr>
        <w:t xml:space="preserve"> </w:t>
      </w:r>
      <w:proofErr w:type="spellStart"/>
      <w:r w:rsidR="00093AE5" w:rsidRPr="00FF430B">
        <w:rPr>
          <w:b/>
          <w:noProof w:val="0"/>
          <w:shd w:val="clear" w:color="auto" w:fill="FFFFFF" w:themeFill="background1"/>
          <w:lang w:val="ro-MD" w:eastAsia="ru-RU"/>
        </w:rPr>
        <w:t>a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nunţ</w:t>
      </w:r>
      <w:proofErr w:type="spellEnd"/>
      <w:r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5E72B2">
        <w:rPr>
          <w:b/>
          <w:noProof w:val="0"/>
          <w:shd w:val="clear" w:color="auto" w:fill="FFFFFF" w:themeFill="background1"/>
          <w:lang w:val="ro-MD" w:eastAsia="ru-RU"/>
        </w:rPr>
        <w:t>29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.0</w:t>
      </w:r>
      <w:r w:rsidR="005E72B2">
        <w:rPr>
          <w:b/>
          <w:noProof w:val="0"/>
          <w:shd w:val="clear" w:color="auto" w:fill="FFFFFF" w:themeFill="background1"/>
          <w:lang w:val="ro-MD" w:eastAsia="ru-RU"/>
        </w:rPr>
        <w:t>6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.2022.</w:t>
      </w:r>
    </w:p>
    <w:p w14:paraId="534F3234" w14:textId="7F6CB59A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e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5E72B2">
        <w:rPr>
          <w:b/>
          <w:noProof w:val="0"/>
          <w:shd w:val="clear" w:color="auto" w:fill="FFFFFF" w:themeFill="background1"/>
          <w:lang w:val="ro-MD" w:eastAsia="ru-RU"/>
        </w:rPr>
        <w:t>07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.0</w:t>
      </w:r>
      <w:r w:rsidR="005E72B2">
        <w:rPr>
          <w:b/>
          <w:noProof w:val="0"/>
          <w:shd w:val="clear" w:color="auto" w:fill="FFFFFF" w:themeFill="background1"/>
          <w:lang w:val="ro-MD" w:eastAsia="ru-RU"/>
        </w:rPr>
        <w:t>7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.2022</w:t>
      </w:r>
      <w:r w:rsidR="00751564">
        <w:rPr>
          <w:b/>
          <w:noProof w:val="0"/>
          <w:shd w:val="clear" w:color="auto" w:fill="FFFFFF" w:themeFill="background1"/>
          <w:lang w:val="ro-MD" w:eastAsia="ru-RU"/>
        </w:rPr>
        <w:t>.</w:t>
      </w:r>
    </w:p>
    <w:p w14:paraId="2045D673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4"/>
        <w:gridCol w:w="3767"/>
      </w:tblGrid>
      <w:tr w:rsidR="00BE362C" w:rsidRPr="00EC30C2" w14:paraId="7CE1A222" w14:textId="77777777" w:rsidTr="00406374">
        <w:tc>
          <w:tcPr>
            <w:tcW w:w="5274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67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406374" w:rsidRPr="00EC30C2" w14:paraId="6965C240" w14:textId="77777777" w:rsidTr="00406374">
        <w:tc>
          <w:tcPr>
            <w:tcW w:w="5274" w:type="dxa"/>
            <w:shd w:val="clear" w:color="auto" w:fill="FFFFFF" w:themeFill="background1"/>
          </w:tcPr>
          <w:p w14:paraId="7715F972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67" w:type="dxa"/>
            <w:shd w:val="clear" w:color="auto" w:fill="FFFFFF" w:themeFill="background1"/>
          </w:tcPr>
          <w:p w14:paraId="210F7770" w14:textId="390CDF9A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lang w:val="ro-MD"/>
              </w:rPr>
              <w:t>Se acceptă</w:t>
            </w:r>
          </w:p>
        </w:tc>
      </w:tr>
      <w:tr w:rsidR="00406374" w:rsidRPr="00EC30C2" w14:paraId="33FEFD82" w14:textId="77777777" w:rsidTr="00406374">
        <w:tc>
          <w:tcPr>
            <w:tcW w:w="5274" w:type="dxa"/>
            <w:shd w:val="clear" w:color="auto" w:fill="FFFFFF" w:themeFill="background1"/>
          </w:tcPr>
          <w:p w14:paraId="7FDA04C9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69F696AB" w14:textId="3DEAE685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Nu se acceptă</w:t>
            </w:r>
          </w:p>
        </w:tc>
      </w:tr>
      <w:tr w:rsidR="00406374" w:rsidRPr="00EC30C2" w14:paraId="67B17268" w14:textId="77777777" w:rsidTr="00406374">
        <w:tc>
          <w:tcPr>
            <w:tcW w:w="5274" w:type="dxa"/>
            <w:shd w:val="clear" w:color="auto" w:fill="FFFFFF" w:themeFill="background1"/>
          </w:tcPr>
          <w:p w14:paraId="5850207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67" w:type="dxa"/>
            <w:shd w:val="clear" w:color="auto" w:fill="FFFFFF" w:themeFill="background1"/>
          </w:tcPr>
          <w:p w14:paraId="14FA76EF" w14:textId="779A5268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  <w:tr w:rsidR="00406374" w:rsidRPr="00EC30C2" w14:paraId="57FEAAB3" w14:textId="77777777" w:rsidTr="00406374">
        <w:trPr>
          <w:trHeight w:val="77"/>
        </w:trPr>
        <w:tc>
          <w:tcPr>
            <w:tcW w:w="5274" w:type="dxa"/>
            <w:shd w:val="clear" w:color="auto" w:fill="FFFFFF" w:themeFill="background1"/>
          </w:tcPr>
          <w:p w14:paraId="1D7EF9D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2B4382D3" w14:textId="765854AB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</w:tbl>
    <w:p w14:paraId="4BFCB32D" w14:textId="5ECAA4F2" w:rsidR="00BE362C" w:rsidRPr="0040637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06374" w:rsidRPr="00E229D4">
        <w:rPr>
          <w:i/>
          <w:noProof w:val="0"/>
          <w:lang w:val="ro-MD" w:eastAsia="ru-RU"/>
        </w:rPr>
        <w:t>nu se aplică</w:t>
      </w:r>
      <w:r w:rsidR="00406374" w:rsidRPr="00FF430B">
        <w:rPr>
          <w:b/>
          <w:noProof w:val="0"/>
          <w:lang w:val="ro-MD" w:eastAsia="ru-RU"/>
        </w:rPr>
        <w:t xml:space="preserve"> </w:t>
      </w:r>
    </w:p>
    <w:p w14:paraId="387292F9" w14:textId="2D3F871A" w:rsidR="00BE362C" w:rsidRPr="00FF430B" w:rsidRDefault="00BE362C" w:rsidP="00931A54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</w:p>
    <w:p w14:paraId="1E7D3B31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5548D62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7C0C67C" w14:textId="552AE8B8" w:rsidR="00507348" w:rsidRPr="00FF430B" w:rsidRDefault="00BE362C" w:rsidP="00BE362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D"/>
        </w:rPr>
      </w:pPr>
      <w:r w:rsidRPr="00FF430B">
        <w:rPr>
          <w:b/>
          <w:noProof w:val="0"/>
          <w:lang w:val="ro-MD"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</w:p>
    <w:p w14:paraId="198B73BE" w14:textId="77777777"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ro-MD"/>
        </w:rPr>
      </w:pPr>
    </w:p>
    <w:p w14:paraId="52311484" w14:textId="77777777" w:rsidR="00B65C93" w:rsidRPr="00FF430B" w:rsidRDefault="00B65C93" w:rsidP="00CA6A31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B325A8">
      <w:footerReference w:type="default" r:id="rId10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059A" w14:textId="77777777" w:rsidR="002017E4" w:rsidRDefault="002017E4" w:rsidP="00A20ACF">
      <w:r>
        <w:separator/>
      </w:r>
    </w:p>
  </w:endnote>
  <w:endnote w:type="continuationSeparator" w:id="0">
    <w:p w14:paraId="66179C74" w14:textId="77777777" w:rsidR="002017E4" w:rsidRDefault="002017E4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1624AA08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76F">
          <w:t>4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2452" w14:textId="77777777" w:rsidR="002017E4" w:rsidRDefault="002017E4" w:rsidP="00A20ACF">
      <w:r>
        <w:separator/>
      </w:r>
    </w:p>
  </w:footnote>
  <w:footnote w:type="continuationSeparator" w:id="0">
    <w:p w14:paraId="7DC1644E" w14:textId="77777777" w:rsidR="002017E4" w:rsidRDefault="002017E4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4723202">
    <w:abstractNumId w:val="7"/>
  </w:num>
  <w:num w:numId="2" w16cid:durableId="2041926924">
    <w:abstractNumId w:val="9"/>
  </w:num>
  <w:num w:numId="3" w16cid:durableId="2035300561">
    <w:abstractNumId w:val="6"/>
  </w:num>
  <w:num w:numId="4" w16cid:durableId="1996294770">
    <w:abstractNumId w:val="5"/>
  </w:num>
  <w:num w:numId="5" w16cid:durableId="19274210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14E06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0A17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3E7D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8F3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2ECD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5E01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35CC"/>
    <w:rsid w:val="001E7956"/>
    <w:rsid w:val="001F1E25"/>
    <w:rsid w:val="001F2101"/>
    <w:rsid w:val="001F24FD"/>
    <w:rsid w:val="001F309E"/>
    <w:rsid w:val="001F420F"/>
    <w:rsid w:val="001F489D"/>
    <w:rsid w:val="001F6E5A"/>
    <w:rsid w:val="001F78E7"/>
    <w:rsid w:val="001F7AEE"/>
    <w:rsid w:val="00200047"/>
    <w:rsid w:val="00200D35"/>
    <w:rsid w:val="00201387"/>
    <w:rsid w:val="002017E4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8BA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BF9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002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576F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1C6F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347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05EC"/>
    <w:rsid w:val="00371806"/>
    <w:rsid w:val="003731FD"/>
    <w:rsid w:val="00373336"/>
    <w:rsid w:val="00373AF9"/>
    <w:rsid w:val="00377CE0"/>
    <w:rsid w:val="003800E6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07F1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D7B60"/>
    <w:rsid w:val="003E00D6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74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2A42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5F1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679F"/>
    <w:rsid w:val="005B7743"/>
    <w:rsid w:val="005C0219"/>
    <w:rsid w:val="005C2167"/>
    <w:rsid w:val="005C2F44"/>
    <w:rsid w:val="005C3D95"/>
    <w:rsid w:val="005C6BF4"/>
    <w:rsid w:val="005C7076"/>
    <w:rsid w:val="005C70CD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2B2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079A3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3D30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2A1B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7F8"/>
    <w:rsid w:val="00696992"/>
    <w:rsid w:val="006A03BC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5278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5E3A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6F7E80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5E51"/>
    <w:rsid w:val="00736134"/>
    <w:rsid w:val="00736B8F"/>
    <w:rsid w:val="00737322"/>
    <w:rsid w:val="00740BE4"/>
    <w:rsid w:val="00744C5B"/>
    <w:rsid w:val="0074736A"/>
    <w:rsid w:val="00751564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2E4"/>
    <w:rsid w:val="00781336"/>
    <w:rsid w:val="00782201"/>
    <w:rsid w:val="0078220C"/>
    <w:rsid w:val="00785145"/>
    <w:rsid w:val="00785412"/>
    <w:rsid w:val="00785E49"/>
    <w:rsid w:val="00792182"/>
    <w:rsid w:val="0079357E"/>
    <w:rsid w:val="00793599"/>
    <w:rsid w:val="007939DD"/>
    <w:rsid w:val="0079540A"/>
    <w:rsid w:val="0079597E"/>
    <w:rsid w:val="007959BF"/>
    <w:rsid w:val="00795B35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58D5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038E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2E2"/>
    <w:rsid w:val="008B1484"/>
    <w:rsid w:val="008B31F9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1A54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2A1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141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C7F19"/>
    <w:rsid w:val="009D032C"/>
    <w:rsid w:val="009D14A7"/>
    <w:rsid w:val="009D2EDE"/>
    <w:rsid w:val="009D3792"/>
    <w:rsid w:val="009D5213"/>
    <w:rsid w:val="009D5C58"/>
    <w:rsid w:val="009D5DF6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4FC5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7C4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E7A90"/>
    <w:rsid w:val="00AF0079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5A8"/>
    <w:rsid w:val="00B32A40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9F1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6A31"/>
    <w:rsid w:val="00CA7EF1"/>
    <w:rsid w:val="00CB0AEA"/>
    <w:rsid w:val="00CB0CC6"/>
    <w:rsid w:val="00CB0DDA"/>
    <w:rsid w:val="00CB392C"/>
    <w:rsid w:val="00CB4247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E7DFC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580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0A96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130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D70C0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29D4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2628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9CD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5382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A6C84"/>
    <w:rsid w:val="00FB1667"/>
    <w:rsid w:val="00FB21E6"/>
    <w:rsid w:val="00FB2F32"/>
    <w:rsid w:val="00FB2FFC"/>
    <w:rsid w:val="00FB4DDC"/>
    <w:rsid w:val="00FB5F64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3696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43FF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2">
    <w:name w:val="No Spacing"/>
    <w:uiPriority w:val="1"/>
    <w:qFormat/>
    <w:rsid w:val="001568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ff3">
    <w:name w:val="Unresolved Mention"/>
    <w:basedOn w:val="a1"/>
    <w:uiPriority w:val="99"/>
    <w:semiHidden/>
    <w:unhideWhenUsed/>
    <w:rsid w:val="00D8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102C-055B-47AE-AFDB-7440C429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Natalia Turcan</cp:lastModifiedBy>
  <cp:revision>2</cp:revision>
  <cp:lastPrinted>2022-05-23T07:03:00Z</cp:lastPrinted>
  <dcterms:created xsi:type="dcterms:W3CDTF">2022-07-07T08:21:00Z</dcterms:created>
  <dcterms:modified xsi:type="dcterms:W3CDTF">2022-07-07T08:21:00Z</dcterms:modified>
</cp:coreProperties>
</file>