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32FB0870"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r w:rsidR="004451E7">
        <w:rPr>
          <w:rFonts w:ascii="Times New Roman" w:eastAsia="Times New Roman" w:hAnsi="Times New Roman" w:cs="Times New Roman"/>
          <w:bCs w:val="0"/>
          <w:color w:val="auto"/>
          <w:lang w:val="ro-MD"/>
        </w:rPr>
        <w:t xml:space="preserve"> </w:t>
      </w:r>
    </w:p>
    <w:p w14:paraId="17CB8147" w14:textId="77777777" w:rsidR="007D2250" w:rsidRPr="00A14C96" w:rsidRDefault="007D2250" w:rsidP="007D2250">
      <w:pPr>
        <w:rPr>
          <w:lang w:val="ro-MD"/>
        </w:rPr>
      </w:pPr>
    </w:p>
    <w:p w14:paraId="2AAAA5C8" w14:textId="29853317" w:rsidR="00922F8A" w:rsidRPr="00FF430B" w:rsidRDefault="00033577" w:rsidP="00FD417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FD417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FD4172">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FD4172">
      <w:pPr>
        <w:pStyle w:val="a"/>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FD4172">
      <w:pPr>
        <w:pStyle w:val="a"/>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FD4172">
      <w:pPr>
        <w:pStyle w:val="a"/>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FD4172">
      <w:pPr>
        <w:pStyle w:val="a"/>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FD4172">
      <w:pPr>
        <w:pStyle w:val="a"/>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FD4172">
      <w:pPr>
        <w:pStyle w:val="a"/>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FD4172">
      <w:pPr>
        <w:pStyle w:val="a"/>
        <w:numPr>
          <w:ilvl w:val="0"/>
          <w:numId w:val="36"/>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FD4172">
      <w:pPr>
        <w:pStyle w:val="a"/>
        <w:numPr>
          <w:ilvl w:val="0"/>
          <w:numId w:val="36"/>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FD4172">
      <w:pPr>
        <w:pStyle w:val="a"/>
        <w:numPr>
          <w:ilvl w:val="0"/>
          <w:numId w:val="36"/>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FD4172">
      <w:pPr>
        <w:pStyle w:val="a"/>
        <w:numPr>
          <w:ilvl w:val="0"/>
          <w:numId w:val="36"/>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FD4172">
      <w:pPr>
        <w:pStyle w:val="a"/>
        <w:numPr>
          <w:ilvl w:val="0"/>
          <w:numId w:val="36"/>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FD4172">
      <w:pPr>
        <w:pStyle w:val="a"/>
        <w:numPr>
          <w:ilvl w:val="0"/>
          <w:numId w:val="36"/>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FD4172">
      <w:pPr>
        <w:pStyle w:val="a"/>
        <w:numPr>
          <w:ilvl w:val="0"/>
          <w:numId w:val="36"/>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FD4172">
      <w:pPr>
        <w:pStyle w:val="a"/>
        <w:numPr>
          <w:ilvl w:val="0"/>
          <w:numId w:val="36"/>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FD4172">
      <w:pPr>
        <w:pStyle w:val="a"/>
        <w:numPr>
          <w:ilvl w:val="0"/>
          <w:numId w:val="36"/>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FD4172">
      <w:pPr>
        <w:pStyle w:val="a"/>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FD4172">
      <w:pPr>
        <w:pStyle w:val="a"/>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FD4172">
      <w:pPr>
        <w:pStyle w:val="a"/>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FD4172">
      <w:pPr>
        <w:pStyle w:val="a"/>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FD4172">
      <w:pPr>
        <w:pStyle w:val="a"/>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D4172">
      <w:pPr>
        <w:pStyle w:val="a"/>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CF7B31" w:rsidP="00FD4172">
      <w:pPr>
        <w:pStyle w:val="a"/>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FD417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FD4172">
      <w:pPr>
        <w:pStyle w:val="a"/>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FD4172">
      <w:pPr>
        <w:pStyle w:val="a"/>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FD4172">
      <w:pPr>
        <w:pStyle w:val="a"/>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FD4172">
      <w:pPr>
        <w:pStyle w:val="a"/>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FD417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FD417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FD4172">
      <w:pPr>
        <w:pStyle w:val="a"/>
        <w:numPr>
          <w:ilvl w:val="0"/>
          <w:numId w:val="20"/>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FD417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FD417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 xml:space="preserve">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w:t>
      </w:r>
      <w:r w:rsidR="007167E4" w:rsidRPr="00FF430B">
        <w:rPr>
          <w:lang w:val="ro-MD"/>
        </w:rPr>
        <w:lastRenderedPageBreak/>
        <w:t xml:space="preserve">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w:t>
      </w:r>
      <w:r w:rsidRPr="00FF430B">
        <w:rPr>
          <w:lang w:val="ro-MD"/>
        </w:rPr>
        <w:lastRenderedPageBreak/>
        <w:t xml:space="preserve">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w:t>
      </w:r>
      <w:r w:rsidR="007167E4" w:rsidRPr="00FF430B">
        <w:rPr>
          <w:lang w:val="ro-MD"/>
        </w:rPr>
        <w:lastRenderedPageBreak/>
        <w:t xml:space="preserve">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FD4172">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FD4172">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FD4172">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proofErr w:type="spellStart"/>
            <w:r w:rsidR="00A57290" w:rsidRPr="00FF430B">
              <w:rPr>
                <w:rFonts w:eastAsia="Calibri"/>
                <w:noProof w:val="0"/>
                <w:lang w:val="ro-MD"/>
              </w:rPr>
              <w:t>legi</w:t>
            </w:r>
            <w:r w:rsidRPr="00FF430B">
              <w:rPr>
                <w:rFonts w:eastAsia="Calibri"/>
                <w:noProof w:val="0"/>
                <w:lang w:val="ro-MD"/>
              </w:rPr>
              <w:t>sau</w:t>
            </w:r>
            <w:proofErr w:type="spellEnd"/>
            <w:r w:rsidRPr="00FF430B">
              <w:rPr>
                <w:rFonts w:eastAsia="Calibri"/>
                <w:noProof w:val="0"/>
                <w:lang w:val="ro-MD"/>
              </w:rPr>
              <w:t xml:space="preserve">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FD4172">
      <w:pPr>
        <w:numPr>
          <w:ilvl w:val="0"/>
          <w:numId w:val="22"/>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 xml:space="preserve">nunțurile de intenție privind </w:t>
      </w:r>
      <w:proofErr w:type="spellStart"/>
      <w:r w:rsidRPr="00FF430B">
        <w:rPr>
          <w:rFonts w:eastAsia="Calibri"/>
          <w:i/>
          <w:noProof w:val="0"/>
          <w:color w:val="000000"/>
          <w:bdr w:val="none" w:sz="0" w:space="0" w:color="auto" w:frame="1"/>
          <w:shd w:val="clear" w:color="auto" w:fill="FFFFFF"/>
          <w:lang w:val="ro-MD"/>
        </w:rPr>
        <w:t>achiziţiile</w:t>
      </w:r>
      <w:proofErr w:type="spellEnd"/>
      <w:r w:rsidRPr="00FF430B">
        <w:rPr>
          <w:rFonts w:eastAsia="Calibri"/>
          <w:i/>
          <w:noProof w:val="0"/>
          <w:color w:val="000000"/>
          <w:bdr w:val="none" w:sz="0" w:space="0" w:color="auto" w:frame="1"/>
          <w:shd w:val="clear" w:color="auto" w:fill="FFFFFF"/>
          <w:lang w:val="ro-MD"/>
        </w:rPr>
        <w:t xml:space="preserve"> publice preconizate se publică în Buletinul </w:t>
      </w:r>
      <w:proofErr w:type="spellStart"/>
      <w:r w:rsidRPr="00FF430B">
        <w:rPr>
          <w:rFonts w:eastAsia="Calibri"/>
          <w:i/>
          <w:noProof w:val="0"/>
          <w:color w:val="000000"/>
          <w:bdr w:val="none" w:sz="0" w:space="0" w:color="auto" w:frame="1"/>
          <w:shd w:val="clear" w:color="auto" w:fill="FFFFFF"/>
          <w:lang w:val="ro-MD"/>
        </w:rPr>
        <w:t>achiziţiilor</w:t>
      </w:r>
      <w:proofErr w:type="spellEnd"/>
      <w:r w:rsidRPr="00FF430B">
        <w:rPr>
          <w:rFonts w:eastAsia="Calibri"/>
          <w:i/>
          <w:noProof w:val="0"/>
          <w:color w:val="000000"/>
          <w:bdr w:val="none" w:sz="0" w:space="0" w:color="auto" w:frame="1"/>
          <w:shd w:val="clear" w:color="auto" w:fill="FFFFFF"/>
          <w:lang w:val="ro-MD"/>
        </w:rPr>
        <w:t xml:space="preserve"> publice în cel mult 30 de zile de la data aprobării bugetului propriu al </w:t>
      </w:r>
      <w:proofErr w:type="spellStart"/>
      <w:r w:rsidRPr="00FF430B">
        <w:rPr>
          <w:rFonts w:eastAsia="Calibri"/>
          <w:i/>
          <w:noProof w:val="0"/>
          <w:color w:val="000000"/>
          <w:bdr w:val="none" w:sz="0" w:space="0" w:color="auto" w:frame="1"/>
          <w:shd w:val="clear" w:color="auto" w:fill="FFFFFF"/>
          <w:lang w:val="ro-MD"/>
        </w:rPr>
        <w:t>autorităţii</w:t>
      </w:r>
      <w:proofErr w:type="spellEnd"/>
      <w:r w:rsidRPr="00FF430B">
        <w:rPr>
          <w:rFonts w:eastAsia="Calibri"/>
          <w:i/>
          <w:noProof w:val="0"/>
          <w:color w:val="000000"/>
          <w:bdr w:val="none" w:sz="0" w:space="0" w:color="auto" w:frame="1"/>
          <w:shd w:val="clear" w:color="auto" w:fill="FFFFFF"/>
          <w:lang w:val="ro-MD"/>
        </w:rPr>
        <w:t xml:space="preserve">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FD4172">
      <w:pPr>
        <w:numPr>
          <w:ilvl w:val="0"/>
          <w:numId w:val="23"/>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w:t>
      </w:r>
      <w:proofErr w:type="spellStart"/>
      <w:r w:rsidRPr="00FF430B">
        <w:rPr>
          <w:b/>
          <w:noProof w:val="0"/>
          <w:lang w:val="ro-MD" w:eastAsia="ru-RU"/>
        </w:rPr>
        <w:t>şi</w:t>
      </w:r>
      <w:proofErr w:type="spellEnd"/>
      <w:r w:rsidRPr="00FF430B">
        <w:rPr>
          <w:b/>
          <w:noProof w:val="0"/>
          <w:lang w:val="ro-MD" w:eastAsia="ru-RU"/>
        </w:rPr>
        <w:t>,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FD4172">
      <w:pPr>
        <w:numPr>
          <w:ilvl w:val="0"/>
          <w:numId w:val="23"/>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FD417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FD417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FD417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FD4172">
      <w:pPr>
        <w:numPr>
          <w:ilvl w:val="0"/>
          <w:numId w:val="24"/>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FD4172">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FD4172">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FD4172">
      <w:pPr>
        <w:numPr>
          <w:ilvl w:val="0"/>
          <w:numId w:val="23"/>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proofErr w:type="spellStart"/>
      <w:r w:rsidR="00A57290" w:rsidRPr="00FF430B">
        <w:rPr>
          <w:b/>
          <w:noProof w:val="0"/>
          <w:lang w:val="ro-MD" w:eastAsia="ru-RU"/>
        </w:rPr>
        <w:t>legi</w:t>
      </w:r>
      <w:r w:rsidRPr="00FF430B">
        <w:rPr>
          <w:b/>
          <w:noProof w:val="0"/>
          <w:lang w:val="ro-MD" w:eastAsia="ru-RU"/>
        </w:rPr>
        <w:t>sau</w:t>
      </w:r>
      <w:proofErr w:type="spellEnd"/>
      <w:r w:rsidRPr="00FF430B">
        <w:rPr>
          <w:b/>
          <w:noProof w:val="0"/>
          <w:lang w:val="ro-MD" w:eastAsia="ru-RU"/>
        </w:rPr>
        <w:t xml:space="preserve">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w:t>
      </w:r>
      <w:proofErr w:type="spellStart"/>
      <w:r w:rsidRPr="00FF430B">
        <w:rPr>
          <w:b/>
          <w:noProof w:val="0"/>
          <w:lang w:val="ro-MD" w:eastAsia="ru-RU"/>
        </w:rPr>
        <w:t>menționeazăinformațiile</w:t>
      </w:r>
      <w:proofErr w:type="spellEnd"/>
      <w:r w:rsidRPr="00FF430B">
        <w:rPr>
          <w:b/>
          <w:noProof w:val="0"/>
          <w:lang w:val="ro-MD" w:eastAsia="ru-RU"/>
        </w:rPr>
        <w:t xml:space="preserv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Termenul de garanție a </w:t>
      </w:r>
      <w:proofErr w:type="spellStart"/>
      <w:r w:rsidRPr="00FF430B">
        <w:rPr>
          <w:b/>
          <w:noProof w:val="0"/>
          <w:lang w:val="ro-MD" w:eastAsia="ru-RU"/>
        </w:rPr>
        <w:t>lucrărilor</w:t>
      </w:r>
      <w:r w:rsidR="00984FA2" w:rsidRPr="00FF430B">
        <w:rPr>
          <w:b/>
          <w:noProof w:val="0"/>
          <w:lang w:val="ro-MD" w:eastAsia="ru-RU"/>
        </w:rPr>
        <w:t>sau</w:t>
      </w:r>
      <w:proofErr w:type="spellEnd"/>
      <w:r w:rsidR="00984FA2" w:rsidRPr="00FF430B">
        <w:rPr>
          <w:b/>
          <w:noProof w:val="0"/>
          <w:lang w:val="ro-MD" w:eastAsia="ru-RU"/>
        </w:rPr>
        <w:t xml:space="preserve">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FD4172">
      <w:pPr>
        <w:numPr>
          <w:ilvl w:val="0"/>
          <w:numId w:val="23"/>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FD4172">
      <w:pPr>
        <w:numPr>
          <w:ilvl w:val="0"/>
          <w:numId w:val="23"/>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valuta________________</w:t>
      </w:r>
      <w:bookmarkEnd w:id="45"/>
      <w:r w:rsidRPr="00FF430B">
        <w:rPr>
          <w:b/>
          <w:noProof w:val="0"/>
          <w:lang w:val="ro-MD" w:eastAsia="ru-RU"/>
        </w:rPr>
        <w:t>_________________________________</w:t>
      </w:r>
    </w:p>
    <w:p w14:paraId="432C1F0F" w14:textId="77777777" w:rsidR="00BE362C" w:rsidRPr="00FF430B" w:rsidRDefault="00BE362C" w:rsidP="00FD4172">
      <w:pPr>
        <w:numPr>
          <w:ilvl w:val="0"/>
          <w:numId w:val="23"/>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FD4172">
      <w:pPr>
        <w:numPr>
          <w:ilvl w:val="0"/>
          <w:numId w:val="23"/>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FD417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FD417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FD4172">
      <w:pPr>
        <w:numPr>
          <w:ilvl w:val="0"/>
          <w:numId w:val="23"/>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FD4172">
      <w:pPr>
        <w:numPr>
          <w:ilvl w:val="0"/>
          <w:numId w:val="23"/>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FD4172">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FD4172">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 xml:space="preserve">(se specifică </w:t>
      </w:r>
      <w:proofErr w:type="spellStart"/>
      <w:r w:rsidRPr="00FF430B">
        <w:rPr>
          <w:noProof w:val="0"/>
          <w:sz w:val="20"/>
          <w:lang w:val="ro-MD" w:eastAsia="ru-RU"/>
        </w:rPr>
        <w:t>denumireaproiectului</w:t>
      </w:r>
      <w:proofErr w:type="spellEnd"/>
      <w:r w:rsidRPr="00FF430B">
        <w:rPr>
          <w:noProof w:val="0"/>
          <w:sz w:val="20"/>
          <w:lang w:val="ro-MD" w:eastAsia="ru-RU"/>
        </w:rPr>
        <w:t xml:space="preserve"> și/sau programului)</w:t>
      </w:r>
    </w:p>
    <w:p w14:paraId="16F7BF55"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(datele) </w:t>
      </w:r>
      <w:proofErr w:type="spellStart"/>
      <w:r w:rsidRPr="00FF430B">
        <w:rPr>
          <w:b/>
          <w:noProof w:val="0"/>
          <w:lang w:val="ro-MD" w:eastAsia="ru-RU"/>
        </w:rPr>
        <w:t>șireferința</w:t>
      </w:r>
      <w:proofErr w:type="spellEnd"/>
      <w:r w:rsidRPr="00FF430B">
        <w:rPr>
          <w:b/>
          <w:noProof w:val="0"/>
          <w:lang w:val="ro-MD" w:eastAsia="ru-RU"/>
        </w:rPr>
        <w:t xml:space="preserve">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FD4172">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FD417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FD417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FD417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FD417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FD4172">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FD4172">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FD4172">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proofErr w:type="spellStart"/>
      <w:r w:rsidR="00B355C4" w:rsidRPr="00FF430B">
        <w:rPr>
          <w:b/>
          <w:noProof w:val="0"/>
          <w:lang w:val="ro-MD" w:eastAsia="ru-RU"/>
        </w:rPr>
        <w:t>candidațiiselect</w:t>
      </w:r>
      <w:r w:rsidRPr="00FF430B">
        <w:rPr>
          <w:b/>
          <w:noProof w:val="0"/>
          <w:lang w:val="ro-MD" w:eastAsia="ru-RU"/>
        </w:rPr>
        <w:t>ați</w:t>
      </w:r>
      <w:proofErr w:type="spellEnd"/>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FD4172">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Documentele suplimentare pe care operatorii economici trebuie să le prezinte în scopul verificării </w:t>
      </w:r>
      <w:proofErr w:type="spellStart"/>
      <w:r w:rsidRPr="00FF430B">
        <w:rPr>
          <w:b/>
          <w:noProof w:val="0"/>
          <w:lang w:val="ro-MD" w:eastAsia="ru-RU"/>
        </w:rPr>
        <w:t>declaraţiilor</w:t>
      </w:r>
      <w:proofErr w:type="spellEnd"/>
      <w:r w:rsidRPr="00FF430B">
        <w:rPr>
          <w:b/>
          <w:noProof w:val="0"/>
          <w:lang w:val="ro-MD" w:eastAsia="ru-RU"/>
        </w:rPr>
        <w:t xml:space="preserve"> sau completării documentelor prezentate în prima etapă pentru demonstrarea </w:t>
      </w:r>
      <w:proofErr w:type="spellStart"/>
      <w:r w:rsidRPr="00FF430B">
        <w:rPr>
          <w:b/>
          <w:noProof w:val="0"/>
          <w:lang w:val="ro-MD" w:eastAsia="ru-RU"/>
        </w:rPr>
        <w:t>capacităţii</w:t>
      </w:r>
      <w:proofErr w:type="spellEnd"/>
      <w:r w:rsidRPr="00FF430B">
        <w:rPr>
          <w:b/>
          <w:noProof w:val="0"/>
          <w:lang w:val="ro-MD" w:eastAsia="ru-RU"/>
        </w:rPr>
        <w:t xml:space="preserve"> tehnice și/sau profesionale </w:t>
      </w:r>
      <w:proofErr w:type="spellStart"/>
      <w:r w:rsidRPr="00FF430B">
        <w:rPr>
          <w:b/>
          <w:noProof w:val="0"/>
          <w:lang w:val="ro-MD" w:eastAsia="ru-RU"/>
        </w:rPr>
        <w:t>şi</w:t>
      </w:r>
      <w:proofErr w:type="spellEnd"/>
      <w:r w:rsidRPr="00FF430B">
        <w:rPr>
          <w:b/>
          <w:noProof w:val="0"/>
          <w:lang w:val="ro-MD" w:eastAsia="ru-RU"/>
        </w:rPr>
        <w:t xml:space="preserve">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FD417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FD417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FD417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FD417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FD417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FD417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FD417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FD417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FD4172">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FD4172">
      <w:pPr>
        <w:numPr>
          <w:ilvl w:val="0"/>
          <w:numId w:val="29"/>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FD4172">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FD4172">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FD4172">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FD4172">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FD417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w:t>
      </w:r>
      <w:proofErr w:type="spellStart"/>
      <w:r w:rsidRPr="00FF430B">
        <w:rPr>
          <w:rFonts w:eastAsia="PMingLiU"/>
          <w:b w:val="0"/>
          <w:lang w:val="ro-MD" w:eastAsia="zh-CN"/>
        </w:rPr>
        <w:t>din__________________________a</w:t>
      </w:r>
      <w:proofErr w:type="spellEnd"/>
      <w:r w:rsidRPr="00FF430B">
        <w:rPr>
          <w:rFonts w:eastAsia="PMingLiU"/>
          <w:b w:val="0"/>
          <w:lang w:val="ro-MD" w:eastAsia="zh-CN"/>
        </w:rPr>
        <w:t xml:space="preserve"> __________________________________________________av</w:t>
      </w:r>
      <w:r w:rsidR="00D1419B" w:rsidRPr="00FF430B">
        <w:rPr>
          <w:rFonts w:eastAsia="PMingLiU"/>
          <w:b w:val="0"/>
          <w:lang w:val="ro-MD" w:eastAsia="zh-CN"/>
        </w:rPr>
        <w:t>â</w:t>
      </w:r>
      <w:r w:rsidRPr="00FF430B">
        <w:rPr>
          <w:rFonts w:eastAsia="PMingLiU"/>
          <w:b w:val="0"/>
          <w:lang w:val="ro-MD" w:eastAsia="zh-CN"/>
        </w:rPr>
        <w:t xml:space="preserve">nd următoarea </w:t>
      </w:r>
      <w:proofErr w:type="spellStart"/>
      <w:r w:rsidRPr="00FF430B">
        <w:rPr>
          <w:rFonts w:eastAsia="PMingLiU"/>
          <w:b w:val="0"/>
          <w:lang w:val="ro-MD" w:eastAsia="zh-CN"/>
        </w:rPr>
        <w:t>componenţă</w:t>
      </w:r>
      <w:proofErr w:type="spellEnd"/>
      <w:r w:rsidRPr="00FF430B">
        <w:rPr>
          <w:rFonts w:eastAsia="PMingLiU"/>
          <w:b w:val="0"/>
          <w:lang w:val="ro-MD" w:eastAsia="zh-CN"/>
        </w:rPr>
        <w:t>:</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1._________________________ </w:t>
      </w:r>
      <w:proofErr w:type="spellStart"/>
      <w:r w:rsidRPr="00FF430B">
        <w:rPr>
          <w:rFonts w:eastAsia="PMingLiU"/>
          <w:b w:val="0"/>
          <w:lang w:val="ro-MD" w:eastAsia="zh-CN"/>
        </w:rPr>
        <w:t>preşedinte</w:t>
      </w:r>
      <w:proofErr w:type="spellEnd"/>
      <w:r w:rsidRPr="00FF430B">
        <w:rPr>
          <w:rFonts w:eastAsia="PMingLiU"/>
          <w:b w:val="0"/>
          <w:lang w:val="ro-MD" w:eastAsia="zh-CN"/>
        </w:rPr>
        <w:t xml:space="preserv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proofErr w:type="spellStart"/>
      <w:r w:rsidRPr="00FF430B">
        <w:rPr>
          <w:rFonts w:eastAsia="PMingLiU"/>
          <w:lang w:val="ro-MD" w:eastAsia="zh-CN"/>
        </w:rPr>
        <w:t>Informaţia</w:t>
      </w:r>
      <w:proofErr w:type="spellEnd"/>
      <w:r w:rsidRPr="00FF430B">
        <w:rPr>
          <w:rFonts w:eastAsia="PMingLiU"/>
          <w:lang w:val="ro-MD" w:eastAsia="zh-CN"/>
        </w:rPr>
        <w:t xml:space="preserve">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w:t>
      </w:r>
      <w:proofErr w:type="spellStart"/>
      <w:r w:rsidRPr="00FF430B">
        <w:rPr>
          <w:rFonts w:eastAsia="PMingLiU"/>
          <w:lang w:val="ro-MD" w:eastAsia="zh-CN"/>
        </w:rPr>
        <w:t>descalificaţi</w:t>
      </w:r>
      <w:proofErr w:type="spellEnd"/>
      <w:r w:rsidRPr="00FF430B">
        <w:rPr>
          <w:rFonts w:eastAsia="PMingLiU"/>
          <w:lang w:val="ro-MD" w:eastAsia="zh-CN"/>
        </w:rPr>
        <w:t>:</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 xml:space="preserve">Organizatorul procedurii de preselecție de </w:t>
      </w:r>
      <w:proofErr w:type="spellStart"/>
      <w:r w:rsidRPr="00FF430B">
        <w:rPr>
          <w:rFonts w:eastAsia="PMingLiU"/>
          <w:lang w:val="ro-MD" w:eastAsia="zh-CN"/>
        </w:rPr>
        <w:t>achiziţie</w:t>
      </w:r>
      <w:proofErr w:type="spellEnd"/>
      <w:r w:rsidRPr="00FF430B">
        <w:rPr>
          <w:rFonts w:eastAsia="PMingLiU"/>
          <w:lang w:val="ro-MD" w:eastAsia="zh-CN"/>
        </w:rPr>
        <w:t xml:space="preserve"> publică va </w:t>
      </w:r>
      <w:proofErr w:type="spellStart"/>
      <w:r w:rsidRPr="00FF430B">
        <w:rPr>
          <w:rFonts w:eastAsia="PMingLiU"/>
          <w:lang w:val="ro-MD" w:eastAsia="zh-CN"/>
        </w:rPr>
        <w:t>anunţa</w:t>
      </w:r>
      <w:proofErr w:type="spellEnd"/>
      <w:r w:rsidRPr="00FF430B">
        <w:rPr>
          <w:rFonts w:eastAsia="PMingLiU"/>
          <w:lang w:val="ro-MD" w:eastAsia="zh-CN"/>
        </w:rPr>
        <w:t xml:space="preserve"> </w:t>
      </w:r>
      <w:proofErr w:type="spellStart"/>
      <w:r w:rsidRPr="00FF430B">
        <w:rPr>
          <w:rFonts w:eastAsia="PMingLiU"/>
          <w:lang w:val="ro-MD" w:eastAsia="zh-CN"/>
        </w:rPr>
        <w:t>şi</w:t>
      </w:r>
      <w:proofErr w:type="spellEnd"/>
      <w:r w:rsidRPr="00FF430B">
        <w:rPr>
          <w:rFonts w:eastAsia="PMingLiU"/>
          <w:lang w:val="ro-MD" w:eastAsia="zh-CN"/>
        </w:rPr>
        <w:t xml:space="preserve">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 xml:space="preserve">Rezultatele în urma dialogului cu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w:t>
      </w:r>
      <w:proofErr w:type="spellStart"/>
      <w:r w:rsidRPr="00FF430B">
        <w:rPr>
          <w:rFonts w:eastAsia="PMingLiU"/>
          <w:b w:val="0"/>
          <w:i/>
          <w:lang w:val="ro-MD" w:eastAsia="zh-CN"/>
        </w:rPr>
        <w:t>admişi</w:t>
      </w:r>
      <w:proofErr w:type="spellEnd"/>
      <w:r w:rsidRPr="00FF430B">
        <w:rPr>
          <w:rFonts w:eastAsia="PMingLiU"/>
          <w:b w:val="0"/>
          <w:i/>
          <w:lang w:val="ro-MD" w:eastAsia="zh-CN"/>
        </w:rPr>
        <w:t xml:space="preserve"> în urma </w:t>
      </w:r>
      <w:proofErr w:type="spellStart"/>
      <w:r w:rsidRPr="00FF430B">
        <w:rPr>
          <w:rFonts w:eastAsia="PMingLiU"/>
          <w:b w:val="0"/>
          <w:i/>
          <w:lang w:val="ro-MD" w:eastAsia="zh-CN"/>
        </w:rPr>
        <w:t>preselecţiei</w:t>
      </w:r>
      <w:proofErr w:type="spellEnd"/>
      <w:r w:rsidRPr="00FF430B">
        <w:rPr>
          <w:rFonts w:eastAsia="PMingLiU"/>
          <w:b w:val="0"/>
          <w:i/>
          <w:lang w:val="ro-MD" w:eastAsia="zh-CN"/>
        </w:rPr>
        <w:t xml:space="preserve">(Dialog competitiv), pentru identificarea </w:t>
      </w:r>
      <w:proofErr w:type="spellStart"/>
      <w:r w:rsidRPr="00FF430B">
        <w:rPr>
          <w:rFonts w:eastAsia="PMingLiU"/>
          <w:b w:val="0"/>
          <w:i/>
          <w:lang w:val="ro-MD" w:eastAsia="zh-CN"/>
        </w:rPr>
        <w:t>soluţiei</w:t>
      </w:r>
      <w:proofErr w:type="spellEnd"/>
      <w:r w:rsidRPr="00FF430B">
        <w:rPr>
          <w:rFonts w:eastAsia="PMingLiU"/>
          <w:b w:val="0"/>
          <w:i/>
          <w:lang w:val="ro-MD" w:eastAsia="zh-CN"/>
        </w:rPr>
        <w:t>/</w:t>
      </w:r>
      <w:proofErr w:type="spellStart"/>
      <w:r w:rsidRPr="00FF430B">
        <w:rPr>
          <w:rFonts w:eastAsia="PMingLiU"/>
          <w:b w:val="0"/>
          <w:i/>
          <w:lang w:val="ro-MD" w:eastAsia="zh-CN"/>
        </w:rPr>
        <w:t>soluţiilor</w:t>
      </w:r>
      <w:proofErr w:type="spellEnd"/>
      <w:r w:rsidRPr="00FF430B">
        <w:rPr>
          <w:rFonts w:eastAsia="PMingLiU"/>
          <w:b w:val="0"/>
          <w:i/>
          <w:lang w:val="ro-MD" w:eastAsia="zh-CN"/>
        </w:rPr>
        <w:t xml:space="preserve"> care să răspundă </w:t>
      </w:r>
      <w:proofErr w:type="spellStart"/>
      <w:r w:rsidRPr="00FF430B">
        <w:rPr>
          <w:rFonts w:eastAsia="PMingLiU"/>
          <w:b w:val="0"/>
          <w:i/>
          <w:lang w:val="ro-MD" w:eastAsia="zh-CN"/>
        </w:rPr>
        <w:t>necesităţilor</w:t>
      </w:r>
      <w:proofErr w:type="spellEnd"/>
      <w:r w:rsidRPr="00FF430B">
        <w:rPr>
          <w:rFonts w:eastAsia="PMingLiU"/>
          <w:b w:val="0"/>
          <w:i/>
          <w:lang w:val="ro-MD" w:eastAsia="zh-CN"/>
        </w:rPr>
        <w:t xml:space="preserve"> </w:t>
      </w:r>
      <w:proofErr w:type="spellStart"/>
      <w:r w:rsidRPr="00FF430B">
        <w:rPr>
          <w:rFonts w:eastAsia="PMingLiU"/>
          <w:b w:val="0"/>
          <w:i/>
          <w:lang w:val="ro-MD" w:eastAsia="zh-CN"/>
        </w:rPr>
        <w:t>autorităţii</w:t>
      </w:r>
      <w:proofErr w:type="spellEnd"/>
      <w:r w:rsidRPr="00FF430B">
        <w:rPr>
          <w:rFonts w:eastAsia="PMingLiU"/>
          <w:b w:val="0"/>
          <w:i/>
          <w:lang w:val="ro-MD" w:eastAsia="zh-CN"/>
        </w:rPr>
        <w:t xml:space="preserve"> contractante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în baza căreia/cărora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vor elabora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5FC9845F" w:rsidR="005B235E" w:rsidRDefault="005B235E" w:rsidP="00A26B23">
      <w:pPr>
        <w:pStyle w:val="Style3"/>
        <w:tabs>
          <w:tab w:val="left" w:pos="567"/>
        </w:tabs>
        <w:spacing w:before="0" w:beforeAutospacing="0" w:after="0"/>
        <w:ind w:left="0" w:firstLine="0"/>
        <w:rPr>
          <w:rFonts w:eastAsia="PMingLiU"/>
          <w:lang w:val="ro-MD" w:eastAsia="zh-CN"/>
        </w:rPr>
      </w:pPr>
    </w:p>
    <w:p w14:paraId="50E80CAC" w14:textId="713B0C5B" w:rsidR="00F7618C" w:rsidRDefault="00F7618C" w:rsidP="00A26B23">
      <w:pPr>
        <w:pStyle w:val="Style3"/>
        <w:tabs>
          <w:tab w:val="left" w:pos="567"/>
        </w:tabs>
        <w:spacing w:before="0" w:beforeAutospacing="0" w:after="0"/>
        <w:ind w:left="0" w:firstLine="0"/>
        <w:rPr>
          <w:rFonts w:eastAsia="PMingLiU"/>
          <w:lang w:val="ro-MD" w:eastAsia="zh-CN"/>
        </w:rPr>
      </w:pPr>
    </w:p>
    <w:p w14:paraId="0155F227" w14:textId="593775A4" w:rsidR="00F7618C" w:rsidRDefault="00F7618C" w:rsidP="00A26B23">
      <w:pPr>
        <w:pStyle w:val="Style3"/>
        <w:tabs>
          <w:tab w:val="left" w:pos="567"/>
        </w:tabs>
        <w:spacing w:before="0" w:beforeAutospacing="0" w:after="0"/>
        <w:ind w:left="0" w:firstLine="0"/>
        <w:rPr>
          <w:rFonts w:eastAsia="PMingLiU"/>
          <w:lang w:val="ro-MD" w:eastAsia="zh-CN"/>
        </w:rPr>
      </w:pPr>
    </w:p>
    <w:p w14:paraId="3FA90C9D" w14:textId="77777777" w:rsidR="00F7618C" w:rsidRPr="00FF430B" w:rsidRDefault="00F7618C"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proofErr w:type="spellStart"/>
      <w:r w:rsidRPr="00FF430B">
        <w:rPr>
          <w:rFonts w:eastAsia="Cambria"/>
          <w:noProof w:val="0"/>
          <w:lang w:val="ro-MD"/>
        </w:rPr>
        <w:t>Nr.din</w:t>
      </w:r>
      <w:proofErr w:type="spellEnd"/>
      <w:r w:rsidRPr="00FF430B">
        <w:rPr>
          <w:rFonts w:eastAsia="Cambria"/>
          <w:noProof w:val="0"/>
          <w:lang w:val="ro-MD"/>
        </w:rPr>
        <w:t>___________</w:t>
      </w:r>
    </w:p>
    <w:p w14:paraId="3E6D4277" w14:textId="77777777" w:rsidR="009D62FF" w:rsidRPr="00FF430B" w:rsidRDefault="009D62FF" w:rsidP="00FD4172">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FD4172">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FD4172">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FD4172">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5E938BF2" w:rsidR="009D62FF" w:rsidRDefault="009D62FF" w:rsidP="009D62FF">
      <w:pPr>
        <w:jc w:val="both"/>
        <w:rPr>
          <w:rFonts w:eastAsia="Calibri"/>
          <w:i/>
          <w:noProof w:val="0"/>
          <w:bdr w:val="none" w:sz="0" w:space="0" w:color="auto" w:frame="1"/>
          <w:shd w:val="clear" w:color="auto" w:fill="FFFFFF"/>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w:t>
      </w:r>
      <w:proofErr w:type="spellStart"/>
      <w:r w:rsidRPr="00FF430B">
        <w:rPr>
          <w:rFonts w:eastAsia="Calibri"/>
          <w:i/>
          <w:noProof w:val="0"/>
          <w:bdr w:val="none" w:sz="0" w:space="0" w:color="auto" w:frame="1"/>
          <w:shd w:val="clear" w:color="auto" w:fill="FFFFFF"/>
          <w:lang w:val="ro-MD"/>
        </w:rPr>
        <w:t>achiziţiilor</w:t>
      </w:r>
      <w:proofErr w:type="spellEnd"/>
      <w:r w:rsidRPr="00FF430B">
        <w:rPr>
          <w:rFonts w:eastAsia="Calibri"/>
          <w:i/>
          <w:noProof w:val="0"/>
          <w:bdr w:val="none" w:sz="0" w:space="0" w:color="auto" w:frame="1"/>
          <w:shd w:val="clear" w:color="auto" w:fill="FFFFFF"/>
          <w:lang w:val="ro-MD"/>
        </w:rPr>
        <w:t xml:space="preserve"> publice în cel mult 30 de zile de la data la care se va remite informația cu privire la </w:t>
      </w:r>
      <w:r w:rsidRPr="00FF430B">
        <w:rPr>
          <w:i/>
          <w:noProof w:val="0"/>
          <w:bdr w:val="none" w:sz="0" w:space="0" w:color="auto" w:frame="1"/>
          <w:lang w:val="ro-MD"/>
        </w:rPr>
        <w:t xml:space="preserve">finalizarea procedurii de achiziție publică prin atribuirea contractului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sau prin încheierea acordului-cadru, finalizarea unui concurs de soluții prin stabilirea concurentului câștigător, atribuirea unui contract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printr-un sistem dinamic de </w:t>
      </w:r>
      <w:proofErr w:type="spellStart"/>
      <w:r w:rsidRPr="00FF430B">
        <w:rPr>
          <w:i/>
          <w:noProof w:val="0"/>
          <w:bdr w:val="none" w:sz="0" w:space="0" w:color="auto" w:frame="1"/>
          <w:lang w:val="ro-MD"/>
        </w:rPr>
        <w:t>achiziţie</w:t>
      </w:r>
      <w:proofErr w:type="spellEnd"/>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D6CB7BA" w14:textId="2ED13B3B" w:rsidR="00F7618C" w:rsidRDefault="00F7618C" w:rsidP="009D62FF">
      <w:pPr>
        <w:jc w:val="both"/>
        <w:rPr>
          <w:rFonts w:eastAsia="Calibri"/>
          <w:i/>
          <w:noProof w:val="0"/>
          <w:bdr w:val="none" w:sz="0" w:space="0" w:color="auto" w:frame="1"/>
          <w:shd w:val="clear" w:color="auto" w:fill="FFFFFF"/>
          <w:lang w:val="ro-MD"/>
        </w:rPr>
      </w:pPr>
    </w:p>
    <w:p w14:paraId="2BDA060D" w14:textId="6626DC5D" w:rsidR="00F7618C" w:rsidRDefault="00F7618C" w:rsidP="009D62FF">
      <w:pPr>
        <w:jc w:val="both"/>
        <w:rPr>
          <w:rFonts w:eastAsia="Calibri"/>
          <w:i/>
          <w:noProof w:val="0"/>
          <w:bdr w:val="none" w:sz="0" w:space="0" w:color="auto" w:frame="1"/>
          <w:shd w:val="clear" w:color="auto" w:fill="FFFFFF"/>
          <w:lang w:val="ro-MD"/>
        </w:rPr>
      </w:pPr>
    </w:p>
    <w:p w14:paraId="7BE0CC19" w14:textId="7A02E5FF" w:rsidR="00F7618C" w:rsidRDefault="00F7618C" w:rsidP="009D62FF">
      <w:pPr>
        <w:jc w:val="both"/>
        <w:rPr>
          <w:rFonts w:eastAsia="Calibri"/>
          <w:i/>
          <w:noProof w:val="0"/>
          <w:bdr w:val="none" w:sz="0" w:space="0" w:color="auto" w:frame="1"/>
          <w:shd w:val="clear" w:color="auto" w:fill="FFFFFF"/>
          <w:lang w:val="ro-MD"/>
        </w:rPr>
      </w:pPr>
    </w:p>
    <w:p w14:paraId="5C3E5ED9" w14:textId="77777777" w:rsidR="00F7618C" w:rsidRPr="00FF430B" w:rsidRDefault="00F7618C" w:rsidP="009D62FF">
      <w:pPr>
        <w:jc w:val="both"/>
        <w:rPr>
          <w:rFonts w:eastAsia="Calibri"/>
          <w:noProof w:val="0"/>
          <w:lang w:val="ro-MD"/>
        </w:rPr>
      </w:pP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FD417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FD417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Nr. și link-</w:t>
            </w:r>
            <w:proofErr w:type="spellStart"/>
            <w:r w:rsidRPr="00FF430B">
              <w:rPr>
                <w:b/>
                <w:noProof w:val="0"/>
                <w:lang w:val="ro-MD" w:eastAsia="ro-RO"/>
              </w:rPr>
              <w:t>ul</w:t>
            </w:r>
            <w:proofErr w:type="spellEnd"/>
            <w:r w:rsidRPr="00FF430B">
              <w:rPr>
                <w:b/>
                <w:noProof w:val="0"/>
                <w:lang w:val="ro-MD" w:eastAsia="ro-RO"/>
              </w:rPr>
              <w:t xml:space="preserve">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FD417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lastRenderedPageBreak/>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FD417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proofErr w:type="spellStart"/>
            <w:r w:rsidRPr="00FF430B">
              <w:rPr>
                <w:noProof w:val="0"/>
                <w:lang w:val="ro-MD"/>
              </w:rPr>
              <w:t>Micşorarea</w:t>
            </w:r>
            <w:proofErr w:type="spellEnd"/>
            <w:r w:rsidRPr="00FF430B">
              <w:rPr>
                <w:noProof w:val="0"/>
                <w:lang w:val="ro-MD"/>
              </w:rPr>
              <w:t xml:space="preserve">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 xml:space="preserve">Se va indica dacă se utilizează </w:t>
            </w:r>
            <w:proofErr w:type="spellStart"/>
            <w:r w:rsidRPr="00FF430B">
              <w:rPr>
                <w:i/>
                <w:noProof w:val="0"/>
                <w:color w:val="000000"/>
                <w:lang w:val="ro-MD"/>
              </w:rPr>
              <w:t>preţul</w:t>
            </w:r>
            <w:proofErr w:type="spellEnd"/>
            <w:r w:rsidRPr="00FF430B">
              <w:rPr>
                <w:i/>
                <w:noProof w:val="0"/>
                <w:color w:val="000000"/>
                <w:lang w:val="ro-MD"/>
              </w:rPr>
              <w:t xml:space="preserve"> actualizat al contractului de </w:t>
            </w:r>
            <w:proofErr w:type="spellStart"/>
            <w:r w:rsidRPr="00FF430B">
              <w:rPr>
                <w:i/>
                <w:noProof w:val="0"/>
                <w:color w:val="000000"/>
                <w:lang w:val="ro-MD"/>
              </w:rPr>
              <w:t>achiziţii</w:t>
            </w:r>
            <w:proofErr w:type="spellEnd"/>
            <w:r w:rsidRPr="00FF430B">
              <w:rPr>
                <w:i/>
                <w:noProof w:val="0"/>
                <w:color w:val="000000"/>
                <w:lang w:val="ro-MD"/>
              </w:rPr>
              <w:t xml:space="preserve">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FD4172">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FD4172">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FD4172">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 xml:space="preserve">În baza deciziei grupului de lucru de modificare a contractului de achiziție/acordului-cadru </w:t>
      </w:r>
      <w:proofErr w:type="spellStart"/>
      <w:r w:rsidRPr="00FF430B">
        <w:rPr>
          <w:noProof w:val="0"/>
          <w:sz w:val="22"/>
          <w:szCs w:val="22"/>
          <w:lang w:val="ro-MD"/>
        </w:rPr>
        <w:t>nr.____din</w:t>
      </w:r>
      <w:proofErr w:type="spellEnd"/>
      <w:r w:rsidRPr="00FF430B">
        <w:rPr>
          <w:noProof w:val="0"/>
          <w:sz w:val="22"/>
          <w:szCs w:val="22"/>
          <w:lang w:val="ro-MD"/>
        </w:rPr>
        <w:t xml:space="preserve"> __________ a fost încheiat acordul </w:t>
      </w:r>
      <w:proofErr w:type="spellStart"/>
      <w:r w:rsidRPr="00FF430B">
        <w:rPr>
          <w:noProof w:val="0"/>
          <w:sz w:val="22"/>
          <w:szCs w:val="22"/>
          <w:lang w:val="ro-MD"/>
        </w:rPr>
        <w:t>adiţional</w:t>
      </w:r>
      <w:proofErr w:type="spellEnd"/>
      <w:r w:rsidRPr="00FF430B">
        <w:rPr>
          <w:noProof w:val="0"/>
          <w:sz w:val="22"/>
          <w:szCs w:val="22"/>
          <w:lang w:val="ro-MD"/>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7"/>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8"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8"/>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9"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9"/>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0"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0"/>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1"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1"/>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FF430B">
        <w:rPr>
          <w:rFonts w:eastAsia="PMingLiU"/>
          <w:b/>
          <w:bCs/>
          <w:iCs/>
          <w:lang w:val="ro-MD"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8"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8"/>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9"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9"/>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0"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0"/>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FD4172">
            <w:pPr>
              <w:pStyle w:val="a"/>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FF430B">
        <w:rPr>
          <w:rFonts w:ascii="Times New Roman" w:hAnsi="Times New Roman" w:cs="Times New Roman"/>
          <w:bCs w:val="0"/>
          <w:color w:val="auto"/>
          <w:sz w:val="24"/>
          <w:szCs w:val="24"/>
          <w:lang w:val="ro-MD"/>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w:t>
            </w:r>
            <w:proofErr w:type="spellStart"/>
            <w:r w:rsidR="00460653" w:rsidRPr="00FF430B">
              <w:rPr>
                <w:sz w:val="20"/>
                <w:szCs w:val="20"/>
                <w:lang w:val="ro-MD"/>
              </w:rPr>
              <w:t>şi</w:t>
            </w:r>
            <w:proofErr w:type="spellEnd"/>
            <w:r w:rsidR="00DF4DCF">
              <w:rPr>
                <w:sz w:val="20"/>
                <w:szCs w:val="20"/>
                <w:lang w:val="ro-MD"/>
              </w:rPr>
              <w:t xml:space="preserve"> </w:t>
            </w:r>
            <w:proofErr w:type="spellStart"/>
            <w:r w:rsidR="00460653" w:rsidRPr="00FF430B">
              <w:rPr>
                <w:sz w:val="20"/>
                <w:szCs w:val="20"/>
                <w:lang w:val="ro-MD"/>
              </w:rPr>
              <w:t>funcţia</w:t>
            </w:r>
            <w:proofErr w:type="spellEnd"/>
            <w:r w:rsidR="00460653" w:rsidRPr="00FF430B">
              <w:rPr>
                <w:sz w:val="20"/>
                <w:szCs w:val="20"/>
                <w:lang w:val="ro-MD"/>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_________ luni</w:t>
            </w:r>
            <w:r w:rsidR="005D4B79" w:rsidRPr="00FF430B">
              <w:rPr>
                <w:lang w:val="ro-MD"/>
              </w:rPr>
              <w:t xml:space="preserve"> </w:t>
            </w:r>
            <w:r w:rsidR="00EB65F6" w:rsidRPr="00FF430B">
              <w:rPr>
                <w:lang w:val="ro-MD"/>
              </w:rPr>
              <w:t xml:space="preserve">și </w:t>
            </w:r>
            <w:proofErr w:type="spellStart"/>
            <w:r w:rsidR="00EB65F6" w:rsidRPr="00FF430B">
              <w:rPr>
                <w:lang w:val="ro-MD"/>
              </w:rPr>
              <w:t>zile___</w:t>
            </w:r>
            <w:r w:rsidR="00460653" w:rsidRPr="00FF430B">
              <w:rPr>
                <w:lang w:val="ro-MD"/>
              </w:rPr>
              <w:t>după</w:t>
            </w:r>
            <w:proofErr w:type="spellEnd"/>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w:t>
            </w:r>
            <w:proofErr w:type="spellStart"/>
            <w:r w:rsidR="00460653" w:rsidRPr="00FF430B">
              <w:rPr>
                <w:lang w:val="ro-MD"/>
              </w:rPr>
              <w:t>şi</w:t>
            </w:r>
            <w:proofErr w:type="spellEnd"/>
            <w:r w:rsidR="00460653" w:rsidRPr="00FF430B">
              <w:rPr>
                <w:lang w:val="ro-MD"/>
              </w:rPr>
              <w:t xml:space="preserve">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w:t>
            </w:r>
            <w:proofErr w:type="spellStart"/>
            <w:r w:rsidR="00460653" w:rsidRPr="00FF430B">
              <w:rPr>
                <w:lang w:val="ro-MD"/>
              </w:rPr>
              <w:t>şi</w:t>
            </w:r>
            <w:proofErr w:type="spellEnd"/>
            <w:r w:rsidR="00460653" w:rsidRPr="00FF430B">
              <w:rPr>
                <w:lang w:val="ro-MD"/>
              </w:rPr>
              <w:t xml:space="preserve">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xml:space="preserve">) </w:t>
            </w:r>
            <w:proofErr w:type="spellStart"/>
            <w:r w:rsidR="00460653" w:rsidRPr="00FF430B">
              <w:rPr>
                <w:lang w:val="ro-MD"/>
              </w:rPr>
              <w:t>şi</w:t>
            </w:r>
            <w:proofErr w:type="spellEnd"/>
            <w:r w:rsidR="00460653" w:rsidRPr="00FF430B">
              <w:rPr>
                <w:lang w:val="ro-MD"/>
              </w:rPr>
              <w:t xml:space="preserve"> alte documente, pe care Beneficiarul sau Antreprenorul trebuie să le întocmească </w:t>
            </w:r>
            <w:proofErr w:type="spellStart"/>
            <w:r w:rsidR="00460653" w:rsidRPr="00FF430B">
              <w:rPr>
                <w:lang w:val="ro-MD"/>
              </w:rPr>
              <w:t>şi</w:t>
            </w:r>
            <w:proofErr w:type="spellEnd"/>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w:t>
            </w:r>
            <w:proofErr w:type="spellStart"/>
            <w:r w:rsidR="00460653" w:rsidRPr="00FF430B">
              <w:rPr>
                <w:lang w:val="ro-MD"/>
              </w:rPr>
              <w:t>şi</w:t>
            </w:r>
            <w:proofErr w:type="spellEnd"/>
            <w:r w:rsidR="00460653" w:rsidRPr="00FF430B">
              <w:rPr>
                <w:lang w:val="ro-MD"/>
              </w:rPr>
              <w:t xml:space="preserve">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w:t>
            </w:r>
            <w:proofErr w:type="spellStart"/>
            <w:r w:rsidR="00460653" w:rsidRPr="00FF430B">
              <w:rPr>
                <w:lang w:val="ro-MD"/>
              </w:rPr>
              <w:t>şi</w:t>
            </w:r>
            <w:proofErr w:type="spellEnd"/>
            <w:r w:rsidR="00460653" w:rsidRPr="00FF430B">
              <w:rPr>
                <w:lang w:val="ro-MD"/>
              </w:rPr>
              <w:t xml:space="preserve"> toate </w:t>
            </w:r>
            <w:proofErr w:type="spellStart"/>
            <w:r w:rsidR="00460653" w:rsidRPr="00FF430B">
              <w:rPr>
                <w:lang w:val="ro-MD"/>
              </w:rPr>
              <w:t>operaţiunile</w:t>
            </w:r>
            <w:proofErr w:type="spellEnd"/>
            <w:r w:rsidR="00460653" w:rsidRPr="00FF430B">
              <w:rPr>
                <w:lang w:val="ro-MD"/>
              </w:rPr>
              <w:t xml:space="preserve"> pentru terminarea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w:t>
            </w:r>
            <w:proofErr w:type="spellStart"/>
            <w:r w:rsidR="00460653" w:rsidRPr="00FF430B">
              <w:rPr>
                <w:lang w:val="ro-MD"/>
              </w:rPr>
              <w:t>şi</w:t>
            </w:r>
            <w:proofErr w:type="spellEnd"/>
            <w:r w:rsidR="00460653" w:rsidRPr="00FF430B">
              <w:rPr>
                <w:lang w:val="ro-MD"/>
              </w:rPr>
              <w:t xml:space="preserve"> va specifica data la care acestea au fost necesare, precum </w:t>
            </w:r>
            <w:proofErr w:type="spellStart"/>
            <w:r w:rsidR="00460653" w:rsidRPr="00FF430B">
              <w:rPr>
                <w:lang w:val="ro-MD"/>
              </w:rPr>
              <w:t>şi</w:t>
            </w:r>
            <w:proofErr w:type="spellEnd"/>
            <w:r w:rsidR="00460653" w:rsidRPr="00FF430B">
              <w:rPr>
                <w:lang w:val="ro-MD"/>
              </w:rPr>
              <w:t xml:space="preserve">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w:t>
            </w:r>
            <w:proofErr w:type="spellStart"/>
            <w:r w:rsidR="00460653" w:rsidRPr="00FF430B">
              <w:rPr>
                <w:lang w:val="ro-MD"/>
              </w:rPr>
              <w:t>şi</w:t>
            </w:r>
            <w:proofErr w:type="spellEnd"/>
            <w:r w:rsidR="00460653" w:rsidRPr="00FF430B">
              <w:rPr>
                <w:lang w:val="ro-MD"/>
              </w:rPr>
              <w:t xml:space="preserve">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proofErr w:type="spellStart"/>
            <w:r w:rsidR="00EA64B0" w:rsidRPr="00FF430B">
              <w:rPr>
                <w:lang w:val="ro-MD"/>
              </w:rPr>
              <w:t>garanţia</w:t>
            </w:r>
            <w:proofErr w:type="spellEnd"/>
            <w:r w:rsidR="00EA64B0" w:rsidRPr="00FF430B">
              <w:rPr>
                <w:lang w:val="ro-MD"/>
              </w:rPr>
              <w:t xml:space="preserve"> de bună </w:t>
            </w:r>
            <w:proofErr w:type="spellStart"/>
            <w:r w:rsidR="00EA64B0" w:rsidRPr="00FF430B">
              <w:rPr>
                <w:lang w:val="ro-MD"/>
              </w:rPr>
              <w:t>execuţie</w:t>
            </w:r>
            <w:proofErr w:type="spellEnd"/>
            <w:r w:rsidR="00EA64B0" w:rsidRPr="00FF430B">
              <w:rPr>
                <w:lang w:val="ro-MD"/>
              </w:rPr>
              <w:t xml:space="preserv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proofErr w:type="spellStart"/>
            <w:r w:rsidR="00A109E6" w:rsidRPr="00FF430B">
              <w:rPr>
                <w:lang w:val="ro-MD"/>
              </w:rPr>
              <w:t>g</w:t>
            </w:r>
            <w:r w:rsidR="00460653" w:rsidRPr="00FF430B">
              <w:rPr>
                <w:lang w:val="ro-MD"/>
              </w:rPr>
              <w:t>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 xml:space="preserve">Antreprenorul trebuie să constituie </w:t>
            </w:r>
            <w:proofErr w:type="spellStart"/>
            <w:r w:rsidR="00460653" w:rsidRPr="00FF430B">
              <w:rPr>
                <w:lang w:val="ro-MD"/>
              </w:rPr>
              <w:t>garanţia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w:t>
            </w:r>
            <w:proofErr w:type="spellStart"/>
            <w:r w:rsidR="00460653" w:rsidRPr="00FF430B">
              <w:rPr>
                <w:lang w:val="ro-MD"/>
              </w:rPr>
              <w:t>şi</w:t>
            </w:r>
            <w:proofErr w:type="spellEnd"/>
            <w:r w:rsidR="00460653" w:rsidRPr="00FF430B">
              <w:rPr>
                <w:lang w:val="ro-MD"/>
              </w:rPr>
              <w:t xml:space="preserve">-a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w:t>
            </w:r>
            <w:proofErr w:type="spellStart"/>
            <w:r w:rsidR="00460653" w:rsidRPr="00FF430B">
              <w:rPr>
                <w:lang w:val="ro-MD"/>
              </w:rPr>
              <w:t>garanţia</w:t>
            </w:r>
            <w:proofErr w:type="spellEnd"/>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w:t>
            </w:r>
            <w:proofErr w:type="spellStart"/>
            <w:r w:rsidR="00460653" w:rsidRPr="00FF430B">
              <w:rPr>
                <w:lang w:val="ro-MD"/>
              </w:rPr>
              <w:t>şi</w:t>
            </w:r>
            <w:proofErr w:type="spellEnd"/>
            <w:r w:rsidR="00460653" w:rsidRPr="00FF430B">
              <w:rPr>
                <w:lang w:val="ro-MD"/>
              </w:rPr>
              <w:t xml:space="preserve">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w:t>
            </w:r>
            <w:proofErr w:type="spellStart"/>
            <w:r w:rsidR="00603AB4" w:rsidRPr="00FF430B">
              <w:rPr>
                <w:lang w:val="ro-MD"/>
              </w:rPr>
              <w:t>şi</w:t>
            </w:r>
            <w:proofErr w:type="spellEnd"/>
            <w:r w:rsidR="00603AB4" w:rsidRPr="00FF430B">
              <w:rPr>
                <w:lang w:val="ro-MD"/>
              </w:rPr>
              <w:t xml:space="preserve">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w:t>
            </w:r>
            <w:proofErr w:type="spellStart"/>
            <w:r w:rsidR="00603AB4" w:rsidRPr="00FF430B">
              <w:rPr>
                <w:lang w:val="ro-MD"/>
              </w:rPr>
              <w:t>şi</w:t>
            </w:r>
            <w:proofErr w:type="spellEnd"/>
            <w:r w:rsidR="00603AB4" w:rsidRPr="00FF430B">
              <w:rPr>
                <w:lang w:val="ro-MD"/>
              </w:rPr>
              <w:t xml:space="preserve">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w:t>
            </w:r>
            <w:proofErr w:type="spellStart"/>
            <w:r w:rsidR="00603AB4" w:rsidRPr="00FF430B">
              <w:rPr>
                <w:lang w:val="ro-MD"/>
              </w:rPr>
              <w:t>şi</w:t>
            </w:r>
            <w:proofErr w:type="spellEnd"/>
            <w:r w:rsidR="00603AB4" w:rsidRPr="00FF430B">
              <w:rPr>
                <w:lang w:val="ro-MD"/>
              </w:rPr>
              <w:t xml:space="preserve">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w:t>
            </w:r>
            <w:proofErr w:type="spellStart"/>
            <w:r w:rsidR="00040EA0" w:rsidRPr="00FF430B">
              <w:rPr>
                <w:lang w:val="ro-MD"/>
              </w:rPr>
              <w:t>şi</w:t>
            </w:r>
            <w:proofErr w:type="spellEnd"/>
            <w:r w:rsidR="00040EA0" w:rsidRPr="00FF430B">
              <w:rPr>
                <w:lang w:val="ro-MD"/>
              </w:rPr>
              <w:t xml:space="preserve">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w:t>
            </w:r>
            <w:proofErr w:type="spellStart"/>
            <w:r w:rsidR="00040EA0" w:rsidRPr="00FF430B">
              <w:rPr>
                <w:lang w:val="ro-MD"/>
              </w:rPr>
              <w:t>tehnico</w:t>
            </w:r>
            <w:proofErr w:type="spellEnd"/>
            <w:r w:rsidR="00040EA0" w:rsidRPr="00FF430B">
              <w:rPr>
                <w:lang w:val="ro-MD"/>
              </w:rPr>
              <w:t xml:space="preserve">-profesional, care va dirija </w:t>
            </w:r>
            <w:proofErr w:type="spellStart"/>
            <w:r w:rsidR="00040EA0" w:rsidRPr="00FF430B">
              <w:rPr>
                <w:lang w:val="ro-MD"/>
              </w:rPr>
              <w:t>execuţia</w:t>
            </w:r>
            <w:proofErr w:type="spellEnd"/>
            <w:r w:rsidR="00040EA0" w:rsidRPr="00FF430B">
              <w:rPr>
                <w:lang w:val="ro-MD"/>
              </w:rPr>
              <w:t xml:space="preserve"> lucrărilor </w:t>
            </w:r>
            <w:proofErr w:type="spellStart"/>
            <w:r w:rsidR="00040EA0" w:rsidRPr="00FF430B">
              <w:rPr>
                <w:lang w:val="ro-MD"/>
              </w:rPr>
              <w:t>şi</w:t>
            </w:r>
            <w:proofErr w:type="spellEnd"/>
            <w:r w:rsidR="00040EA0" w:rsidRPr="00FF430B">
              <w:rPr>
                <w:lang w:val="ro-MD"/>
              </w:rPr>
              <w:t xml:space="preserve">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w:t>
            </w:r>
            <w:proofErr w:type="spellStart"/>
            <w:r w:rsidR="00460653" w:rsidRPr="00FF430B">
              <w:rPr>
                <w:lang w:val="ro-MD"/>
              </w:rPr>
              <w:t>şi</w:t>
            </w:r>
            <w:proofErr w:type="spellEnd"/>
            <w:r w:rsidR="00460653" w:rsidRPr="00FF430B">
              <w:rPr>
                <w:lang w:val="ro-MD"/>
              </w:rPr>
              <w:t xml:space="preserve">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w:t>
            </w:r>
            <w:proofErr w:type="spellStart"/>
            <w:r w:rsidR="00460653" w:rsidRPr="00FF430B">
              <w:rPr>
                <w:lang w:val="ro-MD"/>
              </w:rPr>
              <w:t>şi</w:t>
            </w:r>
            <w:proofErr w:type="spellEnd"/>
            <w:r w:rsidR="00460653" w:rsidRPr="00FF430B">
              <w:rPr>
                <w:lang w:val="ro-MD"/>
              </w:rPr>
              <w:t xml:space="preserve">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w:t>
            </w:r>
            <w:proofErr w:type="spellStart"/>
            <w:r w:rsidR="00460653" w:rsidRPr="00FF430B">
              <w:rPr>
                <w:lang w:val="ro-MD"/>
              </w:rPr>
              <w:t>şi</w:t>
            </w:r>
            <w:proofErr w:type="spellEnd"/>
            <w:r w:rsidR="00460653" w:rsidRPr="00FF430B">
              <w:rPr>
                <w:lang w:val="ro-MD"/>
              </w:rPr>
              <w:t xml:space="preserve"> cotele de nivel, precum </w:t>
            </w:r>
            <w:proofErr w:type="spellStart"/>
            <w:r w:rsidR="00460653" w:rsidRPr="00FF430B">
              <w:rPr>
                <w:lang w:val="ro-MD"/>
              </w:rPr>
              <w:t>şi</w:t>
            </w:r>
            <w:proofErr w:type="spellEnd"/>
            <w:r w:rsidR="00460653" w:rsidRPr="00FF430B">
              <w:rPr>
                <w:lang w:val="ro-MD"/>
              </w:rPr>
              <w:t xml:space="preserve">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w:t>
            </w:r>
            <w:proofErr w:type="spellStart"/>
            <w:r w:rsidR="00460653" w:rsidRPr="00FF430B">
              <w:rPr>
                <w:lang w:val="ro-MD"/>
              </w:rPr>
              <w:t>şi</w:t>
            </w:r>
            <w:proofErr w:type="spellEnd"/>
            <w:r w:rsidR="00460653" w:rsidRPr="00FF430B">
              <w:rPr>
                <w:lang w:val="ro-MD"/>
              </w:rPr>
              <w:t xml:space="preserve"> să </w:t>
            </w:r>
            <w:proofErr w:type="spellStart"/>
            <w:r w:rsidR="00460653" w:rsidRPr="00FF430B">
              <w:rPr>
                <w:lang w:val="ro-MD"/>
              </w:rPr>
              <w:t>înştiinţeze</w:t>
            </w:r>
            <w:proofErr w:type="spellEnd"/>
            <w:r w:rsidR="00460653" w:rsidRPr="00FF430B">
              <w:rPr>
                <w:lang w:val="ro-MD"/>
              </w:rPr>
              <w:t xml:space="preserve"> Beneficiarul cu privire la erorile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w:t>
            </w:r>
            <w:proofErr w:type="spellStart"/>
            <w:r w:rsidR="00460653" w:rsidRPr="00FF430B">
              <w:rPr>
                <w:lang w:val="ro-MD"/>
              </w:rPr>
              <w:t>şi</w:t>
            </w:r>
            <w:proofErr w:type="spellEnd"/>
            <w:r w:rsidR="00460653" w:rsidRPr="00FF430B">
              <w:rPr>
                <w:lang w:val="ro-MD"/>
              </w:rPr>
              <w:t xml:space="preserve">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w:t>
            </w:r>
            <w:proofErr w:type="spellStart"/>
            <w:r w:rsidR="00460653" w:rsidRPr="00FF430B">
              <w:rPr>
                <w:lang w:val="ro-MD"/>
              </w:rPr>
              <w:t>şi</w:t>
            </w:r>
            <w:proofErr w:type="spellEnd"/>
            <w:r w:rsidR="00460653" w:rsidRPr="00FF430B">
              <w:rPr>
                <w:lang w:val="ro-MD"/>
              </w:rPr>
              <w:t xml:space="preserve">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w:t>
            </w:r>
            <w:proofErr w:type="spellStart"/>
            <w:r w:rsidR="00460653" w:rsidRPr="00FF430B">
              <w:rPr>
                <w:lang w:val="ro-MD"/>
              </w:rPr>
              <w:t>şi</w:t>
            </w:r>
            <w:proofErr w:type="spellEnd"/>
            <w:r w:rsidR="00460653" w:rsidRPr="00FF430B">
              <w:rPr>
                <w:lang w:val="ro-MD"/>
              </w:rPr>
              <w:t xml:space="preserve">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FD4172">
            <w:pPr>
              <w:pStyle w:val="af2"/>
              <w:numPr>
                <w:ilvl w:val="1"/>
                <w:numId w:val="16"/>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etc. </w:t>
            </w:r>
          </w:p>
          <w:p w14:paraId="122D8C18" w14:textId="77777777" w:rsidR="00460653" w:rsidRPr="00FF430B" w:rsidRDefault="00D05A94" w:rsidP="00FD4172">
            <w:pPr>
              <w:pStyle w:val="af2"/>
              <w:numPr>
                <w:ilvl w:val="1"/>
                <w:numId w:val="16"/>
              </w:numPr>
              <w:tabs>
                <w:tab w:val="left" w:pos="284"/>
              </w:tabs>
              <w:spacing w:line="276" w:lineRule="auto"/>
              <w:ind w:left="0" w:hanging="425"/>
              <w:rPr>
                <w:lang w:val="ro-MD"/>
              </w:rPr>
            </w:pPr>
            <w:r w:rsidRPr="00FF430B">
              <w:rPr>
                <w:lang w:val="ro-MD"/>
              </w:rPr>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FD4172">
            <w:pPr>
              <w:pStyle w:val="af2"/>
              <w:numPr>
                <w:ilvl w:val="1"/>
                <w:numId w:val="16"/>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FD4172">
            <w:pPr>
              <w:pStyle w:val="af2"/>
              <w:numPr>
                <w:ilvl w:val="1"/>
                <w:numId w:val="16"/>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FD4172">
            <w:pPr>
              <w:pStyle w:val="af2"/>
              <w:numPr>
                <w:ilvl w:val="1"/>
                <w:numId w:val="16"/>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FD4172">
            <w:pPr>
              <w:pStyle w:val="af2"/>
              <w:numPr>
                <w:ilvl w:val="1"/>
                <w:numId w:val="16"/>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FD4172">
            <w:pPr>
              <w:pStyle w:val="a"/>
              <w:numPr>
                <w:ilvl w:val="0"/>
                <w:numId w:val="16"/>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FD4172">
            <w:pPr>
              <w:pStyle w:val="af2"/>
              <w:numPr>
                <w:ilvl w:val="1"/>
                <w:numId w:val="16"/>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w:t>
            </w:r>
            <w:proofErr w:type="spellStart"/>
            <w:r w:rsidR="00460653" w:rsidRPr="00FF430B">
              <w:rPr>
                <w:lang w:val="ro-MD"/>
              </w:rPr>
              <w:t>lucrărieste</w:t>
            </w:r>
            <w:proofErr w:type="spellEnd"/>
            <w:r w:rsidR="00460653" w:rsidRPr="00FF430B">
              <w:rPr>
                <w:lang w:val="ro-MD"/>
              </w:rPr>
              <w:t xml:space="preserve"> de  </w:t>
            </w:r>
            <w:r w:rsidR="00D379F6" w:rsidRPr="00FF430B">
              <w:rPr>
                <w:b/>
                <w:lang w:val="ro-MD"/>
              </w:rPr>
              <w:t>___</w:t>
            </w:r>
            <w:r w:rsidR="00460653" w:rsidRPr="00FF430B">
              <w:rPr>
                <w:lang w:val="ro-MD"/>
              </w:rPr>
              <w:t xml:space="preserve"> ani. </w:t>
            </w:r>
          </w:p>
          <w:p w14:paraId="1CEFAD7D" w14:textId="77777777" w:rsidR="00460653" w:rsidRPr="00FF430B" w:rsidRDefault="00D83EE1" w:rsidP="00FD4172">
            <w:pPr>
              <w:pStyle w:val="af2"/>
              <w:numPr>
                <w:ilvl w:val="1"/>
                <w:numId w:val="16"/>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FD4172">
            <w:pPr>
              <w:pStyle w:val="af2"/>
              <w:numPr>
                <w:ilvl w:val="1"/>
                <w:numId w:val="16"/>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FD4172">
            <w:pPr>
              <w:pStyle w:val="a"/>
              <w:numPr>
                <w:ilvl w:val="0"/>
                <w:numId w:val="16"/>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FD4172">
            <w:pPr>
              <w:pStyle w:val="af2"/>
              <w:numPr>
                <w:ilvl w:val="1"/>
                <w:numId w:val="16"/>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FD4172">
            <w:pPr>
              <w:pStyle w:val="af2"/>
              <w:numPr>
                <w:ilvl w:val="1"/>
                <w:numId w:val="16"/>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FD4172">
            <w:pPr>
              <w:pStyle w:val="a"/>
              <w:numPr>
                <w:ilvl w:val="0"/>
                <w:numId w:val="16"/>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FD4172">
            <w:pPr>
              <w:pStyle w:val="a"/>
              <w:numPr>
                <w:ilvl w:val="1"/>
                <w:numId w:val="16"/>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FD4172">
            <w:pPr>
              <w:pStyle w:val="a"/>
              <w:numPr>
                <w:ilvl w:val="0"/>
                <w:numId w:val="16"/>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FD4172">
            <w:pPr>
              <w:pStyle w:val="a"/>
              <w:numPr>
                <w:ilvl w:val="0"/>
                <w:numId w:val="16"/>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FD4172">
            <w:pPr>
              <w:pStyle w:val="af2"/>
              <w:numPr>
                <w:ilvl w:val="1"/>
                <w:numId w:val="16"/>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FD4172">
            <w:pPr>
              <w:pStyle w:val="af2"/>
              <w:numPr>
                <w:ilvl w:val="1"/>
                <w:numId w:val="16"/>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74D61B46" w14:textId="0544CEE2" w:rsidR="00460653" w:rsidRDefault="00460653" w:rsidP="00196AB4">
            <w:pPr>
              <w:tabs>
                <w:tab w:val="left" w:pos="567"/>
                <w:tab w:val="left" w:pos="4005"/>
              </w:tabs>
              <w:jc w:val="both"/>
              <w:rPr>
                <w:lang w:val="ro-MD"/>
              </w:rPr>
            </w:pPr>
          </w:p>
          <w:p w14:paraId="3BC162EF" w14:textId="77777777" w:rsidR="00D5210D" w:rsidRPr="00FF430B" w:rsidRDefault="00D5210D"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6C2AB77A" w14:textId="77777777" w:rsidR="00D5210D" w:rsidRPr="00FF430B" w:rsidRDefault="00D5210D" w:rsidP="00D5210D">
            <w:pPr>
              <w:tabs>
                <w:tab w:val="left" w:pos="2625"/>
              </w:tabs>
              <w:spacing w:after="200" w:line="276" w:lineRule="auto"/>
              <w:contextualSpacing/>
              <w:jc w:val="center"/>
              <w:rPr>
                <w:b/>
                <w:lang w:val="ro-MD"/>
              </w:rPr>
            </w:pPr>
            <w:r w:rsidRPr="00FF430B">
              <w:rPr>
                <w:b/>
                <w:lang w:val="ro-MD"/>
              </w:rPr>
              <w:t>4. DREPTURILE ŞI OBLIGAŢIUNILE ANTREPRENORULUI ŞI ALE BENEFICIARULUI</w:t>
            </w:r>
          </w:p>
          <w:p w14:paraId="3DCDC10D" w14:textId="77777777" w:rsidR="00D5210D" w:rsidRPr="00FF430B" w:rsidRDefault="00D5210D" w:rsidP="00D5210D">
            <w:pPr>
              <w:tabs>
                <w:tab w:val="left" w:pos="567"/>
                <w:tab w:val="left" w:pos="4005"/>
              </w:tabs>
              <w:jc w:val="both"/>
              <w:rPr>
                <w:lang w:val="ro-MD"/>
              </w:rPr>
            </w:pPr>
          </w:p>
          <w:p w14:paraId="1973E1C6" w14:textId="77777777" w:rsidR="00D5210D" w:rsidRPr="00FF430B" w:rsidRDefault="00D5210D" w:rsidP="00D5210D">
            <w:pPr>
              <w:tabs>
                <w:tab w:val="left" w:pos="567"/>
                <w:tab w:val="left" w:pos="4005"/>
              </w:tabs>
              <w:jc w:val="both"/>
              <w:rPr>
                <w:lang w:val="ro-MD"/>
              </w:rPr>
            </w:pPr>
            <w:r>
              <w:t>4.13.</w:t>
            </w:r>
            <w:r w:rsidRPr="005D3150">
              <w:rPr>
                <w:lang w:val="en-US"/>
              </w:rPr>
              <w:t>1</w:t>
            </w:r>
            <w:r>
              <w:t>. La solicitarea Antreprenorului, de recepție lunară a lucrărilor executate, Beneficiarul va verifica prin prelevarea probelor de laborator calitatea lucrărilor supuse recepției.</w:t>
            </w:r>
          </w:p>
          <w:p w14:paraId="0DA91870" w14:textId="77777777" w:rsidR="00D5210D" w:rsidRDefault="00D5210D" w:rsidP="00D5210D">
            <w:pPr>
              <w:tabs>
                <w:tab w:val="left" w:pos="567"/>
                <w:tab w:val="left" w:pos="4005"/>
              </w:tabs>
              <w:jc w:val="both"/>
              <w:rPr>
                <w:lang w:val="ro-MD"/>
              </w:rPr>
            </w:pPr>
          </w:p>
          <w:p w14:paraId="2B1B3A4F" w14:textId="77777777" w:rsidR="00D5210D" w:rsidRPr="00FF430B" w:rsidRDefault="00D5210D" w:rsidP="00D5210D">
            <w:pPr>
              <w:tabs>
                <w:tab w:val="left" w:pos="4275"/>
              </w:tabs>
              <w:spacing w:line="276" w:lineRule="auto"/>
              <w:contextualSpacing/>
              <w:jc w:val="center"/>
              <w:rPr>
                <w:lang w:val="ro-MD"/>
              </w:rPr>
            </w:pPr>
            <w:r w:rsidRPr="00FF430B">
              <w:rPr>
                <w:b/>
                <w:lang w:val="ro-MD"/>
              </w:rPr>
              <w:t>8. MATERIALELE ŞI EXECUŢIA LUCRĂRILOR PROPRIU-ZISE</w:t>
            </w:r>
          </w:p>
          <w:p w14:paraId="4E98B653" w14:textId="77777777" w:rsidR="00D5210D" w:rsidRPr="00FF430B" w:rsidRDefault="00D5210D" w:rsidP="00D5210D">
            <w:pPr>
              <w:tabs>
                <w:tab w:val="left" w:pos="567"/>
                <w:tab w:val="left" w:pos="4005"/>
              </w:tabs>
              <w:jc w:val="both"/>
              <w:rPr>
                <w:lang w:val="ro-MD"/>
              </w:rPr>
            </w:pPr>
          </w:p>
          <w:p w14:paraId="53976EE2" w14:textId="77777777" w:rsidR="00D5210D" w:rsidRDefault="00D5210D" w:rsidP="00D5210D">
            <w:pPr>
              <w:tabs>
                <w:tab w:val="left" w:pos="567"/>
                <w:tab w:val="left" w:pos="4005"/>
              </w:tabs>
              <w:jc w:val="both"/>
            </w:pPr>
            <w:r>
              <w:t>8.1.1. Procesele verbale de recepție lunară a lucrărilor vor fi însoțite de probe de laborator, executate de Antreprenor, ce atestă calitatea lucrărilor executate, stipulate în contract.</w:t>
            </w:r>
          </w:p>
          <w:p w14:paraId="7385C10B" w14:textId="77777777" w:rsidR="00D5210D" w:rsidRDefault="00D5210D" w:rsidP="00D5210D">
            <w:pPr>
              <w:tabs>
                <w:tab w:val="left" w:pos="567"/>
                <w:tab w:val="left" w:pos="4005"/>
              </w:tabs>
              <w:jc w:val="both"/>
            </w:pPr>
          </w:p>
          <w:p w14:paraId="6D4BC73E" w14:textId="77777777" w:rsidR="00D5210D" w:rsidRDefault="00D5210D" w:rsidP="00D5210D">
            <w:pPr>
              <w:tabs>
                <w:tab w:val="left" w:pos="567"/>
                <w:tab w:val="left" w:pos="4005"/>
              </w:tabs>
              <w:jc w:val="both"/>
            </w:pPr>
            <w:r>
              <w:t>8.3.1. Lucrările supuse recepției lunare vor fi însoțite obligatoriu de probe de laborator comandate și executate de Beneficiar, pentru confirmarea calității lucrărilor executate.</w:t>
            </w:r>
          </w:p>
          <w:p w14:paraId="0F27864B" w14:textId="77777777" w:rsidR="00D5210D" w:rsidRDefault="00D5210D" w:rsidP="00D5210D">
            <w:pPr>
              <w:tabs>
                <w:tab w:val="left" w:pos="567"/>
                <w:tab w:val="left" w:pos="4005"/>
              </w:tabs>
              <w:jc w:val="both"/>
            </w:pPr>
          </w:p>
          <w:p w14:paraId="7A57ACF4" w14:textId="77777777" w:rsidR="00D5210D" w:rsidRPr="009C1FDB" w:rsidRDefault="00D5210D" w:rsidP="00D5210D">
            <w:pPr>
              <w:tabs>
                <w:tab w:val="left" w:pos="567"/>
                <w:tab w:val="left" w:pos="4005"/>
              </w:tabs>
              <w:jc w:val="both"/>
              <w:rPr>
                <w:lang w:val="ro-MD"/>
              </w:rPr>
            </w:pPr>
            <w:r w:rsidRPr="009C1FDB">
              <w:t>8.3.2. Lucrările executate conform normelor de deviz DA12B vor avea rezistența la compresiune ≥ 40 kgf/cm</w:t>
            </w:r>
            <w:r w:rsidRPr="009C1FDB">
              <w:rPr>
                <w:vertAlign w:val="superscript"/>
              </w:rPr>
              <w:t>2</w:t>
            </w:r>
            <w:r w:rsidRPr="009C1FDB">
              <w:t xml:space="preserve"> (strat de amestec de agregate cu ciment) confirmată de probe de laborator</w:t>
            </w:r>
            <w:r>
              <w:t>, inclusiv prin verificarea capacității portante a stratului executat și corespunderii lui normativelor în vigoare</w:t>
            </w:r>
            <w:r w:rsidRPr="009C1FDB">
              <w:t>.</w:t>
            </w: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FD4172">
            <w:pPr>
              <w:pStyle w:val="a"/>
              <w:numPr>
                <w:ilvl w:val="0"/>
                <w:numId w:val="16"/>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0994472E" w14:textId="1768847C" w:rsidR="00006D6D" w:rsidRPr="00FF430B" w:rsidRDefault="004D7C86" w:rsidP="00D5210D">
            <w:pPr>
              <w:tabs>
                <w:tab w:val="left" w:pos="2295"/>
              </w:tabs>
              <w:jc w:val="both"/>
              <w:rPr>
                <w:sz w:val="28"/>
                <w:szCs w:val="28"/>
                <w:lang w:val="ro-MD"/>
              </w:rPr>
            </w:pPr>
            <w:r w:rsidRPr="00FF430B">
              <w:rPr>
                <w:lang w:val="ro-MD"/>
              </w:rPr>
              <w:br/>
            </w:r>
          </w:p>
          <w:p w14:paraId="19F7FAF8" w14:textId="77777777"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proofErr w:type="spellStart"/>
                  <w:r w:rsidRPr="00FF430B">
                    <w:rPr>
                      <w:b/>
                      <w:bCs/>
                      <w:noProof w:val="0"/>
                      <w:lang w:val="ro-MD"/>
                    </w:rPr>
                    <w:t>referinţă</w:t>
                  </w:r>
                  <w:proofErr w:type="spellEnd"/>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proofErr w:type="spellStart"/>
                  <w:r w:rsidRPr="00FF430B">
                    <w:rPr>
                      <w:b/>
                      <w:bCs/>
                      <w:noProof w:val="0"/>
                      <w:lang w:val="ro-MD"/>
                    </w:rPr>
                    <w:t>Preţ</w:t>
                  </w:r>
                  <w:r w:rsidR="00892A6D" w:rsidRPr="00FF430B">
                    <w:rPr>
                      <w:b/>
                      <w:bCs/>
                      <w:noProof w:val="0"/>
                      <w:lang w:val="ro-MD"/>
                    </w:rPr>
                    <w:t>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proofErr w:type="spellStart"/>
                  <w:r w:rsidRPr="00FF430B">
                    <w:rPr>
                      <w:b/>
                      <w:bCs/>
                      <w:noProof w:val="0"/>
                      <w:lang w:val="ro-MD"/>
                    </w:rPr>
                    <w:t>Suma</w:t>
                  </w:r>
                  <w:r w:rsidR="0060188C" w:rsidRPr="00FF430B">
                    <w:rPr>
                      <w:b/>
                      <w:bCs/>
                      <w:noProof w:val="0"/>
                      <w:lang w:val="ro-MD"/>
                    </w:rPr>
                    <w:t>l</w:t>
                  </w:r>
                  <w:r w:rsidRPr="00FF430B">
                    <w:rPr>
                      <w:b/>
                      <w:bCs/>
                      <w:noProof w:val="0"/>
                      <w:lang w:val="ro-MD"/>
                    </w:rPr>
                    <w:t>ei</w:t>
                  </w:r>
                  <w:proofErr w:type="spellEnd"/>
                  <w:r w:rsidRPr="00FF430B">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41863B69" w:rsidR="00A14C96" w:rsidRDefault="00A14C96" w:rsidP="00196AB4">
            <w:pPr>
              <w:tabs>
                <w:tab w:val="left" w:pos="2295"/>
              </w:tabs>
              <w:jc w:val="both"/>
              <w:rPr>
                <w:lang w:val="ro-MD"/>
              </w:rPr>
            </w:pPr>
          </w:p>
          <w:p w14:paraId="55A2117F" w14:textId="4586139F" w:rsidR="00CF7B31" w:rsidRDefault="00CF7B31" w:rsidP="00196AB4">
            <w:pPr>
              <w:tabs>
                <w:tab w:val="left" w:pos="2295"/>
              </w:tabs>
              <w:jc w:val="both"/>
              <w:rPr>
                <w:lang w:val="ro-MD"/>
              </w:rPr>
            </w:pPr>
          </w:p>
          <w:p w14:paraId="43AB9679" w14:textId="77777777" w:rsidR="00CF7B31" w:rsidRDefault="00CF7B31"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D0200C1" w14:textId="77777777" w:rsidR="00CF7B31" w:rsidRPr="00FF430B" w:rsidRDefault="00CF7B31" w:rsidP="00CF7B31">
            <w:pPr>
              <w:spacing w:line="276" w:lineRule="auto"/>
              <w:jc w:val="right"/>
              <w:rPr>
                <w:noProof w:val="0"/>
                <w:lang w:val="ro-MD"/>
              </w:rPr>
            </w:pPr>
            <w:r w:rsidRPr="00FF430B">
              <w:rPr>
                <w:noProof w:val="0"/>
                <w:lang w:val="ro-MD"/>
              </w:rPr>
              <w:lastRenderedPageBreak/>
              <w:t>Anexa nr.</w:t>
            </w:r>
            <w:r>
              <w:rPr>
                <w:noProof w:val="0"/>
                <w:lang w:val="ro-MD"/>
              </w:rPr>
              <w:t xml:space="preserve"> </w:t>
            </w:r>
            <w:r w:rsidRPr="00FF430B">
              <w:rPr>
                <w:noProof w:val="0"/>
                <w:lang w:val="ro-MD"/>
              </w:rPr>
              <w:t>26</w:t>
            </w:r>
          </w:p>
          <w:p w14:paraId="40E3B53E" w14:textId="77777777" w:rsidR="00CF7B31" w:rsidRPr="00FF430B" w:rsidRDefault="00CF7B31" w:rsidP="00CF7B31">
            <w:pPr>
              <w:spacing w:line="276" w:lineRule="auto"/>
              <w:jc w:val="right"/>
              <w:rPr>
                <w:noProof w:val="0"/>
                <w:lang w:val="ro-MD"/>
              </w:rPr>
            </w:pPr>
            <w:r w:rsidRPr="00FF430B">
              <w:rPr>
                <w:noProof w:val="0"/>
                <w:lang w:val="ro-MD"/>
              </w:rPr>
              <w:t>la Documentația standard nr._____</w:t>
            </w:r>
          </w:p>
          <w:p w14:paraId="7AACF026" w14:textId="77777777" w:rsidR="00CF7B31" w:rsidRPr="00FF430B" w:rsidRDefault="00CF7B31" w:rsidP="00CF7B31">
            <w:pPr>
              <w:spacing w:line="276" w:lineRule="auto"/>
              <w:jc w:val="right"/>
              <w:rPr>
                <w:noProof w:val="0"/>
                <w:lang w:val="ro-MD"/>
              </w:rPr>
            </w:pPr>
            <w:r w:rsidRPr="00FF430B">
              <w:rPr>
                <w:noProof w:val="0"/>
                <w:lang w:val="ro-MD"/>
              </w:rPr>
              <w:t>din “____” ________ 20___</w:t>
            </w:r>
          </w:p>
          <w:p w14:paraId="5785DFD5" w14:textId="77777777" w:rsidR="00CF7B31" w:rsidRPr="00FF430B" w:rsidRDefault="00CF7B31" w:rsidP="00CF7B31">
            <w:pPr>
              <w:tabs>
                <w:tab w:val="left" w:pos="2295"/>
              </w:tabs>
              <w:spacing w:line="276" w:lineRule="auto"/>
              <w:jc w:val="both"/>
              <w:rPr>
                <w:lang w:val="ro-MD"/>
              </w:rPr>
            </w:pPr>
          </w:p>
          <w:p w14:paraId="45E8DC4C" w14:textId="77777777" w:rsidR="00CF7B31" w:rsidRPr="00FF430B" w:rsidRDefault="00CF7B31" w:rsidP="00CF7B31">
            <w:pPr>
              <w:tabs>
                <w:tab w:val="left" w:pos="2295"/>
              </w:tabs>
              <w:spacing w:line="276" w:lineRule="auto"/>
              <w:jc w:val="both"/>
              <w:rPr>
                <w:lang w:val="ro-MD"/>
              </w:rPr>
            </w:pPr>
          </w:p>
          <w:p w14:paraId="11583B5C" w14:textId="77777777" w:rsidR="00CF7B31" w:rsidRPr="00FF430B" w:rsidRDefault="00CF7B31" w:rsidP="00CF7B31">
            <w:pPr>
              <w:tabs>
                <w:tab w:val="left" w:pos="2295"/>
              </w:tabs>
              <w:spacing w:line="276" w:lineRule="auto"/>
              <w:jc w:val="both"/>
              <w:rPr>
                <w:lang w:val="ro-MD"/>
              </w:rPr>
            </w:pPr>
          </w:p>
          <w:p w14:paraId="00E9F38B" w14:textId="77777777" w:rsidR="00CF7B31" w:rsidRPr="00FF430B" w:rsidRDefault="00CF7B31" w:rsidP="00CF7B31">
            <w:pPr>
              <w:spacing w:line="276" w:lineRule="auto"/>
              <w:jc w:val="center"/>
              <w:rPr>
                <w:b/>
                <w:noProof w:val="0"/>
                <w:lang w:val="ro-MD"/>
              </w:rPr>
            </w:pPr>
            <w:r w:rsidRPr="00FF430B">
              <w:rPr>
                <w:b/>
                <w:noProof w:val="0"/>
                <w:lang w:val="ro-MD"/>
              </w:rPr>
              <w:t>CONTRACT – MODEL</w:t>
            </w:r>
          </w:p>
          <w:p w14:paraId="2A30DB09" w14:textId="77777777" w:rsidR="00CF7B31" w:rsidRPr="00FF430B" w:rsidRDefault="00CF7B31" w:rsidP="00CF7B31">
            <w:pPr>
              <w:spacing w:line="276" w:lineRule="auto"/>
              <w:jc w:val="center"/>
              <w:rPr>
                <w:b/>
                <w:noProof w:val="0"/>
                <w:lang w:val="ro-MD"/>
              </w:rPr>
            </w:pPr>
          </w:p>
          <w:p w14:paraId="2F4FC34F" w14:textId="77777777" w:rsidR="00CF7B31" w:rsidRPr="00FF430B" w:rsidRDefault="00CF7B31" w:rsidP="00CF7B31">
            <w:pPr>
              <w:tabs>
                <w:tab w:val="left" w:pos="2295"/>
              </w:tabs>
              <w:spacing w:line="276" w:lineRule="auto"/>
              <w:jc w:val="both"/>
              <w:rPr>
                <w:lang w:val="ro-MD"/>
              </w:rPr>
            </w:pPr>
          </w:p>
          <w:p w14:paraId="22048747" w14:textId="77777777" w:rsidR="00CF7B31" w:rsidRPr="00FF430B" w:rsidRDefault="00CF7B31" w:rsidP="00CF7B31">
            <w:pPr>
              <w:spacing w:line="276" w:lineRule="auto"/>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22C67B42" w14:textId="77777777" w:rsidR="00CF7B31" w:rsidRPr="00FF430B" w:rsidRDefault="00CF7B31" w:rsidP="00CF7B31">
            <w:pPr>
              <w:spacing w:line="276" w:lineRule="auto"/>
              <w:jc w:val="center"/>
              <w:rPr>
                <w:b/>
                <w:i/>
                <w:lang w:val="ro-MD"/>
              </w:rPr>
            </w:pPr>
            <w:r w:rsidRPr="00FF430B">
              <w:rPr>
                <w:b/>
                <w:lang w:val="ro-MD"/>
              </w:rPr>
              <w:t>de achiziţionare a</w:t>
            </w:r>
            <w:r>
              <w:rPr>
                <w:b/>
                <w:lang w:val="ro-MD"/>
              </w:rPr>
              <w:t xml:space="preserve"> </w:t>
            </w:r>
            <w:r w:rsidRPr="00FF430B">
              <w:rPr>
                <w:b/>
                <w:lang w:val="ro-MD"/>
              </w:rPr>
              <w:t xml:space="preserve">serviciilor de proiectare </w:t>
            </w:r>
          </w:p>
          <w:p w14:paraId="3373679C" w14:textId="77777777" w:rsidR="00CF7B31" w:rsidRPr="00FF430B" w:rsidRDefault="00CF7B31" w:rsidP="00CF7B31">
            <w:pPr>
              <w:tabs>
                <w:tab w:val="left" w:pos="2295"/>
              </w:tabs>
              <w:spacing w:line="276" w:lineRule="auto"/>
              <w:jc w:val="both"/>
              <w:rPr>
                <w:lang w:val="ro-MD"/>
              </w:rPr>
            </w:pPr>
          </w:p>
          <w:p w14:paraId="6D5A9895" w14:textId="77777777" w:rsidR="00CF7B31" w:rsidRDefault="00CF7B31" w:rsidP="00CF7B31">
            <w:pPr>
              <w:spacing w:line="276" w:lineRule="auto"/>
              <w:rPr>
                <w:b/>
                <w:lang w:val="ro-MD"/>
              </w:rPr>
            </w:pPr>
            <w:r w:rsidRPr="00FF430B">
              <w:rPr>
                <w:b/>
                <w:lang w:val="ro-MD"/>
              </w:rPr>
              <w:t>”___” _____________  202</w:t>
            </w:r>
            <w:r>
              <w:rPr>
                <w:b/>
                <w:lang w:val="ro-MD"/>
              </w:rPr>
              <w:t>2</w:t>
            </w:r>
            <w:r w:rsidRPr="00FF430B">
              <w:rPr>
                <w:b/>
                <w:lang w:val="ro-MD"/>
              </w:rPr>
              <w:t xml:space="preserve">                                                             </w:t>
            </w:r>
            <w:r>
              <w:rPr>
                <w:b/>
                <w:lang w:val="ro-MD"/>
              </w:rPr>
              <w:t xml:space="preserve">                     </w:t>
            </w:r>
            <w:r w:rsidRPr="00FF430B">
              <w:rPr>
                <w:b/>
                <w:lang w:val="ro-MD"/>
              </w:rPr>
              <w:t xml:space="preserve">    </w:t>
            </w:r>
            <w:r w:rsidRPr="00A06061">
              <w:rPr>
                <w:b/>
                <w:lang w:val="ro-MD"/>
              </w:rPr>
              <w:t>mun. Chișinău</w:t>
            </w:r>
          </w:p>
          <w:p w14:paraId="479C8A92" w14:textId="77777777" w:rsidR="00CF7B31" w:rsidRPr="00FF430B" w:rsidRDefault="00CF7B31" w:rsidP="00CF7B31">
            <w:pPr>
              <w:spacing w:line="276" w:lineRule="auto"/>
              <w:rPr>
                <w:lang w:val="ro-MD"/>
              </w:rPr>
            </w:pPr>
          </w:p>
          <w:p w14:paraId="5B7CDDA0" w14:textId="77777777" w:rsidR="00CF7B31" w:rsidRPr="00FF430B" w:rsidRDefault="00CF7B31" w:rsidP="00CF7B31">
            <w:pPr>
              <w:pStyle w:val="a"/>
              <w:numPr>
                <w:ilvl w:val="0"/>
                <w:numId w:val="35"/>
              </w:numPr>
              <w:spacing w:line="276" w:lineRule="auto"/>
              <w:jc w:val="center"/>
              <w:rPr>
                <w:b/>
                <w:kern w:val="28"/>
                <w:lang w:val="ro-MD"/>
              </w:rPr>
            </w:pPr>
            <w:r w:rsidRPr="00FF430B">
              <w:rPr>
                <w:b/>
                <w:kern w:val="28"/>
                <w:lang w:val="ro-MD"/>
              </w:rPr>
              <w:t>PARTEA GENERALĂ</w:t>
            </w:r>
          </w:p>
          <w:p w14:paraId="604F341D" w14:textId="77777777" w:rsidR="00CF7B31" w:rsidRPr="00FF430B" w:rsidRDefault="00CF7B31" w:rsidP="00CF7B31">
            <w:pPr>
              <w:pStyle w:val="a"/>
              <w:numPr>
                <w:ilvl w:val="0"/>
                <w:numId w:val="0"/>
              </w:numPr>
              <w:spacing w:line="276" w:lineRule="auto"/>
              <w:ind w:left="3240"/>
              <w:rPr>
                <w:kern w:val="28"/>
                <w:sz w:val="20"/>
                <w:szCs w:val="20"/>
                <w:lang w:val="ro-MD"/>
              </w:rPr>
            </w:pPr>
            <w:r w:rsidRPr="00FF430B">
              <w:rPr>
                <w:kern w:val="28"/>
                <w:sz w:val="20"/>
                <w:szCs w:val="20"/>
                <w:lang w:val="ro-MD"/>
              </w:rPr>
              <w:t xml:space="preserve">                    (OBLIGATORIU)</w:t>
            </w:r>
          </w:p>
          <w:p w14:paraId="598F3970" w14:textId="77777777" w:rsidR="00CF7B31" w:rsidRPr="00FF430B" w:rsidRDefault="00CF7B31" w:rsidP="00CF7B31">
            <w:pPr>
              <w:pStyle w:val="a"/>
              <w:numPr>
                <w:ilvl w:val="0"/>
                <w:numId w:val="0"/>
              </w:numPr>
              <w:spacing w:line="276" w:lineRule="auto"/>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CF7B31" w:rsidRPr="00EC30C2" w14:paraId="58164A5E" w14:textId="77777777" w:rsidTr="002E73C5">
              <w:tc>
                <w:tcPr>
                  <w:tcW w:w="2650" w:type="pct"/>
                </w:tcPr>
                <w:p w14:paraId="669B7605" w14:textId="77777777" w:rsidR="00CF7B31" w:rsidRPr="00FF430B" w:rsidRDefault="00CF7B31" w:rsidP="00CF7B31">
                  <w:pPr>
                    <w:spacing w:line="276" w:lineRule="auto"/>
                    <w:jc w:val="both"/>
                    <w:rPr>
                      <w:b/>
                      <w:lang w:val="ro-MD"/>
                    </w:rPr>
                  </w:pPr>
                  <w:r w:rsidRPr="00FF430B">
                    <w:rPr>
                      <w:b/>
                      <w:lang w:val="ro-MD"/>
                    </w:rPr>
                    <w:t>Beneficiar</w:t>
                  </w:r>
                </w:p>
              </w:tc>
              <w:tc>
                <w:tcPr>
                  <w:tcW w:w="2350" w:type="pct"/>
                </w:tcPr>
                <w:p w14:paraId="750B9314" w14:textId="77777777" w:rsidR="00CF7B31" w:rsidRPr="00FF430B" w:rsidRDefault="00CF7B31" w:rsidP="00CF7B31">
                  <w:pPr>
                    <w:spacing w:line="276" w:lineRule="auto"/>
                    <w:jc w:val="both"/>
                    <w:rPr>
                      <w:b/>
                      <w:lang w:val="ro-MD"/>
                    </w:rPr>
                  </w:pPr>
                  <w:r w:rsidRPr="00FF430B">
                    <w:rPr>
                      <w:b/>
                      <w:lang w:val="ro-MD"/>
                    </w:rPr>
                    <w:t>Antreprenor</w:t>
                  </w:r>
                </w:p>
              </w:tc>
            </w:tr>
            <w:tr w:rsidR="00CF7B31" w:rsidRPr="00EC30C2" w14:paraId="4EC97FE8" w14:textId="77777777" w:rsidTr="002E73C5">
              <w:tc>
                <w:tcPr>
                  <w:tcW w:w="2650" w:type="pct"/>
                </w:tcPr>
                <w:p w14:paraId="6A2FEBC3" w14:textId="77777777" w:rsidR="00CF7B31" w:rsidRPr="00FF430B" w:rsidRDefault="00CF7B31" w:rsidP="00CF7B31">
                  <w:pPr>
                    <w:spacing w:line="276" w:lineRule="auto"/>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 xml:space="preserve">, </w:t>
                  </w:r>
                  <w:r w:rsidRPr="00FF430B">
                    <w:rPr>
                      <w:i/>
                      <w:lang w:val="ro-MD"/>
                    </w:rPr>
                    <w:t xml:space="preserve">IDNO, </w:t>
                  </w:r>
                  <w:r w:rsidRPr="00FF430B">
                    <w:rPr>
                      <w:lang w:val="ro-MD"/>
                    </w:rPr>
                    <w:t xml:space="preserve"> pe de o parte,</w:t>
                  </w:r>
                </w:p>
              </w:tc>
              <w:tc>
                <w:tcPr>
                  <w:tcW w:w="2350" w:type="pct"/>
                </w:tcPr>
                <w:p w14:paraId="4B747C18" w14:textId="77777777" w:rsidR="00CF7B31" w:rsidRPr="00FF430B" w:rsidRDefault="00CF7B31" w:rsidP="00CF7B31">
                  <w:pPr>
                    <w:spacing w:line="276" w:lineRule="auto"/>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IDNO, </w:t>
                  </w:r>
                  <w:r w:rsidRPr="00FF430B">
                    <w:rPr>
                      <w:lang w:val="ro-MD"/>
                    </w:rPr>
                    <w:t xml:space="preserve"> pe de altă parte,</w:t>
                  </w:r>
                </w:p>
              </w:tc>
            </w:tr>
          </w:tbl>
          <w:p w14:paraId="233CC34C" w14:textId="77777777" w:rsidR="00CF7B31" w:rsidRPr="00FF430B" w:rsidRDefault="00CF7B31" w:rsidP="00CF7B31">
            <w:pPr>
              <w:spacing w:line="276" w:lineRule="auto"/>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6D1CF02E" w14:textId="77777777" w:rsidR="00CF7B31" w:rsidRPr="00FF430B" w:rsidRDefault="00CF7B31" w:rsidP="00CF7B31">
            <w:pPr>
              <w:pStyle w:val="a"/>
              <w:numPr>
                <w:ilvl w:val="0"/>
                <w:numId w:val="0"/>
              </w:numPr>
              <w:spacing w:line="276" w:lineRule="auto"/>
              <w:ind w:left="3240"/>
              <w:rPr>
                <w:kern w:val="28"/>
                <w:sz w:val="20"/>
                <w:szCs w:val="20"/>
                <w:lang w:val="ro-MD"/>
              </w:rPr>
            </w:pPr>
          </w:p>
          <w:p w14:paraId="0A37100C" w14:textId="77777777" w:rsidR="00CF7B31" w:rsidRPr="00FF430B" w:rsidRDefault="00CF7B31" w:rsidP="00CF7B31">
            <w:pPr>
              <w:spacing w:line="276" w:lineRule="auto"/>
              <w:jc w:val="both"/>
              <w:rPr>
                <w:lang w:val="ro-MD"/>
              </w:rPr>
            </w:pPr>
            <w:r w:rsidRPr="00FF430B">
              <w:rPr>
                <w:lang w:val="ro-MD"/>
              </w:rPr>
              <w:t xml:space="preserve">1. Achiziţionarea </w:t>
            </w:r>
            <w:r w:rsidRPr="00FF430B">
              <w:rPr>
                <w:b/>
                <w:lang w:val="ro-MD"/>
              </w:rPr>
              <w:t>serviciilor de proiectare …………..,</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7D6F4F3B" w14:textId="77777777" w:rsidR="00CF7B31" w:rsidRPr="00FF430B" w:rsidRDefault="00CF7B31" w:rsidP="00CF7B31">
            <w:pPr>
              <w:pStyle w:val="a"/>
              <w:numPr>
                <w:ilvl w:val="0"/>
                <w:numId w:val="0"/>
              </w:numPr>
              <w:spacing w:line="276" w:lineRule="auto"/>
              <w:ind w:left="3240"/>
              <w:rPr>
                <w:kern w:val="28"/>
                <w:sz w:val="20"/>
                <w:szCs w:val="20"/>
                <w:lang w:val="ro-MD"/>
              </w:rPr>
            </w:pPr>
          </w:p>
          <w:p w14:paraId="323F9773" w14:textId="77777777" w:rsidR="00CF7B31" w:rsidRPr="00FF430B" w:rsidRDefault="00CF7B31" w:rsidP="00CF7B31">
            <w:pPr>
              <w:spacing w:line="276" w:lineRule="auto"/>
              <w:jc w:val="both"/>
              <w:rPr>
                <w:lang w:val="ro-MD"/>
              </w:rPr>
            </w:pPr>
            <w:r w:rsidRPr="00FF430B">
              <w:rPr>
                <w:lang w:val="ro-MD"/>
              </w:rPr>
              <w:t>2. Următoarele documente vor fi considerate părţi componente ale Contractului:</w:t>
            </w:r>
          </w:p>
          <w:p w14:paraId="4CA1EAEC" w14:textId="77777777" w:rsidR="00CF7B31" w:rsidRPr="00FF430B" w:rsidRDefault="00CF7B31" w:rsidP="00CF7B31">
            <w:pPr>
              <w:numPr>
                <w:ilvl w:val="0"/>
                <w:numId w:val="30"/>
              </w:numPr>
              <w:suppressAutoHyphens/>
              <w:spacing w:line="276" w:lineRule="auto"/>
              <w:ind w:left="0" w:firstLine="720"/>
              <w:jc w:val="both"/>
              <w:rPr>
                <w:lang w:val="ro-MD"/>
              </w:rPr>
            </w:pPr>
            <w:r w:rsidRPr="00FF430B">
              <w:rPr>
                <w:lang w:val="ro-MD"/>
              </w:rPr>
              <w:t>Formularul Contractului;</w:t>
            </w:r>
          </w:p>
          <w:p w14:paraId="7ABE38E5" w14:textId="77777777" w:rsidR="00CF7B31" w:rsidRPr="00FF430B" w:rsidRDefault="00CF7B31" w:rsidP="00CF7B31">
            <w:pPr>
              <w:numPr>
                <w:ilvl w:val="0"/>
                <w:numId w:val="30"/>
              </w:numPr>
              <w:suppressAutoHyphens/>
              <w:spacing w:line="276" w:lineRule="auto"/>
              <w:ind w:left="0" w:firstLine="720"/>
              <w:jc w:val="both"/>
              <w:rPr>
                <w:i/>
                <w:lang w:val="ro-MD"/>
              </w:rPr>
            </w:pPr>
            <w:r w:rsidRPr="00FF430B">
              <w:rPr>
                <w:lang w:val="ro-MD"/>
              </w:rPr>
              <w:t>Formularul ofertei;</w:t>
            </w:r>
          </w:p>
          <w:p w14:paraId="6E99AF3C" w14:textId="77777777" w:rsidR="00CF7B31" w:rsidRPr="00FF430B" w:rsidRDefault="00CF7B31" w:rsidP="00CF7B31">
            <w:pPr>
              <w:numPr>
                <w:ilvl w:val="0"/>
                <w:numId w:val="30"/>
              </w:numPr>
              <w:suppressAutoHyphens/>
              <w:spacing w:line="276" w:lineRule="auto"/>
              <w:ind w:left="0" w:firstLine="720"/>
              <w:jc w:val="both"/>
              <w:rPr>
                <w:i/>
                <w:lang w:val="ro-MD"/>
              </w:rPr>
            </w:pPr>
            <w:r w:rsidRPr="00FF430B">
              <w:rPr>
                <w:lang w:val="ro-MD"/>
              </w:rPr>
              <w:t>Caietul de sarcini;</w:t>
            </w:r>
          </w:p>
          <w:p w14:paraId="18E48F5A" w14:textId="77777777" w:rsidR="00CF7B31" w:rsidRPr="002337E5" w:rsidRDefault="00CF7B31" w:rsidP="00CF7B31">
            <w:pPr>
              <w:numPr>
                <w:ilvl w:val="0"/>
                <w:numId w:val="30"/>
              </w:numPr>
              <w:suppressAutoHyphens/>
              <w:spacing w:line="276" w:lineRule="auto"/>
              <w:ind w:left="0" w:firstLine="720"/>
              <w:jc w:val="both"/>
              <w:rPr>
                <w:i/>
                <w:lang w:val="ro-MD"/>
              </w:rPr>
            </w:pPr>
            <w:r w:rsidRPr="00FF430B">
              <w:rPr>
                <w:lang w:val="ro-MD"/>
              </w:rPr>
              <w:t>Garanția de bună execuție</w:t>
            </w:r>
            <w:r w:rsidRPr="002337E5">
              <w:rPr>
                <w:lang w:val="ro-MD"/>
              </w:rPr>
              <w:t>.</w:t>
            </w:r>
          </w:p>
          <w:p w14:paraId="135C4198" w14:textId="77777777" w:rsidR="00CF7B31" w:rsidRPr="00FF430B" w:rsidRDefault="00CF7B31" w:rsidP="00CF7B31">
            <w:pPr>
              <w:spacing w:line="276" w:lineRule="auto"/>
              <w:jc w:val="both"/>
              <w:rPr>
                <w:lang w:val="ro-MD"/>
              </w:rPr>
            </w:pPr>
            <w:r w:rsidRPr="00FF430B">
              <w:rPr>
                <w:lang w:val="ro-MD"/>
              </w:rPr>
              <w:t>3. În cazul unor discrepanţe sau inconsecvenţe între documentele componente ale Contractului, documentele vor avea ordinea de prioritate enumerată în pct.</w:t>
            </w:r>
            <w:r>
              <w:rPr>
                <w:lang w:val="ro-MD"/>
              </w:rPr>
              <w:t xml:space="preserve"> </w:t>
            </w:r>
            <w:r w:rsidRPr="00FF430B">
              <w:rPr>
                <w:lang w:val="ro-MD"/>
              </w:rPr>
              <w:t>2.</w:t>
            </w:r>
          </w:p>
          <w:p w14:paraId="554D2C26" w14:textId="77777777" w:rsidR="00CF7B31" w:rsidRPr="00FF430B" w:rsidRDefault="00CF7B31" w:rsidP="00CF7B31">
            <w:pPr>
              <w:spacing w:line="276" w:lineRule="auto"/>
              <w:jc w:val="both"/>
              <w:rPr>
                <w:lang w:val="ro-MD"/>
              </w:rPr>
            </w:pPr>
            <w:r w:rsidRPr="00FF430B">
              <w:rPr>
                <w:lang w:val="ro-MD"/>
              </w:rPr>
              <w:t>4. În calitate de contravaloare a plăţilor care urmează a fi efectuate de Beneficiar, Antreprenorul se obligă prin prezentul contract să livreze Beneficiarului documentația de proiect şi să înlăture defectele în conformitate cu prevederile Contractului sub toate aspectele.</w:t>
            </w:r>
          </w:p>
          <w:p w14:paraId="0CA39609" w14:textId="77777777" w:rsidR="00CF7B31" w:rsidRPr="00FF430B" w:rsidRDefault="00CF7B31" w:rsidP="00CF7B31">
            <w:pPr>
              <w:spacing w:line="276" w:lineRule="auto"/>
              <w:jc w:val="both"/>
              <w:rPr>
                <w:lang w:val="ro-MD"/>
              </w:rPr>
            </w:pPr>
            <w:r w:rsidRPr="00FF430B">
              <w:rPr>
                <w:lang w:val="ro-MD"/>
              </w:rPr>
              <w:t xml:space="preserve"> 5. Beneficiarul se obligă prin prezentul să plătească Antreprenorului, în calitate de contravaloare a livrării Lucrărilor, preţul Contractului sau orice altă sumă care poate deveni plătibilă conform prevederilor Contractului în termenele şi modalitatea stabilite de Contract.</w:t>
            </w:r>
          </w:p>
          <w:p w14:paraId="7ABF7DC8" w14:textId="77777777" w:rsidR="00CF7B31" w:rsidRPr="00FF430B" w:rsidRDefault="00CF7B31" w:rsidP="00CF7B31">
            <w:pPr>
              <w:pStyle w:val="a"/>
              <w:numPr>
                <w:ilvl w:val="0"/>
                <w:numId w:val="0"/>
              </w:numPr>
              <w:spacing w:line="276" w:lineRule="auto"/>
              <w:ind w:left="710"/>
              <w:jc w:val="left"/>
              <w:rPr>
                <w:kern w:val="28"/>
                <w:sz w:val="20"/>
                <w:szCs w:val="20"/>
                <w:lang w:val="ro-MD"/>
              </w:rPr>
            </w:pPr>
          </w:p>
          <w:p w14:paraId="1F49496F" w14:textId="77777777" w:rsidR="00CF7B31" w:rsidRPr="00FF430B" w:rsidRDefault="00CF7B31" w:rsidP="00CF7B31">
            <w:pPr>
              <w:spacing w:line="276" w:lineRule="auto"/>
              <w:rPr>
                <w:b/>
                <w:lang w:val="ro-MD"/>
              </w:rPr>
            </w:pPr>
            <w:r w:rsidRPr="00FF430B">
              <w:rPr>
                <w:b/>
                <w:lang w:val="ro-MD"/>
              </w:rPr>
              <w:t>1. OBIECTUL CONTRACTULUI</w:t>
            </w:r>
          </w:p>
          <w:p w14:paraId="5992F0D4" w14:textId="77777777" w:rsidR="00CF7B31" w:rsidRPr="00FF430B" w:rsidRDefault="00CF7B31" w:rsidP="00CF7B31">
            <w:pPr>
              <w:spacing w:line="276" w:lineRule="auto"/>
              <w:jc w:val="both"/>
              <w:rPr>
                <w:lang w:val="ro-MD"/>
              </w:rPr>
            </w:pPr>
            <w:r w:rsidRPr="00FF430B">
              <w:rPr>
                <w:lang w:val="ro-MD"/>
              </w:rPr>
              <w:t xml:space="preserve">1.1. Antreprenorul îşi asumă obligaţia de a presta Lucrările conform Specificaţiei, care este parte integrantă a prezentului Contract. </w:t>
            </w:r>
          </w:p>
          <w:p w14:paraId="752DD61F" w14:textId="77777777" w:rsidR="00CF7B31" w:rsidRPr="00FF430B" w:rsidRDefault="00CF7B31" w:rsidP="00CF7B31">
            <w:pPr>
              <w:spacing w:line="276" w:lineRule="auto"/>
              <w:jc w:val="both"/>
              <w:rPr>
                <w:lang w:val="ro-MD"/>
              </w:rPr>
            </w:pPr>
            <w:r w:rsidRPr="00FF430B">
              <w:rPr>
                <w:lang w:val="ro-MD"/>
              </w:rPr>
              <w:t xml:space="preserve">1.2. Beneficiarul se obligă, la rândul său, să achite şi să recepţioneze Lucrările livrate de Antreprenor. </w:t>
            </w:r>
          </w:p>
          <w:p w14:paraId="7A7C4CAF" w14:textId="77777777" w:rsidR="00CF7B31" w:rsidRPr="00FF430B" w:rsidRDefault="00CF7B31" w:rsidP="00CF7B31">
            <w:pPr>
              <w:spacing w:line="276" w:lineRule="auto"/>
              <w:jc w:val="both"/>
              <w:rPr>
                <w:lang w:val="ro-MD"/>
              </w:rPr>
            </w:pPr>
            <w:r w:rsidRPr="00FF430B">
              <w:rPr>
                <w:lang w:val="ro-MD"/>
              </w:rPr>
              <w:lastRenderedPageBreak/>
              <w:t>1.3. Calitatea Lucrărilor se atestă prin respectarea documentelor normative și standardelor de stat ale căror cerințe trebuie respectate la executarea documentației de proiect.</w:t>
            </w:r>
          </w:p>
          <w:p w14:paraId="0D96C54C" w14:textId="77777777" w:rsidR="00CF7B31" w:rsidRPr="00FF430B" w:rsidRDefault="00CF7B31" w:rsidP="00CF7B31">
            <w:pPr>
              <w:pStyle w:val="a"/>
              <w:numPr>
                <w:ilvl w:val="0"/>
                <w:numId w:val="0"/>
              </w:numPr>
              <w:spacing w:line="276" w:lineRule="auto"/>
              <w:ind w:left="3240"/>
              <w:rPr>
                <w:kern w:val="28"/>
                <w:sz w:val="20"/>
                <w:szCs w:val="20"/>
                <w:lang w:val="ro-MD"/>
              </w:rPr>
            </w:pPr>
          </w:p>
          <w:p w14:paraId="6C1BA17D" w14:textId="77777777" w:rsidR="00CF7B31" w:rsidRPr="00FF430B" w:rsidRDefault="00CF7B31" w:rsidP="00CF7B31">
            <w:pPr>
              <w:spacing w:line="276" w:lineRule="auto"/>
              <w:rPr>
                <w:b/>
                <w:lang w:val="ro-MD"/>
              </w:rPr>
            </w:pPr>
            <w:r w:rsidRPr="00FF430B">
              <w:rPr>
                <w:b/>
                <w:lang w:val="ro-MD"/>
              </w:rPr>
              <w:t>2.TERMENII ŞI CONDIŢIILE DE PRESTARE</w:t>
            </w:r>
          </w:p>
          <w:p w14:paraId="7B0F310B" w14:textId="77777777" w:rsidR="00CF7B31" w:rsidRPr="00FF430B" w:rsidRDefault="00CF7B31" w:rsidP="00CF7B31">
            <w:pPr>
              <w:spacing w:line="276" w:lineRule="auto"/>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w:t>
            </w:r>
            <w:r>
              <w:rPr>
                <w:shd w:val="clear" w:color="auto" w:fill="FFFFFF" w:themeFill="background1"/>
                <w:lang w:val="ro-MD"/>
              </w:rPr>
              <w:t xml:space="preserve">ele </w:t>
            </w:r>
            <w:r w:rsidRPr="00FF430B">
              <w:rPr>
                <w:lang w:val="ro-MD"/>
              </w:rPr>
              <w:t xml:space="preserve">la prezentul Contract. </w:t>
            </w:r>
          </w:p>
          <w:p w14:paraId="10D95DEC" w14:textId="77777777" w:rsidR="00CF7B31" w:rsidRPr="00FF430B" w:rsidRDefault="00CF7B31" w:rsidP="00CF7B31">
            <w:pPr>
              <w:spacing w:line="276" w:lineRule="auto"/>
              <w:jc w:val="both"/>
              <w:rPr>
                <w:lang w:val="ro-MD"/>
              </w:rPr>
            </w:pPr>
            <w:r w:rsidRPr="00FF430B">
              <w:rPr>
                <w:lang w:val="ro-MD"/>
              </w:rPr>
              <w:t xml:space="preserve">2.2. Termenul limită de predare a documentaţiei de proiect şi deviz – </w:t>
            </w:r>
            <w:r w:rsidRPr="00406FA2">
              <w:rPr>
                <w:b/>
                <w:lang w:val="ro-MD"/>
              </w:rPr>
              <w:t>............,</w:t>
            </w:r>
            <w:r w:rsidRPr="00407AE1">
              <w:rPr>
                <w:b/>
                <w:lang w:val="ro-MD"/>
              </w:rPr>
              <w:t xml:space="preserve"> </w:t>
            </w:r>
            <w:r w:rsidRPr="00407AE1">
              <w:rPr>
                <w:bCs/>
                <w:lang w:val="ro-MD"/>
              </w:rPr>
              <w:t>termen în care este inclusă și perioada de timp nesesară pentru verificarea documentației de către</w:t>
            </w:r>
            <w:r w:rsidRPr="00407AE1">
              <w:rPr>
                <w:b/>
                <w:lang w:val="ro-MD"/>
              </w:rPr>
              <w:t xml:space="preserve"> </w:t>
            </w:r>
            <w:r w:rsidRPr="00407AE1">
              <w:rPr>
                <w:lang w:val="ro-MD"/>
              </w:rPr>
              <w:t>Î.S. „Serviciul de Stat pentru Verificarea și Expertizarea Proiectelor și Construcțiilor”, care începe a curge din data semnării prezentului contract.</w:t>
            </w:r>
          </w:p>
          <w:p w14:paraId="7DF4E200" w14:textId="77777777" w:rsidR="00CF7B31" w:rsidRPr="0041164B" w:rsidRDefault="00CF7B31" w:rsidP="00CF7B31">
            <w:pPr>
              <w:spacing w:line="276" w:lineRule="auto"/>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Pr="0041164B">
              <w:rPr>
                <w:lang w:val="ro-MD"/>
              </w:rPr>
              <w:t xml:space="preserve"> La elaborarea a cca. </w:t>
            </w:r>
            <w:r>
              <w:rPr>
                <w:lang w:val="ro-MD"/>
              </w:rPr>
              <w:t>5</w:t>
            </w:r>
            <w:r w:rsidRPr="0041164B">
              <w:rPr>
                <w:lang w:val="ro-MD"/>
              </w:rPr>
              <w:t>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368F0DD7" w14:textId="77777777" w:rsidR="00CF7B31" w:rsidRDefault="00CF7B31" w:rsidP="00CF7B31">
            <w:pPr>
              <w:spacing w:line="276" w:lineRule="auto"/>
              <w:jc w:val="both"/>
              <w:rPr>
                <w:lang w:val="ro-MD"/>
              </w:rPr>
            </w:pPr>
            <w:r w:rsidRPr="00FF430B">
              <w:rPr>
                <w:lang w:val="ro-MD"/>
              </w:rPr>
              <w:t xml:space="preserve">2.4. Antreprenorul eliberează pentru Beneficiar documentaţia de proiect şi deviz în limba română, </w:t>
            </w:r>
            <w:r>
              <w:rPr>
                <w:lang w:val="ro-MD"/>
              </w:rPr>
              <w:t xml:space="preserve">engleză, </w:t>
            </w:r>
            <w:r w:rsidRPr="00FF430B">
              <w:rPr>
                <w:lang w:val="ro-MD"/>
              </w:rPr>
              <w:t>în volu</w:t>
            </w:r>
            <w:r w:rsidRPr="0041164B">
              <w:rPr>
                <w:lang w:val="ro-MD"/>
              </w:rPr>
              <w:t>m de 3 exemplare + varianta electronică</w:t>
            </w:r>
            <w:r>
              <w:rPr>
                <w:lang w:val="ro-MD"/>
              </w:rPr>
              <w:t xml:space="preserve"> editabilă</w:t>
            </w:r>
            <w:r w:rsidRPr="0041164B">
              <w:rPr>
                <w:lang w:val="ro-MD"/>
              </w:rPr>
              <w:t>.</w:t>
            </w:r>
          </w:p>
          <w:p w14:paraId="2912C40E" w14:textId="77777777" w:rsidR="00CF7B31" w:rsidRPr="00FF430B" w:rsidRDefault="00CF7B31" w:rsidP="00CF7B31">
            <w:pPr>
              <w:spacing w:line="276" w:lineRule="auto"/>
              <w:jc w:val="both"/>
              <w:rPr>
                <w:lang w:val="ro-MD"/>
              </w:rPr>
            </w:pPr>
            <w:r w:rsidRPr="00407AE1">
              <w:rPr>
                <w:lang w:val="ro-MD"/>
              </w:rPr>
              <w:t xml:space="preserve">2.5. Lucrarea se consideră predată Beneficiarului odată cu prezentarea documentației de proiect și deviz în forma indicată la </w:t>
            </w:r>
            <w:r w:rsidRPr="00407AE1">
              <w:rPr>
                <w:b/>
                <w:lang w:val="ro-MD"/>
              </w:rPr>
              <w:t>pct.2.4,</w:t>
            </w:r>
            <w:r w:rsidRPr="00407AE1">
              <w:rPr>
                <w:lang w:val="ro-MD"/>
              </w:rPr>
              <w:t xml:space="preserve"> avizului pozitiv de la Î.S. „Serviciul de Stat pentru Verificarea și Expertizarea Proiectelor și Construcțiilor”</w:t>
            </w:r>
            <w:r>
              <w:rPr>
                <w:lang w:val="ro-MD"/>
              </w:rPr>
              <w:t>, procesu</w:t>
            </w:r>
            <w:r w:rsidRPr="00FF430B">
              <w:rPr>
                <w:lang w:val="ro-MD"/>
              </w:rPr>
              <w:t>l</w:t>
            </w:r>
            <w:r>
              <w:rPr>
                <w:lang w:val="ro-MD"/>
              </w:rPr>
              <w:t>ui</w:t>
            </w:r>
            <w:r w:rsidRPr="00FF430B">
              <w:rPr>
                <w:lang w:val="ro-MD"/>
              </w:rPr>
              <w:t xml:space="preserve"> – verbal de recepţie a lucrărilor executate</w:t>
            </w:r>
            <w:r w:rsidRPr="00407AE1">
              <w:rPr>
                <w:lang w:val="ro-MD"/>
              </w:rPr>
              <w:t xml:space="preserve"> și originalul facturii fiscale</w:t>
            </w:r>
            <w:r w:rsidRPr="00FF430B">
              <w:rPr>
                <w:lang w:val="ro-MD"/>
              </w:rPr>
              <w:t>.</w:t>
            </w:r>
          </w:p>
          <w:p w14:paraId="4FF8037C" w14:textId="77777777" w:rsidR="00CF7B31" w:rsidRPr="00FF430B" w:rsidRDefault="00CF7B31" w:rsidP="00CF7B31">
            <w:pPr>
              <w:spacing w:line="276" w:lineRule="auto"/>
              <w:ind w:firstLine="720"/>
              <w:jc w:val="both"/>
              <w:rPr>
                <w:lang w:val="ro-MD"/>
              </w:rPr>
            </w:pPr>
          </w:p>
          <w:p w14:paraId="78AA80F0" w14:textId="77777777" w:rsidR="00CF7B31" w:rsidRPr="00FF430B" w:rsidRDefault="00CF7B31" w:rsidP="00CF7B31">
            <w:pPr>
              <w:spacing w:line="276" w:lineRule="auto"/>
              <w:rPr>
                <w:b/>
                <w:lang w:val="ro-MD"/>
              </w:rPr>
            </w:pPr>
            <w:r w:rsidRPr="00FF430B">
              <w:rPr>
                <w:b/>
                <w:lang w:val="ro-MD"/>
              </w:rPr>
              <w:t>3. PREŢUL ŞI CONDIŢIILE DE PLATĂ</w:t>
            </w:r>
          </w:p>
          <w:p w14:paraId="40216FAC" w14:textId="77777777" w:rsidR="00CF7B31" w:rsidRPr="00FF430B" w:rsidRDefault="00CF7B31" w:rsidP="00CF7B31">
            <w:pPr>
              <w:spacing w:line="276" w:lineRule="auto"/>
              <w:jc w:val="both"/>
              <w:rPr>
                <w:lang w:val="ro-MD"/>
              </w:rPr>
            </w:pPr>
            <w:r w:rsidRPr="00FF430B">
              <w:rPr>
                <w:lang w:val="ro-MD"/>
              </w:rPr>
              <w:t>3.1. Preţul Lucrărilor conform prezentului Contract este stabilit în lei moldoveneşti.</w:t>
            </w:r>
          </w:p>
          <w:p w14:paraId="5DC5F652" w14:textId="77777777" w:rsidR="00CF7B31" w:rsidRPr="00FF430B" w:rsidRDefault="00CF7B31" w:rsidP="00CF7B31">
            <w:pPr>
              <w:spacing w:line="276" w:lineRule="auto"/>
              <w:jc w:val="both"/>
              <w:rPr>
                <w:sz w:val="28"/>
                <w:szCs w:val="28"/>
                <w:lang w:val="ro-MD"/>
              </w:rPr>
            </w:pPr>
            <w:r w:rsidRPr="00FF430B">
              <w:rPr>
                <w:lang w:val="ro-MD"/>
              </w:rPr>
              <w:t>3.2. Suma totală a prezentului Contract, inclusiv TVA, se stabileşte în lei moldoveneşti şi constituie</w:t>
            </w:r>
            <w:r w:rsidRPr="005E4911">
              <w:rPr>
                <w:b/>
                <w:lang w:val="ro-MD"/>
              </w:rPr>
              <w:t>……..</w:t>
            </w:r>
            <w:r>
              <w:rPr>
                <w:b/>
                <w:lang w:val="ro-MD"/>
              </w:rPr>
              <w:t xml:space="preserve"> </w:t>
            </w:r>
            <w:r w:rsidRPr="00A9185D">
              <w:rPr>
                <w:b/>
                <w:lang w:val="ro-MD"/>
              </w:rPr>
              <w:t>lei</w:t>
            </w:r>
            <w:r>
              <w:rPr>
                <w:b/>
                <w:lang w:val="ro-MD"/>
              </w:rPr>
              <w:t xml:space="preserve"> cu TVA</w:t>
            </w:r>
            <w:r w:rsidRPr="00A9185D">
              <w:rPr>
                <w:b/>
                <w:lang w:val="ro-MD"/>
              </w:rPr>
              <w:t>.</w:t>
            </w:r>
          </w:p>
          <w:p w14:paraId="0E8783A8" w14:textId="77777777" w:rsidR="00CF7B31" w:rsidRPr="00FF430B" w:rsidRDefault="00CF7B31" w:rsidP="00CF7B31">
            <w:pPr>
              <w:spacing w:line="276" w:lineRule="auto"/>
              <w:jc w:val="both"/>
              <w:rPr>
                <w:lang w:val="ro-MD"/>
              </w:rPr>
            </w:pPr>
            <w:r w:rsidRPr="00FF430B">
              <w:rPr>
                <w:lang w:val="ro-MD"/>
              </w:rPr>
              <w:t>3.</w:t>
            </w:r>
            <w:r>
              <w:rPr>
                <w:lang w:val="ro-MD"/>
              </w:rPr>
              <w:t>3</w:t>
            </w:r>
            <w:r w:rsidRPr="00FF430B">
              <w:rPr>
                <w:lang w:val="ro-MD"/>
              </w:rPr>
              <w:t>. Beneficiarul se obligă să achite Antreprenorului, potrivit pct. 3.</w:t>
            </w:r>
            <w:r>
              <w:rPr>
                <w:lang w:val="ro-MD"/>
              </w:rPr>
              <w:t>2</w:t>
            </w:r>
            <w:r w:rsidRPr="00FF430B">
              <w:rPr>
                <w:lang w:val="ro-MD"/>
              </w:rPr>
              <w:t xml:space="preserve">., în decurs de </w:t>
            </w:r>
            <w:r>
              <w:rPr>
                <w:lang w:val="ro-MD"/>
              </w:rPr>
              <w:t xml:space="preserve">30 </w:t>
            </w:r>
            <w:r w:rsidRPr="00FF430B">
              <w:rPr>
                <w:lang w:val="ro-MD"/>
              </w:rPr>
              <w:t>zile calindaristice, calculate din data semnării Actului de</w:t>
            </w:r>
            <w:r w:rsidRPr="001B100A">
              <w:rPr>
                <w:lang w:val="ro-MD"/>
              </w:rPr>
              <w:t xml:space="preserve"> predare-primire</w:t>
            </w:r>
            <w:r w:rsidRPr="001B100A">
              <w:rPr>
                <w:color w:val="FF0000"/>
                <w:lang w:val="ro-MD"/>
              </w:rPr>
              <w:t xml:space="preserve"> </w:t>
            </w:r>
            <w:r w:rsidRPr="001B100A">
              <w:rPr>
                <w:lang w:val="ro-MD"/>
              </w:rPr>
              <w:t>a lucrărilor</w:t>
            </w:r>
            <w:r>
              <w:rPr>
                <w:lang w:val="ro-MD"/>
              </w:rPr>
              <w:t xml:space="preserve"> </w:t>
            </w:r>
            <w:r>
              <w:t>și prezentării originalului facturii fiscale.</w:t>
            </w:r>
            <w:r w:rsidRPr="001B100A">
              <w:rPr>
                <w:lang w:val="ro-MD"/>
              </w:rPr>
              <w:t xml:space="preserve"> </w:t>
            </w:r>
          </w:p>
          <w:p w14:paraId="7FD26BAA" w14:textId="77777777" w:rsidR="00CF7B31" w:rsidRPr="00FF430B" w:rsidRDefault="00CF7B31" w:rsidP="00CF7B31">
            <w:pPr>
              <w:spacing w:line="276" w:lineRule="auto"/>
              <w:jc w:val="both"/>
              <w:rPr>
                <w:lang w:val="ro-MD"/>
              </w:rPr>
            </w:pPr>
            <w:r w:rsidRPr="00FF430B">
              <w:rPr>
                <w:lang w:val="ro-MD"/>
              </w:rPr>
              <w:t>3.5. Plăţile se vor efectua prin</w:t>
            </w:r>
            <w:r w:rsidRPr="0041164B">
              <w:rPr>
                <w:lang w:val="ro-MD"/>
              </w:rPr>
              <w:t xml:space="preserve"> </w:t>
            </w:r>
            <w:r w:rsidRPr="0041164B">
              <w:t>transfer bancar pe contul de decontare al Antreprenorului</w:t>
            </w:r>
            <w:r w:rsidRPr="0041164B">
              <w:rPr>
                <w:lang w:val="ro-MD"/>
              </w:rPr>
              <w:t xml:space="preserve"> i</w:t>
            </w:r>
            <w:r w:rsidRPr="00FF430B">
              <w:rPr>
                <w:lang w:val="ro-MD"/>
              </w:rPr>
              <w:t>ndicat în prezentul Contract.</w:t>
            </w:r>
          </w:p>
          <w:p w14:paraId="46795C55" w14:textId="77777777" w:rsidR="00CF7B31" w:rsidRPr="00FF430B" w:rsidRDefault="00CF7B31" w:rsidP="00CF7B31">
            <w:pPr>
              <w:pStyle w:val="a"/>
              <w:numPr>
                <w:ilvl w:val="0"/>
                <w:numId w:val="0"/>
              </w:numPr>
              <w:spacing w:line="276" w:lineRule="auto"/>
              <w:ind w:left="3240"/>
              <w:rPr>
                <w:kern w:val="28"/>
                <w:sz w:val="20"/>
                <w:szCs w:val="20"/>
                <w:lang w:val="ro-MD"/>
              </w:rPr>
            </w:pPr>
          </w:p>
          <w:p w14:paraId="38D80138" w14:textId="77777777" w:rsidR="00CF7B31" w:rsidRPr="00FF430B" w:rsidRDefault="00CF7B31" w:rsidP="00CF7B31">
            <w:pPr>
              <w:spacing w:line="276" w:lineRule="auto"/>
              <w:rPr>
                <w:b/>
                <w:lang w:val="ro-MD"/>
              </w:rPr>
            </w:pPr>
            <w:r w:rsidRPr="00FF430B">
              <w:rPr>
                <w:b/>
                <w:lang w:val="ro-MD"/>
              </w:rPr>
              <w:t>4. CONDIŢIILE DE PREDARE-PRIMIRE</w:t>
            </w:r>
          </w:p>
          <w:p w14:paraId="51B3A11A" w14:textId="77777777" w:rsidR="00CF7B31" w:rsidRPr="00FF430B" w:rsidRDefault="00CF7B31" w:rsidP="00CF7B31">
            <w:pPr>
              <w:spacing w:line="276" w:lineRule="auto"/>
              <w:jc w:val="both"/>
              <w:rPr>
                <w:lang w:val="ro-MD"/>
              </w:rPr>
            </w:pPr>
            <w:r w:rsidRPr="00FF430B">
              <w:rPr>
                <w:lang w:val="ro-MD"/>
              </w:rPr>
              <w:t>4.1. Lucrările se consideră predate de către Antreprenor şi recepţionate de către Beneficiar dacă:</w:t>
            </w:r>
          </w:p>
          <w:p w14:paraId="73384187" w14:textId="77777777" w:rsidR="00CF7B31" w:rsidRPr="00FF430B" w:rsidRDefault="00CF7B31" w:rsidP="00CF7B31">
            <w:pPr>
              <w:numPr>
                <w:ilvl w:val="0"/>
                <w:numId w:val="31"/>
              </w:numPr>
              <w:suppressAutoHyphens/>
              <w:spacing w:line="276" w:lineRule="auto"/>
              <w:ind w:left="0" w:firstLine="720"/>
              <w:jc w:val="both"/>
              <w:rPr>
                <w:lang w:val="ro-MD"/>
              </w:rPr>
            </w:pPr>
            <w:r w:rsidRPr="00FF430B">
              <w:rPr>
                <w:lang w:val="ro-MD"/>
              </w:rPr>
              <w:t xml:space="preserve">cantitatea Lucrărilor corespunde informaţiei indicate în specificația la prezentul Contract; </w:t>
            </w:r>
          </w:p>
          <w:p w14:paraId="5036C523" w14:textId="77777777" w:rsidR="00CF7B31" w:rsidRPr="00FF430B" w:rsidRDefault="00CF7B31" w:rsidP="00CF7B31">
            <w:pPr>
              <w:numPr>
                <w:ilvl w:val="0"/>
                <w:numId w:val="31"/>
              </w:numPr>
              <w:suppressAutoHyphens/>
              <w:spacing w:line="276" w:lineRule="auto"/>
              <w:ind w:left="0" w:firstLine="720"/>
              <w:jc w:val="both"/>
              <w:rPr>
                <w:lang w:val="ro-MD"/>
              </w:rPr>
            </w:pPr>
            <w:r w:rsidRPr="00FF430B">
              <w:rPr>
                <w:lang w:val="ro-MD"/>
              </w:rPr>
              <w:t>calitatea Lucrărilor corespunde documentelor normative și standardelor de stat.</w:t>
            </w:r>
          </w:p>
          <w:p w14:paraId="6035BB89" w14:textId="77777777" w:rsidR="00CF7B31" w:rsidRPr="00FF430B" w:rsidRDefault="00CF7B31" w:rsidP="00CF7B31">
            <w:pPr>
              <w:spacing w:line="276" w:lineRule="auto"/>
              <w:ind w:firstLine="720"/>
              <w:jc w:val="center"/>
              <w:rPr>
                <w:b/>
                <w:lang w:val="ro-MD"/>
              </w:rPr>
            </w:pPr>
          </w:p>
          <w:p w14:paraId="08685F39" w14:textId="77777777" w:rsidR="00CF7B31" w:rsidRPr="00FF430B" w:rsidRDefault="00CF7B31" w:rsidP="00CF7B31">
            <w:pPr>
              <w:spacing w:line="276" w:lineRule="auto"/>
              <w:rPr>
                <w:b/>
                <w:lang w:val="ro-MD"/>
              </w:rPr>
            </w:pPr>
            <w:r w:rsidRPr="00FF430B">
              <w:rPr>
                <w:b/>
                <w:lang w:val="ro-MD"/>
              </w:rPr>
              <w:t>5. STANDARDE</w:t>
            </w:r>
          </w:p>
          <w:p w14:paraId="2719C921" w14:textId="77777777" w:rsidR="00CF7B31" w:rsidRPr="00FF430B" w:rsidRDefault="00CF7B31" w:rsidP="00CF7B31">
            <w:pPr>
              <w:spacing w:line="276" w:lineRule="auto"/>
              <w:jc w:val="both"/>
              <w:rPr>
                <w:lang w:val="ro-MD"/>
              </w:rPr>
            </w:pPr>
            <w:r w:rsidRPr="00FF430B">
              <w:rPr>
                <w:lang w:val="ro-MD"/>
              </w:rPr>
              <w:t>5.1 Lucrările prestate în baza contractului vor respecta standardele prezentate de către Beneficiar în cerințele caietului de sarcini.</w:t>
            </w:r>
          </w:p>
          <w:p w14:paraId="2345AC0A" w14:textId="77777777" w:rsidR="00CF7B31" w:rsidRPr="00FF430B" w:rsidRDefault="00CF7B31" w:rsidP="00CF7B31">
            <w:pPr>
              <w:spacing w:line="276" w:lineRule="auto"/>
              <w:jc w:val="both"/>
              <w:rPr>
                <w:lang w:val="ro-MD"/>
              </w:rPr>
            </w:pPr>
            <w:r w:rsidRPr="00FF430B">
              <w:rPr>
                <w:lang w:val="ro-MD"/>
              </w:rPr>
              <w:t>5.2 Când nu este menţionat nici un standard sau reglementare aplicabilă, se vor respecta standardele sau alte reglementări autorizate în Republica Moldova.</w:t>
            </w:r>
          </w:p>
          <w:p w14:paraId="42E5C630" w14:textId="77777777" w:rsidR="00CF7B31" w:rsidRDefault="00CF7B31" w:rsidP="00CF7B31">
            <w:pPr>
              <w:spacing w:line="276" w:lineRule="auto"/>
              <w:ind w:firstLine="720"/>
              <w:jc w:val="both"/>
              <w:rPr>
                <w:lang w:val="ro-MD"/>
              </w:rPr>
            </w:pPr>
          </w:p>
          <w:p w14:paraId="03F0EF04" w14:textId="77777777" w:rsidR="00CF7B31" w:rsidRDefault="00CF7B31" w:rsidP="00CF7B31">
            <w:pPr>
              <w:spacing w:line="276" w:lineRule="auto"/>
              <w:ind w:firstLine="720"/>
              <w:jc w:val="both"/>
              <w:rPr>
                <w:lang w:val="ro-MD"/>
              </w:rPr>
            </w:pPr>
          </w:p>
          <w:p w14:paraId="4D0E1C2F" w14:textId="77777777" w:rsidR="00CF7B31" w:rsidRDefault="00CF7B31" w:rsidP="00CF7B31">
            <w:pPr>
              <w:spacing w:line="276" w:lineRule="auto"/>
              <w:ind w:firstLine="720"/>
              <w:jc w:val="both"/>
              <w:rPr>
                <w:lang w:val="ro-MD"/>
              </w:rPr>
            </w:pPr>
          </w:p>
          <w:p w14:paraId="315C059A" w14:textId="77777777" w:rsidR="00CF7B31" w:rsidRPr="00FF430B" w:rsidRDefault="00CF7B31" w:rsidP="00CF7B31">
            <w:pPr>
              <w:spacing w:line="276" w:lineRule="auto"/>
              <w:ind w:firstLine="720"/>
              <w:jc w:val="both"/>
              <w:rPr>
                <w:lang w:val="ro-MD"/>
              </w:rPr>
            </w:pPr>
          </w:p>
          <w:p w14:paraId="324FA636" w14:textId="77777777" w:rsidR="00CF7B31" w:rsidRPr="00FF430B" w:rsidRDefault="00CF7B31" w:rsidP="00CF7B31">
            <w:pPr>
              <w:spacing w:line="276" w:lineRule="auto"/>
              <w:rPr>
                <w:b/>
                <w:lang w:val="ro-MD"/>
              </w:rPr>
            </w:pPr>
            <w:r w:rsidRPr="00FF430B">
              <w:rPr>
                <w:b/>
                <w:lang w:val="ro-MD"/>
              </w:rPr>
              <w:t>6. OBLIGAŢIILE PĂRŢILOR</w:t>
            </w:r>
          </w:p>
          <w:p w14:paraId="34A8211C" w14:textId="77777777" w:rsidR="00CF7B31" w:rsidRPr="00FF430B" w:rsidRDefault="00CF7B31" w:rsidP="00CF7B31">
            <w:pPr>
              <w:spacing w:line="276" w:lineRule="auto"/>
              <w:jc w:val="both"/>
              <w:rPr>
                <w:lang w:val="ro-MD"/>
              </w:rPr>
            </w:pPr>
            <w:r w:rsidRPr="00FF430B">
              <w:rPr>
                <w:lang w:val="ro-MD"/>
              </w:rPr>
              <w:t>6.1. În baza prezentului Contract, Antreprenorul se obligă:</w:t>
            </w:r>
          </w:p>
          <w:p w14:paraId="310B118E" w14:textId="77777777" w:rsidR="00CF7B31" w:rsidRPr="00406FA2"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depună garanţia de bună execuţie a contractului,</w:t>
            </w:r>
            <w:r>
              <w:rPr>
                <w:lang w:val="ro-MD"/>
              </w:rPr>
              <w:t xml:space="preserve"> </w:t>
            </w:r>
            <w:r w:rsidRPr="00FF430B">
              <w:rPr>
                <w:lang w:val="ro-MD"/>
              </w:rPr>
              <w:t xml:space="preserve">în cuantum de </w:t>
            </w:r>
            <w:r w:rsidRPr="0041164B">
              <w:rPr>
                <w:lang w:val="ro-MD"/>
              </w:rPr>
              <w:t>5 %</w:t>
            </w:r>
            <w:r w:rsidRPr="00FF430B">
              <w:rPr>
                <w:lang w:val="ro-MD"/>
              </w:rPr>
              <w:t xml:space="preserve"> din valoarea contractului, atribuită sub formă </w:t>
            </w:r>
            <w:r>
              <w:rPr>
                <w:lang w:val="ro-MD"/>
              </w:rPr>
              <w:t xml:space="preserve">de </w:t>
            </w:r>
            <w:r w:rsidRPr="00406FA2">
              <w:rPr>
                <w:b/>
                <w:lang w:val="en-US"/>
              </w:rPr>
              <w:t>garanție bancară sau transfer direct la contul de decontare al Beneficiarului</w:t>
            </w:r>
            <w:r w:rsidRPr="00406FA2">
              <w:rPr>
                <w:lang w:val="ro-MD"/>
              </w:rPr>
              <w:t>;</w:t>
            </w:r>
          </w:p>
          <w:p w14:paraId="10AD3B06"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presteze Lucrările conform condiţiilor prevăzute de prezentul Contract;</w:t>
            </w:r>
          </w:p>
          <w:p w14:paraId="60BDFEC3"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indice t</w:t>
            </w:r>
            <w:proofErr w:type="spellStart"/>
            <w:r w:rsidRPr="00FF430B">
              <w:rPr>
                <w:noProof w:val="0"/>
                <w:lang w:val="ro-MD" w:eastAsia="ru-RU"/>
              </w:rPr>
              <w:t>ermenul</w:t>
            </w:r>
            <w:proofErr w:type="spellEnd"/>
            <w:r w:rsidRPr="00FF430B">
              <w:rPr>
                <w:noProof w:val="0"/>
                <w:lang w:val="ro-MD" w:eastAsia="ru-RU"/>
              </w:rPr>
              <w:t xml:space="preserve"> de garanție a lucrărilor;</w:t>
            </w:r>
          </w:p>
          <w:p w14:paraId="73E377C5" w14:textId="77777777" w:rsidR="00CF7B31"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 xml:space="preserve">să notifice Beneficiarul, după semnarea prezentului Contract, în decurs de </w:t>
            </w:r>
            <w:r w:rsidRPr="0041164B">
              <w:rPr>
                <w:lang w:val="ro-MD"/>
              </w:rPr>
              <w:t xml:space="preserve">5 (cinci) </w:t>
            </w:r>
            <w:r w:rsidRPr="00FF430B">
              <w:rPr>
                <w:lang w:val="ro-MD"/>
              </w:rPr>
              <w:t>zile calendaristice, prin notificare scrisă sau e-mail, despre începerea executării Lucrărilor;</w:t>
            </w:r>
          </w:p>
          <w:p w14:paraId="7876C736"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7FC54C30"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 xml:space="preserve">să asigure calitatea executării Lucrărilor și să suporte cheltuielile de verificare repetată, în caz de primire a Avizului negativ </w:t>
            </w:r>
            <w:r w:rsidRPr="00AD6343">
              <w:rPr>
                <w:lang w:val="ro-MD"/>
              </w:rPr>
              <w:t>de la</w:t>
            </w:r>
            <w:r>
              <w:rPr>
                <w:lang w:val="ro-MD"/>
              </w:rPr>
              <w:t xml:space="preserve"> </w:t>
            </w:r>
            <w:r w:rsidRPr="00FF430B">
              <w:rPr>
                <w:lang w:val="ro-MD"/>
              </w:rPr>
              <w:t xml:space="preserve"> Î.S. „Serviciul de Stat pentru Verificarea și Expertizarea Proiectelor și Construcțiilor”;</w:t>
            </w:r>
          </w:p>
          <w:p w14:paraId="4F08CB17"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stabilească, în proiect, fazele determinante de execuție a lucrărilor și exercitarea supravegherii de autor asupra lucrărilor pe tot parcursul construcției;</w:t>
            </w:r>
          </w:p>
          <w:p w14:paraId="1F6422B9"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5F94E63A" w14:textId="77777777" w:rsidR="00CF7B31" w:rsidRDefault="00CF7B31" w:rsidP="00CF7B31">
            <w:pPr>
              <w:tabs>
                <w:tab w:val="left" w:pos="792"/>
              </w:tabs>
              <w:suppressAutoHyphens/>
              <w:spacing w:line="276" w:lineRule="auto"/>
              <w:ind w:left="720"/>
              <w:jc w:val="both"/>
              <w:rPr>
                <w:lang w:val="ro-MD"/>
              </w:rPr>
            </w:pPr>
            <w:r>
              <w:rPr>
                <w:lang w:val="ro-MD"/>
              </w:rPr>
              <w:t>i</w:t>
            </w:r>
            <w:r w:rsidRPr="00FF430B">
              <w:rPr>
                <w:lang w:val="ro-MD"/>
              </w:rPr>
              <w:t>) să participe la întocmirea cărții tehnice a construcției și la recepția lucrărilor executate.</w:t>
            </w:r>
          </w:p>
          <w:p w14:paraId="6E5122CC" w14:textId="77777777" w:rsidR="00CF7B31" w:rsidRPr="00FF430B" w:rsidRDefault="00CF7B31" w:rsidP="00CF7B31">
            <w:pPr>
              <w:spacing w:line="276" w:lineRule="auto"/>
              <w:jc w:val="both"/>
              <w:rPr>
                <w:lang w:val="ro-MD"/>
              </w:rPr>
            </w:pPr>
            <w:r w:rsidRPr="00FF430B">
              <w:rPr>
                <w:lang w:val="ro-MD"/>
              </w:rPr>
              <w:t>6.2.  În baza prezentului Contract, Beneficiarul se obligă:</w:t>
            </w:r>
          </w:p>
          <w:p w14:paraId="39B0E33F" w14:textId="77777777" w:rsidR="00CF7B31" w:rsidRPr="0041164B" w:rsidRDefault="00CF7B31" w:rsidP="00CF7B31">
            <w:pPr>
              <w:numPr>
                <w:ilvl w:val="0"/>
                <w:numId w:val="33"/>
              </w:numPr>
              <w:tabs>
                <w:tab w:val="clear" w:pos="1065"/>
                <w:tab w:val="left" w:pos="792"/>
                <w:tab w:val="left" w:pos="1080"/>
              </w:tabs>
              <w:suppressAutoHyphens/>
              <w:spacing w:line="276" w:lineRule="auto"/>
              <w:ind w:left="0" w:firstLine="720"/>
              <w:jc w:val="both"/>
              <w:rPr>
                <w:lang w:val="ro-MD"/>
              </w:rPr>
            </w:pPr>
            <w:r w:rsidRPr="0041164B">
              <w:rPr>
                <w:lang w:val="ro-MD"/>
              </w:rPr>
              <w:t>să întreprindă toate măsurile necesare pentru asigurarea recepţionării în termenul stabilit a Lucrărilor prestate în corespundere cu cerinţele prezentului Contract;</w:t>
            </w:r>
            <w:r w:rsidRPr="0041164B">
              <w:rPr>
                <w:b/>
                <w:lang w:val="ro-MD"/>
              </w:rPr>
              <w:t xml:space="preserve"> </w:t>
            </w:r>
          </w:p>
          <w:p w14:paraId="520ABA88" w14:textId="77777777" w:rsidR="00CF7B31" w:rsidRPr="0041164B" w:rsidRDefault="00CF7B31" w:rsidP="00CF7B31">
            <w:pPr>
              <w:numPr>
                <w:ilvl w:val="0"/>
                <w:numId w:val="33"/>
              </w:numPr>
              <w:tabs>
                <w:tab w:val="clear" w:pos="1065"/>
                <w:tab w:val="left" w:pos="792"/>
                <w:tab w:val="left" w:pos="1080"/>
              </w:tabs>
              <w:suppressAutoHyphens/>
              <w:spacing w:line="276" w:lineRule="auto"/>
              <w:ind w:left="0" w:firstLine="720"/>
              <w:jc w:val="both"/>
              <w:rPr>
                <w:lang w:val="ro-MD"/>
              </w:rPr>
            </w:pPr>
            <w:r w:rsidRPr="0041164B">
              <w:rPr>
                <w:lang w:val="ro-MD"/>
              </w:rPr>
              <w:t>să asigure achitarea Lucrărilor prestate, respectând modalităţile şi termenele indicate în prezentul Contract;</w:t>
            </w:r>
          </w:p>
          <w:p w14:paraId="00A2DAA9" w14:textId="77777777" w:rsidR="00CF7B31" w:rsidRPr="00FF430B" w:rsidRDefault="00CF7B31" w:rsidP="00CF7B31">
            <w:pPr>
              <w:numPr>
                <w:ilvl w:val="0"/>
                <w:numId w:val="33"/>
              </w:numPr>
              <w:tabs>
                <w:tab w:val="clear" w:pos="1065"/>
                <w:tab w:val="left" w:pos="792"/>
                <w:tab w:val="left" w:pos="1080"/>
              </w:tabs>
              <w:suppressAutoHyphens/>
              <w:spacing w:line="276" w:lineRule="auto"/>
              <w:ind w:left="0" w:firstLine="720"/>
              <w:jc w:val="both"/>
              <w:rPr>
                <w:lang w:val="ro-MD"/>
              </w:rPr>
            </w:pPr>
            <w:r w:rsidRPr="00FF430B">
              <w:rPr>
                <w:lang w:val="ro-MD"/>
              </w:rPr>
              <w:t>să restituie Antreprenorului garanția de bună execuție a contractului în termen de</w:t>
            </w:r>
            <w:r w:rsidRPr="00EB0312">
              <w:rPr>
                <w:b/>
                <w:lang w:val="ro-MD"/>
              </w:rPr>
              <w:t xml:space="preserve"> </w:t>
            </w:r>
            <w:r w:rsidRPr="0041164B">
              <w:rPr>
                <w:lang w:val="ro-MD"/>
              </w:rPr>
              <w:t xml:space="preserve">15 </w:t>
            </w:r>
            <w:r w:rsidRPr="00FF430B">
              <w:rPr>
                <w:lang w:val="ro-MD"/>
              </w:rPr>
              <w:t xml:space="preserve">zile calendaristice, după recepționarea lucrărilor conform pct. </w:t>
            </w:r>
            <w:r w:rsidRPr="0041164B">
              <w:rPr>
                <w:lang w:val="ro-MD"/>
              </w:rPr>
              <w:t>2.5</w:t>
            </w:r>
            <w:r w:rsidRPr="00EB0312">
              <w:rPr>
                <w:b/>
                <w:color w:val="FF0000"/>
                <w:lang w:val="ro-MD"/>
              </w:rPr>
              <w:t xml:space="preserve"> </w:t>
            </w:r>
            <w:r w:rsidRPr="00FF430B">
              <w:rPr>
                <w:lang w:val="ro-MD"/>
              </w:rPr>
              <w:t>al Contractului.</w:t>
            </w:r>
          </w:p>
          <w:p w14:paraId="02AB446A" w14:textId="77777777" w:rsidR="00CF7B31" w:rsidRPr="00FF430B" w:rsidRDefault="00CF7B31" w:rsidP="00CF7B31">
            <w:pPr>
              <w:spacing w:line="276" w:lineRule="auto"/>
              <w:ind w:firstLine="720"/>
              <w:jc w:val="center"/>
              <w:rPr>
                <w:b/>
                <w:lang w:val="ro-MD"/>
              </w:rPr>
            </w:pPr>
          </w:p>
          <w:p w14:paraId="7F6C40C4" w14:textId="77777777" w:rsidR="00CF7B31" w:rsidRPr="00FF430B" w:rsidRDefault="00CF7B31" w:rsidP="00CF7B31">
            <w:pPr>
              <w:spacing w:line="276" w:lineRule="auto"/>
              <w:rPr>
                <w:b/>
                <w:lang w:val="ro-MD"/>
              </w:rPr>
            </w:pPr>
            <w:r w:rsidRPr="00FF430B">
              <w:rPr>
                <w:b/>
                <w:lang w:val="ro-MD"/>
              </w:rPr>
              <w:t>7. JUSTIFICAREA DATORITĂ UNUI IMPEDIMENT</w:t>
            </w:r>
          </w:p>
          <w:p w14:paraId="76FD959F" w14:textId="77777777" w:rsidR="00CF7B31" w:rsidRPr="005C7078" w:rsidRDefault="00CF7B31" w:rsidP="00CF7B31">
            <w:pPr>
              <w:spacing w:line="276" w:lineRule="auto"/>
              <w:jc w:val="both"/>
              <w:rPr>
                <w:lang w:val="ro-MD"/>
              </w:rPr>
            </w:pPr>
            <w:r w:rsidRPr="00FF430B">
              <w:rPr>
                <w:lang w:val="ro-MD"/>
              </w:rPr>
              <w:t>7.1. Părţile sunt exonerate de răspundere pentru neîndeplinirea parţială sau integrală a obligaţiilor conform prezentului Contract, dacă aceasta este cauzată de producerea uno</w:t>
            </w:r>
            <w:r w:rsidRPr="005C7078">
              <w:rPr>
                <w:lang w:val="ro-MD"/>
              </w:rPr>
              <w:t>r impedimente în afara controlului părților (războaie, calamităţi naturale: incendii, inundaţii, cutremure de pământ, precum şi alte circumstanţe care nu depind de voinţa Părţilor).</w:t>
            </w:r>
          </w:p>
          <w:p w14:paraId="7961F45D" w14:textId="77777777" w:rsidR="00CF7B31" w:rsidRPr="00FF430B" w:rsidRDefault="00CF7B31" w:rsidP="00CF7B31">
            <w:pPr>
              <w:spacing w:line="276" w:lineRule="auto"/>
              <w:jc w:val="both"/>
              <w:rPr>
                <w:noProof w:val="0"/>
                <w:lang w:val="ro-MD"/>
              </w:rPr>
            </w:pPr>
            <w:r w:rsidRPr="005C7078">
              <w:rPr>
                <w:lang w:val="ro-MD"/>
              </w:rPr>
              <w:t>7.2. Partea care invocă apariția impedimentului în afara co</w:t>
            </w:r>
            <w:r w:rsidRPr="00FF430B">
              <w:rPr>
                <w:lang w:val="ro-MD"/>
              </w:rPr>
              <w:t>ntrolului este obligată să informeze imediat (dar nu mai târziu d</w:t>
            </w:r>
            <w:r w:rsidRPr="0041164B">
              <w:rPr>
                <w:b/>
                <w:lang w:val="ro-MD"/>
              </w:rPr>
              <w:t>e 10 (zece)</w:t>
            </w:r>
            <w:r w:rsidRPr="00FF430B">
              <w:rPr>
                <w:lang w:val="ro-MD"/>
              </w:rPr>
              <w:t xml:space="preserve"> zile) cealaltă Parte despre survenirea circumstanţelor, dar și despre efectele acestora asupra executării contractului. </w:t>
            </w:r>
          </w:p>
          <w:p w14:paraId="3DE87A83" w14:textId="77777777" w:rsidR="00CF7B31" w:rsidRPr="00FF430B" w:rsidRDefault="00CF7B31" w:rsidP="00CF7B31">
            <w:pPr>
              <w:spacing w:line="276" w:lineRule="auto"/>
              <w:jc w:val="both"/>
              <w:rPr>
                <w:lang w:val="ro-MD"/>
              </w:rPr>
            </w:pPr>
            <w:r w:rsidRPr="00FF430B">
              <w:rPr>
                <w:lang w:val="ro-MD"/>
              </w:rPr>
              <w:t xml:space="preserve">7.3 Survenirea circumstanţelor impedimentului, momentul declanşării şi termenul de acţiune trebuie să fie confirmate printr-un </w:t>
            </w:r>
            <w:r>
              <w:rPr>
                <w:lang w:val="ro-MD"/>
              </w:rPr>
              <w:t>aviz de atestare</w:t>
            </w:r>
            <w:r w:rsidRPr="00FF430B">
              <w:rPr>
                <w:lang w:val="ro-MD"/>
              </w:rPr>
              <w:t xml:space="preserve"> eliberat în mod corespunzător de către organul competent din ţara Părţii care invocă asemenea circumstanţe.</w:t>
            </w:r>
          </w:p>
          <w:p w14:paraId="1AB0CEA1" w14:textId="77777777" w:rsidR="00CF7B31" w:rsidRPr="00FF430B" w:rsidRDefault="00CF7B31" w:rsidP="00CF7B31">
            <w:pPr>
              <w:spacing w:line="276" w:lineRule="auto"/>
              <w:ind w:firstLine="720"/>
              <w:jc w:val="both"/>
              <w:rPr>
                <w:lang w:val="ro-MD"/>
              </w:rPr>
            </w:pPr>
          </w:p>
          <w:p w14:paraId="0BF3C491" w14:textId="77777777" w:rsidR="00CF7B31" w:rsidRPr="00FF430B" w:rsidRDefault="00CF7B31" w:rsidP="00CF7B31">
            <w:pPr>
              <w:spacing w:line="276" w:lineRule="auto"/>
              <w:rPr>
                <w:b/>
                <w:lang w:val="ro-MD"/>
              </w:rPr>
            </w:pPr>
            <w:r w:rsidRPr="00FF430B">
              <w:rPr>
                <w:b/>
                <w:lang w:val="ro-MD"/>
              </w:rPr>
              <w:t>8. REZOLUȚIUNEA CONTRACTULUI</w:t>
            </w:r>
          </w:p>
          <w:p w14:paraId="21C8AC7E" w14:textId="77777777" w:rsidR="00CF7B31" w:rsidRPr="00FF430B" w:rsidRDefault="00CF7B31" w:rsidP="00CF7B31">
            <w:pPr>
              <w:spacing w:line="276" w:lineRule="auto"/>
              <w:jc w:val="both"/>
              <w:rPr>
                <w:lang w:val="ro-MD"/>
              </w:rPr>
            </w:pPr>
            <w:r w:rsidRPr="00FF430B">
              <w:rPr>
                <w:lang w:val="ro-MD"/>
              </w:rPr>
              <w:t>8.1.Rezoluțiunea Contractului se poate realiza cu acordul comun al Părţilor.</w:t>
            </w:r>
          </w:p>
          <w:p w14:paraId="2A8E31FF" w14:textId="77777777" w:rsidR="00CF7B31" w:rsidRPr="00FF430B" w:rsidRDefault="00CF7B31" w:rsidP="00CF7B31">
            <w:pPr>
              <w:spacing w:line="276" w:lineRule="auto"/>
              <w:jc w:val="both"/>
              <w:rPr>
                <w:lang w:val="ro-MD"/>
              </w:rPr>
            </w:pPr>
            <w:r w:rsidRPr="00FF430B">
              <w:rPr>
                <w:lang w:val="ro-MD"/>
              </w:rPr>
              <w:t>8.2. Contractul poate fi rezolvit</w:t>
            </w:r>
            <w:r>
              <w:rPr>
                <w:lang w:val="ro-MD"/>
              </w:rPr>
              <w:t xml:space="preserve"> </w:t>
            </w:r>
            <w:r w:rsidRPr="00FF430B">
              <w:rPr>
                <w:lang w:val="ro-MD"/>
              </w:rPr>
              <w:t>în mod unilateral în caz de:</w:t>
            </w:r>
          </w:p>
          <w:p w14:paraId="2C20BD68" w14:textId="77777777" w:rsidR="00CF7B31" w:rsidRPr="00FF430B" w:rsidRDefault="00CF7B31" w:rsidP="00CF7B31">
            <w:pPr>
              <w:numPr>
                <w:ilvl w:val="0"/>
                <w:numId w:val="34"/>
              </w:numPr>
              <w:tabs>
                <w:tab w:val="left" w:pos="1080"/>
              </w:tabs>
              <w:suppressAutoHyphens/>
              <w:spacing w:line="276" w:lineRule="auto"/>
              <w:ind w:left="0" w:firstLine="720"/>
              <w:jc w:val="both"/>
              <w:rPr>
                <w:lang w:val="ro-MD"/>
              </w:rPr>
            </w:pPr>
            <w:r w:rsidRPr="00FF430B">
              <w:rPr>
                <w:lang w:val="ro-MD"/>
              </w:rPr>
              <w:t xml:space="preserve">refuz al Antreprenorului de a presta Lucrările prevăzute în prezentul Contract;         </w:t>
            </w:r>
          </w:p>
          <w:p w14:paraId="7F0F1A57" w14:textId="77777777" w:rsidR="00CF7B31" w:rsidRPr="00FF430B" w:rsidRDefault="00CF7B31" w:rsidP="00CF7B31">
            <w:pPr>
              <w:numPr>
                <w:ilvl w:val="0"/>
                <w:numId w:val="34"/>
              </w:numPr>
              <w:tabs>
                <w:tab w:val="left" w:pos="1080"/>
              </w:tabs>
              <w:suppressAutoHyphens/>
              <w:spacing w:line="276" w:lineRule="auto"/>
              <w:ind w:left="0" w:firstLine="720"/>
              <w:jc w:val="both"/>
              <w:rPr>
                <w:lang w:val="ro-MD"/>
              </w:rPr>
            </w:pPr>
            <w:r w:rsidRPr="00FF430B">
              <w:rPr>
                <w:lang w:val="ro-MD"/>
              </w:rPr>
              <w:t>nerespectare de către Antreprenor a termenelor de executare stabilite;</w:t>
            </w:r>
          </w:p>
          <w:p w14:paraId="01727A77" w14:textId="77777777" w:rsidR="00CF7B31" w:rsidRPr="00FF430B" w:rsidRDefault="00CF7B31" w:rsidP="00CF7B31">
            <w:pPr>
              <w:numPr>
                <w:ilvl w:val="0"/>
                <w:numId w:val="34"/>
              </w:numPr>
              <w:tabs>
                <w:tab w:val="left" w:pos="1080"/>
              </w:tabs>
              <w:suppressAutoHyphens/>
              <w:spacing w:line="276" w:lineRule="auto"/>
              <w:ind w:left="0" w:firstLine="720"/>
              <w:jc w:val="both"/>
              <w:rPr>
                <w:lang w:val="ro-MD"/>
              </w:rPr>
            </w:pPr>
            <w:r w:rsidRPr="00FF430B">
              <w:rPr>
                <w:lang w:val="ro-MD"/>
              </w:rPr>
              <w:t>nerespectare de către Beneficiar a termenelor de plată a Lucrărilor;</w:t>
            </w:r>
          </w:p>
          <w:p w14:paraId="1FD0C847" w14:textId="77777777" w:rsidR="00CF7B31" w:rsidRPr="00D40EBC" w:rsidRDefault="00CF7B31" w:rsidP="00CF7B31">
            <w:pPr>
              <w:numPr>
                <w:ilvl w:val="0"/>
                <w:numId w:val="34"/>
              </w:numPr>
              <w:tabs>
                <w:tab w:val="left" w:pos="1080"/>
              </w:tabs>
              <w:suppressAutoHyphens/>
              <w:spacing w:line="276" w:lineRule="auto"/>
              <w:ind w:left="0" w:firstLine="720"/>
              <w:jc w:val="both"/>
              <w:rPr>
                <w:lang w:val="ro-MD"/>
              </w:rPr>
            </w:pPr>
            <w:r w:rsidRPr="00D40EBC">
              <w:rPr>
                <w:lang w:val="ro-MD"/>
              </w:rPr>
              <w:lastRenderedPageBreak/>
              <w:t>nesatisfacere de către una dintre Părţi a pretenţiilor înaintate conform prezentului Contract;</w:t>
            </w:r>
          </w:p>
          <w:p w14:paraId="27A0033E" w14:textId="77777777" w:rsidR="00CF7B31" w:rsidRPr="00FF430B" w:rsidRDefault="00CF7B31" w:rsidP="00CF7B31">
            <w:pPr>
              <w:numPr>
                <w:ilvl w:val="0"/>
                <w:numId w:val="34"/>
              </w:numPr>
              <w:tabs>
                <w:tab w:val="left" w:pos="1080"/>
              </w:tabs>
              <w:suppressAutoHyphens/>
              <w:spacing w:line="276" w:lineRule="auto"/>
              <w:ind w:left="0" w:firstLine="720"/>
              <w:jc w:val="both"/>
              <w:rPr>
                <w:lang w:val="ro-MD"/>
              </w:rPr>
            </w:pPr>
            <w:r>
              <w:rPr>
                <w:lang w:val="ro-MD"/>
              </w:rPr>
              <w:t xml:space="preserve">antreprenorul </w:t>
            </w:r>
            <w:r w:rsidRPr="00FF430B">
              <w:rPr>
                <w:lang w:val="ro-MD"/>
              </w:rPr>
              <w:t>se afla, la momentul atribuirii lui, în una dintre situaţiile care ar fi determinat excluderea sa din procedura de atribuire potrivit art.</w:t>
            </w:r>
            <w:r>
              <w:rPr>
                <w:lang w:val="ro-MD"/>
              </w:rPr>
              <w:t xml:space="preserve"> </w:t>
            </w:r>
            <w:r w:rsidRPr="00FF430B">
              <w:rPr>
                <w:lang w:val="ro-MD"/>
              </w:rPr>
              <w:t>19 al Legii nr.</w:t>
            </w:r>
            <w:r>
              <w:rPr>
                <w:lang w:val="ro-MD"/>
              </w:rPr>
              <w:t xml:space="preserve"> </w:t>
            </w:r>
            <w:r w:rsidRPr="00FF430B">
              <w:rPr>
                <w:lang w:val="ro-MD"/>
              </w:rPr>
              <w:t>131/2015 privind achizițiile publice;</w:t>
            </w:r>
          </w:p>
          <w:p w14:paraId="40A93063" w14:textId="77777777" w:rsidR="00CF7B31" w:rsidRPr="00FF430B" w:rsidRDefault="00CF7B31" w:rsidP="00CF7B31">
            <w:pPr>
              <w:pStyle w:val="af2"/>
              <w:numPr>
                <w:ilvl w:val="0"/>
                <w:numId w:val="34"/>
              </w:numPr>
              <w:tabs>
                <w:tab w:val="clear" w:pos="1854"/>
                <w:tab w:val="left" w:pos="0"/>
                <w:tab w:val="num" w:pos="1135"/>
                <w:tab w:val="left" w:pos="2070"/>
              </w:tabs>
              <w:spacing w:line="276" w:lineRule="auto"/>
              <w:ind w:left="0" w:firstLine="710"/>
              <w:rPr>
                <w:lang w:val="ro-MD"/>
              </w:rPr>
            </w:pPr>
            <w:r w:rsidRPr="00FF430B">
              <w:rPr>
                <w:lang w:val="ro-MD"/>
              </w:rPr>
              <w:t>contractul a făcut obiectul unei modificări substanțiale care necesita o nouă procedură de achiziție publică în conformitate cu art.</w:t>
            </w:r>
            <w:r>
              <w:rPr>
                <w:lang w:val="ro-MD"/>
              </w:rPr>
              <w:t xml:space="preserve"> </w:t>
            </w:r>
            <w:r w:rsidRPr="00FF430B">
              <w:rPr>
                <w:lang w:val="ro-MD"/>
              </w:rPr>
              <w:t>76 al Legii nr.</w:t>
            </w:r>
            <w:r>
              <w:rPr>
                <w:lang w:val="ro-MD"/>
              </w:rPr>
              <w:t xml:space="preserve"> </w:t>
            </w:r>
            <w:r w:rsidRPr="00FF430B">
              <w:rPr>
                <w:lang w:val="ro-MD"/>
              </w:rPr>
              <w:t>131/2015 privind achizițiile publice;</w:t>
            </w:r>
          </w:p>
          <w:p w14:paraId="35B21367" w14:textId="77777777" w:rsidR="00CF7B31" w:rsidRPr="00FF430B" w:rsidRDefault="00CF7B31" w:rsidP="00CF7B31">
            <w:pPr>
              <w:pStyle w:val="af2"/>
              <w:numPr>
                <w:ilvl w:val="0"/>
                <w:numId w:val="34"/>
              </w:numPr>
              <w:tabs>
                <w:tab w:val="clear" w:pos="1854"/>
                <w:tab w:val="left" w:pos="0"/>
                <w:tab w:val="num" w:pos="1135"/>
                <w:tab w:val="left" w:pos="2070"/>
              </w:tabs>
              <w:spacing w:line="276" w:lineRule="auto"/>
              <w:ind w:left="0" w:firstLine="710"/>
              <w:rPr>
                <w:lang w:val="ro-MD"/>
              </w:rPr>
            </w:pPr>
            <w:r w:rsidRPr="00FF430B">
              <w:rPr>
                <w:lang w:val="ro-MD"/>
              </w:rPr>
              <w:t xml:space="preserve">contractul nu urma să fie atribuit </w:t>
            </w:r>
            <w:r>
              <w:rPr>
                <w:lang w:val="ro-MD"/>
              </w:rPr>
              <w:t>antreprenorului</w:t>
            </w:r>
            <w:r w:rsidRPr="00FF430B">
              <w:rPr>
                <w:lang w:val="ro-MD"/>
              </w:rPr>
              <w:t xml:space="preserve"> respectiv, având în vedere o încălcare gravă a </w:t>
            </w:r>
            <w:proofErr w:type="spellStart"/>
            <w:r w:rsidRPr="00FF430B">
              <w:rPr>
                <w:lang w:val="ro-MD"/>
              </w:rPr>
              <w:t>obligaţiilor</w:t>
            </w:r>
            <w:proofErr w:type="spellEnd"/>
            <w:r w:rsidRPr="00FF430B">
              <w:rPr>
                <w:lang w:val="ro-MD"/>
              </w:rPr>
              <w:t xml:space="preserve"> ce rezultă din Legea nr.</w:t>
            </w:r>
            <w:r>
              <w:rPr>
                <w:lang w:val="ro-MD"/>
              </w:rPr>
              <w:t xml:space="preserve"> 131/2015 privi</w:t>
            </w:r>
            <w:r w:rsidRPr="00FF430B">
              <w:rPr>
                <w:lang w:val="ro-MD"/>
              </w:rPr>
              <w:t xml:space="preserve">nd achizițiile publice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0B9F38E1" w14:textId="77777777" w:rsidR="00CF7B31" w:rsidRPr="0041164B" w:rsidRDefault="00CF7B31" w:rsidP="00CF7B31">
            <w:pPr>
              <w:spacing w:line="276" w:lineRule="auto"/>
              <w:jc w:val="both"/>
              <w:rPr>
                <w:lang w:val="ro-MD"/>
              </w:rPr>
            </w:pPr>
            <w:r w:rsidRPr="00FF430B">
              <w:rPr>
                <w:lang w:val="ro-MD"/>
              </w:rPr>
              <w:t>8.3. Partea iniţiatoare a rezoluțiunii Contractului este obligată să comunice în termen d</w:t>
            </w:r>
            <w:r w:rsidRPr="0041164B">
              <w:rPr>
                <w:lang w:val="ro-MD"/>
              </w:rPr>
              <w:t>e 5 zile lucrătoare celeilalte Părţi despre intenţiile ei printr-o scrisoare motivată.</w:t>
            </w:r>
          </w:p>
          <w:p w14:paraId="7655B6C6" w14:textId="77777777" w:rsidR="00CF7B31" w:rsidRPr="006D0B7D" w:rsidRDefault="00CF7B31" w:rsidP="00CF7B31">
            <w:pPr>
              <w:spacing w:line="276" w:lineRule="auto"/>
              <w:jc w:val="both"/>
              <w:rPr>
                <w:color w:val="00B050"/>
                <w:lang w:val="ro-MD"/>
              </w:rPr>
            </w:pPr>
            <w:r w:rsidRPr="0041164B">
              <w:rPr>
                <w:lang w:val="ro-MD"/>
              </w:rPr>
              <w:t xml:space="preserve">8.4. Partea înştiinţată este obligată să răspundă în decurs de </w:t>
            </w:r>
            <w:r w:rsidRPr="0041164B">
              <w:t xml:space="preserve">5 (cinci) </w:t>
            </w:r>
            <w:r w:rsidRPr="0041164B">
              <w:rPr>
                <w:lang w:val="ro-MD"/>
              </w:rPr>
              <w:t>zile lucrătoare de la p</w:t>
            </w:r>
            <w:r w:rsidRPr="00D40EBC">
              <w:rPr>
                <w:lang w:val="ro-MD"/>
              </w:rPr>
              <w:t>rim</w:t>
            </w:r>
            <w:r w:rsidRPr="00A520CC">
              <w:rPr>
                <w:lang w:val="ro-MD"/>
              </w:rPr>
              <w:t>irea notificării, după expirarea acestui termen Contractul se consideră încetat de drept.</w:t>
            </w:r>
          </w:p>
          <w:p w14:paraId="5151BC1F" w14:textId="77777777" w:rsidR="00CF7B31" w:rsidRPr="00FF430B" w:rsidRDefault="00CF7B31" w:rsidP="00CF7B31">
            <w:pPr>
              <w:spacing w:line="276" w:lineRule="auto"/>
              <w:jc w:val="both"/>
              <w:rPr>
                <w:lang w:val="ro-MD"/>
              </w:rPr>
            </w:pPr>
          </w:p>
          <w:p w14:paraId="47AAC435" w14:textId="77777777" w:rsidR="00CF7B31" w:rsidRPr="00FF430B" w:rsidRDefault="00CF7B31" w:rsidP="00CF7B31">
            <w:pPr>
              <w:spacing w:line="276" w:lineRule="auto"/>
              <w:rPr>
                <w:b/>
                <w:lang w:val="ro-MD"/>
              </w:rPr>
            </w:pPr>
            <w:r w:rsidRPr="00FF430B">
              <w:rPr>
                <w:b/>
                <w:lang w:val="ro-MD"/>
              </w:rPr>
              <w:t>9. RECLAMAŢII ŞI SANCŢIUNI</w:t>
            </w:r>
          </w:p>
          <w:p w14:paraId="7D360203" w14:textId="77777777" w:rsidR="00CF7B31" w:rsidRPr="0041164B" w:rsidRDefault="00CF7B31" w:rsidP="00CF7B31">
            <w:pPr>
              <w:spacing w:line="276" w:lineRule="auto"/>
              <w:jc w:val="both"/>
              <w:rPr>
                <w:lang w:val="ro-MD"/>
              </w:rPr>
            </w:pPr>
            <w:r w:rsidRPr="0041164B">
              <w:rPr>
                <w:lang w:val="ro-MD"/>
              </w:rPr>
              <w:t xml:space="preserve">9.1. Reclamaţiile privind cantitatea Lucrărilor prestate sunt înaintate Antreprenorului la momentul recepţionării acestora sau nu mai târziu de </w:t>
            </w:r>
            <w:r w:rsidRPr="0041164B">
              <w:t xml:space="preserve">10 (zece) </w:t>
            </w:r>
            <w:r w:rsidRPr="0041164B">
              <w:rPr>
                <w:bCs/>
              </w:rPr>
              <w:t>zile</w:t>
            </w:r>
            <w:r w:rsidRPr="0041164B">
              <w:t xml:space="preserve"> lucrătoare</w:t>
            </w:r>
            <w:r w:rsidRPr="0041164B">
              <w:rPr>
                <w:lang w:val="ro-MD"/>
              </w:rPr>
              <w:t xml:space="preserve"> de la data recepționării.  </w:t>
            </w:r>
          </w:p>
          <w:p w14:paraId="1BF82859" w14:textId="77777777" w:rsidR="00CF7B31" w:rsidRPr="0041164B" w:rsidRDefault="00CF7B31" w:rsidP="00CF7B31">
            <w:pPr>
              <w:spacing w:line="276" w:lineRule="auto"/>
              <w:jc w:val="both"/>
              <w:rPr>
                <w:lang w:val="ro-MD"/>
              </w:rPr>
            </w:pPr>
            <w:r w:rsidRPr="0041164B">
              <w:rPr>
                <w:lang w:val="ro-MD"/>
              </w:rPr>
              <w:t xml:space="preserve">9.2. Pretenţiile privind calitatea Lucrărilor livrate sunt înaintate Antreprenorului în termen de </w:t>
            </w:r>
            <w:r w:rsidRPr="0041164B">
              <w:t>10 (zece) zile lucrătoare</w:t>
            </w:r>
            <w:r w:rsidRPr="0041164B">
              <w:rPr>
                <w:lang w:val="ro-MD"/>
              </w:rPr>
              <w:t xml:space="preserve"> de la depistarea deficienţelor de calitate.</w:t>
            </w:r>
          </w:p>
          <w:p w14:paraId="1A30B088" w14:textId="77777777" w:rsidR="00CF7B31" w:rsidRPr="0041164B" w:rsidRDefault="00CF7B31" w:rsidP="00CF7B31">
            <w:pPr>
              <w:spacing w:line="276" w:lineRule="auto"/>
              <w:jc w:val="both"/>
              <w:rPr>
                <w:lang w:val="ro-MD"/>
              </w:rPr>
            </w:pPr>
            <w:r w:rsidRPr="0041164B">
              <w:rPr>
                <w:lang w:val="ro-MD"/>
              </w:rPr>
              <w:t xml:space="preserve"> 9.3. Antreprenorul este obligat să examineze pretenţiile înaintate în termen de </w:t>
            </w:r>
            <w:r w:rsidRPr="0041164B">
              <w:rPr>
                <w:bCs/>
              </w:rPr>
              <w:t xml:space="preserve">5 (cinci) </w:t>
            </w:r>
            <w:r w:rsidRPr="0041164B">
              <w:rPr>
                <w:bCs/>
                <w:lang w:val="ro-MD"/>
              </w:rPr>
              <w:t>zile</w:t>
            </w:r>
            <w:r w:rsidRPr="0041164B">
              <w:rPr>
                <w:lang w:val="ro-MD"/>
              </w:rPr>
              <w:t xml:space="preserve"> lucrătoare de la data primirii acestora şi să comunice, în scris, Beneficiarului despre decizia luată.</w:t>
            </w:r>
          </w:p>
          <w:p w14:paraId="58F10ED9" w14:textId="77777777" w:rsidR="00CF7B31" w:rsidRPr="0041164B" w:rsidRDefault="00CF7B31" w:rsidP="00CF7B31">
            <w:pPr>
              <w:spacing w:line="276" w:lineRule="auto"/>
              <w:jc w:val="both"/>
              <w:rPr>
                <w:lang w:val="ro-MD"/>
              </w:rPr>
            </w:pPr>
            <w:r w:rsidRPr="0041164B">
              <w:rPr>
                <w:lang w:val="ro-MD"/>
              </w:rPr>
              <w:t xml:space="preserve">9.4.  În caz de recunoaştere a pretenţiilor, Antreprenorul este obligat, în termen  restrâns, să înlăture </w:t>
            </w:r>
            <w:r w:rsidRPr="0041164B">
              <w:t xml:space="preserve">neconformitățile </w:t>
            </w:r>
            <w:r w:rsidRPr="0041164B">
              <w:rPr>
                <w:bCs/>
              </w:rPr>
              <w:t>depistate, corespunzător</w:t>
            </w:r>
            <w:r w:rsidRPr="0041164B">
              <w:rPr>
                <w:color w:val="FF0000"/>
                <w:lang w:val="ro-MD"/>
              </w:rPr>
              <w:t xml:space="preserve"> </w:t>
            </w:r>
            <w:r w:rsidRPr="0041164B">
              <w:rPr>
                <w:lang w:val="ro-MD"/>
              </w:rPr>
              <w:t xml:space="preserve">cerinţelor Contractului.   </w:t>
            </w:r>
          </w:p>
          <w:p w14:paraId="32D37293" w14:textId="77777777" w:rsidR="00CF7B31" w:rsidRPr="0041164B" w:rsidRDefault="00CF7B31" w:rsidP="00CF7B31">
            <w:pPr>
              <w:spacing w:line="276" w:lineRule="auto"/>
              <w:jc w:val="both"/>
              <w:rPr>
                <w:lang w:val="ro-MD"/>
              </w:rPr>
            </w:pPr>
            <w:r w:rsidRPr="0041164B">
              <w:rPr>
                <w:lang w:val="ro-MD"/>
              </w:rPr>
              <w:t>9.5. Antreprenorul poartă răspundere pentru calitatea Lucrărilor în limitele stabilite, inclusiv pentru viciile ascunse.</w:t>
            </w:r>
          </w:p>
          <w:p w14:paraId="74DF3FC6" w14:textId="77777777" w:rsidR="00CF7B31" w:rsidRPr="00FF430B" w:rsidRDefault="00CF7B31" w:rsidP="00CF7B31">
            <w:pPr>
              <w:spacing w:line="276" w:lineRule="auto"/>
              <w:jc w:val="both"/>
              <w:rPr>
                <w:lang w:val="ro-MD"/>
              </w:rPr>
            </w:pPr>
            <w:r w:rsidRPr="0041164B">
              <w:rPr>
                <w:lang w:val="ro-MD"/>
              </w:rPr>
              <w:t xml:space="preserve">9.6. Pentru refuzul de a presta Lucrările prevăzute în prezentul Contract, Antreprenorul suportă o penalitate în valoare de </w:t>
            </w:r>
            <w:r>
              <w:rPr>
                <w:lang w:val="ro-MD"/>
              </w:rPr>
              <w:t>5</w:t>
            </w:r>
            <w:r w:rsidRPr="0041164B">
              <w:rPr>
                <w:lang w:val="ro-MD"/>
              </w:rPr>
              <w:t xml:space="preserve"> % d</w:t>
            </w:r>
            <w:r w:rsidRPr="00FF430B">
              <w:rPr>
                <w:lang w:val="ro-MD"/>
              </w:rPr>
              <w:t>in suma totală a contractului.</w:t>
            </w:r>
          </w:p>
          <w:p w14:paraId="339E8EFC" w14:textId="77777777" w:rsidR="00CF7B31" w:rsidRPr="0041164B" w:rsidRDefault="00CF7B31" w:rsidP="00CF7B31">
            <w:pPr>
              <w:spacing w:line="276" w:lineRule="auto"/>
              <w:jc w:val="both"/>
              <w:rPr>
                <w:lang w:val="ro-MD"/>
              </w:rPr>
            </w:pPr>
            <w:r w:rsidRPr="0041164B">
              <w:rPr>
                <w:lang w:val="ro-MD"/>
              </w:rPr>
              <w:t xml:space="preserve">9.7. Pentru prestarea cu întârziere a Lucrărilor, Antreprenorul suportă plata despăgubirii în valoare de 0.1 % din suma Lucrărilor neexecutate, pentru fiecare zi de întârziere, dar nu mai mult de </w:t>
            </w:r>
            <w:r>
              <w:rPr>
                <w:lang w:val="ro-MD"/>
              </w:rPr>
              <w:t>5</w:t>
            </w:r>
            <w:r w:rsidRPr="0041164B">
              <w:rPr>
                <w:lang w:val="ro-MD"/>
              </w:rPr>
              <w:t xml:space="preserve"> % din </w:t>
            </w:r>
            <w:r>
              <w:rPr>
                <w:lang w:val="ro-MD"/>
              </w:rPr>
              <w:t>valoarea</w:t>
            </w:r>
            <w:r w:rsidRPr="0041164B">
              <w:rPr>
                <w:lang w:val="ro-MD"/>
              </w:rPr>
              <w:t xml:space="preserve"> totală a prezentului Contract. </w:t>
            </w:r>
          </w:p>
          <w:p w14:paraId="64E01D5B" w14:textId="77777777" w:rsidR="00CF7B31" w:rsidRDefault="00CF7B31" w:rsidP="00CF7B31">
            <w:pPr>
              <w:spacing w:line="276" w:lineRule="auto"/>
              <w:jc w:val="both"/>
              <w:rPr>
                <w:lang w:val="ro-MD"/>
              </w:rPr>
            </w:pPr>
            <w:r w:rsidRPr="00FF430B">
              <w:rPr>
                <w:lang w:val="ro-MD"/>
              </w:rPr>
              <w:t xml:space="preserve">9.8. Pentru achitarea cu întârziere, Beneficiarul suportă plata despăgubirii în valoare de </w:t>
            </w:r>
            <w:r w:rsidRPr="0041164B">
              <w:rPr>
                <w:lang w:val="ro-MD"/>
              </w:rPr>
              <w:t xml:space="preserve">0,1% din suma Lucrărilor neachitate pentru fiecare zi de întârziere, dar nu mai mult de </w:t>
            </w:r>
            <w:r>
              <w:rPr>
                <w:lang w:val="ro-MD"/>
              </w:rPr>
              <w:t xml:space="preserve">5 </w:t>
            </w:r>
            <w:r w:rsidRPr="0041164B">
              <w:rPr>
                <w:lang w:val="ro-MD"/>
              </w:rPr>
              <w:t>% din valoarea totală a prezentului contract.</w:t>
            </w:r>
          </w:p>
          <w:p w14:paraId="04D314AA" w14:textId="77777777" w:rsidR="00CF7B31" w:rsidRPr="00A520CC" w:rsidRDefault="00CF7B31" w:rsidP="00CF7B31">
            <w:pPr>
              <w:spacing w:line="276" w:lineRule="auto"/>
              <w:rPr>
                <w:b/>
              </w:rPr>
            </w:pPr>
          </w:p>
          <w:p w14:paraId="30CC60C0" w14:textId="77777777" w:rsidR="00CF7B31" w:rsidRPr="00FF430B" w:rsidRDefault="00CF7B31" w:rsidP="00CF7B31">
            <w:pPr>
              <w:spacing w:line="276" w:lineRule="auto"/>
              <w:rPr>
                <w:b/>
                <w:lang w:val="ro-MD"/>
              </w:rPr>
            </w:pPr>
            <w:r w:rsidRPr="00FF430B">
              <w:rPr>
                <w:b/>
                <w:lang w:val="ro-MD"/>
              </w:rPr>
              <w:t>10. DREPTURI DE PROPRIETATE INTELECTUALĂ</w:t>
            </w:r>
          </w:p>
          <w:p w14:paraId="2BA878EC" w14:textId="77777777" w:rsidR="00CF7B31" w:rsidRPr="00FF430B" w:rsidRDefault="00CF7B31" w:rsidP="00CF7B31">
            <w:pPr>
              <w:spacing w:line="276" w:lineRule="auto"/>
              <w:jc w:val="both"/>
              <w:rPr>
                <w:lang w:val="ro-MD"/>
              </w:rPr>
            </w:pPr>
            <w:r w:rsidRPr="00FF430B">
              <w:rPr>
                <w:lang w:val="ro-MD"/>
              </w:rPr>
              <w:t>10.1. Antreprenorul are obligaţia să despăgubească Beneficiarul împotriva oricăror:</w:t>
            </w:r>
          </w:p>
          <w:p w14:paraId="7933C109" w14:textId="77777777" w:rsidR="00CF7B31" w:rsidRPr="00FF430B" w:rsidRDefault="00CF7B31" w:rsidP="00CF7B31">
            <w:pPr>
              <w:spacing w:line="276" w:lineRule="auto"/>
              <w:ind w:firstLine="720"/>
              <w:jc w:val="both"/>
              <w:rPr>
                <w:lang w:val="ro-MD"/>
              </w:rPr>
            </w:pPr>
            <w:r w:rsidRPr="00FF430B">
              <w:rPr>
                <w:lang w:val="ro-MD"/>
              </w:rPr>
              <w:t xml:space="preserve">a) reclamaţii şi acţiuni în justiţie, ce rezultă din încălcarea unor drepturi de proprietate intelectuală (brevete, nume, mărci înregistrate etc.), legate de echipamentele, materialele, instalaţiile sau utilajele folosite pentru sau în legătură cu </w:t>
            </w:r>
            <w:r>
              <w:rPr>
                <w:lang w:val="ro-MD"/>
              </w:rPr>
              <w:t>lucrările</w:t>
            </w:r>
            <w:r w:rsidRPr="00FF430B">
              <w:rPr>
                <w:lang w:val="ro-MD"/>
              </w:rPr>
              <w:t xml:space="preserve"> achiziţionate;</w:t>
            </w:r>
          </w:p>
          <w:p w14:paraId="5181652A" w14:textId="77777777" w:rsidR="00CF7B31" w:rsidRPr="00FF430B" w:rsidRDefault="00CF7B31" w:rsidP="00CF7B31">
            <w:pPr>
              <w:spacing w:line="276" w:lineRule="auto"/>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6C12CF80" w14:textId="28B88663" w:rsidR="00CF7B31" w:rsidRDefault="00CF7B31" w:rsidP="00CF7B31">
            <w:pPr>
              <w:spacing w:line="276" w:lineRule="auto"/>
              <w:jc w:val="both"/>
              <w:rPr>
                <w:lang w:val="ro-MD"/>
              </w:rPr>
            </w:pPr>
          </w:p>
          <w:p w14:paraId="4A08430E" w14:textId="3A0147AE" w:rsidR="00CF7B31" w:rsidRDefault="00CF7B31" w:rsidP="00CF7B31">
            <w:pPr>
              <w:spacing w:line="276" w:lineRule="auto"/>
              <w:jc w:val="both"/>
              <w:rPr>
                <w:lang w:val="ro-MD"/>
              </w:rPr>
            </w:pPr>
          </w:p>
          <w:p w14:paraId="5E279EA6" w14:textId="77777777" w:rsidR="00CF7B31" w:rsidRPr="00FF430B" w:rsidRDefault="00CF7B31" w:rsidP="00CF7B31">
            <w:pPr>
              <w:spacing w:line="276" w:lineRule="auto"/>
              <w:jc w:val="both"/>
              <w:rPr>
                <w:lang w:val="ro-MD"/>
              </w:rPr>
            </w:pPr>
          </w:p>
          <w:p w14:paraId="28AF5A23" w14:textId="77777777" w:rsidR="00CF7B31" w:rsidRPr="00FF430B" w:rsidRDefault="00CF7B31" w:rsidP="00CF7B31">
            <w:pPr>
              <w:spacing w:line="276" w:lineRule="auto"/>
              <w:rPr>
                <w:b/>
                <w:lang w:val="ro-MD"/>
              </w:rPr>
            </w:pPr>
            <w:r w:rsidRPr="00FF430B">
              <w:rPr>
                <w:b/>
                <w:lang w:val="ro-MD"/>
              </w:rPr>
              <w:lastRenderedPageBreak/>
              <w:t>11. DISPOZIŢII FINALE</w:t>
            </w:r>
          </w:p>
          <w:p w14:paraId="6A21B546" w14:textId="77777777" w:rsidR="00CF7B31" w:rsidRPr="00FF430B" w:rsidRDefault="00CF7B31" w:rsidP="00CF7B31">
            <w:pPr>
              <w:spacing w:line="276" w:lineRule="auto"/>
              <w:jc w:val="both"/>
              <w:rPr>
                <w:lang w:val="ro-MD"/>
              </w:rPr>
            </w:pPr>
            <w:r w:rsidRPr="00FF430B">
              <w:rPr>
                <w:lang w:val="ro-MD"/>
              </w:rPr>
              <w:t xml:space="preserve">11.1. Litigiile ce ar putea rezulta din prezentul Contract vor fi soluţionate de către Părţi pe cale amiabilă. </w:t>
            </w:r>
            <w:r w:rsidRPr="001B100A">
              <w:rPr>
                <w:lang w:val="ro-MD"/>
              </w:rPr>
              <w:t>În caz contrar, ele vor fi transmise spre examinare în instanţa de judecată competentă, conform legislaţiei Republicii Moldova.</w:t>
            </w:r>
          </w:p>
          <w:p w14:paraId="2A341FFD" w14:textId="77777777" w:rsidR="00CF7B31" w:rsidRPr="00FF430B" w:rsidRDefault="00CF7B31" w:rsidP="00CF7B31">
            <w:pPr>
              <w:spacing w:line="276" w:lineRule="auto"/>
              <w:jc w:val="both"/>
              <w:rPr>
                <w:lang w:val="ro-MD"/>
              </w:rPr>
            </w:pPr>
            <w:r w:rsidRPr="00FF430B">
              <w:rPr>
                <w:lang w:val="ro-MD"/>
              </w:rPr>
              <w:t>11.2. De la data semnării prezentului Contract, toate negocierile purtate şi documentele perfectate anterior îşi pierd valabilitatea.</w:t>
            </w:r>
          </w:p>
          <w:p w14:paraId="2CBBF36B" w14:textId="77777777" w:rsidR="00CF7B31" w:rsidRPr="00FF430B" w:rsidRDefault="00CF7B31" w:rsidP="00CF7B31">
            <w:pPr>
              <w:spacing w:line="276" w:lineRule="auto"/>
              <w:jc w:val="both"/>
              <w:rPr>
                <w:lang w:val="ro-MD"/>
              </w:rPr>
            </w:pPr>
            <w:r w:rsidRPr="00FF430B">
              <w:rPr>
                <w:lang w:val="ro-MD"/>
              </w:rPr>
              <w:t>11.3 Părţile contractante au dreptul, pe durata îndeplinirii contractului să convină asupra modificării clauzelor cont</w:t>
            </w:r>
            <w:r>
              <w:rPr>
                <w:lang w:val="ro-MD"/>
              </w:rPr>
              <w:t>ractului, prin acord adiţional</w:t>
            </w:r>
            <w:r w:rsidRPr="0041164B">
              <w:rPr>
                <w:lang w:val="ro-MD"/>
              </w:rPr>
              <w:t>.</w:t>
            </w:r>
            <w:r w:rsidRPr="00FF430B">
              <w:rPr>
                <w:lang w:val="ro-MD"/>
              </w:rPr>
              <w:t xml:space="preserve"> Modificările şi completările la prezentul Contract sunt valabile doar în cazul în care au fost perfectate în scris şi au fost semnate de ambele Părţi.</w:t>
            </w:r>
          </w:p>
          <w:p w14:paraId="417626CA" w14:textId="77777777" w:rsidR="00CF7B31" w:rsidRPr="00FF430B" w:rsidRDefault="00CF7B31" w:rsidP="00CF7B31">
            <w:pPr>
              <w:spacing w:line="276" w:lineRule="auto"/>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BAE1D5" w14:textId="77777777" w:rsidR="00CF7B31" w:rsidRPr="00FF430B" w:rsidRDefault="00CF7B31" w:rsidP="00CF7B31">
            <w:pPr>
              <w:spacing w:line="276" w:lineRule="auto"/>
              <w:jc w:val="both"/>
              <w:rPr>
                <w:lang w:val="ro-MD"/>
              </w:rPr>
            </w:pPr>
            <w:r w:rsidRPr="00FF430B">
              <w:rPr>
                <w:lang w:val="ro-MD"/>
              </w:rPr>
              <w:t>11.5. Prezentul Contract este întocmit în două exemplare în limba de română, câte un exemplar pentru Antreprenor și Beneficiar.</w:t>
            </w:r>
          </w:p>
          <w:p w14:paraId="58768909" w14:textId="77777777" w:rsidR="00CF7B31" w:rsidRPr="008C3BBD" w:rsidRDefault="00CF7B31" w:rsidP="00CF7B31">
            <w:pPr>
              <w:tabs>
                <w:tab w:val="left" w:pos="2295"/>
              </w:tabs>
              <w:spacing w:line="276" w:lineRule="auto"/>
              <w:jc w:val="both"/>
              <w:rPr>
                <w:highlight w:val="yellow"/>
                <w:lang w:val="ro-MD"/>
              </w:rPr>
            </w:pPr>
            <w:r w:rsidRPr="00FF430B">
              <w:rPr>
                <w:lang w:val="ro-MD"/>
              </w:rPr>
              <w:t xml:space="preserve">11.6. Prezentul Contract se consideră încheiat şi intră în vigoare la data semnării, fiind valabil până </w:t>
            </w:r>
            <w:r w:rsidRPr="00406FA2">
              <w:rPr>
                <w:lang w:val="ro-MD"/>
              </w:rPr>
              <w:t>la</w:t>
            </w:r>
            <w:r w:rsidRPr="00406FA2">
              <w:rPr>
                <w:b/>
                <w:lang w:val="ro-MD"/>
              </w:rPr>
              <w:t xml:space="preserve"> ____________________.</w:t>
            </w:r>
          </w:p>
          <w:p w14:paraId="56740465" w14:textId="77777777" w:rsidR="00CF7B31" w:rsidRPr="00FF430B" w:rsidRDefault="00CF7B31" w:rsidP="00CF7B31">
            <w:pPr>
              <w:tabs>
                <w:tab w:val="left" w:pos="2295"/>
              </w:tabs>
              <w:spacing w:line="276" w:lineRule="auto"/>
              <w:jc w:val="both"/>
              <w:rPr>
                <w:lang w:val="ro-MD"/>
              </w:rPr>
            </w:pPr>
            <w:r w:rsidRPr="00FF430B">
              <w:rPr>
                <w:lang w:val="ro-MD"/>
              </w:rPr>
              <w:t xml:space="preserve">11.7. Prezentul Contract reprezintă acordul de voinţă al ambelor părţi şi este semnat astăzi,  “____” </w:t>
            </w:r>
          </w:p>
          <w:p w14:paraId="3BD986A3" w14:textId="77777777" w:rsidR="00CF7B31" w:rsidRDefault="00CF7B31" w:rsidP="00CF7B31">
            <w:pPr>
              <w:spacing w:line="276" w:lineRule="auto"/>
              <w:contextualSpacing/>
              <w:rPr>
                <w:lang w:val="ro-MD"/>
              </w:rPr>
            </w:pPr>
          </w:p>
          <w:p w14:paraId="230EDCEE" w14:textId="77777777" w:rsidR="00CF7B31" w:rsidRDefault="00CF7B31" w:rsidP="00CF7B31">
            <w:pPr>
              <w:spacing w:line="276" w:lineRule="auto"/>
              <w:contextualSpacing/>
              <w:rPr>
                <w:lang w:val="ro-MD"/>
              </w:rPr>
            </w:pPr>
          </w:p>
          <w:p w14:paraId="0C3E5567" w14:textId="77777777" w:rsidR="00CF7B31" w:rsidRDefault="00CF7B31" w:rsidP="00CF7B31">
            <w:pPr>
              <w:spacing w:line="276" w:lineRule="auto"/>
              <w:contextualSpacing/>
              <w:rPr>
                <w:lang w:val="ro-MD"/>
              </w:rPr>
            </w:pPr>
          </w:p>
          <w:p w14:paraId="4E5F1A12" w14:textId="77777777" w:rsidR="00CF7B31" w:rsidRDefault="00CF7B31" w:rsidP="00CF7B31">
            <w:pPr>
              <w:spacing w:line="276" w:lineRule="auto"/>
              <w:contextualSpacing/>
              <w:rPr>
                <w:lang w:val="ro-MD"/>
              </w:rPr>
            </w:pPr>
          </w:p>
          <w:p w14:paraId="31781396" w14:textId="77777777" w:rsidR="00CF7B31" w:rsidRDefault="00CF7B31" w:rsidP="00CF7B31">
            <w:pPr>
              <w:spacing w:line="276" w:lineRule="auto"/>
              <w:contextualSpacing/>
              <w:rPr>
                <w:lang w:val="ro-MD"/>
              </w:rPr>
            </w:pPr>
          </w:p>
          <w:p w14:paraId="66941C4F" w14:textId="77777777" w:rsidR="00CF7B31" w:rsidRDefault="00CF7B31" w:rsidP="00CF7B31">
            <w:pPr>
              <w:spacing w:line="276" w:lineRule="auto"/>
              <w:contextualSpacing/>
              <w:rPr>
                <w:lang w:val="ro-MD"/>
              </w:rPr>
            </w:pPr>
          </w:p>
          <w:p w14:paraId="5B0EF317" w14:textId="77777777" w:rsidR="00CF7B31" w:rsidRDefault="00CF7B31" w:rsidP="00CF7B31">
            <w:pPr>
              <w:spacing w:line="276" w:lineRule="auto"/>
              <w:contextualSpacing/>
              <w:rPr>
                <w:lang w:val="ro-MD"/>
              </w:rPr>
            </w:pPr>
          </w:p>
          <w:p w14:paraId="6790A4E0" w14:textId="77777777" w:rsidR="00CF7B31" w:rsidRDefault="00CF7B31" w:rsidP="00CF7B31">
            <w:pPr>
              <w:spacing w:line="276" w:lineRule="auto"/>
              <w:contextualSpacing/>
              <w:rPr>
                <w:lang w:val="ro-MD"/>
              </w:rPr>
            </w:pPr>
          </w:p>
          <w:p w14:paraId="33121851" w14:textId="77777777" w:rsidR="00CF7B31" w:rsidRDefault="00CF7B31" w:rsidP="00CF7B31">
            <w:pPr>
              <w:spacing w:line="276" w:lineRule="auto"/>
              <w:contextualSpacing/>
              <w:rPr>
                <w:lang w:val="ro-MD"/>
              </w:rPr>
            </w:pPr>
          </w:p>
          <w:p w14:paraId="583BA754" w14:textId="77777777" w:rsidR="00CF7B31" w:rsidRDefault="00CF7B31" w:rsidP="00CF7B31">
            <w:pPr>
              <w:spacing w:line="276" w:lineRule="auto"/>
              <w:contextualSpacing/>
              <w:rPr>
                <w:lang w:val="ro-MD"/>
              </w:rPr>
            </w:pPr>
          </w:p>
          <w:p w14:paraId="038F1B6F" w14:textId="77777777" w:rsidR="00CF7B31" w:rsidRDefault="00CF7B31" w:rsidP="00CF7B31">
            <w:pPr>
              <w:spacing w:line="276" w:lineRule="auto"/>
              <w:contextualSpacing/>
              <w:rPr>
                <w:lang w:val="ro-MD"/>
              </w:rPr>
            </w:pPr>
          </w:p>
          <w:p w14:paraId="241C239A" w14:textId="77777777" w:rsidR="00CF7B31" w:rsidRDefault="00CF7B31" w:rsidP="00CF7B31">
            <w:pPr>
              <w:spacing w:line="276" w:lineRule="auto"/>
              <w:contextualSpacing/>
              <w:rPr>
                <w:lang w:val="ro-MD"/>
              </w:rPr>
            </w:pPr>
          </w:p>
          <w:p w14:paraId="668EA036" w14:textId="77777777" w:rsidR="00CF7B31" w:rsidRDefault="00CF7B31" w:rsidP="00CF7B31">
            <w:pPr>
              <w:spacing w:line="276" w:lineRule="auto"/>
              <w:contextualSpacing/>
              <w:rPr>
                <w:lang w:val="ro-MD"/>
              </w:rPr>
            </w:pPr>
          </w:p>
          <w:p w14:paraId="08A52C95" w14:textId="77777777" w:rsidR="00CF7B31" w:rsidRDefault="00CF7B31" w:rsidP="00CF7B31">
            <w:pPr>
              <w:spacing w:line="276" w:lineRule="auto"/>
              <w:contextualSpacing/>
              <w:rPr>
                <w:lang w:val="ro-MD"/>
              </w:rPr>
            </w:pPr>
          </w:p>
          <w:p w14:paraId="43AC185C" w14:textId="77777777" w:rsidR="00CF7B31" w:rsidRDefault="00CF7B31" w:rsidP="00CF7B31">
            <w:pPr>
              <w:spacing w:line="276" w:lineRule="auto"/>
              <w:contextualSpacing/>
              <w:rPr>
                <w:lang w:val="ro-MD"/>
              </w:rPr>
            </w:pPr>
          </w:p>
          <w:p w14:paraId="3C2F5F28" w14:textId="77777777" w:rsidR="00CF7B31" w:rsidRDefault="00CF7B31" w:rsidP="00CF7B31">
            <w:pPr>
              <w:spacing w:line="276" w:lineRule="auto"/>
              <w:contextualSpacing/>
              <w:rPr>
                <w:lang w:val="ro-MD"/>
              </w:rPr>
            </w:pPr>
          </w:p>
          <w:p w14:paraId="0062644A" w14:textId="77777777" w:rsidR="00CF7B31" w:rsidRDefault="00CF7B31" w:rsidP="00CF7B31">
            <w:pPr>
              <w:spacing w:line="276" w:lineRule="auto"/>
              <w:contextualSpacing/>
              <w:rPr>
                <w:lang w:val="ro-MD"/>
              </w:rPr>
            </w:pPr>
          </w:p>
          <w:p w14:paraId="59AE2DCB" w14:textId="77777777" w:rsidR="00CF7B31" w:rsidRDefault="00CF7B31" w:rsidP="00CF7B31">
            <w:pPr>
              <w:spacing w:line="276" w:lineRule="auto"/>
              <w:contextualSpacing/>
              <w:rPr>
                <w:lang w:val="ro-MD"/>
              </w:rPr>
            </w:pPr>
          </w:p>
          <w:p w14:paraId="0A1FA675" w14:textId="77777777" w:rsidR="00CF7B31" w:rsidRDefault="00CF7B31" w:rsidP="00CF7B31">
            <w:pPr>
              <w:spacing w:line="276" w:lineRule="auto"/>
              <w:contextualSpacing/>
              <w:rPr>
                <w:lang w:val="ro-MD"/>
              </w:rPr>
            </w:pPr>
          </w:p>
          <w:p w14:paraId="7B4192F8" w14:textId="77777777" w:rsidR="00CF7B31" w:rsidRDefault="00CF7B31" w:rsidP="00CF7B31">
            <w:pPr>
              <w:spacing w:line="276" w:lineRule="auto"/>
              <w:contextualSpacing/>
              <w:rPr>
                <w:lang w:val="ro-MD"/>
              </w:rPr>
            </w:pPr>
          </w:p>
          <w:p w14:paraId="1DB02457" w14:textId="77777777" w:rsidR="00CF7B31" w:rsidRDefault="00CF7B31" w:rsidP="00CF7B31">
            <w:pPr>
              <w:spacing w:line="276" w:lineRule="auto"/>
              <w:contextualSpacing/>
              <w:rPr>
                <w:lang w:val="ro-MD"/>
              </w:rPr>
            </w:pPr>
          </w:p>
          <w:p w14:paraId="096ED4FB" w14:textId="77777777" w:rsidR="00CF7B31" w:rsidRDefault="00CF7B31" w:rsidP="00CF7B31">
            <w:pPr>
              <w:spacing w:line="276" w:lineRule="auto"/>
              <w:contextualSpacing/>
              <w:rPr>
                <w:lang w:val="ro-MD"/>
              </w:rPr>
            </w:pPr>
          </w:p>
          <w:p w14:paraId="7BED5D93" w14:textId="77777777" w:rsidR="00CF7B31" w:rsidRDefault="00CF7B31" w:rsidP="00CF7B31">
            <w:pPr>
              <w:spacing w:line="276" w:lineRule="auto"/>
              <w:contextualSpacing/>
              <w:rPr>
                <w:lang w:val="ro-MD"/>
              </w:rPr>
            </w:pPr>
          </w:p>
          <w:p w14:paraId="5C2BB9AD" w14:textId="77777777" w:rsidR="00CF7B31" w:rsidRDefault="00CF7B31" w:rsidP="00CF7B31">
            <w:pPr>
              <w:spacing w:line="276" w:lineRule="auto"/>
              <w:contextualSpacing/>
              <w:rPr>
                <w:lang w:val="ro-MD"/>
              </w:rPr>
            </w:pPr>
          </w:p>
          <w:p w14:paraId="147F03A2" w14:textId="77777777" w:rsidR="00CF7B31" w:rsidRDefault="00CF7B31" w:rsidP="00CF7B31">
            <w:pPr>
              <w:spacing w:line="276" w:lineRule="auto"/>
              <w:contextualSpacing/>
              <w:rPr>
                <w:lang w:val="ro-MD"/>
              </w:rPr>
            </w:pPr>
          </w:p>
          <w:p w14:paraId="67BB12E6" w14:textId="77777777" w:rsidR="00CF7B31" w:rsidRDefault="00CF7B31" w:rsidP="00CF7B31">
            <w:pPr>
              <w:spacing w:line="276" w:lineRule="auto"/>
              <w:contextualSpacing/>
              <w:rPr>
                <w:lang w:val="ro-MD"/>
              </w:rPr>
            </w:pPr>
          </w:p>
          <w:p w14:paraId="0ED0F27A" w14:textId="77777777" w:rsidR="00CF7B31" w:rsidRDefault="00CF7B31" w:rsidP="00CF7B31">
            <w:pPr>
              <w:spacing w:line="276" w:lineRule="auto"/>
              <w:contextualSpacing/>
              <w:rPr>
                <w:lang w:val="ro-MD"/>
              </w:rPr>
            </w:pPr>
          </w:p>
          <w:p w14:paraId="00F2DB89" w14:textId="77777777" w:rsidR="00CF7B31" w:rsidRDefault="00CF7B31" w:rsidP="00CF7B31">
            <w:pPr>
              <w:spacing w:line="276" w:lineRule="auto"/>
              <w:contextualSpacing/>
              <w:rPr>
                <w:lang w:val="ro-MD"/>
              </w:rPr>
            </w:pPr>
          </w:p>
          <w:p w14:paraId="7FDCC67F" w14:textId="77777777" w:rsidR="00CF7B31" w:rsidRDefault="00CF7B31" w:rsidP="00CF7B31">
            <w:pPr>
              <w:spacing w:line="276" w:lineRule="auto"/>
              <w:contextualSpacing/>
              <w:rPr>
                <w:lang w:val="ro-MD"/>
              </w:rPr>
            </w:pPr>
          </w:p>
          <w:p w14:paraId="2F0AA33C" w14:textId="77777777" w:rsidR="00CF7B31" w:rsidRDefault="00CF7B31" w:rsidP="00CF7B31">
            <w:pPr>
              <w:spacing w:line="276" w:lineRule="auto"/>
              <w:contextualSpacing/>
              <w:rPr>
                <w:lang w:val="ro-MD"/>
              </w:rPr>
            </w:pPr>
          </w:p>
          <w:p w14:paraId="4624FF80" w14:textId="77777777" w:rsidR="00CF7B31" w:rsidRPr="00FF430B" w:rsidRDefault="00CF7B31" w:rsidP="00CF7B31">
            <w:pPr>
              <w:spacing w:line="276" w:lineRule="auto"/>
              <w:contextualSpacing/>
              <w:rPr>
                <w:lang w:val="ro-MD"/>
              </w:rPr>
            </w:pPr>
          </w:p>
          <w:p w14:paraId="146AAF03" w14:textId="77777777" w:rsidR="00CF7B31" w:rsidRPr="00FF430B" w:rsidRDefault="00CF7B31" w:rsidP="00CF7B31">
            <w:pPr>
              <w:pStyle w:val="a"/>
              <w:numPr>
                <w:ilvl w:val="0"/>
                <w:numId w:val="35"/>
              </w:numPr>
              <w:tabs>
                <w:tab w:val="left" w:pos="2295"/>
              </w:tabs>
              <w:spacing w:line="276" w:lineRule="auto"/>
              <w:jc w:val="center"/>
              <w:rPr>
                <w:lang w:val="ro-MD"/>
              </w:rPr>
            </w:pPr>
            <w:r w:rsidRPr="00FF430B">
              <w:rPr>
                <w:b/>
                <w:lang w:val="ro-MD"/>
              </w:rPr>
              <w:t>PARTEA CE ȚINE DE CONDIȚIILE</w:t>
            </w:r>
          </w:p>
          <w:p w14:paraId="5BC8D3F0" w14:textId="77777777" w:rsidR="00CF7B31" w:rsidRDefault="00CF7B31" w:rsidP="00CF7B31">
            <w:pPr>
              <w:pStyle w:val="a"/>
              <w:numPr>
                <w:ilvl w:val="0"/>
                <w:numId w:val="0"/>
              </w:numPr>
              <w:tabs>
                <w:tab w:val="left" w:pos="2295"/>
              </w:tabs>
              <w:spacing w:line="276" w:lineRule="auto"/>
              <w:ind w:left="3240"/>
              <w:rPr>
                <w:b/>
                <w:lang w:val="ro-MD"/>
              </w:rPr>
            </w:pPr>
            <w:r w:rsidRPr="00FF430B">
              <w:rPr>
                <w:b/>
                <w:lang w:val="ro-MD"/>
              </w:rPr>
              <w:t>SPECIALE AL CONTRACTULUI</w:t>
            </w:r>
          </w:p>
          <w:p w14:paraId="427793D3" w14:textId="77777777" w:rsidR="00CF7B31" w:rsidRPr="00FF430B" w:rsidRDefault="00CF7B31" w:rsidP="00CF7B31">
            <w:pPr>
              <w:pStyle w:val="a"/>
              <w:numPr>
                <w:ilvl w:val="0"/>
                <w:numId w:val="0"/>
              </w:numPr>
              <w:tabs>
                <w:tab w:val="left" w:pos="2295"/>
              </w:tabs>
              <w:spacing w:line="276" w:lineRule="auto"/>
              <w:ind w:left="3240"/>
              <w:rPr>
                <w:lang w:val="ro-MD"/>
              </w:rPr>
            </w:pPr>
          </w:p>
          <w:p w14:paraId="006EE63D" w14:textId="77777777" w:rsidR="00CF7B31" w:rsidRDefault="00CF7B31" w:rsidP="00CF7B31">
            <w:pPr>
              <w:pStyle w:val="a"/>
              <w:numPr>
                <w:ilvl w:val="0"/>
                <w:numId w:val="38"/>
              </w:numPr>
              <w:spacing w:line="276" w:lineRule="auto"/>
              <w:contextualSpacing/>
              <w:rPr>
                <w:lang w:val="ro-MD"/>
              </w:rPr>
            </w:pPr>
            <w:r>
              <w:rPr>
                <w:lang w:val="ro-MD"/>
              </w:rPr>
              <w:t>e) Graficul de execuție a lucrărilor.</w:t>
            </w:r>
          </w:p>
          <w:p w14:paraId="39836ACF" w14:textId="77777777" w:rsidR="00CF7B31" w:rsidRDefault="00CF7B31" w:rsidP="00CF7B31">
            <w:pPr>
              <w:pStyle w:val="a"/>
              <w:numPr>
                <w:ilvl w:val="0"/>
                <w:numId w:val="0"/>
              </w:numPr>
              <w:spacing w:line="276" w:lineRule="auto"/>
              <w:ind w:left="360"/>
              <w:contextualSpacing/>
              <w:rPr>
                <w:lang w:val="ro-MD"/>
              </w:rPr>
            </w:pPr>
          </w:p>
          <w:p w14:paraId="01A546F8" w14:textId="77777777" w:rsidR="00CF7B31" w:rsidRPr="00AD6343" w:rsidRDefault="00CF7B31" w:rsidP="00CF7B31">
            <w:pPr>
              <w:spacing w:line="276" w:lineRule="auto"/>
              <w:contextualSpacing/>
              <w:rPr>
                <w:b/>
                <w:lang w:val="ro-MD"/>
              </w:rPr>
            </w:pPr>
            <w:r w:rsidRPr="00AD6343">
              <w:rPr>
                <w:b/>
                <w:lang w:val="ro-MD"/>
              </w:rPr>
              <w:t>2.TERMENII ȘI CONDIȚIILE DE PRESTARE</w:t>
            </w:r>
          </w:p>
          <w:p w14:paraId="3CA046C6" w14:textId="77777777" w:rsidR="00CF7B31" w:rsidRDefault="00CF7B31" w:rsidP="00CF7B31">
            <w:pPr>
              <w:spacing w:line="276" w:lineRule="auto"/>
              <w:jc w:val="both"/>
              <w:rPr>
                <w:color w:val="FF0000"/>
                <w:lang w:val="ro-MD"/>
              </w:rPr>
            </w:pPr>
            <w:r>
              <w:rPr>
                <w:lang w:val="ro-MD"/>
              </w:rPr>
              <w:t xml:space="preserve">2.4.1. </w:t>
            </w:r>
            <w:r w:rsidRPr="00FF430B">
              <w:rPr>
                <w:lang w:val="ro-MD"/>
              </w:rPr>
              <w:t>Antreprenorul eliberează pentru Beneficiar documentaţia de proiect şi deviz în limba română</w:t>
            </w:r>
            <w:r>
              <w:rPr>
                <w:lang w:val="ro-MD"/>
              </w:rPr>
              <w:t xml:space="preserve"> și</w:t>
            </w:r>
            <w:r w:rsidRPr="0041164B">
              <w:rPr>
                <w:lang w:val="ro-MD"/>
              </w:rPr>
              <w:t xml:space="preserve"> în limba engleză, inclusiv în varianta electronică, sub formă de </w:t>
            </w:r>
            <w:r>
              <w:rPr>
                <w:lang w:val="ro-MD"/>
              </w:rPr>
              <w:t xml:space="preserve">.pdf, </w:t>
            </w:r>
            <w:r w:rsidRPr="0041164B">
              <w:rPr>
                <w:lang w:val="ro-MD"/>
              </w:rPr>
              <w:t>excel, word</w:t>
            </w:r>
            <w:r>
              <w:rPr>
                <w:lang w:val="ro-MD"/>
              </w:rPr>
              <w:t>, .cos</w:t>
            </w:r>
            <w:r w:rsidRPr="0041164B">
              <w:rPr>
                <w:lang w:val="ro-MD"/>
              </w:rPr>
              <w:t xml:space="preserve"> și .dwg.</w:t>
            </w:r>
          </w:p>
          <w:p w14:paraId="6BC7F9FD" w14:textId="77777777" w:rsidR="00CF7B31" w:rsidRPr="002A6352" w:rsidRDefault="00CF7B31" w:rsidP="00CF7B31">
            <w:pPr>
              <w:spacing w:line="276" w:lineRule="auto"/>
              <w:jc w:val="both"/>
              <w:rPr>
                <w:lang w:val="ro-MD"/>
              </w:rPr>
            </w:pPr>
            <w:r w:rsidRPr="002A6352">
              <w:rPr>
                <w:lang w:val="ro-MD"/>
              </w:rPr>
              <w:t>2.4.2. Documentația de proiect și deviz, prezentată Beneficiarului, se consideră proprietate a Beneficiarului din momentul predării acestora în condițiile contractuale.</w:t>
            </w:r>
            <w:r>
              <w:rPr>
                <w:lang w:val="ro-MD"/>
              </w:rPr>
              <w:t xml:space="preserve"> Prin proprietate se subînțelege că Beneficiarul va deține toate drepturile intelectuale și de autor asupra documentației de proiect și deviz, din momentul predării acestora.</w:t>
            </w:r>
          </w:p>
          <w:p w14:paraId="71CE3EF7" w14:textId="77777777" w:rsidR="00CF7B31" w:rsidRDefault="00CF7B31" w:rsidP="00CF7B31">
            <w:pPr>
              <w:jc w:val="both"/>
            </w:pPr>
            <w:r w:rsidRPr="002A6352">
              <w:rPr>
                <w:lang w:val="ro-MD"/>
              </w:rPr>
              <w:t xml:space="preserve">2.6. </w:t>
            </w:r>
            <w:r w:rsidRPr="002A6352">
              <w:t xml:space="preserve"> </w:t>
            </w:r>
            <w:r>
              <w:t>B</w:t>
            </w:r>
            <w:r w:rsidRPr="00FF430B">
              <w:rPr>
                <w:lang w:val="ro-MD"/>
              </w:rPr>
              <w:t xml:space="preserve">eneficiarul va verifica procesele-verbale de recepție a lucrărilor executate în termen </w:t>
            </w:r>
            <w:r>
              <w:rPr>
                <w:lang w:val="ro-MD"/>
              </w:rPr>
              <w:t>de 10</w:t>
            </w:r>
            <w:r w:rsidRPr="008805EA">
              <w:rPr>
                <w:lang w:val="ro-MD"/>
              </w:rPr>
              <w:t xml:space="preserve"> </w:t>
            </w:r>
            <w:r w:rsidRPr="00FF430B">
              <w:rPr>
                <w:lang w:val="ro-MD"/>
              </w:rPr>
              <w:t>zile calendaristice de la primirea acestora de la Antreprenor.</w:t>
            </w:r>
          </w:p>
          <w:p w14:paraId="105284D7" w14:textId="77777777" w:rsidR="00CF7B31" w:rsidRDefault="00CF7B31" w:rsidP="00CF7B31">
            <w:pPr>
              <w:spacing w:line="276" w:lineRule="auto"/>
              <w:jc w:val="both"/>
            </w:pPr>
            <w:r>
              <w:t xml:space="preserve">2.7. </w:t>
            </w:r>
            <w:r w:rsidRPr="002A6352">
              <w:t>Beneficiarul poate solicita o majorare sau o reducere argumentată a cantităţii Lucrărilor faţă de cea contractată iniţial,  informând  despre aceasta Antreprenorul.</w:t>
            </w:r>
          </w:p>
          <w:p w14:paraId="48BEF05D" w14:textId="77777777" w:rsidR="00CF7B31" w:rsidRPr="00AD6343" w:rsidRDefault="00CF7B31" w:rsidP="00CF7B31">
            <w:pPr>
              <w:spacing w:line="276" w:lineRule="auto"/>
              <w:jc w:val="both"/>
              <w:rPr>
                <w:b/>
                <w:lang w:val="ro-MD"/>
              </w:rPr>
            </w:pPr>
          </w:p>
          <w:p w14:paraId="60180BD5" w14:textId="77777777" w:rsidR="00CF7B31" w:rsidRPr="00AD6343" w:rsidRDefault="00CF7B31" w:rsidP="00CF7B31">
            <w:pPr>
              <w:spacing w:line="276" w:lineRule="auto"/>
              <w:jc w:val="both"/>
              <w:rPr>
                <w:b/>
                <w:lang w:val="ro-MD"/>
              </w:rPr>
            </w:pPr>
            <w:r w:rsidRPr="00AD6343">
              <w:rPr>
                <w:b/>
                <w:lang w:val="ro-MD"/>
              </w:rPr>
              <w:t>6. OBLIGAȚIILE PĂRȚILOR</w:t>
            </w:r>
          </w:p>
          <w:p w14:paraId="158AC160" w14:textId="77777777" w:rsidR="00CF7B31" w:rsidRPr="00D40EBC" w:rsidRDefault="00CF7B31" w:rsidP="00CF7B31">
            <w:pPr>
              <w:tabs>
                <w:tab w:val="left" w:pos="792"/>
              </w:tabs>
              <w:suppressAutoHyphens/>
              <w:spacing w:line="276" w:lineRule="auto"/>
              <w:jc w:val="both"/>
              <w:rPr>
                <w:lang w:val="ro-MD"/>
              </w:rPr>
            </w:pPr>
            <w:r>
              <w:rPr>
                <w:lang w:val="ro-MD"/>
              </w:rPr>
              <w:t>6.</w:t>
            </w:r>
            <w:r w:rsidRPr="005C7078">
              <w:rPr>
                <w:lang w:val="ro-MD"/>
              </w:rPr>
              <w:t xml:space="preserve">1.   </w:t>
            </w:r>
            <w:r>
              <w:rPr>
                <w:lang w:val="ro-MD"/>
              </w:rPr>
              <w:t xml:space="preserve">   h</w:t>
            </w:r>
            <w:r>
              <w:rPr>
                <w:vertAlign w:val="superscript"/>
                <w:lang w:val="ro-MD"/>
              </w:rPr>
              <w:t>1</w:t>
            </w:r>
            <w:r>
              <w:rPr>
                <w:lang w:val="ro-MD"/>
              </w:rPr>
              <w:t xml:space="preserve">) antreprenorul este obligat să înlăture toate neconformitățile depistate din cont propriu; </w:t>
            </w:r>
          </w:p>
          <w:p w14:paraId="07292EEF" w14:textId="77777777" w:rsidR="00CF7B31" w:rsidRPr="005C7078" w:rsidRDefault="00CF7B31" w:rsidP="00CF7B31">
            <w:pPr>
              <w:tabs>
                <w:tab w:val="left" w:pos="792"/>
                <w:tab w:val="left" w:pos="1080"/>
              </w:tabs>
              <w:suppressAutoHyphens/>
              <w:spacing w:line="276" w:lineRule="auto"/>
              <w:jc w:val="both"/>
              <w:rPr>
                <w:lang w:val="ro-MD"/>
              </w:rPr>
            </w:pPr>
            <w:r w:rsidRPr="005C7078">
              <w:rPr>
                <w:lang w:val="ro-MD"/>
              </w:rPr>
              <w:t xml:space="preserve"> </w:t>
            </w:r>
            <w:r>
              <w:rPr>
                <w:lang w:val="ro-MD"/>
              </w:rPr>
              <w:t xml:space="preserve">           </w:t>
            </w:r>
            <w:r w:rsidRPr="005C7078">
              <w:rPr>
                <w:lang w:val="ro-MD"/>
              </w:rPr>
              <w:t xml:space="preserve">j) să includă informații de explicare a proiectului necesare pentru ca Beneficiarul să poată executa proiectul; </w:t>
            </w:r>
          </w:p>
          <w:p w14:paraId="51FA3CFF" w14:textId="77777777" w:rsidR="00CF7B31" w:rsidRPr="005C7078" w:rsidRDefault="00CF7B31" w:rsidP="00CF7B31">
            <w:pPr>
              <w:shd w:val="clear" w:color="auto" w:fill="FFFFFF"/>
              <w:spacing w:line="276" w:lineRule="auto"/>
              <w:ind w:firstLine="709"/>
              <w:jc w:val="both"/>
              <w:rPr>
                <w:lang w:val="ro-MD"/>
              </w:rPr>
            </w:pPr>
            <w:r w:rsidRPr="005C7078">
              <w:rPr>
                <w:lang w:val="ro-MD"/>
              </w:rPr>
              <w:t>k) să permită Beneficiarului să execute proiectul fără nici o încălcare a dispozițiilor legale imperative sau fără a aduce atingere drepturilor terților, despre care Antreprenorul cunoștea sau, în mod rezonabil, trebuia să cunoască;</w:t>
            </w:r>
          </w:p>
          <w:p w14:paraId="0802E8FE" w14:textId="77777777" w:rsidR="00CF7B31" w:rsidRPr="005C7078" w:rsidRDefault="00CF7B31" w:rsidP="00CF7B31">
            <w:pPr>
              <w:shd w:val="clear" w:color="auto" w:fill="FFFFFF"/>
              <w:spacing w:line="276" w:lineRule="auto"/>
              <w:ind w:firstLine="709"/>
              <w:jc w:val="both"/>
              <w:rPr>
                <w:lang w:val="ro-MD"/>
              </w:rPr>
            </w:pPr>
            <w:r w:rsidRPr="005C7078">
              <w:rPr>
                <w:lang w:val="ro-MD"/>
              </w:rPr>
              <w:t xml:space="preserve">l) să ofere un proiect care permite o implementare eficientă din punct de vedere economic și tehnic; </w:t>
            </w:r>
          </w:p>
          <w:p w14:paraId="72B11064" w14:textId="77777777" w:rsidR="00CF7B31" w:rsidRPr="0041164B" w:rsidRDefault="00CF7B31" w:rsidP="00CF7B31">
            <w:pPr>
              <w:shd w:val="clear" w:color="auto" w:fill="FFFFFF"/>
              <w:spacing w:line="276" w:lineRule="auto"/>
              <w:ind w:firstLine="709"/>
              <w:jc w:val="both"/>
              <w:rPr>
                <w:lang w:val="ro-MD"/>
              </w:rPr>
            </w:pPr>
            <w:r w:rsidRPr="005C7078">
              <w:rPr>
                <w:lang w:val="ro-MD"/>
              </w:rPr>
              <w:t>m) să remită documentația de proiect spre verificare Î.S. „Serviciul de Stat pentru Verificarea</w:t>
            </w:r>
            <w:r>
              <w:rPr>
                <w:lang w:val="ro-MD"/>
              </w:rPr>
              <w:t xml:space="preserve"> </w:t>
            </w:r>
            <w:r w:rsidRPr="005C7078">
              <w:rPr>
                <w:lang w:val="ro-MD"/>
              </w:rPr>
              <w:t>și E</w:t>
            </w:r>
            <w:r w:rsidRPr="0041164B">
              <w:rPr>
                <w:lang w:val="ro-MD"/>
              </w:rPr>
              <w:t>xpertizarea Proiectelor și Construcțiilor”, cu o notificare scrisă în acest sens către Beneficiar;</w:t>
            </w:r>
          </w:p>
          <w:p w14:paraId="0DCECE68" w14:textId="77777777" w:rsidR="00CF7B31" w:rsidRPr="0041164B" w:rsidRDefault="00CF7B31" w:rsidP="00CF7B31">
            <w:pPr>
              <w:shd w:val="clear" w:color="auto" w:fill="FFFFFF"/>
              <w:spacing w:line="276" w:lineRule="auto"/>
              <w:ind w:firstLine="709"/>
              <w:jc w:val="both"/>
              <w:rPr>
                <w:lang w:val="ro-MD"/>
              </w:rPr>
            </w:pPr>
            <w:r w:rsidRPr="0041164B">
              <w:rPr>
                <w:lang w:val="ro-MD"/>
              </w:rPr>
              <w:t>n) să notifice Beneficiarul, în termen de până la 3 (trei) zile, despre faptul remiterii către Î.S. „Serviciul de Stat pentru Verificarea și Expertizarea Proiectelor și Construcțiilor” a docuemntației de proiect spre verificare;</w:t>
            </w:r>
          </w:p>
          <w:p w14:paraId="51D12BD8" w14:textId="77777777" w:rsidR="00CF7B31" w:rsidRPr="0041164B" w:rsidRDefault="00CF7B31" w:rsidP="00CF7B31">
            <w:pPr>
              <w:shd w:val="clear" w:color="auto" w:fill="FFFFFF"/>
              <w:spacing w:line="276" w:lineRule="auto"/>
              <w:ind w:firstLine="709"/>
              <w:jc w:val="both"/>
              <w:rPr>
                <w:lang w:val="ro-MD"/>
              </w:rPr>
            </w:pPr>
            <w:r w:rsidRPr="0041164B">
              <w:rPr>
                <w:lang w:val="ro-MD"/>
              </w:rPr>
              <w:t xml:space="preserve">o) antreprenorul are obligația precontractuală de informare a clientului în special despre faptul că acesta nu posedă cunoștințe speciale în probleme specifice, care necesită implicarea specialiștilor. </w:t>
            </w:r>
          </w:p>
          <w:p w14:paraId="608BE2EC" w14:textId="77777777" w:rsidR="00CF7B31" w:rsidRDefault="00CF7B31" w:rsidP="00CF7B31">
            <w:pPr>
              <w:tabs>
                <w:tab w:val="left" w:pos="792"/>
              </w:tabs>
              <w:suppressAutoHyphens/>
              <w:spacing w:line="276" w:lineRule="auto"/>
              <w:jc w:val="both"/>
              <w:rPr>
                <w:lang w:val="ro-MD"/>
              </w:rPr>
            </w:pPr>
            <w:r>
              <w:rPr>
                <w:lang w:val="ro-MD"/>
              </w:rPr>
              <w:t>6.2.     a</w:t>
            </w:r>
            <w:r>
              <w:rPr>
                <w:vertAlign w:val="superscript"/>
                <w:lang w:val="ro-MD"/>
              </w:rPr>
              <w:t>1</w:t>
            </w:r>
            <w:r>
              <w:rPr>
                <w:lang w:val="ro-MD"/>
              </w:rPr>
              <w:t xml:space="preserve">) </w:t>
            </w:r>
            <w:r w:rsidRPr="001743BE">
              <w:rPr>
                <w:lang w:val="ro-MD"/>
              </w:rPr>
              <w:t>să încheie contractul cu Î.S. „Serviciul de Stat pentru Verificarea și Expertizarea Proiectelor și Construcțiilor” în scopul asigurării expertizării și verificării documentației de proiect, în termen de până la 5 (cinci) zile din data recepționării notificării din partea Antreprenorului, în condițiile pct. 6.1. lit. m) și n) a Condițiilor Speciale ale Contractului.</w:t>
            </w:r>
          </w:p>
          <w:p w14:paraId="718D4F53" w14:textId="77777777" w:rsidR="00CF7B31" w:rsidRPr="00AD6343" w:rsidRDefault="00CF7B31" w:rsidP="00CF7B31">
            <w:pPr>
              <w:tabs>
                <w:tab w:val="left" w:pos="792"/>
              </w:tabs>
              <w:suppressAutoHyphens/>
              <w:spacing w:line="276" w:lineRule="auto"/>
              <w:jc w:val="both"/>
              <w:rPr>
                <w:lang w:val="ro-MD"/>
              </w:rPr>
            </w:pPr>
            <w:r>
              <w:rPr>
                <w:lang w:val="ro-MD"/>
              </w:rPr>
              <w:t xml:space="preserve"> </w:t>
            </w:r>
          </w:p>
          <w:p w14:paraId="552909F4" w14:textId="77777777" w:rsidR="00CF7B31" w:rsidRPr="00FF430B" w:rsidRDefault="00CF7B31" w:rsidP="00CF7B31">
            <w:pPr>
              <w:spacing w:line="276" w:lineRule="auto"/>
              <w:rPr>
                <w:b/>
                <w:lang w:val="ro-MD"/>
              </w:rPr>
            </w:pPr>
            <w:r w:rsidRPr="00FF430B">
              <w:rPr>
                <w:b/>
                <w:lang w:val="ro-MD"/>
              </w:rPr>
              <w:t>7. JUSTIFICAREA DATORITĂ UNUI IMPEDIMENT</w:t>
            </w:r>
          </w:p>
          <w:p w14:paraId="226FB793" w14:textId="77777777" w:rsidR="00CF7B31" w:rsidRDefault="00CF7B31" w:rsidP="00CF7B31">
            <w:pPr>
              <w:spacing w:line="276" w:lineRule="auto"/>
              <w:contextualSpacing/>
              <w:jc w:val="both"/>
              <w:rPr>
                <w:iCs/>
                <w:lang w:val="ro-MD"/>
              </w:rPr>
            </w:pPr>
            <w:r>
              <w:rPr>
                <w:lang w:val="ro-MD"/>
              </w:rPr>
              <w:t xml:space="preserve">7.4. </w:t>
            </w:r>
            <w:r>
              <w:rPr>
                <w:iCs/>
              </w:rPr>
              <w:t xml:space="preserve">În cazul în care în  </w:t>
            </w:r>
            <w:r w:rsidRPr="00F92DE2">
              <w:rPr>
                <w:iCs/>
              </w:rPr>
              <w:t>circumstanțe</w:t>
            </w:r>
            <w:r>
              <w:rPr>
                <w:iCs/>
              </w:rPr>
              <w:t>le</w:t>
            </w:r>
            <w:r w:rsidRPr="00F92DE2">
              <w:rPr>
                <w:iCs/>
              </w:rPr>
              <w:t xml:space="preserve"> care justifică neexecutarea contractului</w:t>
            </w:r>
            <w:r>
              <w:rPr>
                <w:iCs/>
              </w:rPr>
              <w:t xml:space="preserve">, acesta se modifică prin acordul adițional, inclusiv modificarea termenilor de executare, în cazul unei executări ulterioare a contractului. </w:t>
            </w:r>
            <w:r>
              <w:rPr>
                <w:iCs/>
                <w:lang w:val="ro-MD"/>
              </w:rPr>
              <w:t>Când se execută  pct.7.1 și pct. 7.3, părțile modifică contractul prin acord - adițional, privind neîndeplinerea parțială sau integrală a obligațiunilor, inclusiv modificarea termenilor în cazul suspendării și executării ulterioare a contractului.</w:t>
            </w:r>
          </w:p>
          <w:p w14:paraId="32E24564" w14:textId="77777777" w:rsidR="00CF7B31" w:rsidRDefault="00CF7B31" w:rsidP="00CF7B31">
            <w:pPr>
              <w:spacing w:line="276" w:lineRule="auto"/>
              <w:contextualSpacing/>
              <w:jc w:val="both"/>
              <w:rPr>
                <w:iCs/>
                <w:lang w:val="ro-MD"/>
              </w:rPr>
            </w:pPr>
          </w:p>
          <w:p w14:paraId="2D8CCFA4" w14:textId="77777777" w:rsidR="00CF7B31" w:rsidRDefault="00CF7B31" w:rsidP="00CF7B31">
            <w:pPr>
              <w:spacing w:line="276" w:lineRule="auto"/>
              <w:contextualSpacing/>
              <w:jc w:val="both"/>
              <w:rPr>
                <w:iCs/>
                <w:lang w:val="ro-MD"/>
              </w:rPr>
            </w:pPr>
          </w:p>
          <w:p w14:paraId="0E0696E8" w14:textId="77777777" w:rsidR="00CF7B31" w:rsidRPr="00FF430B" w:rsidRDefault="00CF7B31" w:rsidP="00CF7B31">
            <w:pPr>
              <w:spacing w:line="276" w:lineRule="auto"/>
              <w:rPr>
                <w:b/>
                <w:lang w:val="ro-MD"/>
              </w:rPr>
            </w:pPr>
            <w:r w:rsidRPr="00FF430B">
              <w:rPr>
                <w:b/>
                <w:lang w:val="ro-MD"/>
              </w:rPr>
              <w:t>8. REZOLUȚIUNEA CONTRACTULUI</w:t>
            </w:r>
          </w:p>
          <w:p w14:paraId="2DD7EAF8" w14:textId="77777777" w:rsidR="00CF7B31" w:rsidRDefault="00CF7B31" w:rsidP="00CF7B31">
            <w:pPr>
              <w:pStyle w:val="a"/>
              <w:numPr>
                <w:ilvl w:val="0"/>
                <w:numId w:val="14"/>
              </w:numPr>
              <w:tabs>
                <w:tab w:val="clear" w:pos="1134"/>
                <w:tab w:val="left" w:pos="1276"/>
              </w:tabs>
              <w:spacing w:line="276" w:lineRule="auto"/>
              <w:ind w:left="0"/>
              <w:contextualSpacing/>
              <w:rPr>
                <w:lang w:val="ro-MD"/>
              </w:rPr>
            </w:pPr>
            <w:r w:rsidRPr="001743BE">
              <w:rPr>
                <w:lang w:val="ro-MD"/>
              </w:rPr>
              <w:t>8.2.</w:t>
            </w:r>
            <w:r>
              <w:rPr>
                <w:b/>
                <w:lang w:val="ro-MD"/>
              </w:rPr>
              <w:t xml:space="preserve"> </w:t>
            </w:r>
            <w:r w:rsidRPr="001B100A">
              <w:rPr>
                <w:lang w:val="ro-MD"/>
              </w:rPr>
              <w:t>h)</w:t>
            </w:r>
            <w:r>
              <w:rPr>
                <w:lang w:val="ro-MD"/>
              </w:rPr>
              <w:t xml:space="preserve"> Antreprenorul</w:t>
            </w:r>
            <w:r w:rsidRPr="0010569A">
              <w:rPr>
                <w:lang w:val="ro-MD"/>
              </w:rPr>
              <w:t xml:space="preserve"> a încălcat regimul de incompatibilități prevăzut la art. 16 alin. (6)</w:t>
            </w:r>
            <w:r>
              <w:rPr>
                <w:lang w:val="ro-MD"/>
              </w:rPr>
              <w:t xml:space="preserve"> din</w:t>
            </w:r>
            <w:r w:rsidRPr="0010569A">
              <w:rPr>
                <w:lang w:val="ro-MD"/>
              </w:rPr>
              <w:t xml:space="preserve"> </w:t>
            </w:r>
            <w:r w:rsidRPr="00FF430B">
              <w:rPr>
                <w:lang w:val="ro-MD"/>
              </w:rPr>
              <w:t>Leg</w:t>
            </w:r>
            <w:r>
              <w:rPr>
                <w:lang w:val="ro-MD"/>
              </w:rPr>
              <w:t>ea</w:t>
            </w:r>
            <w:r w:rsidRPr="00FF430B">
              <w:rPr>
                <w:lang w:val="ro-MD"/>
              </w:rPr>
              <w:t xml:space="preserve"> nr.</w:t>
            </w:r>
            <w:r>
              <w:rPr>
                <w:lang w:val="ro-MD"/>
              </w:rPr>
              <w:t xml:space="preserve"> </w:t>
            </w:r>
            <w:r w:rsidRPr="00FF430B">
              <w:rPr>
                <w:lang w:val="ro-MD"/>
              </w:rPr>
              <w:t xml:space="preserve">131/2015 </w:t>
            </w:r>
            <w:r w:rsidRPr="0010569A">
              <w:rPr>
                <w:i/>
                <w:iCs/>
                <w:lang w:val="ro-MD"/>
              </w:rPr>
              <w:t>privind achizițiile publice</w:t>
            </w:r>
            <w:r>
              <w:rPr>
                <w:lang w:val="ro-MD"/>
              </w:rPr>
              <w:t>,</w:t>
            </w:r>
            <w:r w:rsidRPr="000E39B9">
              <w:rPr>
                <w:lang w:val="ro-MD"/>
              </w:rPr>
              <w:t xml:space="preserve"> </w:t>
            </w:r>
            <w:r w:rsidRPr="0010569A">
              <w:rPr>
                <w:lang w:val="ro-MD"/>
              </w:rPr>
              <w:t>după încheierea contractului.</w:t>
            </w:r>
          </w:p>
          <w:p w14:paraId="4F5DF7C5" w14:textId="77777777" w:rsidR="00CF7B31" w:rsidRDefault="00CF7B31" w:rsidP="00CF7B31">
            <w:pPr>
              <w:pStyle w:val="a"/>
              <w:numPr>
                <w:ilvl w:val="0"/>
                <w:numId w:val="14"/>
              </w:numPr>
              <w:tabs>
                <w:tab w:val="clear" w:pos="1134"/>
                <w:tab w:val="left" w:pos="1276"/>
              </w:tabs>
              <w:spacing w:line="276" w:lineRule="auto"/>
              <w:ind w:left="0"/>
              <w:contextualSpacing/>
              <w:rPr>
                <w:lang w:val="ro-MD"/>
              </w:rPr>
            </w:pPr>
            <w:r>
              <w:rPr>
                <w:lang w:val="ro-MD"/>
              </w:rPr>
              <w:t xml:space="preserve">       f) Antreprenorul a întârziat execuția lucrărilor cu depășirea a 50 zile, potrivit pct. 9.11 a Condițiilor Speciale ale Contractului.</w:t>
            </w:r>
          </w:p>
          <w:p w14:paraId="62F72BF0" w14:textId="77777777" w:rsidR="00CF7B31" w:rsidRDefault="00CF7B31" w:rsidP="00CF7B31">
            <w:pPr>
              <w:spacing w:line="276" w:lineRule="auto"/>
              <w:rPr>
                <w:b/>
                <w:lang w:val="ro-MD"/>
              </w:rPr>
            </w:pPr>
            <w:r>
              <w:rPr>
                <w:b/>
                <w:lang w:val="ro-MD"/>
              </w:rPr>
              <w:t xml:space="preserve"> </w:t>
            </w:r>
          </w:p>
          <w:p w14:paraId="3F5D7B31" w14:textId="77777777" w:rsidR="00CF7B31" w:rsidRPr="00FF430B" w:rsidRDefault="00CF7B31" w:rsidP="00CF7B31">
            <w:pPr>
              <w:spacing w:line="276" w:lineRule="auto"/>
              <w:rPr>
                <w:b/>
                <w:lang w:val="ro-MD"/>
              </w:rPr>
            </w:pPr>
            <w:r w:rsidRPr="00FF430B">
              <w:rPr>
                <w:b/>
                <w:lang w:val="ro-MD"/>
              </w:rPr>
              <w:t>9. RECLAMAŢII ŞI SANCŢIUNI</w:t>
            </w:r>
          </w:p>
          <w:p w14:paraId="004BDAF3" w14:textId="77777777" w:rsidR="00CF7B31" w:rsidRPr="001743BE" w:rsidRDefault="00CF7B31" w:rsidP="00CF7B31">
            <w:pPr>
              <w:spacing w:line="276" w:lineRule="auto"/>
              <w:contextualSpacing/>
              <w:jc w:val="both"/>
              <w:rPr>
                <w:lang w:val="ro-MD"/>
              </w:rPr>
            </w:pPr>
            <w:r w:rsidRPr="001743BE">
              <w:rPr>
                <w:lang w:val="ro-MD"/>
              </w:rPr>
              <w:t>9.6.1. Se consideră refuz de a executa lucrările, inclusiv și atunci când întârzirea Antreprenorului depășește 50 zile.</w:t>
            </w:r>
          </w:p>
          <w:p w14:paraId="791B4F13" w14:textId="77777777" w:rsidR="00CF7B31" w:rsidRPr="001743BE" w:rsidRDefault="00CF7B31" w:rsidP="00CF7B31">
            <w:pPr>
              <w:spacing w:line="276" w:lineRule="auto"/>
              <w:contextualSpacing/>
              <w:jc w:val="both"/>
              <w:rPr>
                <w:lang w:val="ro-MD"/>
              </w:rPr>
            </w:pPr>
            <w:r w:rsidRPr="001743BE">
              <w:rPr>
                <w:lang w:val="ro-MD"/>
              </w:rPr>
              <w:t>9.5.1. Pentru calitatea Lucrărilor, inclusiv pentru viciile ascunse Antreprenorul poartă răspundere</w:t>
            </w:r>
            <w:r w:rsidRPr="001743BE">
              <w:rPr>
                <w:b/>
                <w:lang w:val="ro-MD"/>
              </w:rPr>
              <w:t xml:space="preserve"> </w:t>
            </w:r>
            <w:r w:rsidRPr="001743BE">
              <w:rPr>
                <w:lang w:val="ro-MD"/>
              </w:rPr>
              <w:t>materială.</w:t>
            </w:r>
          </w:p>
          <w:p w14:paraId="27B591F4" w14:textId="77777777" w:rsidR="00CF7B31" w:rsidRPr="001743BE" w:rsidRDefault="00CF7B31" w:rsidP="00CF7B31">
            <w:pPr>
              <w:spacing w:line="276" w:lineRule="auto"/>
              <w:contextualSpacing/>
              <w:jc w:val="both"/>
              <w:rPr>
                <w:iCs/>
                <w:lang w:val="ro-MD"/>
              </w:rPr>
            </w:pPr>
            <w:r w:rsidRPr="001743BE">
              <w:rPr>
                <w:lang w:val="ro-MD"/>
              </w:rPr>
              <w:t>9.7.1. Penalizarea devine operant</w:t>
            </w:r>
            <w:r w:rsidRPr="001743BE">
              <w:t>ă din momentul în care Antreprenorul a intrat în întârziere potrivit graficului de executare a lucrărilor.</w:t>
            </w:r>
          </w:p>
          <w:p w14:paraId="7BACFDDA" w14:textId="77777777" w:rsidR="00CF7B31" w:rsidRPr="001743BE" w:rsidRDefault="00CF7B31" w:rsidP="00CF7B31">
            <w:pPr>
              <w:spacing w:line="276" w:lineRule="auto"/>
              <w:jc w:val="both"/>
              <w:rPr>
                <w:bCs/>
                <w:lang w:val="ro-MD"/>
              </w:rPr>
            </w:pPr>
            <w:r w:rsidRPr="001743BE">
              <w:rPr>
                <w:bCs/>
                <w:lang w:val="ro-MD"/>
              </w:rPr>
              <w:t xml:space="preserve">9.7.2. Plata despăgubirii pentru prestarea cu întârziere a lucrărilor va fi reținută de către Beneficiar din următoarea plată înaintată de Antreprenor. </w:t>
            </w:r>
          </w:p>
          <w:p w14:paraId="36938796" w14:textId="77777777" w:rsidR="00CF7B31" w:rsidRPr="001743BE" w:rsidRDefault="00CF7B31" w:rsidP="00CF7B31">
            <w:pPr>
              <w:spacing w:line="276" w:lineRule="auto"/>
              <w:jc w:val="both"/>
              <w:rPr>
                <w:bCs/>
                <w:color w:val="5B9BD5" w:themeColor="accent1"/>
              </w:rPr>
            </w:pPr>
            <w:r w:rsidRPr="001743BE">
              <w:rPr>
                <w:bCs/>
              </w:rPr>
              <w:t xml:space="preserve">9.7.3. În cazul în care întârzierea depășește 50 zile, se consideră ca fiind refuz de a executa lucrările prevăzute în prezentul Contract și Antreprenorului i se va reține garanția de bună execuție a contractului. </w:t>
            </w:r>
          </w:p>
          <w:p w14:paraId="54C554D7" w14:textId="77777777" w:rsidR="00CF7B31" w:rsidRPr="00A37EF4" w:rsidRDefault="00CF7B31" w:rsidP="00CF7B31">
            <w:pPr>
              <w:spacing w:line="276" w:lineRule="auto"/>
              <w:jc w:val="both"/>
              <w:rPr>
                <w:bCs/>
              </w:rPr>
            </w:pPr>
            <w:r>
              <w:rPr>
                <w:bCs/>
              </w:rPr>
              <w:t xml:space="preserve">9.9. </w:t>
            </w:r>
            <w:r w:rsidRPr="00A37EF4">
              <w:rPr>
                <w:bCs/>
              </w:rPr>
              <w:t>Dacă în legătură cu executarea lucrărilor se produce o daună unui terţ, partea</w:t>
            </w:r>
            <w:r w:rsidRPr="00CB0E45">
              <w:rPr>
                <w:bCs/>
                <w:lang w:val="ro-MD"/>
              </w:rPr>
              <w:t xml:space="preserve"> responsabilă răspunde</w:t>
            </w:r>
            <w:r w:rsidRPr="00A37EF4">
              <w:rPr>
                <w:bCs/>
              </w:rPr>
              <w:t xml:space="preserve"> conform prevederilor legale. Pentru stabilirea cuantumului răspunderii pentru dauna provocată se va ţine seama de gradul de vinovăţie în producerea acesteia.</w:t>
            </w:r>
          </w:p>
          <w:p w14:paraId="3154A3A8" w14:textId="77777777" w:rsidR="00CF7B31" w:rsidRPr="00A37EF4" w:rsidRDefault="00CF7B31" w:rsidP="00CF7B31">
            <w:pPr>
              <w:spacing w:line="276" w:lineRule="auto"/>
              <w:jc w:val="both"/>
              <w:rPr>
                <w:bCs/>
              </w:rPr>
            </w:pPr>
            <w:r>
              <w:rPr>
                <w:bCs/>
              </w:rPr>
              <w:t>9.10</w:t>
            </w:r>
            <w:r w:rsidRPr="00A37EF4">
              <w:rPr>
                <w:bCs/>
              </w:rPr>
              <w:t>. Dacă nerespectarea de către Antreprenor a prevederilor actelor normative, oricărui regulament sau hotărâri ale autorităţilor administraţiei publice sau ale altor organe, legal constituite, şi care au caracter obligatoriu la executarea lucrărilor, provoacă pagube pentru Beneficiar, acesta va fi despăgubit de Antreprenor în mărimea sumei prejudiciului.</w:t>
            </w:r>
          </w:p>
          <w:p w14:paraId="17173EEC" w14:textId="77777777" w:rsidR="00CF7B31" w:rsidRDefault="00CF7B31" w:rsidP="00CF7B31">
            <w:pPr>
              <w:spacing w:line="276" w:lineRule="auto"/>
              <w:jc w:val="both"/>
              <w:rPr>
                <w:bCs/>
                <w:highlight w:val="yellow"/>
              </w:rPr>
            </w:pPr>
            <w:r>
              <w:rPr>
                <w:bCs/>
              </w:rPr>
              <w:t xml:space="preserve">9.11. </w:t>
            </w:r>
            <w:r>
              <w:t>În cazul în care Antreprenorul refuză, din motive independente de Beneficiar, să execute Contracul, Beneficiarul va reține garanția de bună execuție a contractului.</w:t>
            </w:r>
          </w:p>
          <w:p w14:paraId="71D5A3DF" w14:textId="77777777" w:rsidR="00CF7B31" w:rsidRDefault="00CF7B31" w:rsidP="00CF7B31">
            <w:pPr>
              <w:spacing w:line="276" w:lineRule="auto"/>
              <w:contextualSpacing/>
              <w:jc w:val="both"/>
            </w:pPr>
          </w:p>
          <w:p w14:paraId="2BFC8E6F" w14:textId="77777777" w:rsidR="00CF7B31" w:rsidRPr="00FF430B" w:rsidRDefault="00CF7B31" w:rsidP="00CF7B31">
            <w:pPr>
              <w:spacing w:line="276" w:lineRule="auto"/>
              <w:rPr>
                <w:b/>
                <w:lang w:val="ro-MD"/>
              </w:rPr>
            </w:pPr>
            <w:r w:rsidRPr="00FF430B">
              <w:rPr>
                <w:b/>
                <w:lang w:val="ro-MD"/>
              </w:rPr>
              <w:t>11. DISPOZIŢII FINALE</w:t>
            </w:r>
          </w:p>
          <w:p w14:paraId="12F10BDF" w14:textId="77777777" w:rsidR="00CF7B31" w:rsidRPr="00A37EF4" w:rsidRDefault="00CF7B31" w:rsidP="00CF7B31">
            <w:pPr>
              <w:spacing w:line="276" w:lineRule="auto"/>
              <w:contextualSpacing/>
              <w:jc w:val="both"/>
            </w:pPr>
            <w:r>
              <w:t>11.3.1. Modificările clauzelor contractuale pot avea loc prin întocmirea unui acord adițional, în condițiile legale.</w:t>
            </w:r>
          </w:p>
          <w:p w14:paraId="446131CB" w14:textId="77777777" w:rsidR="00CF7B31" w:rsidRDefault="00CF7B31" w:rsidP="00CF7B31"/>
          <w:p w14:paraId="5FC01308" w14:textId="77777777" w:rsidR="00CF7B31" w:rsidRPr="003641C0" w:rsidRDefault="00CF7B31" w:rsidP="00CF7B31">
            <w:pPr>
              <w:tabs>
                <w:tab w:val="left" w:pos="2295"/>
              </w:tabs>
              <w:spacing w:line="276" w:lineRule="auto"/>
              <w:ind w:left="360" w:hanging="360"/>
              <w:jc w:val="center"/>
              <w:rPr>
                <w:lang w:val="ro-MD"/>
              </w:rPr>
            </w:pPr>
            <w:r w:rsidRPr="003641C0">
              <w:rPr>
                <w:b/>
                <w:lang w:val="ro-MD"/>
              </w:rPr>
              <w:t>RECHIZITELE JURIDICE, POŞTALE ŞI DE PLĂŢI ALE PĂRŢILOR</w:t>
            </w:r>
          </w:p>
          <w:p w14:paraId="66A71563" w14:textId="77777777" w:rsidR="00CF7B31" w:rsidRPr="00FF430B" w:rsidRDefault="00CF7B31" w:rsidP="00CF7B31">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F7B31" w:rsidRPr="00EC30C2" w14:paraId="6922E15F" w14:textId="77777777" w:rsidTr="002E73C5">
              <w:trPr>
                <w:jc w:val="center"/>
              </w:trPr>
              <w:tc>
                <w:tcPr>
                  <w:tcW w:w="5163" w:type="dxa"/>
                  <w:tcBorders>
                    <w:top w:val="nil"/>
                    <w:left w:val="nil"/>
                    <w:bottom w:val="nil"/>
                    <w:right w:val="nil"/>
                  </w:tcBorders>
                </w:tcPr>
                <w:p w14:paraId="32EC5DFE" w14:textId="77777777" w:rsidR="00CF7B31" w:rsidRPr="00FF430B" w:rsidRDefault="00CF7B31" w:rsidP="00CF7B31">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0DEA9BF" w14:textId="77777777" w:rsidR="00CF7B31" w:rsidRPr="00FF430B" w:rsidRDefault="00CF7B31" w:rsidP="00CF7B31">
                  <w:pPr>
                    <w:tabs>
                      <w:tab w:val="left" w:pos="3295"/>
                    </w:tabs>
                    <w:jc w:val="center"/>
                    <w:rPr>
                      <w:lang w:val="ro-MD"/>
                    </w:rPr>
                  </w:pPr>
                  <w:r w:rsidRPr="00FF430B">
                    <w:rPr>
                      <w:b/>
                      <w:iCs/>
                      <w:lang w:val="ro-MD"/>
                    </w:rPr>
                    <w:t>BENEFICIARUL</w:t>
                  </w:r>
                </w:p>
              </w:tc>
            </w:tr>
            <w:tr w:rsidR="00CF7B31" w:rsidRPr="00EC30C2" w14:paraId="0DCC0B54" w14:textId="77777777" w:rsidTr="002E73C5">
              <w:trPr>
                <w:jc w:val="center"/>
              </w:trPr>
              <w:tc>
                <w:tcPr>
                  <w:tcW w:w="5163" w:type="dxa"/>
                  <w:tcBorders>
                    <w:top w:val="nil"/>
                    <w:left w:val="nil"/>
                    <w:bottom w:val="nil"/>
                    <w:right w:val="nil"/>
                  </w:tcBorders>
                  <w:vAlign w:val="center"/>
                </w:tcPr>
                <w:p w14:paraId="7A2CE34F"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71939D3"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Adresa poştală:</w:t>
                  </w:r>
                </w:p>
              </w:tc>
            </w:tr>
            <w:tr w:rsidR="00CF7B31" w:rsidRPr="00EC30C2" w14:paraId="259FB29A" w14:textId="77777777" w:rsidTr="002E73C5">
              <w:trPr>
                <w:jc w:val="center"/>
              </w:trPr>
              <w:tc>
                <w:tcPr>
                  <w:tcW w:w="5163" w:type="dxa"/>
                  <w:tcBorders>
                    <w:top w:val="nil"/>
                    <w:left w:val="nil"/>
                    <w:bottom w:val="nil"/>
                    <w:right w:val="nil"/>
                  </w:tcBorders>
                  <w:vAlign w:val="center"/>
                </w:tcPr>
                <w:p w14:paraId="67DB476A"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24FACA9"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Telefon:</w:t>
                  </w:r>
                </w:p>
              </w:tc>
            </w:tr>
            <w:tr w:rsidR="00CF7B31" w:rsidRPr="00EC30C2" w14:paraId="37399345" w14:textId="77777777" w:rsidTr="002E73C5">
              <w:trPr>
                <w:jc w:val="center"/>
              </w:trPr>
              <w:tc>
                <w:tcPr>
                  <w:tcW w:w="5163" w:type="dxa"/>
                  <w:tcBorders>
                    <w:top w:val="nil"/>
                    <w:left w:val="nil"/>
                    <w:bottom w:val="nil"/>
                    <w:right w:val="nil"/>
                  </w:tcBorders>
                  <w:vAlign w:val="center"/>
                </w:tcPr>
                <w:p w14:paraId="7A93844D"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8476D52"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Cod fiscal:</w:t>
                  </w:r>
                </w:p>
              </w:tc>
            </w:tr>
            <w:tr w:rsidR="00CF7B31" w:rsidRPr="00EC30C2" w14:paraId="6DD1C2D1" w14:textId="77777777" w:rsidTr="002E73C5">
              <w:trPr>
                <w:jc w:val="center"/>
              </w:trPr>
              <w:tc>
                <w:tcPr>
                  <w:tcW w:w="5163" w:type="dxa"/>
                  <w:tcBorders>
                    <w:top w:val="nil"/>
                    <w:left w:val="nil"/>
                    <w:bottom w:val="nil"/>
                    <w:right w:val="nil"/>
                  </w:tcBorders>
                  <w:vAlign w:val="center"/>
                </w:tcPr>
                <w:p w14:paraId="36D3858D"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6BB730A3"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Banca:</w:t>
                  </w:r>
                </w:p>
              </w:tc>
            </w:tr>
            <w:tr w:rsidR="00CF7B31" w:rsidRPr="00EC30C2" w14:paraId="60A2CE94" w14:textId="77777777" w:rsidTr="002E73C5">
              <w:trPr>
                <w:jc w:val="center"/>
              </w:trPr>
              <w:tc>
                <w:tcPr>
                  <w:tcW w:w="5163" w:type="dxa"/>
                  <w:tcBorders>
                    <w:top w:val="nil"/>
                    <w:left w:val="nil"/>
                    <w:bottom w:val="nil"/>
                    <w:right w:val="nil"/>
                  </w:tcBorders>
                  <w:vAlign w:val="center"/>
                </w:tcPr>
                <w:p w14:paraId="232BB175"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5E438DC6"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Cod:</w:t>
                  </w:r>
                </w:p>
              </w:tc>
            </w:tr>
            <w:tr w:rsidR="00CF7B31" w:rsidRPr="00EC30C2" w14:paraId="0EA9F83C" w14:textId="77777777" w:rsidTr="002E73C5">
              <w:trPr>
                <w:jc w:val="center"/>
              </w:trPr>
              <w:tc>
                <w:tcPr>
                  <w:tcW w:w="5163" w:type="dxa"/>
                  <w:tcBorders>
                    <w:top w:val="nil"/>
                    <w:left w:val="nil"/>
                    <w:bottom w:val="nil"/>
                    <w:right w:val="nil"/>
                  </w:tcBorders>
                  <w:vAlign w:val="center"/>
                </w:tcPr>
                <w:p w14:paraId="60DBE1F3"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E780D7A"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IBAN</w:t>
                  </w:r>
                </w:p>
              </w:tc>
            </w:tr>
          </w:tbl>
          <w:p w14:paraId="50E0758B" w14:textId="77777777" w:rsidR="00CF7B31" w:rsidRDefault="00CF7B31" w:rsidP="00CF7B31">
            <w:pPr>
              <w:pStyle w:val="a"/>
              <w:numPr>
                <w:ilvl w:val="0"/>
                <w:numId w:val="0"/>
              </w:numPr>
              <w:tabs>
                <w:tab w:val="clear" w:pos="1134"/>
                <w:tab w:val="left" w:pos="2685"/>
              </w:tabs>
              <w:contextualSpacing/>
              <w:jc w:val="center"/>
              <w:rPr>
                <w:b/>
                <w:lang w:val="ro-MD"/>
              </w:rPr>
            </w:pPr>
            <w:r w:rsidRPr="00FF430B">
              <w:rPr>
                <w:b/>
                <w:lang w:val="ro-MD"/>
              </w:rPr>
              <w:t>SEMNĂTURILE PĂRŢILOR</w:t>
            </w:r>
          </w:p>
          <w:p w14:paraId="4E0A3507" w14:textId="77777777" w:rsidR="00CF7B31" w:rsidRPr="00FF430B" w:rsidRDefault="00CF7B31" w:rsidP="00CF7B31">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CF7B31" w:rsidRPr="00EC30C2" w14:paraId="57E527C4" w14:textId="77777777" w:rsidTr="002E73C5">
              <w:trPr>
                <w:trHeight w:val="357"/>
                <w:jc w:val="center"/>
              </w:trPr>
              <w:tc>
                <w:tcPr>
                  <w:tcW w:w="5188" w:type="dxa"/>
                  <w:vAlign w:val="center"/>
                </w:tcPr>
                <w:p w14:paraId="78A13E15" w14:textId="77777777" w:rsidR="00CF7B31" w:rsidRPr="00FF430B" w:rsidRDefault="00CF7B31" w:rsidP="00CF7B31">
                  <w:pPr>
                    <w:jc w:val="center"/>
                    <w:rPr>
                      <w:b/>
                      <w:lang w:val="ro-MD"/>
                    </w:rPr>
                  </w:pPr>
                  <w:r w:rsidRPr="00FF430B">
                    <w:rPr>
                      <w:b/>
                      <w:lang w:val="ro-MD"/>
                    </w:rPr>
                    <w:t>ANTREPRENOR</w:t>
                  </w:r>
                </w:p>
              </w:tc>
              <w:tc>
                <w:tcPr>
                  <w:tcW w:w="4559" w:type="dxa"/>
                  <w:vAlign w:val="center"/>
                </w:tcPr>
                <w:p w14:paraId="5CD7A516" w14:textId="77777777" w:rsidR="00CF7B31" w:rsidRPr="00FF430B" w:rsidRDefault="00CF7B31" w:rsidP="00CF7B31">
                  <w:pPr>
                    <w:jc w:val="center"/>
                    <w:rPr>
                      <w:b/>
                      <w:lang w:val="ro-MD"/>
                    </w:rPr>
                  </w:pPr>
                  <w:r w:rsidRPr="00FF430B">
                    <w:rPr>
                      <w:b/>
                      <w:lang w:val="ro-MD"/>
                    </w:rPr>
                    <w:t>BENEFICIAR</w:t>
                  </w:r>
                </w:p>
              </w:tc>
            </w:tr>
            <w:tr w:rsidR="00CF7B31" w:rsidRPr="00EC30C2" w14:paraId="3E6AE396" w14:textId="77777777" w:rsidTr="002E73C5">
              <w:trPr>
                <w:trHeight w:val="357"/>
                <w:jc w:val="center"/>
              </w:trPr>
              <w:tc>
                <w:tcPr>
                  <w:tcW w:w="5188" w:type="dxa"/>
                  <w:vAlign w:val="center"/>
                </w:tcPr>
                <w:p w14:paraId="0D335DD4" w14:textId="77777777" w:rsidR="00CF7B31" w:rsidRPr="00FF430B" w:rsidRDefault="00CF7B31" w:rsidP="00CF7B31">
                  <w:pPr>
                    <w:jc w:val="both"/>
                    <w:rPr>
                      <w:b/>
                      <w:lang w:val="ro-MD"/>
                    </w:rPr>
                  </w:pPr>
                </w:p>
              </w:tc>
              <w:tc>
                <w:tcPr>
                  <w:tcW w:w="4559" w:type="dxa"/>
                  <w:vAlign w:val="center"/>
                </w:tcPr>
                <w:p w14:paraId="06A33668" w14:textId="77777777" w:rsidR="00CF7B31" w:rsidRPr="00FF430B" w:rsidRDefault="00CF7B31" w:rsidP="00CF7B31">
                  <w:pPr>
                    <w:jc w:val="both"/>
                    <w:rPr>
                      <w:b/>
                      <w:lang w:val="ro-MD"/>
                    </w:rPr>
                  </w:pPr>
                </w:p>
              </w:tc>
            </w:tr>
          </w:tbl>
          <w:p w14:paraId="25A9C6FD" w14:textId="77777777" w:rsidR="00CF7B31" w:rsidRPr="00FF430B" w:rsidRDefault="00CF7B31" w:rsidP="00CF7B31">
            <w:pPr>
              <w:tabs>
                <w:tab w:val="left" w:pos="2295"/>
              </w:tabs>
              <w:jc w:val="both"/>
              <w:rPr>
                <w:lang w:val="ro-MD"/>
              </w:rPr>
            </w:pPr>
          </w:p>
          <w:p w14:paraId="7D43950C" w14:textId="77777777" w:rsidR="00CF7B31" w:rsidRPr="00FF430B" w:rsidRDefault="00CF7B31" w:rsidP="00CF7B31">
            <w:pPr>
              <w:tabs>
                <w:tab w:val="left" w:pos="2295"/>
              </w:tabs>
              <w:jc w:val="both"/>
              <w:rPr>
                <w:lang w:val="ro-MD"/>
              </w:rPr>
            </w:pPr>
          </w:p>
          <w:p w14:paraId="24B9F5F5" w14:textId="77777777" w:rsidR="00CF7B31" w:rsidRPr="00FF430B" w:rsidRDefault="00CF7B31" w:rsidP="00CF7B31">
            <w:pPr>
              <w:tabs>
                <w:tab w:val="left" w:pos="2295"/>
              </w:tabs>
              <w:jc w:val="right"/>
              <w:rPr>
                <w:lang w:val="ro-MD"/>
              </w:rPr>
            </w:pPr>
            <w:r w:rsidRPr="00FF430B">
              <w:rPr>
                <w:lang w:val="ro-MD"/>
              </w:rPr>
              <w:t>Anexa nr. 1</w:t>
            </w:r>
          </w:p>
          <w:p w14:paraId="0D1D7094" w14:textId="77777777" w:rsidR="00CF7B31" w:rsidRPr="00FF430B" w:rsidRDefault="00CF7B31" w:rsidP="00CF7B31">
            <w:pPr>
              <w:tabs>
                <w:tab w:val="left" w:pos="2295"/>
              </w:tabs>
              <w:jc w:val="right"/>
              <w:rPr>
                <w:lang w:val="ro-MD"/>
              </w:rPr>
            </w:pPr>
            <w:r w:rsidRPr="00FF430B">
              <w:rPr>
                <w:lang w:val="ro-MD"/>
              </w:rPr>
              <w:t>la Contractul nr. ___________</w:t>
            </w:r>
          </w:p>
          <w:p w14:paraId="3D749690" w14:textId="77777777" w:rsidR="00CF7B31" w:rsidRPr="00FF430B" w:rsidRDefault="00CF7B31" w:rsidP="00CF7B31">
            <w:pPr>
              <w:tabs>
                <w:tab w:val="left" w:pos="2295"/>
              </w:tabs>
              <w:jc w:val="right"/>
              <w:rPr>
                <w:lang w:val="ro-MD"/>
              </w:rPr>
            </w:pPr>
            <w:r w:rsidRPr="00FF430B">
              <w:rPr>
                <w:lang w:val="ro-MD"/>
              </w:rPr>
              <w:t>din „____”  _____ 20_______</w:t>
            </w:r>
          </w:p>
          <w:p w14:paraId="3CC0E003" w14:textId="77777777" w:rsidR="00CF7B31" w:rsidRPr="00FF430B" w:rsidRDefault="00CF7B31" w:rsidP="00CF7B31">
            <w:pPr>
              <w:tabs>
                <w:tab w:val="left" w:pos="2295"/>
              </w:tabs>
              <w:jc w:val="both"/>
              <w:rPr>
                <w:lang w:val="ro-MD"/>
              </w:rPr>
            </w:pPr>
          </w:p>
          <w:p w14:paraId="4E5EBACA" w14:textId="77777777" w:rsidR="00CF7B31" w:rsidRPr="00FF430B" w:rsidRDefault="00CF7B31" w:rsidP="00CF7B31">
            <w:pPr>
              <w:tabs>
                <w:tab w:val="left" w:pos="2295"/>
              </w:tabs>
              <w:jc w:val="both"/>
              <w:rPr>
                <w:lang w:val="ro-MD"/>
              </w:rPr>
            </w:pPr>
          </w:p>
          <w:p w14:paraId="2330C036" w14:textId="77777777" w:rsidR="00CF7B31" w:rsidRPr="00FF430B" w:rsidRDefault="00CF7B31" w:rsidP="00CF7B31">
            <w:pPr>
              <w:tabs>
                <w:tab w:val="left" w:pos="2295"/>
              </w:tabs>
              <w:jc w:val="both"/>
              <w:rPr>
                <w:lang w:val="ro-MD"/>
              </w:rPr>
            </w:pPr>
          </w:p>
          <w:p w14:paraId="204A8F84" w14:textId="77777777" w:rsidR="00CF7B31" w:rsidRPr="00FF430B" w:rsidRDefault="00CF7B31" w:rsidP="00CF7B31">
            <w:pPr>
              <w:tabs>
                <w:tab w:val="left" w:pos="2295"/>
              </w:tabs>
              <w:jc w:val="both"/>
              <w:rPr>
                <w:b/>
                <w:lang w:val="ro-MD"/>
              </w:rPr>
            </w:pPr>
            <w:r w:rsidRPr="00FF430B">
              <w:rPr>
                <w:b/>
                <w:lang w:val="ro-MD"/>
              </w:rPr>
              <w:t xml:space="preserve">        SPECIFICAŢII TEHNICE</w:t>
            </w:r>
          </w:p>
          <w:p w14:paraId="677081C2" w14:textId="77777777" w:rsidR="00CF7B31" w:rsidRPr="00FF430B" w:rsidRDefault="00CF7B31" w:rsidP="00CF7B31">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CF7B31" w:rsidRPr="00EC30C2" w14:paraId="37A2CA8B" w14:textId="77777777" w:rsidTr="002E73C5">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22EE244" w14:textId="77777777" w:rsidR="00CF7B31" w:rsidRPr="00FF430B" w:rsidRDefault="00CF7B31" w:rsidP="00CF7B31">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AB2F08" w14:textId="77777777" w:rsidR="00CF7B31" w:rsidRPr="00FF430B" w:rsidRDefault="00CF7B31" w:rsidP="00CF7B31">
                  <w:pPr>
                    <w:jc w:val="center"/>
                    <w:rPr>
                      <w:b/>
                      <w:bCs/>
                      <w:noProof w:val="0"/>
                      <w:lang w:val="ro-MD"/>
                    </w:rPr>
                  </w:pPr>
                  <w:r w:rsidRPr="00FF430B">
                    <w:rPr>
                      <w:b/>
                      <w:bCs/>
                      <w:noProof w:val="0"/>
                      <w:lang w:val="ro-MD"/>
                    </w:rPr>
                    <w:t>Denumirea lucrărilor/servi-</w:t>
                  </w:r>
                  <w:proofErr w:type="spellStart"/>
                  <w:r w:rsidRPr="00FF430B">
                    <w:rPr>
                      <w:b/>
                      <w:bCs/>
                      <w:noProof w:val="0"/>
                      <w:lang w:val="ro-MD"/>
                    </w:rPr>
                    <w:t>ciilor</w:t>
                  </w:r>
                  <w:proofErr w:type="spellEnd"/>
                  <w:r w:rsidRPr="00FF430B">
                    <w:rPr>
                      <w:b/>
                      <w:bCs/>
                      <w:noProof w:val="0"/>
                      <w:lang w:val="ro-MD"/>
                    </w:rPr>
                    <w:t xml:space="preserve">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1382810" w14:textId="77777777" w:rsidR="00CF7B31" w:rsidRPr="00FF430B" w:rsidRDefault="00CF7B31" w:rsidP="00CF7B31">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5265C5B4" w14:textId="77777777" w:rsidR="00CF7B31" w:rsidRPr="00FF430B" w:rsidRDefault="00CF7B31" w:rsidP="00CF7B31">
                  <w:pPr>
                    <w:jc w:val="center"/>
                    <w:rPr>
                      <w:b/>
                      <w:lang w:val="ro-MD"/>
                    </w:rPr>
                  </w:pPr>
                  <w:r w:rsidRPr="00FF430B">
                    <w:rPr>
                      <w:b/>
                      <w:lang w:val="ro-MD"/>
                    </w:rPr>
                    <w:t>Specificarea tehnică deplină solicitată de către autoritatea contractantă</w:t>
                  </w:r>
                </w:p>
                <w:p w14:paraId="255E66B4" w14:textId="77777777" w:rsidR="00CF7B31" w:rsidRPr="00FF430B" w:rsidRDefault="00CF7B31" w:rsidP="00CF7B31">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196D8D7" w14:textId="77777777" w:rsidR="00CF7B31" w:rsidRPr="00FF430B" w:rsidRDefault="00CF7B31" w:rsidP="00CF7B31">
                  <w:pPr>
                    <w:jc w:val="center"/>
                    <w:rPr>
                      <w:b/>
                      <w:lang w:val="ro-MD"/>
                    </w:rPr>
                  </w:pPr>
                  <w:r w:rsidRPr="00FF430B">
                    <w:rPr>
                      <w:b/>
                      <w:bCs/>
                      <w:noProof w:val="0"/>
                      <w:lang w:val="ro-MD"/>
                    </w:rPr>
                    <w:t>Specificarea tehnică</w:t>
                  </w:r>
                  <w:r>
                    <w:rPr>
                      <w:b/>
                      <w:bCs/>
                      <w:noProof w:val="0"/>
                      <w:lang w:val="ro-MD"/>
                    </w:rPr>
                    <w:t xml:space="preserve"> </w:t>
                  </w:r>
                  <w:r w:rsidRPr="00FF430B">
                    <w:rPr>
                      <w:b/>
                      <w:lang w:val="ro-MD"/>
                    </w:rPr>
                    <w:t>deplină propusă de către ofertant</w:t>
                  </w:r>
                </w:p>
                <w:p w14:paraId="03097498" w14:textId="77777777" w:rsidR="00CF7B31" w:rsidRPr="00FF430B" w:rsidRDefault="00CF7B31" w:rsidP="00CF7B31">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1CCA9F72" w14:textId="77777777" w:rsidR="00CF7B31" w:rsidRPr="00FF430B" w:rsidRDefault="00CF7B31" w:rsidP="00CF7B31">
                  <w:pPr>
                    <w:ind w:left="378" w:right="377"/>
                    <w:jc w:val="center"/>
                    <w:rPr>
                      <w:b/>
                      <w:bCs/>
                      <w:noProof w:val="0"/>
                      <w:lang w:val="ro-MD"/>
                    </w:rPr>
                  </w:pPr>
                  <w:r w:rsidRPr="00FF430B">
                    <w:rPr>
                      <w:b/>
                      <w:bCs/>
                      <w:noProof w:val="0"/>
                      <w:lang w:val="ro-MD"/>
                    </w:rPr>
                    <w:t>Standarde de</w:t>
                  </w:r>
                </w:p>
                <w:p w14:paraId="2453A30C" w14:textId="77777777" w:rsidR="00CF7B31" w:rsidRPr="00FF430B" w:rsidRDefault="00CF7B31" w:rsidP="00CF7B31">
                  <w:pPr>
                    <w:tabs>
                      <w:tab w:val="left" w:pos="1370"/>
                    </w:tabs>
                    <w:ind w:left="378" w:right="377"/>
                    <w:jc w:val="center"/>
                    <w:rPr>
                      <w:b/>
                      <w:bCs/>
                      <w:noProof w:val="0"/>
                      <w:lang w:val="ro-MD"/>
                    </w:rPr>
                  </w:pPr>
                  <w:proofErr w:type="spellStart"/>
                  <w:r w:rsidRPr="00FF430B">
                    <w:rPr>
                      <w:b/>
                      <w:bCs/>
                      <w:noProof w:val="0"/>
                      <w:lang w:val="ro-MD"/>
                    </w:rPr>
                    <w:t>referinţă</w:t>
                  </w:r>
                  <w:proofErr w:type="spellEnd"/>
                </w:p>
              </w:tc>
            </w:tr>
            <w:tr w:rsidR="00CF7B31" w:rsidRPr="00EC30C2" w14:paraId="6ECFDDBC" w14:textId="77777777" w:rsidTr="002E73C5">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0FF66" w14:textId="77777777" w:rsidR="00CF7B31" w:rsidRPr="00FF430B" w:rsidRDefault="00CF7B31" w:rsidP="00CF7B31">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792E225" w14:textId="77777777" w:rsidR="00CF7B31" w:rsidRPr="00FF430B" w:rsidRDefault="00CF7B31" w:rsidP="00CF7B31">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28FA631C" w14:textId="77777777" w:rsidR="00CF7B31" w:rsidRPr="00FF430B" w:rsidRDefault="00CF7B31" w:rsidP="00CF7B31">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B8EF75" w14:textId="77777777" w:rsidR="00CF7B31" w:rsidRPr="00FF430B" w:rsidRDefault="00CF7B31" w:rsidP="00CF7B31">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71D84" w14:textId="77777777" w:rsidR="00CF7B31" w:rsidRPr="00FF430B" w:rsidRDefault="00CF7B31" w:rsidP="00CF7B31">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46C42BC4" w14:textId="77777777" w:rsidR="00CF7B31" w:rsidRPr="00FF430B" w:rsidRDefault="00CF7B31" w:rsidP="00CF7B31">
                  <w:pPr>
                    <w:jc w:val="both"/>
                    <w:rPr>
                      <w:noProof w:val="0"/>
                      <w:lang w:val="ro-MD"/>
                    </w:rPr>
                  </w:pPr>
                </w:p>
              </w:tc>
            </w:tr>
            <w:tr w:rsidR="00CF7B31" w:rsidRPr="00EC30C2" w14:paraId="2B7B3193" w14:textId="77777777" w:rsidTr="002E73C5">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A65D7" w14:textId="77777777" w:rsidR="00CF7B31" w:rsidRPr="00FF430B" w:rsidRDefault="00CF7B31" w:rsidP="00CF7B31">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1BC59" w14:textId="77777777" w:rsidR="00CF7B31" w:rsidRPr="00FF430B" w:rsidRDefault="00CF7B31" w:rsidP="00CF7B31">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39AF7" w14:textId="77777777" w:rsidR="00CF7B31" w:rsidRPr="00FF430B" w:rsidRDefault="00CF7B31" w:rsidP="00CF7B31">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1CE0A8" w14:textId="77777777" w:rsidR="00CF7B31" w:rsidRPr="00FF430B" w:rsidRDefault="00CF7B31" w:rsidP="00CF7B31">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3484D" w14:textId="77777777" w:rsidR="00CF7B31" w:rsidRPr="00FF430B" w:rsidRDefault="00CF7B31" w:rsidP="00CF7B31">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53597F73" w14:textId="77777777" w:rsidR="00CF7B31" w:rsidRPr="00FF430B" w:rsidRDefault="00CF7B31" w:rsidP="00CF7B31">
                  <w:pPr>
                    <w:jc w:val="both"/>
                    <w:rPr>
                      <w:noProof w:val="0"/>
                      <w:lang w:val="ro-MD"/>
                    </w:rPr>
                  </w:pPr>
                </w:p>
              </w:tc>
            </w:tr>
            <w:tr w:rsidR="00CF7B31" w:rsidRPr="00EC30C2" w14:paraId="264EA84E" w14:textId="77777777" w:rsidTr="002E73C5">
              <w:tc>
                <w:tcPr>
                  <w:tcW w:w="2261" w:type="dxa"/>
                  <w:gridSpan w:val="2"/>
                  <w:tcBorders>
                    <w:top w:val="single" w:sz="6" w:space="0" w:color="000000"/>
                    <w:left w:val="nil"/>
                    <w:bottom w:val="nil"/>
                    <w:right w:val="nil"/>
                  </w:tcBorders>
                </w:tcPr>
                <w:p w14:paraId="3029A33A" w14:textId="77777777" w:rsidR="00CF7B31" w:rsidRPr="00FF430B" w:rsidRDefault="00CF7B31" w:rsidP="00CF7B31">
                  <w:pPr>
                    <w:jc w:val="both"/>
                    <w:rPr>
                      <w:noProof w:val="0"/>
                      <w:lang w:val="ro-MD"/>
                    </w:rPr>
                  </w:pPr>
                </w:p>
                <w:p w14:paraId="4867C535" w14:textId="77777777" w:rsidR="00CF7B31" w:rsidRPr="00FF430B" w:rsidRDefault="00CF7B31" w:rsidP="00CF7B31">
                  <w:pPr>
                    <w:jc w:val="both"/>
                    <w:rPr>
                      <w:noProof w:val="0"/>
                      <w:lang w:val="ro-MD"/>
                    </w:rPr>
                  </w:pPr>
                </w:p>
                <w:p w14:paraId="500553A0" w14:textId="77777777" w:rsidR="00CF7B31" w:rsidRPr="00FF430B" w:rsidRDefault="00CF7B31" w:rsidP="00CF7B31">
                  <w:pPr>
                    <w:jc w:val="both"/>
                    <w:rPr>
                      <w:noProof w:val="0"/>
                      <w:lang w:val="ro-MD"/>
                    </w:rPr>
                  </w:pPr>
                </w:p>
                <w:p w14:paraId="77660500" w14:textId="77777777" w:rsidR="00CF7B31" w:rsidRPr="00FF430B" w:rsidRDefault="00CF7B31" w:rsidP="00CF7B31">
                  <w:pPr>
                    <w:jc w:val="both"/>
                    <w:rPr>
                      <w:noProof w:val="0"/>
                      <w:lang w:val="ro-MD"/>
                    </w:rPr>
                  </w:pPr>
                </w:p>
                <w:p w14:paraId="1FDAD613" w14:textId="77777777" w:rsidR="00CF7B31" w:rsidRPr="00FF430B" w:rsidRDefault="00CF7B31" w:rsidP="00CF7B31">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29536128" w14:textId="77777777" w:rsidR="00CF7B31" w:rsidRPr="00FF430B" w:rsidRDefault="00CF7B31" w:rsidP="00CF7B31">
                  <w:pPr>
                    <w:jc w:val="both"/>
                    <w:rPr>
                      <w:noProof w:val="0"/>
                      <w:lang w:val="ro-MD"/>
                    </w:rPr>
                  </w:pPr>
                  <w:r w:rsidRPr="00FF430B">
                    <w:rPr>
                      <w:noProof w:val="0"/>
                      <w:lang w:val="ro-MD"/>
                    </w:rPr>
                    <w:t> </w:t>
                  </w:r>
                </w:p>
                <w:p w14:paraId="7EC31597" w14:textId="77777777" w:rsidR="00CF7B31" w:rsidRPr="00FF430B" w:rsidRDefault="00CF7B31" w:rsidP="00CF7B31">
                  <w:pPr>
                    <w:jc w:val="center"/>
                    <w:rPr>
                      <w:b/>
                      <w:bCs/>
                      <w:noProof w:val="0"/>
                      <w:lang w:val="ro-MD"/>
                    </w:rPr>
                  </w:pPr>
                </w:p>
                <w:p w14:paraId="1D204ECC" w14:textId="77777777" w:rsidR="00CF7B31" w:rsidRPr="00FF430B" w:rsidRDefault="00CF7B31" w:rsidP="00CF7B31">
                  <w:pPr>
                    <w:jc w:val="center"/>
                    <w:rPr>
                      <w:b/>
                      <w:bCs/>
                      <w:noProof w:val="0"/>
                      <w:lang w:val="ro-MD"/>
                    </w:rPr>
                  </w:pPr>
                </w:p>
                <w:p w14:paraId="7B7BB535" w14:textId="77777777" w:rsidR="00CF7B31" w:rsidRPr="00FF430B" w:rsidRDefault="00CF7B31" w:rsidP="00CF7B31">
                  <w:pPr>
                    <w:jc w:val="center"/>
                    <w:rPr>
                      <w:b/>
                      <w:bCs/>
                      <w:noProof w:val="0"/>
                      <w:lang w:val="ro-MD"/>
                    </w:rPr>
                  </w:pPr>
                </w:p>
                <w:p w14:paraId="53E3AEEF" w14:textId="77777777" w:rsidR="00CF7B31" w:rsidRPr="00FF430B" w:rsidRDefault="00CF7B31" w:rsidP="00CF7B31">
                  <w:pPr>
                    <w:jc w:val="center"/>
                    <w:rPr>
                      <w:b/>
                      <w:bCs/>
                      <w:noProof w:val="0"/>
                      <w:lang w:val="ro-MD"/>
                    </w:rPr>
                  </w:pPr>
                </w:p>
                <w:p w14:paraId="60BAEA41" w14:textId="77777777" w:rsidR="00CF7B31" w:rsidRPr="00FF430B" w:rsidRDefault="00CF7B31" w:rsidP="00CF7B31">
                  <w:pPr>
                    <w:jc w:val="center"/>
                    <w:rPr>
                      <w:b/>
                      <w:bCs/>
                      <w:noProof w:val="0"/>
                      <w:lang w:val="ro-MD"/>
                    </w:rPr>
                  </w:pPr>
                </w:p>
                <w:p w14:paraId="7DB99ADF" w14:textId="77777777" w:rsidR="00CF7B31" w:rsidRPr="00FF430B" w:rsidRDefault="00CF7B31" w:rsidP="00CF7B31">
                  <w:pPr>
                    <w:jc w:val="center"/>
                    <w:rPr>
                      <w:b/>
                      <w:bCs/>
                      <w:noProof w:val="0"/>
                      <w:lang w:val="ro-MD"/>
                    </w:rPr>
                  </w:pPr>
                </w:p>
                <w:p w14:paraId="5477665B" w14:textId="77777777" w:rsidR="00CF7B31" w:rsidRPr="00FF430B" w:rsidRDefault="00CF7B31" w:rsidP="00CF7B31">
                  <w:pPr>
                    <w:jc w:val="center"/>
                    <w:rPr>
                      <w:b/>
                      <w:bCs/>
                      <w:noProof w:val="0"/>
                      <w:lang w:val="ro-MD"/>
                    </w:rPr>
                  </w:pPr>
                </w:p>
                <w:p w14:paraId="039E88F4" w14:textId="77777777" w:rsidR="00CF7B31" w:rsidRDefault="00CF7B31" w:rsidP="00CF7B31">
                  <w:pPr>
                    <w:rPr>
                      <w:b/>
                      <w:bCs/>
                      <w:noProof w:val="0"/>
                      <w:lang w:val="ro-MD"/>
                    </w:rPr>
                  </w:pPr>
                  <w:r w:rsidRPr="00FF430B">
                    <w:rPr>
                      <w:b/>
                      <w:bCs/>
                      <w:noProof w:val="0"/>
                      <w:lang w:val="ro-MD"/>
                    </w:rPr>
                    <w:t xml:space="preserve">                 SEMNĂTURILE PĂRŢILOR</w:t>
                  </w:r>
                </w:p>
                <w:p w14:paraId="73F8AE96" w14:textId="77777777" w:rsidR="00CF7B31" w:rsidRPr="00FF430B" w:rsidRDefault="00CF7B31" w:rsidP="00CF7B31">
                  <w:pPr>
                    <w:rPr>
                      <w:noProof w:val="0"/>
                      <w:lang w:val="ro-MD"/>
                    </w:rPr>
                  </w:pPr>
                </w:p>
              </w:tc>
            </w:tr>
            <w:tr w:rsidR="00CF7B31" w:rsidRPr="00EC30C2" w14:paraId="42D09C03" w14:textId="77777777" w:rsidTr="002E73C5">
              <w:tc>
                <w:tcPr>
                  <w:tcW w:w="4763" w:type="dxa"/>
                  <w:gridSpan w:val="4"/>
                  <w:tcBorders>
                    <w:top w:val="nil"/>
                    <w:left w:val="nil"/>
                    <w:bottom w:val="nil"/>
                    <w:right w:val="nil"/>
                  </w:tcBorders>
                  <w:tcMar>
                    <w:top w:w="24" w:type="dxa"/>
                    <w:left w:w="48" w:type="dxa"/>
                    <w:bottom w:w="24" w:type="dxa"/>
                    <w:right w:w="48" w:type="dxa"/>
                  </w:tcMar>
                  <w:hideMark/>
                </w:tcPr>
                <w:p w14:paraId="329B7CE5" w14:textId="77777777" w:rsidR="00CF7B31" w:rsidRPr="00FF430B" w:rsidRDefault="00CF7B31" w:rsidP="00CF7B31">
                  <w:pPr>
                    <w:jc w:val="center"/>
                    <w:rPr>
                      <w:noProof w:val="0"/>
                      <w:lang w:val="ro-MD"/>
                    </w:rPr>
                  </w:pPr>
                  <w:r w:rsidRPr="00FF430B">
                    <w:rPr>
                      <w:b/>
                      <w:bCs/>
                      <w:noProof w:val="0"/>
                      <w:lang w:val="ro-MD"/>
                    </w:rPr>
                    <w:t>Antreprenorul/Prestatorul de lucrări/de servicii de proiectare</w:t>
                  </w:r>
                </w:p>
                <w:p w14:paraId="12133EC0" w14:textId="77777777" w:rsidR="00CF7B31" w:rsidRPr="00FF430B" w:rsidRDefault="00CF7B31" w:rsidP="00CF7B31">
                  <w:pPr>
                    <w:ind w:firstLine="567"/>
                    <w:jc w:val="both"/>
                    <w:rPr>
                      <w:noProof w:val="0"/>
                      <w:lang w:val="ro-MD"/>
                    </w:rPr>
                  </w:pPr>
                  <w:r w:rsidRPr="00FF430B">
                    <w:rPr>
                      <w:noProof w:val="0"/>
                      <w:lang w:val="ro-MD"/>
                    </w:rPr>
                    <w:t> </w:t>
                  </w:r>
                </w:p>
                <w:p w14:paraId="075B1243" w14:textId="77777777" w:rsidR="00CF7B31" w:rsidRPr="00FF430B" w:rsidRDefault="00CF7B31" w:rsidP="00CF7B31">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BD844E5" w14:textId="77777777" w:rsidR="00CF7B31" w:rsidRPr="00FF430B" w:rsidRDefault="00CF7B31" w:rsidP="00CF7B31">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42D7D3A4" w14:textId="77777777" w:rsidR="00CF7B31" w:rsidRPr="00FF430B" w:rsidRDefault="00CF7B31" w:rsidP="00CF7B31">
                  <w:pPr>
                    <w:rPr>
                      <w:noProof w:val="0"/>
                      <w:lang w:val="ro-MD"/>
                    </w:rPr>
                  </w:pPr>
                  <w:r w:rsidRPr="00FF430B">
                    <w:rPr>
                      <w:b/>
                      <w:bCs/>
                      <w:noProof w:val="0"/>
                      <w:lang w:val="ro-MD"/>
                    </w:rPr>
                    <w:t xml:space="preserve">                                  Beneficiar</w:t>
                  </w:r>
                </w:p>
                <w:p w14:paraId="6CDF1B3C" w14:textId="77777777" w:rsidR="00CF7B31" w:rsidRPr="00FF430B" w:rsidRDefault="00CF7B31" w:rsidP="00CF7B31">
                  <w:pPr>
                    <w:ind w:firstLine="567"/>
                    <w:jc w:val="both"/>
                    <w:rPr>
                      <w:noProof w:val="0"/>
                      <w:lang w:val="ro-MD"/>
                    </w:rPr>
                  </w:pPr>
                </w:p>
                <w:p w14:paraId="4624B2C6" w14:textId="77777777" w:rsidR="00CF7B31" w:rsidRPr="00FF430B" w:rsidRDefault="00CF7B31" w:rsidP="00CF7B31">
                  <w:pPr>
                    <w:ind w:firstLine="567"/>
                    <w:jc w:val="both"/>
                    <w:rPr>
                      <w:noProof w:val="0"/>
                      <w:lang w:val="ro-MD"/>
                    </w:rPr>
                  </w:pPr>
                  <w:r w:rsidRPr="00FF430B">
                    <w:rPr>
                      <w:noProof w:val="0"/>
                      <w:lang w:val="ro-MD"/>
                    </w:rPr>
                    <w:t> </w:t>
                  </w:r>
                </w:p>
                <w:p w14:paraId="08EB3804" w14:textId="77777777" w:rsidR="00CF7B31" w:rsidRPr="00FF430B" w:rsidRDefault="00CF7B31" w:rsidP="00CF7B31">
                  <w:pPr>
                    <w:ind w:firstLine="567"/>
                    <w:jc w:val="both"/>
                    <w:rPr>
                      <w:noProof w:val="0"/>
                      <w:lang w:val="ro-MD"/>
                    </w:rPr>
                  </w:pPr>
                </w:p>
              </w:tc>
            </w:tr>
          </w:tbl>
          <w:p w14:paraId="57FDFF85" w14:textId="77777777" w:rsidR="00CF7B31" w:rsidRDefault="00CF7B31" w:rsidP="00CF7B31">
            <w:pPr>
              <w:ind w:firstLine="567"/>
              <w:jc w:val="both"/>
              <w:rPr>
                <w:noProof w:val="0"/>
                <w:lang w:val="ro-MD"/>
              </w:rPr>
            </w:pPr>
          </w:p>
          <w:p w14:paraId="464088C1" w14:textId="77777777" w:rsidR="00CF7B31" w:rsidRDefault="00CF7B31" w:rsidP="00CF7B31">
            <w:pPr>
              <w:ind w:firstLine="567"/>
              <w:jc w:val="both"/>
              <w:rPr>
                <w:noProof w:val="0"/>
                <w:lang w:val="ro-MD"/>
              </w:rPr>
            </w:pPr>
          </w:p>
          <w:p w14:paraId="34CB1C1F" w14:textId="77777777" w:rsidR="00CF7B31" w:rsidRDefault="00CF7B31" w:rsidP="00CF7B31">
            <w:pPr>
              <w:ind w:firstLine="567"/>
              <w:jc w:val="both"/>
              <w:rPr>
                <w:noProof w:val="0"/>
                <w:lang w:val="ro-MD"/>
              </w:rPr>
            </w:pPr>
          </w:p>
          <w:p w14:paraId="6F029A17" w14:textId="77777777" w:rsidR="00CF7B31" w:rsidRDefault="00CF7B31" w:rsidP="00CF7B31">
            <w:pPr>
              <w:ind w:firstLine="567"/>
              <w:jc w:val="both"/>
              <w:rPr>
                <w:noProof w:val="0"/>
                <w:lang w:val="ro-MD"/>
              </w:rPr>
            </w:pPr>
          </w:p>
          <w:p w14:paraId="51DE5379" w14:textId="77777777" w:rsidR="00CF7B31" w:rsidRDefault="00CF7B31" w:rsidP="00CF7B31">
            <w:pPr>
              <w:ind w:firstLine="567"/>
              <w:jc w:val="both"/>
              <w:rPr>
                <w:noProof w:val="0"/>
                <w:lang w:val="ro-MD"/>
              </w:rPr>
            </w:pPr>
          </w:p>
          <w:p w14:paraId="5935312E" w14:textId="77777777" w:rsidR="00CF7B31" w:rsidRDefault="00CF7B31" w:rsidP="00CF7B31">
            <w:pPr>
              <w:ind w:firstLine="567"/>
              <w:jc w:val="both"/>
              <w:rPr>
                <w:noProof w:val="0"/>
                <w:lang w:val="ro-MD"/>
              </w:rPr>
            </w:pPr>
          </w:p>
          <w:p w14:paraId="68ACA4F3" w14:textId="77777777" w:rsidR="00CF7B31" w:rsidRDefault="00CF7B31" w:rsidP="00CF7B31">
            <w:pPr>
              <w:ind w:firstLine="567"/>
              <w:jc w:val="both"/>
              <w:rPr>
                <w:noProof w:val="0"/>
                <w:lang w:val="ro-MD"/>
              </w:rPr>
            </w:pPr>
          </w:p>
          <w:p w14:paraId="4240E60E" w14:textId="77777777" w:rsidR="00CF7B31" w:rsidRDefault="00CF7B31" w:rsidP="00CF7B31">
            <w:pPr>
              <w:ind w:firstLine="567"/>
              <w:jc w:val="both"/>
              <w:rPr>
                <w:noProof w:val="0"/>
                <w:lang w:val="ro-MD"/>
              </w:rPr>
            </w:pPr>
          </w:p>
          <w:p w14:paraId="4EC67084" w14:textId="77777777" w:rsidR="00CF7B31" w:rsidRDefault="00CF7B31" w:rsidP="00CF7B31">
            <w:pPr>
              <w:ind w:firstLine="567"/>
              <w:jc w:val="both"/>
              <w:rPr>
                <w:noProof w:val="0"/>
                <w:lang w:val="ro-MD"/>
              </w:rPr>
            </w:pPr>
          </w:p>
          <w:p w14:paraId="2DD75218" w14:textId="77777777" w:rsidR="00CF7B31" w:rsidRDefault="00CF7B31" w:rsidP="00CF7B31">
            <w:pPr>
              <w:ind w:firstLine="567"/>
              <w:jc w:val="both"/>
              <w:rPr>
                <w:noProof w:val="0"/>
                <w:lang w:val="ro-MD"/>
              </w:rPr>
            </w:pPr>
          </w:p>
          <w:p w14:paraId="387529E7" w14:textId="77777777" w:rsidR="00CF7B31" w:rsidRDefault="00CF7B31" w:rsidP="00CF7B31">
            <w:pPr>
              <w:ind w:firstLine="567"/>
              <w:jc w:val="both"/>
              <w:rPr>
                <w:noProof w:val="0"/>
                <w:lang w:val="ro-MD"/>
              </w:rPr>
            </w:pPr>
          </w:p>
          <w:p w14:paraId="01D54BD4" w14:textId="77777777" w:rsidR="00CF7B31" w:rsidRDefault="00CF7B31" w:rsidP="00CF7B31">
            <w:pPr>
              <w:ind w:firstLine="567"/>
              <w:jc w:val="both"/>
              <w:rPr>
                <w:noProof w:val="0"/>
                <w:lang w:val="ro-MD"/>
              </w:rPr>
            </w:pPr>
          </w:p>
          <w:p w14:paraId="6ECAAD60" w14:textId="77777777" w:rsidR="00CF7B31" w:rsidRDefault="00CF7B31" w:rsidP="00CF7B31">
            <w:pPr>
              <w:ind w:firstLine="567"/>
              <w:jc w:val="both"/>
              <w:rPr>
                <w:noProof w:val="0"/>
                <w:lang w:val="ro-MD"/>
              </w:rPr>
            </w:pPr>
          </w:p>
          <w:p w14:paraId="706A1FE7" w14:textId="77777777" w:rsidR="00CF7B31" w:rsidRDefault="00CF7B31" w:rsidP="00CF7B31">
            <w:pPr>
              <w:ind w:firstLine="567"/>
              <w:jc w:val="both"/>
              <w:rPr>
                <w:noProof w:val="0"/>
                <w:lang w:val="ro-MD"/>
              </w:rPr>
            </w:pPr>
          </w:p>
          <w:p w14:paraId="3256E491" w14:textId="77777777" w:rsidR="00CF7B31" w:rsidRDefault="00CF7B31" w:rsidP="00CF7B31">
            <w:pPr>
              <w:ind w:firstLine="567"/>
              <w:jc w:val="both"/>
              <w:rPr>
                <w:noProof w:val="0"/>
                <w:lang w:val="ro-MD"/>
              </w:rPr>
            </w:pPr>
          </w:p>
          <w:p w14:paraId="4A8B6E0F" w14:textId="77777777" w:rsidR="00CF7B31" w:rsidRDefault="00CF7B31" w:rsidP="00CF7B31">
            <w:pPr>
              <w:ind w:firstLine="567"/>
              <w:jc w:val="both"/>
              <w:rPr>
                <w:noProof w:val="0"/>
                <w:lang w:val="ro-MD"/>
              </w:rPr>
            </w:pPr>
          </w:p>
          <w:p w14:paraId="620A180E" w14:textId="77777777" w:rsidR="00CF7B31" w:rsidRDefault="00CF7B31" w:rsidP="00CF7B31">
            <w:pPr>
              <w:ind w:firstLine="567"/>
              <w:jc w:val="both"/>
              <w:rPr>
                <w:noProof w:val="0"/>
                <w:lang w:val="ro-MD"/>
              </w:rPr>
            </w:pPr>
          </w:p>
          <w:p w14:paraId="3849AC6D" w14:textId="77777777" w:rsidR="00CF7B31" w:rsidRDefault="00CF7B31" w:rsidP="00CF7B31">
            <w:pPr>
              <w:ind w:firstLine="567"/>
              <w:jc w:val="both"/>
              <w:rPr>
                <w:noProof w:val="0"/>
                <w:lang w:val="ro-MD"/>
              </w:rPr>
            </w:pPr>
          </w:p>
          <w:p w14:paraId="7D68952E" w14:textId="77777777" w:rsidR="00CF7B31" w:rsidRDefault="00CF7B31" w:rsidP="00CF7B31">
            <w:pPr>
              <w:ind w:firstLine="567"/>
              <w:jc w:val="both"/>
              <w:rPr>
                <w:noProof w:val="0"/>
                <w:lang w:val="ro-MD"/>
              </w:rPr>
            </w:pPr>
          </w:p>
          <w:p w14:paraId="302FFFC5" w14:textId="77777777" w:rsidR="00CF7B31" w:rsidRDefault="00CF7B31" w:rsidP="00CF7B31">
            <w:pPr>
              <w:ind w:firstLine="567"/>
              <w:jc w:val="both"/>
              <w:rPr>
                <w:noProof w:val="0"/>
                <w:lang w:val="ro-MD"/>
              </w:rPr>
            </w:pPr>
          </w:p>
          <w:p w14:paraId="3C73FE5C" w14:textId="77777777" w:rsidR="00CF7B31" w:rsidRDefault="00CF7B31" w:rsidP="00CF7B31">
            <w:pPr>
              <w:ind w:firstLine="567"/>
              <w:jc w:val="both"/>
              <w:rPr>
                <w:noProof w:val="0"/>
                <w:lang w:val="ro-MD"/>
              </w:rPr>
            </w:pPr>
          </w:p>
          <w:p w14:paraId="48F1E870" w14:textId="77777777" w:rsidR="00CF7B31" w:rsidRDefault="00CF7B31" w:rsidP="00CF7B31">
            <w:pPr>
              <w:ind w:firstLine="567"/>
              <w:jc w:val="both"/>
              <w:rPr>
                <w:noProof w:val="0"/>
                <w:lang w:val="ro-MD"/>
              </w:rPr>
            </w:pPr>
          </w:p>
          <w:p w14:paraId="036EE270" w14:textId="77777777" w:rsidR="00CF7B31" w:rsidRPr="00FF430B" w:rsidRDefault="00CF7B31" w:rsidP="00CF7B31">
            <w:pPr>
              <w:ind w:firstLine="567"/>
              <w:jc w:val="both"/>
              <w:rPr>
                <w:noProof w:val="0"/>
                <w:lang w:val="ro-MD"/>
              </w:rPr>
            </w:pPr>
          </w:p>
          <w:p w14:paraId="4FF19CAE" w14:textId="77777777" w:rsidR="00CF7B31" w:rsidRPr="00FF430B" w:rsidRDefault="00CF7B31" w:rsidP="00CF7B31">
            <w:pPr>
              <w:jc w:val="right"/>
              <w:rPr>
                <w:noProof w:val="0"/>
                <w:lang w:val="ro-MD"/>
              </w:rPr>
            </w:pPr>
            <w:r w:rsidRPr="00FF430B">
              <w:rPr>
                <w:noProof w:val="0"/>
                <w:lang w:val="ro-MD"/>
              </w:rPr>
              <w:t>Anexa nr.</w:t>
            </w:r>
            <w:r>
              <w:rPr>
                <w:noProof w:val="0"/>
                <w:lang w:val="ro-MD"/>
              </w:rPr>
              <w:t xml:space="preserve"> </w:t>
            </w:r>
            <w:r w:rsidRPr="00FF430B">
              <w:rPr>
                <w:noProof w:val="0"/>
                <w:lang w:val="ro-MD"/>
              </w:rPr>
              <w:t>2</w:t>
            </w:r>
          </w:p>
          <w:p w14:paraId="0314AFAF" w14:textId="77777777" w:rsidR="00CF7B31" w:rsidRPr="00FF430B" w:rsidRDefault="00CF7B31" w:rsidP="00CF7B31">
            <w:pPr>
              <w:jc w:val="right"/>
              <w:rPr>
                <w:noProof w:val="0"/>
                <w:lang w:val="ro-MD"/>
              </w:rPr>
            </w:pPr>
            <w:r w:rsidRPr="00FF430B">
              <w:rPr>
                <w:noProof w:val="0"/>
                <w:lang w:val="ro-MD"/>
              </w:rPr>
              <w:t>la Contractul nr.__________</w:t>
            </w:r>
          </w:p>
          <w:p w14:paraId="4BA47256" w14:textId="77777777" w:rsidR="00CF7B31" w:rsidRPr="00FF430B" w:rsidRDefault="00CF7B31" w:rsidP="00CF7B31">
            <w:pPr>
              <w:jc w:val="right"/>
              <w:rPr>
                <w:noProof w:val="0"/>
                <w:lang w:val="ro-MD"/>
              </w:rPr>
            </w:pPr>
            <w:r w:rsidRPr="00FF430B">
              <w:rPr>
                <w:noProof w:val="0"/>
                <w:lang w:val="ro-MD"/>
              </w:rPr>
              <w:t>din “____” ________ 20___</w:t>
            </w:r>
          </w:p>
          <w:p w14:paraId="7EC33C0F" w14:textId="77777777" w:rsidR="00CF7B31" w:rsidRPr="00FF430B" w:rsidRDefault="00CF7B31" w:rsidP="00CF7B31">
            <w:pPr>
              <w:keepNext/>
              <w:keepLines/>
              <w:spacing w:before="200"/>
              <w:ind w:firstLine="567"/>
              <w:jc w:val="both"/>
              <w:outlineLvl w:val="2"/>
              <w:rPr>
                <w:noProof w:val="0"/>
                <w:lang w:val="ro-MD"/>
              </w:rPr>
            </w:pPr>
          </w:p>
          <w:p w14:paraId="22E41518" w14:textId="77777777" w:rsidR="00CF7B31" w:rsidRPr="00FF430B" w:rsidRDefault="00CF7B31" w:rsidP="00CF7B31">
            <w:pPr>
              <w:keepNext/>
              <w:keepLines/>
              <w:spacing w:before="200"/>
              <w:ind w:firstLine="567"/>
              <w:jc w:val="both"/>
              <w:outlineLvl w:val="2"/>
              <w:rPr>
                <w:noProof w:val="0"/>
                <w:lang w:val="ro-MD"/>
              </w:rPr>
            </w:pPr>
          </w:p>
          <w:p w14:paraId="230A071F" w14:textId="77777777" w:rsidR="00CF7B31" w:rsidRPr="00FF430B" w:rsidRDefault="00CF7B31" w:rsidP="00CF7B31">
            <w:pPr>
              <w:keepNext/>
              <w:keepLines/>
              <w:spacing w:before="200"/>
              <w:ind w:firstLine="567"/>
              <w:jc w:val="both"/>
              <w:outlineLvl w:val="2"/>
              <w:rPr>
                <w:noProof w:val="0"/>
                <w:lang w:val="ro-MD"/>
              </w:rPr>
            </w:pPr>
          </w:p>
          <w:p w14:paraId="52BFFC17" w14:textId="77777777" w:rsidR="00CF7B31" w:rsidRPr="00FF430B" w:rsidRDefault="00CF7B31" w:rsidP="00CF7B31">
            <w:pPr>
              <w:keepNext/>
              <w:keepLines/>
              <w:spacing w:before="200"/>
              <w:ind w:firstLine="567"/>
              <w:jc w:val="both"/>
              <w:outlineLvl w:val="2"/>
              <w:rPr>
                <w:noProof w:val="0"/>
                <w:lang w:val="ro-MD"/>
              </w:rPr>
            </w:pPr>
          </w:p>
          <w:p w14:paraId="2A36D14E" w14:textId="77777777" w:rsidR="00CF7B31" w:rsidRPr="00FF430B" w:rsidRDefault="00CF7B31" w:rsidP="00CF7B31">
            <w:pPr>
              <w:jc w:val="both"/>
              <w:rPr>
                <w:b/>
                <w:noProof w:val="0"/>
                <w:lang w:val="ro-MD"/>
              </w:rPr>
            </w:pPr>
            <w:r w:rsidRPr="00FF430B">
              <w:rPr>
                <w:b/>
                <w:noProof w:val="0"/>
                <w:lang w:val="ro-MD"/>
              </w:rPr>
              <w:t xml:space="preserve">        SPECIFICAŢII DE PREŢ</w:t>
            </w:r>
          </w:p>
          <w:p w14:paraId="140853BD" w14:textId="77777777" w:rsidR="00CF7B31" w:rsidRPr="00FF430B" w:rsidRDefault="00CF7B31" w:rsidP="00CF7B31">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CF7B31" w:rsidRPr="00EC30C2" w14:paraId="7BBD6A49" w14:textId="77777777" w:rsidTr="002E73C5">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E812831" w14:textId="77777777" w:rsidR="00CF7B31" w:rsidRPr="00FF430B" w:rsidRDefault="00CF7B31" w:rsidP="00CF7B31">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EFB1EC" w14:textId="77777777" w:rsidR="00CF7B31" w:rsidRPr="00FF430B" w:rsidRDefault="00CF7B31" w:rsidP="00CF7B31">
                  <w:pPr>
                    <w:tabs>
                      <w:tab w:val="left" w:pos="369"/>
                    </w:tabs>
                    <w:ind w:left="-923"/>
                    <w:jc w:val="center"/>
                    <w:rPr>
                      <w:b/>
                      <w:bCs/>
                      <w:noProof w:val="0"/>
                      <w:lang w:val="ro-MD"/>
                    </w:rPr>
                  </w:pPr>
                  <w:r w:rsidRPr="00FF430B">
                    <w:rPr>
                      <w:b/>
                      <w:bCs/>
                      <w:noProof w:val="0"/>
                      <w:lang w:val="ro-MD"/>
                    </w:rPr>
                    <w:t xml:space="preserve">      Denumirea</w:t>
                  </w:r>
                </w:p>
                <w:p w14:paraId="15898793" w14:textId="77777777" w:rsidR="00CF7B31" w:rsidRPr="00FF430B" w:rsidRDefault="00CF7B31" w:rsidP="00CF7B31">
                  <w:pPr>
                    <w:tabs>
                      <w:tab w:val="left" w:pos="369"/>
                    </w:tabs>
                    <w:ind w:left="-923"/>
                    <w:jc w:val="center"/>
                    <w:rPr>
                      <w:b/>
                      <w:bCs/>
                      <w:noProof w:val="0"/>
                      <w:lang w:val="ro-MD"/>
                    </w:rPr>
                  </w:pPr>
                  <w:r w:rsidRPr="00FF430B">
                    <w:rPr>
                      <w:b/>
                      <w:bCs/>
                      <w:noProof w:val="0"/>
                      <w:lang w:val="ro-MD"/>
                    </w:rPr>
                    <w:t xml:space="preserve">      lucrărilor/</w:t>
                  </w:r>
                </w:p>
                <w:p w14:paraId="5822C7E6" w14:textId="77777777" w:rsidR="00CF7B31" w:rsidRPr="00FF430B" w:rsidRDefault="00CF7B31" w:rsidP="00CF7B31">
                  <w:pPr>
                    <w:tabs>
                      <w:tab w:val="left" w:pos="369"/>
                    </w:tabs>
                    <w:ind w:left="-923"/>
                    <w:jc w:val="center"/>
                    <w:rPr>
                      <w:b/>
                      <w:bCs/>
                      <w:noProof w:val="0"/>
                      <w:lang w:val="ro-MD"/>
                    </w:rPr>
                  </w:pPr>
                  <w:r w:rsidRPr="00FF430B">
                    <w:rPr>
                      <w:b/>
                      <w:bCs/>
                      <w:noProof w:val="0"/>
                      <w:lang w:val="ro-MD"/>
                    </w:rPr>
                    <w:t xml:space="preserve">     serviciilor</w:t>
                  </w:r>
                </w:p>
                <w:p w14:paraId="495BB6EB" w14:textId="77777777" w:rsidR="00CF7B31" w:rsidRPr="00FF430B" w:rsidRDefault="00CF7B31" w:rsidP="00CF7B31">
                  <w:pPr>
                    <w:tabs>
                      <w:tab w:val="left" w:pos="369"/>
                    </w:tabs>
                    <w:ind w:left="-923"/>
                    <w:jc w:val="center"/>
                    <w:rPr>
                      <w:b/>
                      <w:bCs/>
                      <w:noProof w:val="0"/>
                      <w:lang w:val="ro-MD"/>
                    </w:rPr>
                  </w:pPr>
                  <w:r w:rsidRPr="00FF430B">
                    <w:rPr>
                      <w:b/>
                      <w:bCs/>
                      <w:noProof w:val="0"/>
                      <w:lang w:val="ro-MD"/>
                    </w:rPr>
                    <w:t>D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E853295" w14:textId="77777777" w:rsidR="00CF7B31" w:rsidRPr="00FF430B" w:rsidRDefault="00CF7B31" w:rsidP="00CF7B31">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6F25678" w14:textId="77777777" w:rsidR="00CF7B31" w:rsidRPr="00FF430B" w:rsidRDefault="00CF7B31" w:rsidP="00CF7B31">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EC195B" w14:textId="77777777" w:rsidR="00CF7B31" w:rsidRPr="00FF430B" w:rsidRDefault="00CF7B31" w:rsidP="00CF7B31">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19570C8" w14:textId="77777777" w:rsidR="00CF7B31" w:rsidRPr="00FF430B" w:rsidRDefault="00CF7B31" w:rsidP="00CF7B31">
                  <w:pPr>
                    <w:jc w:val="center"/>
                    <w:rPr>
                      <w:b/>
                      <w:bCs/>
                      <w:noProof w:val="0"/>
                      <w:lang w:val="ro-MD"/>
                    </w:rPr>
                  </w:pPr>
                  <w:proofErr w:type="spellStart"/>
                  <w:r w:rsidRPr="00FF430B">
                    <w:rPr>
                      <w:b/>
                      <w:bCs/>
                      <w:noProof w:val="0"/>
                      <w:lang w:val="ro-MD"/>
                    </w:rPr>
                    <w:t>Preţul</w:t>
                  </w:r>
                  <w:proofErr w:type="spellEnd"/>
                  <w:r w:rsidRPr="00FF430B">
                    <w:rPr>
                      <w:b/>
                      <w:bCs/>
                      <w:noProof w:val="0"/>
                      <w:lang w:val="ro-MD"/>
                    </w:rPr>
                    <w:t xml:space="preserve"> unitar,</w:t>
                  </w:r>
                </w:p>
                <w:p w14:paraId="1D146F64" w14:textId="77777777" w:rsidR="00CF7B31" w:rsidRPr="00FF430B" w:rsidRDefault="00CF7B31" w:rsidP="00CF7B31">
                  <w:pPr>
                    <w:jc w:val="center"/>
                    <w:rPr>
                      <w:b/>
                      <w:bCs/>
                      <w:noProof w:val="0"/>
                      <w:lang w:val="ro-MD"/>
                    </w:rPr>
                  </w:pPr>
                  <w:r w:rsidRPr="00FF430B">
                    <w:rPr>
                      <w:b/>
                      <w:bCs/>
                      <w:noProof w:val="0"/>
                      <w:lang w:val="ro-MD"/>
                    </w:rPr>
                    <w:t>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40214CA" w14:textId="77777777" w:rsidR="00CF7B31" w:rsidRPr="00FF430B" w:rsidRDefault="00CF7B31" w:rsidP="00CF7B31">
                  <w:pPr>
                    <w:jc w:val="center"/>
                    <w:rPr>
                      <w:b/>
                      <w:bCs/>
                      <w:noProof w:val="0"/>
                      <w:lang w:val="ro-MD"/>
                    </w:rPr>
                  </w:pPr>
                  <w:r w:rsidRPr="00FF430B">
                    <w:rPr>
                      <w:b/>
                      <w:bCs/>
                      <w:noProof w:val="0"/>
                      <w:lang w:val="ro-MD"/>
                    </w:rPr>
                    <w:t>Suma 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EE44B78" w14:textId="77777777" w:rsidR="00CF7B31" w:rsidRPr="00FF430B" w:rsidRDefault="00CF7B31" w:rsidP="00CF7B31">
                  <w:pPr>
                    <w:jc w:val="center"/>
                    <w:rPr>
                      <w:b/>
                      <w:bCs/>
                      <w:noProof w:val="0"/>
                      <w:lang w:val="ro-MD"/>
                    </w:rPr>
                  </w:pPr>
                  <w:r w:rsidRPr="00FF430B">
                    <w:rPr>
                      <w:b/>
                      <w:bCs/>
                      <w:noProof w:val="0"/>
                      <w:lang w:val="ro-MD"/>
                    </w:rPr>
                    <w:t>Termenii de executare/</w:t>
                  </w:r>
                </w:p>
                <w:p w14:paraId="27301C61" w14:textId="77777777" w:rsidR="00CF7B31" w:rsidRPr="00FF430B" w:rsidRDefault="00CF7B31" w:rsidP="00CF7B31">
                  <w:pPr>
                    <w:jc w:val="center"/>
                    <w:rPr>
                      <w:b/>
                      <w:bCs/>
                      <w:noProof w:val="0"/>
                      <w:lang w:val="ro-MD"/>
                    </w:rPr>
                  </w:pPr>
                  <w:r w:rsidRPr="00FF430B">
                    <w:rPr>
                      <w:b/>
                      <w:bCs/>
                      <w:noProof w:val="0"/>
                      <w:lang w:val="ro-MD"/>
                    </w:rPr>
                    <w:t>prestare</w:t>
                  </w:r>
                </w:p>
              </w:tc>
            </w:tr>
            <w:tr w:rsidR="00CF7B31" w:rsidRPr="00EC30C2" w14:paraId="13FB9C71" w14:textId="77777777" w:rsidTr="002E73C5">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36370" w14:textId="77777777" w:rsidR="00CF7B31" w:rsidRPr="00FF430B" w:rsidRDefault="00CF7B31" w:rsidP="00CF7B31">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A8F57" w14:textId="77777777" w:rsidR="00CF7B31" w:rsidRPr="00FF430B" w:rsidRDefault="00CF7B31" w:rsidP="00CF7B31">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9B34D" w14:textId="77777777" w:rsidR="00CF7B31" w:rsidRPr="00FF430B" w:rsidRDefault="00CF7B31" w:rsidP="00CF7B31">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EF081BD" w14:textId="77777777" w:rsidR="00CF7B31" w:rsidRPr="00FF430B" w:rsidRDefault="00CF7B31" w:rsidP="00CF7B31">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BAE17AA" w14:textId="77777777" w:rsidR="00CF7B31" w:rsidRPr="00FF430B" w:rsidRDefault="00CF7B31" w:rsidP="00CF7B31">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E8CBC" w14:textId="77777777" w:rsidR="00CF7B31" w:rsidRPr="00FF430B" w:rsidRDefault="00CF7B31" w:rsidP="00CF7B31">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9AFB6" w14:textId="77777777" w:rsidR="00CF7B31" w:rsidRPr="00FF430B" w:rsidRDefault="00CF7B31" w:rsidP="00CF7B31">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6A16D" w14:textId="77777777" w:rsidR="00CF7B31" w:rsidRPr="00FF430B" w:rsidRDefault="00CF7B31" w:rsidP="00CF7B31">
                  <w:pPr>
                    <w:jc w:val="both"/>
                    <w:rPr>
                      <w:noProof w:val="0"/>
                      <w:lang w:val="ro-MD"/>
                    </w:rPr>
                  </w:pPr>
                </w:p>
              </w:tc>
            </w:tr>
            <w:tr w:rsidR="00CF7B31" w:rsidRPr="00EC30C2" w14:paraId="2C734045" w14:textId="77777777" w:rsidTr="002E73C5">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D61F9" w14:textId="77777777" w:rsidR="00CF7B31" w:rsidRPr="00FF430B" w:rsidRDefault="00CF7B31" w:rsidP="00CF7B31">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45128" w14:textId="77777777" w:rsidR="00CF7B31" w:rsidRPr="00FF430B" w:rsidRDefault="00CF7B31" w:rsidP="00CF7B31">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A3676" w14:textId="77777777" w:rsidR="00CF7B31" w:rsidRPr="00FF430B" w:rsidRDefault="00CF7B31" w:rsidP="00CF7B31">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818EB" w14:textId="77777777" w:rsidR="00CF7B31" w:rsidRPr="00FF430B" w:rsidRDefault="00CF7B31" w:rsidP="00CF7B31">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0D739" w14:textId="77777777" w:rsidR="00CF7B31" w:rsidRPr="00FF430B" w:rsidRDefault="00CF7B31" w:rsidP="00CF7B31">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D7642" w14:textId="77777777" w:rsidR="00CF7B31" w:rsidRPr="00FF430B" w:rsidRDefault="00CF7B31" w:rsidP="00CF7B31">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E7F91" w14:textId="77777777" w:rsidR="00CF7B31" w:rsidRPr="00FF430B" w:rsidRDefault="00CF7B31" w:rsidP="00CF7B31">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0C35B" w14:textId="77777777" w:rsidR="00CF7B31" w:rsidRPr="00FF430B" w:rsidRDefault="00CF7B31" w:rsidP="00CF7B31">
                  <w:pPr>
                    <w:jc w:val="both"/>
                    <w:rPr>
                      <w:noProof w:val="0"/>
                      <w:lang w:val="ro-MD"/>
                    </w:rPr>
                  </w:pPr>
                </w:p>
              </w:tc>
            </w:tr>
            <w:tr w:rsidR="00CF7B31" w:rsidRPr="00EC30C2" w14:paraId="354AEC78" w14:textId="77777777" w:rsidTr="002E73C5">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C75521C" w14:textId="77777777" w:rsidR="00CF7B31" w:rsidRPr="00FF430B" w:rsidRDefault="00CF7B31" w:rsidP="00CF7B31">
                  <w:pPr>
                    <w:jc w:val="both"/>
                    <w:rPr>
                      <w:noProof w:val="0"/>
                      <w:lang w:val="ro-MD"/>
                    </w:rPr>
                  </w:pPr>
                  <w:r w:rsidRPr="00FF430B">
                    <w:rPr>
                      <w:noProof w:val="0"/>
                      <w:lang w:val="ro-MD"/>
                    </w:rPr>
                    <w:t> </w:t>
                  </w:r>
                </w:p>
                <w:p w14:paraId="1BDBDB1C" w14:textId="77777777" w:rsidR="00CF7B31" w:rsidRPr="00FF430B" w:rsidRDefault="00CF7B31" w:rsidP="00CF7B31">
                  <w:pPr>
                    <w:jc w:val="both"/>
                    <w:rPr>
                      <w:noProof w:val="0"/>
                      <w:lang w:val="ro-MD"/>
                    </w:rPr>
                  </w:pPr>
                </w:p>
                <w:p w14:paraId="5C7179F7" w14:textId="77777777" w:rsidR="00CF7B31" w:rsidRPr="00FF430B" w:rsidRDefault="00CF7B31" w:rsidP="00CF7B31">
                  <w:pPr>
                    <w:jc w:val="both"/>
                    <w:rPr>
                      <w:noProof w:val="0"/>
                      <w:lang w:val="ro-MD"/>
                    </w:rPr>
                  </w:pPr>
                </w:p>
                <w:p w14:paraId="0860ECCC" w14:textId="77777777" w:rsidR="00CF7B31" w:rsidRPr="00FF430B" w:rsidRDefault="00CF7B31" w:rsidP="00CF7B31">
                  <w:pPr>
                    <w:jc w:val="both"/>
                    <w:rPr>
                      <w:noProof w:val="0"/>
                      <w:lang w:val="ro-MD"/>
                    </w:rPr>
                  </w:pPr>
                </w:p>
                <w:p w14:paraId="09690F73" w14:textId="77777777" w:rsidR="00CF7B31" w:rsidRPr="00FF430B" w:rsidRDefault="00CF7B31" w:rsidP="00CF7B31">
                  <w:pPr>
                    <w:jc w:val="both"/>
                    <w:rPr>
                      <w:noProof w:val="0"/>
                      <w:lang w:val="ro-MD"/>
                    </w:rPr>
                  </w:pPr>
                </w:p>
                <w:p w14:paraId="1E82713E" w14:textId="77777777" w:rsidR="00CF7B31" w:rsidRPr="00FF430B" w:rsidRDefault="00CF7B31" w:rsidP="00CF7B31">
                  <w:pPr>
                    <w:jc w:val="both"/>
                    <w:rPr>
                      <w:noProof w:val="0"/>
                      <w:lang w:val="ro-MD"/>
                    </w:rPr>
                  </w:pPr>
                </w:p>
                <w:p w14:paraId="0D3F0F6C" w14:textId="77777777" w:rsidR="00CF7B31" w:rsidRPr="00FF430B" w:rsidRDefault="00CF7B31" w:rsidP="00CF7B31">
                  <w:pPr>
                    <w:jc w:val="both"/>
                    <w:rPr>
                      <w:noProof w:val="0"/>
                      <w:lang w:val="ro-MD"/>
                    </w:rPr>
                  </w:pPr>
                </w:p>
                <w:p w14:paraId="473F690B" w14:textId="77777777" w:rsidR="00CF7B31" w:rsidRPr="00FF430B" w:rsidRDefault="00CF7B31" w:rsidP="00CF7B31">
                  <w:pPr>
                    <w:jc w:val="both"/>
                    <w:rPr>
                      <w:noProof w:val="0"/>
                      <w:lang w:val="ro-MD"/>
                    </w:rPr>
                  </w:pPr>
                </w:p>
                <w:p w14:paraId="66AD976C" w14:textId="77777777" w:rsidR="00CF7B31" w:rsidRPr="00FF430B" w:rsidRDefault="00CF7B31" w:rsidP="00CF7B31">
                  <w:pPr>
                    <w:jc w:val="both"/>
                    <w:rPr>
                      <w:noProof w:val="0"/>
                      <w:lang w:val="ro-MD"/>
                    </w:rPr>
                  </w:pPr>
                </w:p>
                <w:p w14:paraId="2C96EE91" w14:textId="77777777" w:rsidR="00CF7B31" w:rsidRPr="00FF430B" w:rsidRDefault="00CF7B31" w:rsidP="00CF7B31">
                  <w:pPr>
                    <w:jc w:val="center"/>
                    <w:rPr>
                      <w:noProof w:val="0"/>
                      <w:lang w:val="ro-MD"/>
                    </w:rPr>
                  </w:pPr>
                  <w:r w:rsidRPr="00FF430B">
                    <w:rPr>
                      <w:b/>
                      <w:bCs/>
                      <w:noProof w:val="0"/>
                      <w:lang w:val="ro-MD"/>
                    </w:rPr>
                    <w:t>SEMNĂTURILE PĂRŢILOR</w:t>
                  </w:r>
                </w:p>
              </w:tc>
            </w:tr>
            <w:tr w:rsidR="00CF7B31" w:rsidRPr="00EC30C2" w14:paraId="51618C7D" w14:textId="77777777" w:rsidTr="002E73C5">
              <w:tc>
                <w:tcPr>
                  <w:tcW w:w="5303" w:type="dxa"/>
                  <w:gridSpan w:val="5"/>
                  <w:tcBorders>
                    <w:top w:val="nil"/>
                    <w:left w:val="nil"/>
                    <w:bottom w:val="nil"/>
                    <w:right w:val="nil"/>
                  </w:tcBorders>
                  <w:tcMar>
                    <w:top w:w="24" w:type="dxa"/>
                    <w:left w:w="48" w:type="dxa"/>
                    <w:bottom w:w="24" w:type="dxa"/>
                    <w:right w:w="48" w:type="dxa"/>
                  </w:tcMar>
                  <w:hideMark/>
                </w:tcPr>
                <w:p w14:paraId="165E8F7D" w14:textId="77777777" w:rsidR="00CF7B31" w:rsidRPr="00FF430B" w:rsidRDefault="00CF7B31" w:rsidP="00CF7B31">
                  <w:pPr>
                    <w:jc w:val="center"/>
                    <w:rPr>
                      <w:b/>
                      <w:bCs/>
                      <w:noProof w:val="0"/>
                      <w:lang w:val="ro-MD"/>
                    </w:rPr>
                  </w:pPr>
                  <w:r w:rsidRPr="00FF430B">
                    <w:rPr>
                      <w:b/>
                      <w:bCs/>
                      <w:noProof w:val="0"/>
                      <w:lang w:val="ro-MD"/>
                    </w:rPr>
                    <w:t>Antreprenorul/Prestatorul de lucrări/</w:t>
                  </w:r>
                </w:p>
                <w:p w14:paraId="44B3645C" w14:textId="77777777" w:rsidR="00CF7B31" w:rsidRPr="00FF430B" w:rsidRDefault="00CF7B31" w:rsidP="00CF7B31">
                  <w:pPr>
                    <w:jc w:val="center"/>
                    <w:rPr>
                      <w:noProof w:val="0"/>
                      <w:lang w:val="ro-MD"/>
                    </w:rPr>
                  </w:pPr>
                  <w:r w:rsidRPr="00FF430B">
                    <w:rPr>
                      <w:b/>
                      <w:bCs/>
                      <w:noProof w:val="0"/>
                      <w:lang w:val="ro-MD"/>
                    </w:rPr>
                    <w:t>de servicii de proiectare</w:t>
                  </w:r>
                </w:p>
                <w:p w14:paraId="311DEEDF" w14:textId="77777777" w:rsidR="00CF7B31" w:rsidRPr="00FF430B" w:rsidRDefault="00CF7B31" w:rsidP="00CF7B31">
                  <w:pPr>
                    <w:ind w:firstLine="567"/>
                    <w:jc w:val="both"/>
                    <w:rPr>
                      <w:noProof w:val="0"/>
                      <w:lang w:val="ro-MD"/>
                    </w:rPr>
                  </w:pPr>
                  <w:r w:rsidRPr="00FF430B">
                    <w:rPr>
                      <w:noProof w:val="0"/>
                      <w:lang w:val="ro-MD"/>
                    </w:rPr>
                    <w:t> </w:t>
                  </w:r>
                </w:p>
                <w:p w14:paraId="6461A57F" w14:textId="77777777" w:rsidR="00CF7B31" w:rsidRPr="00FF430B" w:rsidRDefault="00CF7B31" w:rsidP="00CF7B31">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116D3BA" w14:textId="77777777" w:rsidR="00CF7B31" w:rsidRPr="00FF430B" w:rsidRDefault="00CF7B31" w:rsidP="00CF7B31">
                  <w:pPr>
                    <w:jc w:val="center"/>
                    <w:rPr>
                      <w:noProof w:val="0"/>
                      <w:lang w:val="ro-MD"/>
                    </w:rPr>
                  </w:pPr>
                  <w:r w:rsidRPr="00FF430B">
                    <w:rPr>
                      <w:b/>
                      <w:bCs/>
                      <w:noProof w:val="0"/>
                      <w:lang w:val="ro-MD"/>
                    </w:rPr>
                    <w:t>Beneficiar</w:t>
                  </w:r>
                </w:p>
                <w:p w14:paraId="33C55133" w14:textId="77777777" w:rsidR="00CF7B31" w:rsidRPr="00FF430B" w:rsidRDefault="00CF7B31" w:rsidP="00CF7B31">
                  <w:pPr>
                    <w:ind w:firstLine="567"/>
                    <w:jc w:val="both"/>
                    <w:rPr>
                      <w:noProof w:val="0"/>
                      <w:lang w:val="ro-MD"/>
                    </w:rPr>
                  </w:pPr>
                  <w:r w:rsidRPr="00FF430B">
                    <w:rPr>
                      <w:noProof w:val="0"/>
                      <w:lang w:val="ro-MD"/>
                    </w:rPr>
                    <w:t> </w:t>
                  </w:r>
                </w:p>
                <w:p w14:paraId="33C8E812" w14:textId="77777777" w:rsidR="00CF7B31" w:rsidRPr="00FF430B" w:rsidRDefault="00CF7B31" w:rsidP="00CF7B31">
                  <w:pPr>
                    <w:ind w:firstLine="567"/>
                    <w:jc w:val="both"/>
                    <w:rPr>
                      <w:noProof w:val="0"/>
                      <w:lang w:val="ro-MD"/>
                    </w:rPr>
                  </w:pPr>
                </w:p>
                <w:p w14:paraId="3D7BCC83" w14:textId="77777777" w:rsidR="00CF7B31" w:rsidRPr="00FF430B" w:rsidRDefault="00CF7B31" w:rsidP="00CF7B31">
                  <w:pPr>
                    <w:ind w:firstLine="567"/>
                    <w:jc w:val="both"/>
                    <w:rPr>
                      <w:noProof w:val="0"/>
                      <w:lang w:val="ro-MD"/>
                    </w:rPr>
                  </w:pPr>
                </w:p>
              </w:tc>
            </w:tr>
          </w:tbl>
          <w:p w14:paraId="379123AB" w14:textId="77777777" w:rsidR="00FD4172" w:rsidRDefault="00FD4172" w:rsidP="00FD4172"/>
          <w:p w14:paraId="55D6B88E" w14:textId="4F527C63" w:rsidR="001F7AEE" w:rsidRDefault="001F7AEE" w:rsidP="00006D6D">
            <w:pPr>
              <w:autoSpaceDE w:val="0"/>
              <w:autoSpaceDN w:val="0"/>
              <w:adjustRightInd w:val="0"/>
              <w:ind w:right="23"/>
              <w:rPr>
                <w:b/>
                <w:bCs/>
                <w:lang w:val="ro-MD"/>
              </w:rPr>
            </w:pPr>
          </w:p>
          <w:p w14:paraId="2A7AC1A6" w14:textId="4263D56C" w:rsidR="00C073D7" w:rsidRDefault="00C073D7" w:rsidP="00006D6D">
            <w:pPr>
              <w:autoSpaceDE w:val="0"/>
              <w:autoSpaceDN w:val="0"/>
              <w:adjustRightInd w:val="0"/>
              <w:ind w:right="23"/>
              <w:rPr>
                <w:b/>
                <w:bCs/>
                <w:lang w:val="ro-MD"/>
              </w:rPr>
            </w:pPr>
          </w:p>
          <w:p w14:paraId="0AFF5B17" w14:textId="01564672" w:rsidR="00C073D7" w:rsidRDefault="00C073D7" w:rsidP="00006D6D">
            <w:pPr>
              <w:autoSpaceDE w:val="0"/>
              <w:autoSpaceDN w:val="0"/>
              <w:adjustRightInd w:val="0"/>
              <w:ind w:right="23"/>
              <w:rPr>
                <w:b/>
                <w:bCs/>
                <w:lang w:val="ro-MD"/>
              </w:rPr>
            </w:pPr>
          </w:p>
          <w:p w14:paraId="65D922A8" w14:textId="56137D6B" w:rsidR="00C073D7" w:rsidRDefault="00C073D7" w:rsidP="00006D6D">
            <w:pPr>
              <w:autoSpaceDE w:val="0"/>
              <w:autoSpaceDN w:val="0"/>
              <w:adjustRightInd w:val="0"/>
              <w:ind w:right="23"/>
              <w:rPr>
                <w:b/>
                <w:bCs/>
                <w:lang w:val="ro-MD"/>
              </w:rPr>
            </w:pPr>
          </w:p>
          <w:p w14:paraId="44BF56E0" w14:textId="30FE283D" w:rsidR="00C073D7" w:rsidRDefault="00C073D7" w:rsidP="00006D6D">
            <w:pPr>
              <w:autoSpaceDE w:val="0"/>
              <w:autoSpaceDN w:val="0"/>
              <w:adjustRightInd w:val="0"/>
              <w:ind w:right="23"/>
              <w:rPr>
                <w:b/>
                <w:bCs/>
                <w:lang w:val="ro-MD"/>
              </w:rPr>
            </w:pPr>
          </w:p>
          <w:p w14:paraId="215A6F26" w14:textId="2566C71E" w:rsidR="00CF7B31" w:rsidRDefault="00CF7B31" w:rsidP="00006D6D">
            <w:pPr>
              <w:autoSpaceDE w:val="0"/>
              <w:autoSpaceDN w:val="0"/>
              <w:adjustRightInd w:val="0"/>
              <w:ind w:right="23"/>
              <w:rPr>
                <w:b/>
                <w:bCs/>
                <w:lang w:val="ro-MD"/>
              </w:rPr>
            </w:pPr>
          </w:p>
          <w:p w14:paraId="72F19A38" w14:textId="39B64BC2" w:rsidR="00CF7B31" w:rsidRDefault="00CF7B31" w:rsidP="00006D6D">
            <w:pPr>
              <w:autoSpaceDE w:val="0"/>
              <w:autoSpaceDN w:val="0"/>
              <w:adjustRightInd w:val="0"/>
              <w:ind w:right="23"/>
              <w:rPr>
                <w:b/>
                <w:bCs/>
                <w:lang w:val="ro-MD"/>
              </w:rPr>
            </w:pPr>
          </w:p>
          <w:p w14:paraId="21851D3B" w14:textId="0ABF2C6A" w:rsidR="00CF7B31" w:rsidRDefault="00CF7B31" w:rsidP="00006D6D">
            <w:pPr>
              <w:autoSpaceDE w:val="0"/>
              <w:autoSpaceDN w:val="0"/>
              <w:adjustRightInd w:val="0"/>
              <w:ind w:right="23"/>
              <w:rPr>
                <w:b/>
                <w:bCs/>
                <w:lang w:val="ro-MD"/>
              </w:rPr>
            </w:pPr>
          </w:p>
          <w:p w14:paraId="63179906" w14:textId="1B567611" w:rsidR="00CF7B31" w:rsidRDefault="00CF7B31" w:rsidP="00006D6D">
            <w:pPr>
              <w:autoSpaceDE w:val="0"/>
              <w:autoSpaceDN w:val="0"/>
              <w:adjustRightInd w:val="0"/>
              <w:ind w:right="23"/>
              <w:rPr>
                <w:b/>
                <w:bCs/>
                <w:lang w:val="ro-MD"/>
              </w:rPr>
            </w:pPr>
          </w:p>
          <w:p w14:paraId="5EFC1974" w14:textId="08696896" w:rsidR="00CF7B31" w:rsidRDefault="00CF7B31" w:rsidP="00006D6D">
            <w:pPr>
              <w:autoSpaceDE w:val="0"/>
              <w:autoSpaceDN w:val="0"/>
              <w:adjustRightInd w:val="0"/>
              <w:ind w:right="23"/>
              <w:rPr>
                <w:b/>
                <w:bCs/>
                <w:lang w:val="ro-MD"/>
              </w:rPr>
            </w:pPr>
          </w:p>
          <w:p w14:paraId="4EDDF61E" w14:textId="3437BC82" w:rsidR="00CF7B31" w:rsidRDefault="00CF7B31" w:rsidP="00006D6D">
            <w:pPr>
              <w:autoSpaceDE w:val="0"/>
              <w:autoSpaceDN w:val="0"/>
              <w:adjustRightInd w:val="0"/>
              <w:ind w:right="23"/>
              <w:rPr>
                <w:b/>
                <w:bCs/>
                <w:lang w:val="ro-MD"/>
              </w:rPr>
            </w:pPr>
          </w:p>
          <w:p w14:paraId="5947985F" w14:textId="2AAD69DA" w:rsidR="00CF7B31" w:rsidRDefault="00CF7B31" w:rsidP="00006D6D">
            <w:pPr>
              <w:autoSpaceDE w:val="0"/>
              <w:autoSpaceDN w:val="0"/>
              <w:adjustRightInd w:val="0"/>
              <w:ind w:right="23"/>
              <w:rPr>
                <w:b/>
                <w:bCs/>
                <w:lang w:val="ro-MD"/>
              </w:rPr>
            </w:pPr>
          </w:p>
          <w:p w14:paraId="59C294E7" w14:textId="77777777" w:rsidR="00CF7B31" w:rsidRDefault="00CF7B31"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 xml:space="preserve">Prezentul acord este semnat astăzi ”___„ ________ 20__, între_____________, </w:t>
                  </w:r>
                  <w:proofErr w:type="spellStart"/>
                  <w:r w:rsidRPr="00FF430B">
                    <w:rPr>
                      <w:sz w:val="24"/>
                      <w:szCs w:val="24"/>
                      <w:lang w:val="ro-MD"/>
                    </w:rPr>
                    <w:t>înpersoana</w:t>
                  </w:r>
                  <w:proofErr w:type="spellEnd"/>
                  <w:r w:rsidRPr="00FF430B">
                    <w:rPr>
                      <w:sz w:val="24"/>
                      <w:szCs w:val="24"/>
                      <w:lang w:val="ro-MD"/>
                    </w:rPr>
                    <w:t>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w:t>
                  </w:r>
                  <w:proofErr w:type="spellStart"/>
                  <w:r w:rsidR="004A5F0C" w:rsidRPr="00FF430B">
                    <w:rPr>
                      <w:sz w:val="24"/>
                      <w:szCs w:val="24"/>
                      <w:lang w:val="ro-MD"/>
                    </w:rPr>
                    <w:t>persoana_________</w:t>
                  </w:r>
                  <w:r w:rsidRPr="00FF430B">
                    <w:rPr>
                      <w:sz w:val="24"/>
                      <w:szCs w:val="24"/>
                      <w:lang w:val="ro-MD"/>
                    </w:rPr>
                    <w:t>____,în</w:t>
                  </w:r>
                  <w:proofErr w:type="spellEnd"/>
                  <w:r w:rsidRPr="00FF430B">
                    <w:rPr>
                      <w:sz w:val="24"/>
                      <w:szCs w:val="24"/>
                      <w:lang w:val="ro-MD"/>
                    </w:rPr>
                    <w:t xml:space="preserve">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 xml:space="preserve">Orice modificare aplicată prin prezentul acord este obligatorie pentru fiecare parte din Contract, celelalte prevederi nemodificate </w:t>
                  </w:r>
                  <w:proofErr w:type="spellStart"/>
                  <w:r w:rsidRPr="00FF430B">
                    <w:rPr>
                      <w:sz w:val="24"/>
                      <w:szCs w:val="24"/>
                      <w:lang w:val="ro-MD"/>
                    </w:rPr>
                    <w:t>rămânînd</w:t>
                  </w:r>
                  <w:proofErr w:type="spellEnd"/>
                  <w:r w:rsidRPr="00FF430B">
                    <w:rPr>
                      <w:sz w:val="24"/>
                      <w:szCs w:val="24"/>
                      <w:lang w:val="ro-MD"/>
                    </w:rPr>
                    <w:t xml:space="preserve">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FD4172">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FD4172">
            <w:pPr>
              <w:pStyle w:val="a"/>
              <w:numPr>
                <w:ilvl w:val="0"/>
                <w:numId w:val="28"/>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FD4172">
            <w:pPr>
              <w:pStyle w:val="a"/>
              <w:numPr>
                <w:ilvl w:val="0"/>
                <w:numId w:val="37"/>
              </w:numPr>
              <w:rPr>
                <w:lang w:val="ro-MD"/>
              </w:rPr>
            </w:pPr>
            <w:r w:rsidRPr="00FF430B">
              <w:rPr>
                <w:lang w:val="ro-MD"/>
              </w:rPr>
              <w:t xml:space="preserve">prin acordul de </w:t>
            </w:r>
            <w:proofErr w:type="spellStart"/>
            <w:r w:rsidRPr="00FF430B">
              <w:rPr>
                <w:lang w:val="ro-MD"/>
              </w:rPr>
              <w:t>voinţă</w:t>
            </w:r>
            <w:proofErr w:type="spellEnd"/>
            <w:r w:rsidRPr="00FF430B">
              <w:rPr>
                <w:lang w:val="ro-MD"/>
              </w:rPr>
              <w:t xml:space="preserve"> al </w:t>
            </w:r>
            <w:proofErr w:type="spellStart"/>
            <w:r w:rsidRPr="00FF430B">
              <w:rPr>
                <w:lang w:val="ro-MD"/>
              </w:rPr>
              <w:t>părţilor</w:t>
            </w:r>
            <w:proofErr w:type="spellEnd"/>
            <w:r w:rsidRPr="00FF430B">
              <w:rPr>
                <w:lang w:val="ro-MD"/>
              </w:rPr>
              <w:t xml:space="preserve"> ;</w:t>
            </w:r>
          </w:p>
          <w:p w14:paraId="0472106D" w14:textId="77777777" w:rsidR="0063773E" w:rsidRPr="00FF430B" w:rsidRDefault="0063773E" w:rsidP="00FD4172">
            <w:pPr>
              <w:pStyle w:val="a"/>
              <w:numPr>
                <w:ilvl w:val="0"/>
                <w:numId w:val="37"/>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w:t>
            </w:r>
            <w:proofErr w:type="spellStart"/>
            <w:r w:rsidRPr="00FF430B">
              <w:rPr>
                <w:lang w:val="ro-MD"/>
              </w:rPr>
              <w:t>obligaţiilor</w:t>
            </w:r>
            <w:proofErr w:type="spellEnd"/>
            <w:r w:rsidRPr="00FF430B">
              <w:rPr>
                <w:lang w:val="ro-MD"/>
              </w:rPr>
              <w:t xml:space="preserve"> asumate pr</w:t>
            </w:r>
            <w:r w:rsidR="001278C6" w:rsidRPr="00FF430B">
              <w:rPr>
                <w:lang w:val="ro-MD"/>
              </w:rPr>
              <w:t>in prezentul acord–cadru</w:t>
            </w:r>
            <w:r w:rsidRPr="00FF430B">
              <w:rPr>
                <w:lang w:val="ro-MD"/>
              </w:rPr>
              <w:t xml:space="preserve"> de către cealaltă parte, cu notificare prealabilă de.... zile a </w:t>
            </w:r>
            <w:proofErr w:type="spellStart"/>
            <w:r w:rsidRPr="00FF430B">
              <w:rPr>
                <w:lang w:val="ro-MD"/>
              </w:rPr>
              <w:t>părţii</w:t>
            </w:r>
            <w:proofErr w:type="spellEnd"/>
            <w:r w:rsidRPr="00FF430B">
              <w:rPr>
                <w:lang w:val="ro-MD"/>
              </w:rPr>
              <w:t xml:space="preserve">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FD4172">
            <w:pPr>
              <w:pStyle w:val="a"/>
              <w:numPr>
                <w:ilvl w:val="0"/>
                <w:numId w:val="28"/>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A039" w14:textId="77777777" w:rsidR="00095301" w:rsidRDefault="00095301" w:rsidP="00A20ACF">
      <w:r>
        <w:separator/>
      </w:r>
    </w:p>
  </w:endnote>
  <w:endnote w:type="continuationSeparator" w:id="0">
    <w:p w14:paraId="4009D98D" w14:textId="77777777" w:rsidR="00095301" w:rsidRDefault="0009530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1414573F" w:rsidR="008F1D40" w:rsidRDefault="008F1D40">
        <w:pPr>
          <w:pStyle w:val="a4"/>
          <w:jc w:val="right"/>
        </w:pPr>
        <w:r>
          <w:fldChar w:fldCharType="begin"/>
        </w:r>
        <w:r>
          <w:instrText xml:space="preserve"> PAGE   \* MERGEFORMAT </w:instrText>
        </w:r>
        <w:r>
          <w:fldChar w:fldCharType="separate"/>
        </w:r>
        <w:r w:rsidR="004451E7">
          <w:t>6</w:t>
        </w:r>
        <w:r w:rsidR="004451E7">
          <w:t>9</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26B8" w14:textId="77777777" w:rsidR="00095301" w:rsidRDefault="00095301" w:rsidP="00A20ACF">
      <w:r>
        <w:separator/>
      </w:r>
    </w:p>
  </w:footnote>
  <w:footnote w:type="continuationSeparator" w:id="0">
    <w:p w14:paraId="66022BAC" w14:textId="77777777" w:rsidR="00095301" w:rsidRDefault="00095301"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6A5CAD"/>
    <w:multiLevelType w:val="hybridMultilevel"/>
    <w:tmpl w:val="55AAAF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7"/>
  </w:num>
  <w:num w:numId="3">
    <w:abstractNumId w:val="28"/>
  </w:num>
  <w:num w:numId="4">
    <w:abstractNumId w:val="27"/>
  </w:num>
  <w:num w:numId="5">
    <w:abstractNumId w:val="13"/>
  </w:num>
  <w:num w:numId="6">
    <w:abstractNumId w:val="16"/>
  </w:num>
  <w:num w:numId="7">
    <w:abstractNumId w:val="14"/>
  </w:num>
  <w:num w:numId="8">
    <w:abstractNumId w:val="7"/>
  </w:num>
  <w:num w:numId="9">
    <w:abstractNumId w:val="25"/>
  </w:num>
  <w:num w:numId="10">
    <w:abstractNumId w:val="11"/>
  </w:num>
  <w:num w:numId="11">
    <w:abstractNumId w:val="20"/>
  </w:num>
  <w:num w:numId="12">
    <w:abstractNumId w:val="21"/>
  </w:num>
  <w:num w:numId="13">
    <w:abstractNumId w:val="33"/>
  </w:num>
  <w:num w:numId="14">
    <w:abstractNumId w:val="24"/>
  </w:num>
  <w:num w:numId="15">
    <w:abstractNumId w:val="6"/>
  </w:num>
  <w:num w:numId="16">
    <w:abstractNumId w:val="22"/>
  </w:num>
  <w:num w:numId="17">
    <w:abstractNumId w:val="9"/>
  </w:num>
  <w:num w:numId="18">
    <w:abstractNumId w:val="35"/>
  </w:num>
  <w:num w:numId="19">
    <w:abstractNumId w:val="30"/>
  </w:num>
  <w:num w:numId="20">
    <w:abstractNumId w:val="10"/>
  </w:num>
  <w:num w:numId="21">
    <w:abstractNumId w:val="29"/>
  </w:num>
  <w:num w:numId="22">
    <w:abstractNumId w:val="17"/>
  </w:num>
  <w:num w:numId="23">
    <w:abstractNumId w:val="23"/>
  </w:num>
  <w:num w:numId="24">
    <w:abstractNumId w:val="19"/>
  </w:num>
  <w:num w:numId="25">
    <w:abstractNumId w:val="34"/>
  </w:num>
  <w:num w:numId="26">
    <w:abstractNumId w:val="12"/>
  </w:num>
  <w:num w:numId="27">
    <w:abstractNumId w:val="8"/>
  </w:num>
  <w:num w:numId="28">
    <w:abstractNumId w:val="18"/>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2"/>
  </w:num>
  <w:num w:numId="36">
    <w:abstractNumId w:val="15"/>
  </w:num>
  <w:num w:numId="37">
    <w:abstractNumId w:val="36"/>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5301"/>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03DA"/>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7BD"/>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51E7"/>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87A97"/>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150"/>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27F"/>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073D7"/>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B31"/>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210D"/>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5625"/>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18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172"/>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12EC-F4D6-4D03-B455-79029923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25453</Words>
  <Characters>145083</Characters>
  <Application>Microsoft Office Word</Application>
  <DocSecurity>0</DocSecurity>
  <Lines>1209</Lines>
  <Paragraphs>340</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170196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Natalia Turcan</cp:lastModifiedBy>
  <cp:revision>7</cp:revision>
  <cp:lastPrinted>2021-06-01T11:52:00Z</cp:lastPrinted>
  <dcterms:created xsi:type="dcterms:W3CDTF">2022-03-15T14:47:00Z</dcterms:created>
  <dcterms:modified xsi:type="dcterms:W3CDTF">2022-03-16T07:18:00Z</dcterms:modified>
</cp:coreProperties>
</file>