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37F837D0" w14:textId="09B8E52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D032E17" w14:textId="77777777" w:rsidR="00CA18C2" w:rsidRDefault="00CA18C2" w:rsidP="00CA18C2">
      <w:pPr>
        <w:jc w:val="right"/>
        <w:rPr>
          <w:noProof w:val="0"/>
          <w:lang w:val="ro-MD"/>
        </w:rPr>
      </w:pPr>
      <w:r>
        <w:rPr>
          <w:noProof w:val="0"/>
          <w:lang w:val="ro-MD"/>
        </w:rPr>
        <w:t>la Documentația standard nr.69</w:t>
      </w:r>
    </w:p>
    <w:p w14:paraId="0E0C0EB6" w14:textId="77777777" w:rsidR="00CA18C2" w:rsidRDefault="00CA18C2" w:rsidP="00CA18C2">
      <w:pPr>
        <w:jc w:val="right"/>
        <w:rPr>
          <w:noProof w:val="0"/>
          <w:lang w:val="ro-MD"/>
        </w:rPr>
      </w:pPr>
      <w:r>
        <w:rPr>
          <w:noProof w:val="0"/>
          <w:lang w:val="ro-MD"/>
        </w:rPr>
        <w:t>din 7 mai 2021</w:t>
      </w:r>
    </w:p>
    <w:p w14:paraId="10EDAE57" w14:textId="11463DF6" w:rsidR="00AD5519" w:rsidRDefault="00AD5519" w:rsidP="00AD5519">
      <w:pPr>
        <w:tabs>
          <w:tab w:val="left" w:leader="underscore" w:pos="6465"/>
          <w:tab w:val="right" w:leader="underscore" w:pos="9777"/>
        </w:tabs>
        <w:spacing w:line="302" w:lineRule="auto"/>
        <w:jc w:val="right"/>
        <w:rPr>
          <w:b/>
          <w:lang w:val="ro-MD"/>
        </w:rPr>
      </w:pPr>
    </w:p>
    <w:p w14:paraId="4EC3C95A" w14:textId="77777777" w:rsidR="00AD5519" w:rsidRDefault="00AD5519" w:rsidP="00AD5519">
      <w:pPr>
        <w:tabs>
          <w:tab w:val="left" w:leader="underscore" w:pos="6465"/>
          <w:tab w:val="right" w:leader="underscore" w:pos="9777"/>
        </w:tabs>
        <w:spacing w:line="302" w:lineRule="auto"/>
        <w:jc w:val="right"/>
        <w:rPr>
          <w:b/>
          <w:lang w:val="ro-MD"/>
        </w:rPr>
      </w:pPr>
    </w:p>
    <w:p w14:paraId="3033C26F" w14:textId="5CA84224" w:rsidR="002D6E71" w:rsidRDefault="00AD5519" w:rsidP="00AD5519">
      <w:pPr>
        <w:tabs>
          <w:tab w:val="left" w:leader="underscore" w:pos="6465"/>
          <w:tab w:val="right" w:leader="underscore" w:pos="9777"/>
        </w:tabs>
        <w:spacing w:line="302" w:lineRule="auto"/>
        <w:jc w:val="right"/>
        <w:rPr>
          <w:b/>
          <w:lang w:val="ro-MD"/>
        </w:rPr>
      </w:pPr>
      <w:r>
        <w:rPr>
          <w:b/>
          <w:lang w:val="ro-MD"/>
        </w:rPr>
        <w:t>___________________Aprobat</w:t>
      </w:r>
    </w:p>
    <w:p w14:paraId="3DFE52FE" w14:textId="77777777" w:rsidR="00AD5519" w:rsidRPr="00FF430B" w:rsidRDefault="00AD5519" w:rsidP="00AD5519">
      <w:pPr>
        <w:tabs>
          <w:tab w:val="left" w:leader="underscore" w:pos="6465"/>
          <w:tab w:val="right" w:leader="underscore" w:pos="9777"/>
        </w:tabs>
        <w:spacing w:line="302" w:lineRule="auto"/>
        <w:jc w:val="right"/>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0" w:name="_Toc449692118"/>
      <w:bookmarkStart w:id="1" w:name="_Toc390252621"/>
      <w:r w:rsidRPr="00FF430B">
        <w:rPr>
          <w:rFonts w:ascii="Times New Roman" w:hAnsi="Times New Roman" w:cs="Times New Roman"/>
          <w:bCs w:val="0"/>
          <w:color w:val="auto"/>
          <w:sz w:val="24"/>
          <w:szCs w:val="24"/>
          <w:lang w:val="ro-MD"/>
        </w:rPr>
        <w:t>CAIET DE SARCINI</w:t>
      </w:r>
      <w:bookmarkEnd w:id="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1"/>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0F9AD96B" w14:textId="4E8B1AC2" w:rsidR="00CF4CC2" w:rsidRPr="00190B37" w:rsidRDefault="0003591A" w:rsidP="00CF4CC2">
      <w:pPr>
        <w:ind w:firstLine="709"/>
        <w:jc w:val="both"/>
      </w:pPr>
      <w:r w:rsidRPr="00FF430B">
        <w:rPr>
          <w:lang w:val="ro-MD"/>
        </w:rPr>
        <w:t>Obiectul</w:t>
      </w:r>
      <w:r w:rsidR="00CF4CC2">
        <w:t>:</w:t>
      </w:r>
      <w:r w:rsidR="00CF4CC2">
        <w:rPr>
          <w:lang w:val="ro-MD"/>
        </w:rPr>
        <w:t xml:space="preserve"> </w:t>
      </w:r>
      <w:r w:rsidR="00704885" w:rsidRPr="00704885">
        <w:rPr>
          <w:b/>
        </w:rPr>
        <w:t xml:space="preserve">Lucrări </w:t>
      </w:r>
      <w:r w:rsidR="002A0987" w:rsidRPr="002A0987">
        <w:rPr>
          <w:b/>
        </w:rPr>
        <w:t>de remediere a degradărilor depistate la lucrările de artă, poziționate pe drumul expres M5 frontiera cu Ucraina-Criva-Călți-Chișinău-Tiraspol-frontiera cu Ucraina, km 276+960</w:t>
      </w:r>
      <w:r w:rsidR="00CF4CC2" w:rsidRPr="00FF430B">
        <w:rPr>
          <w:lang w:val="ro-MD"/>
        </w:rPr>
        <w:t xml:space="preserve"> </w:t>
      </w:r>
      <w:r w:rsidR="002A0987">
        <w:rPr>
          <w:lang w:val="ro-MD"/>
        </w:rPr>
        <w:t xml:space="preserve">   </w:t>
      </w:r>
      <w:r w:rsidR="00190B37" w:rsidRPr="00C55160">
        <w:rPr>
          <w:i/>
        </w:rPr>
        <w:t xml:space="preserve">nr. </w:t>
      </w:r>
      <w:bookmarkStart w:id="2" w:name="_GoBack"/>
      <w:r w:rsidR="00B54F10" w:rsidRPr="00B54F10">
        <w:rPr>
          <w:rFonts w:ascii="Helvetica" w:hAnsi="Helvetica" w:cs="Helvetica"/>
          <w:i/>
          <w:color w:val="333333"/>
          <w:sz w:val="21"/>
          <w:szCs w:val="21"/>
          <w:shd w:val="clear" w:color="auto" w:fill="FFFFFF"/>
        </w:rPr>
        <w:t>ocds-b3wdp1-MD-1630582551297</w:t>
      </w:r>
      <w:bookmarkEnd w:id="2"/>
    </w:p>
    <w:p w14:paraId="79A88F68" w14:textId="77777777" w:rsidR="00CF4CC2" w:rsidRDefault="0003591A" w:rsidP="00CF4CC2">
      <w:pPr>
        <w:ind w:firstLine="709"/>
        <w:jc w:val="both"/>
        <w:rPr>
          <w:lang w:val="ro-MD"/>
        </w:rPr>
      </w:pPr>
      <w:r w:rsidRPr="00FF430B">
        <w:rPr>
          <w:lang w:val="ro-MD"/>
        </w:rPr>
        <w:t>Autoritatea contractantă</w:t>
      </w:r>
      <w:r w:rsidR="00CF4CC2">
        <w:rPr>
          <w:lang w:val="ro-MD"/>
        </w:rPr>
        <w:t xml:space="preserve">: </w:t>
      </w:r>
      <w:r w:rsidR="00CF4CC2" w:rsidRPr="00CF4CC2">
        <w:rPr>
          <w:b/>
        </w:rPr>
        <w:t>Î.S.”Administraţia de Stat a Drumurilor”</w:t>
      </w:r>
      <w:r w:rsidRPr="00FF430B">
        <w:rPr>
          <w:lang w:val="ro-MD"/>
        </w:rPr>
        <w:t xml:space="preserve">. </w:t>
      </w:r>
    </w:p>
    <w:p w14:paraId="4D6C86DE" w14:textId="77777777" w:rsidR="002A0987" w:rsidRPr="0086322A" w:rsidRDefault="002A0987" w:rsidP="0086322A">
      <w:pPr>
        <w:pStyle w:val="a"/>
        <w:numPr>
          <w:ilvl w:val="0"/>
          <w:numId w:val="10"/>
        </w:numPr>
        <w:tabs>
          <w:tab w:val="clear" w:pos="1134"/>
        </w:tabs>
        <w:spacing w:after="200" w:line="276" w:lineRule="auto"/>
        <w:ind w:right="-613"/>
        <w:contextualSpacing/>
        <w:rPr>
          <w:b/>
          <w:lang w:val="ro-RO"/>
        </w:rPr>
      </w:pPr>
      <w:r w:rsidRPr="0086322A">
        <w:rPr>
          <w:b/>
          <w:lang w:val="ro-RO"/>
        </w:rPr>
        <w:t>Introducere</w:t>
      </w:r>
    </w:p>
    <w:p w14:paraId="577EDFE5" w14:textId="77777777" w:rsidR="002A0987" w:rsidRPr="0086322A" w:rsidRDefault="002A0987" w:rsidP="0086322A">
      <w:pPr>
        <w:ind w:left="360" w:right="-613" w:firstLine="360"/>
        <w:jc w:val="both"/>
      </w:pPr>
      <w:r w:rsidRPr="0086322A">
        <w:t>Compartimentul proiectului de lucru ”Lucrări de proiectare privind remedierea degradărilor depistate la lucrările de artă, poziționate pe drumul expres M5 Frontiera cu Ucraina-Criva-Bălți-Chișinău-Tiraspol-frontiera cu Ucraina, km 276+96”  în componența proiectului de lucru ”Lucrări de proiectare privind remedierea degradărilor depistate la lucrările de artă, poziționate pe drumul expres M5 Frontiera cu Ucraina-Criva-Bălți-Chișinău-Tiraspol-frontiera cu Ucraina, km 276+96, km289+13, km 289+44”  elaborat de specialiștii ”INTEXNAUCA” S.A. în lunile iulie-octombrie anul 2019 în corespundere cu contractul Nr.06-15/288 din 19.07.2019 cu Î.S. ”Administrația de Stat a Drumurilor”.</w:t>
      </w:r>
    </w:p>
    <w:p w14:paraId="39602796" w14:textId="77777777" w:rsidR="002A0987" w:rsidRPr="0086322A" w:rsidRDefault="002A0987" w:rsidP="0086322A">
      <w:pPr>
        <w:ind w:left="360" w:right="-613"/>
        <w:jc w:val="both"/>
      </w:pPr>
      <w:r w:rsidRPr="0086322A">
        <w:tab/>
        <w:t xml:space="preserve">În conformitate cu scrisoarea Nr. 06-05/1013 din 2602.2021 acest proiect a fost supus actualizării deoarece necesită să fie în deplină corespundere cu            EN-urile adoptate în R. Moldova.  </w:t>
      </w:r>
    </w:p>
    <w:p w14:paraId="38DB85B3" w14:textId="77777777" w:rsidR="002A0987" w:rsidRPr="0086322A" w:rsidRDefault="002A0987" w:rsidP="0086322A">
      <w:pPr>
        <w:ind w:left="360" w:right="-613" w:firstLine="360"/>
        <w:jc w:val="both"/>
      </w:pPr>
      <w:r w:rsidRPr="0086322A">
        <w:t>Viaductul este amplasat în partea de nord a s.Budești, municipiul Chișinău.</w:t>
      </w:r>
    </w:p>
    <w:p w14:paraId="58A5068F" w14:textId="77777777" w:rsidR="002A0987" w:rsidRPr="0086322A" w:rsidRDefault="002A0987" w:rsidP="0086322A">
      <w:pPr>
        <w:ind w:left="360" w:right="-613" w:firstLine="360"/>
        <w:jc w:val="both"/>
        <w:rPr>
          <w:color w:val="000000" w:themeColor="text1"/>
        </w:rPr>
      </w:pPr>
      <w:r w:rsidRPr="0086322A">
        <w:rPr>
          <w:color w:val="000000" w:themeColor="text1"/>
        </w:rPr>
        <w:t>Viaductul după schema 5x32,96m a fost construit la mijlocul anilor 70, de către organizația de construcție a podurilor  Nr.23  or.Odessa.</w:t>
      </w:r>
    </w:p>
    <w:p w14:paraId="4DF97051" w14:textId="77777777" w:rsidR="002A0987" w:rsidRPr="0086322A" w:rsidRDefault="002A0987" w:rsidP="0086322A">
      <w:pPr>
        <w:ind w:left="360" w:right="-613" w:firstLine="360"/>
        <w:jc w:val="both"/>
      </w:pPr>
      <w:r w:rsidRPr="0086322A">
        <w:t>Pe perioada exploatării au fost efectuate lucrări de reparație doar la îmbrăcămintea rutieră și vopsirea parapetului pietonal. De asemenea în prima jumătate a anului 2019 au fost efectuate lucrări pentru îmbinarea unor blocuri de trotuar și repararea (nivelarea) îmbrăcămintei cu asfalt-beton a pilelor și în limita dalelor de racordare.</w:t>
      </w:r>
    </w:p>
    <w:p w14:paraId="7556C17E" w14:textId="77777777" w:rsidR="002A0987" w:rsidRPr="0086322A" w:rsidRDefault="002A0987" w:rsidP="0086322A">
      <w:pPr>
        <w:ind w:left="360" w:right="-613" w:firstLine="360"/>
        <w:jc w:val="both"/>
      </w:pPr>
      <w:r w:rsidRPr="0086322A">
        <w:t>În proiectul prezent au fost elaborate deciziile de restaurare a tuturor elementelor căii viaductului, reparării pilelor și suprastructurii,umplerea și consolidarea sferturilor de con, executarea casiurilor pe taluz și scării de serviciu, de asemenea a barierei de siguranță la racordarea viaductului cu accesele.</w:t>
      </w:r>
    </w:p>
    <w:p w14:paraId="1C49F876" w14:textId="77777777" w:rsidR="002A0987" w:rsidRPr="0086322A" w:rsidRDefault="002A0987" w:rsidP="0086322A">
      <w:pPr>
        <w:ind w:left="360" w:right="-613" w:firstLine="360"/>
        <w:jc w:val="both"/>
      </w:pPr>
      <w:r w:rsidRPr="0086322A">
        <w:t>Proiectul a fost elaborat în corespundere cu regulile și normele în vigoare în proiectare și construcție pe teritoriul Republicii Moldova.</w:t>
      </w:r>
    </w:p>
    <w:p w14:paraId="5CCD79BE" w14:textId="77777777" w:rsidR="002A0987" w:rsidRPr="0086322A" w:rsidRDefault="002A0987" w:rsidP="0086322A">
      <w:pPr>
        <w:ind w:left="360" w:right="-613" w:firstLine="360"/>
        <w:jc w:val="both"/>
      </w:pPr>
    </w:p>
    <w:p w14:paraId="51C454AD" w14:textId="77777777" w:rsidR="002A0987" w:rsidRPr="0086322A" w:rsidRDefault="002A0987" w:rsidP="0086322A">
      <w:pPr>
        <w:pStyle w:val="a"/>
        <w:numPr>
          <w:ilvl w:val="0"/>
          <w:numId w:val="10"/>
        </w:numPr>
        <w:tabs>
          <w:tab w:val="clear" w:pos="1134"/>
        </w:tabs>
        <w:spacing w:after="200" w:line="276" w:lineRule="auto"/>
        <w:ind w:right="-613"/>
        <w:contextualSpacing/>
        <w:rPr>
          <w:b/>
          <w:lang w:val="ro-RO"/>
        </w:rPr>
      </w:pPr>
      <w:r w:rsidRPr="0086322A">
        <w:rPr>
          <w:b/>
          <w:lang w:val="ro-RO"/>
        </w:rPr>
        <w:t>Descrierea viaductului existent</w:t>
      </w:r>
    </w:p>
    <w:p w14:paraId="73F144D7" w14:textId="77777777" w:rsidR="002A0987" w:rsidRPr="002A0987" w:rsidRDefault="002A0987" w:rsidP="002A0987">
      <w:pPr>
        <w:ind w:left="360" w:right="-613" w:firstLine="360"/>
      </w:pPr>
      <w:r w:rsidRPr="002A0987">
        <w:t>Viaductul a fost construit la începutul anilor 1980, secolul XX, cu normele СН 200-62 мостоотрядом-23.  Proiectul a fost elaborat de filiala din Kiev a institutului de proiectare ”Союздорпроект”.</w:t>
      </w:r>
    </w:p>
    <w:p w14:paraId="09EADDB3" w14:textId="77777777" w:rsidR="002A0987" w:rsidRPr="002A0987" w:rsidRDefault="002A0987" w:rsidP="0086322A">
      <w:pPr>
        <w:ind w:left="360" w:right="-613"/>
        <w:jc w:val="both"/>
        <w:rPr>
          <w:b/>
        </w:rPr>
      </w:pPr>
      <w:r w:rsidRPr="002A0987">
        <w:rPr>
          <w:b/>
        </w:rPr>
        <w:lastRenderedPageBreak/>
        <w:t>Caracteristicile principale</w:t>
      </w:r>
    </w:p>
    <w:p w14:paraId="1247DD98" w14:textId="77777777" w:rsidR="002A0987" w:rsidRPr="002A0987" w:rsidRDefault="002A0987" w:rsidP="0086322A">
      <w:pPr>
        <w:ind w:right="-613" w:firstLine="360"/>
        <w:jc w:val="both"/>
      </w:pPr>
      <w:r w:rsidRPr="002A0987">
        <w:t>Viaductul cu 5 deschideri după schema 5x32,96 m. Lungimea viaductului pe latura posterioară a aripilor 171,05 m. Lățimea viaductului, inclusiv parapetul 11,37 m.</w:t>
      </w:r>
    </w:p>
    <w:p w14:paraId="6A0CC138" w14:textId="77777777" w:rsidR="002A0987" w:rsidRPr="002A0987" w:rsidRDefault="002A0987" w:rsidP="0086322A">
      <w:pPr>
        <w:ind w:left="360" w:right="-613"/>
        <w:jc w:val="both"/>
        <w:rPr>
          <w:b/>
        </w:rPr>
      </w:pPr>
      <w:r w:rsidRPr="002A0987">
        <w:rPr>
          <w:b/>
        </w:rPr>
        <w:t>Pilele</w:t>
      </w:r>
    </w:p>
    <w:p w14:paraId="065D799C" w14:textId="77777777" w:rsidR="002A0987" w:rsidRPr="002A0987" w:rsidRDefault="002A0987" w:rsidP="0086322A">
      <w:pPr>
        <w:ind w:right="-613" w:firstLine="360"/>
        <w:jc w:val="both"/>
      </w:pPr>
      <w:r w:rsidRPr="002A0987">
        <w:t>Culeele (pilele 1 și 6) sunt acoperite (sfert de con) și sunt de tip capră cu fundația de tip piloți (piloți bătuți  secțiunea 35x35 cm).</w:t>
      </w:r>
    </w:p>
    <w:p w14:paraId="4B0EF73D" w14:textId="77777777" w:rsidR="002A0987" w:rsidRPr="002A0987" w:rsidRDefault="002A0987" w:rsidP="0086322A">
      <w:pPr>
        <w:ind w:right="-613" w:firstLine="360"/>
        <w:jc w:val="both"/>
      </w:pPr>
      <w:r w:rsidRPr="002A0987">
        <w:t>Stâlpul vertical este prefabricat din beton armat cilindric cu ø1,2 m ( membrană umplută cu beton), stâlpul înclinat este prefabricat din beton armat în secțiune dreptunghiulară 70x50 cm. Riglele, zidurile de gardă și bancheta cuzineților sunt elaborate din beton armat monolit.</w:t>
      </w:r>
    </w:p>
    <w:p w14:paraId="182FC763" w14:textId="77777777" w:rsidR="002A0987" w:rsidRPr="002A0987" w:rsidRDefault="002A0987" w:rsidP="0086322A">
      <w:pPr>
        <w:ind w:right="-613" w:firstLine="360"/>
        <w:jc w:val="both"/>
      </w:pPr>
      <w:r w:rsidRPr="002A0987">
        <w:t>Panta de evacuare a apei este elaborat din mortar ciment-nisip. Deschiderea suprastructurii se reazemă  pe piesele de sprijin metalice a banchetelor cuzineților.</w:t>
      </w:r>
    </w:p>
    <w:p w14:paraId="7C00EDD7" w14:textId="77777777" w:rsidR="002A0987" w:rsidRPr="002A0987" w:rsidRDefault="002A0987" w:rsidP="0086322A">
      <w:pPr>
        <w:ind w:right="-613" w:firstLine="360"/>
        <w:jc w:val="both"/>
      </w:pPr>
      <w:r w:rsidRPr="002A0987">
        <w:t>Pilele intermediare 2,3,4,5- sunt compuse din stâlpi cu fundație piloți. Piloți bătuți (cu secțiunea 35x35 cm), sunt  îmbinați între ei printr-un radier din beton armat monolit.</w:t>
      </w:r>
    </w:p>
    <w:p w14:paraId="4AB138E1" w14:textId="77777777" w:rsidR="002A0987" w:rsidRPr="002A0987" w:rsidRDefault="002A0987" w:rsidP="0086322A">
      <w:pPr>
        <w:ind w:right="-613" w:firstLine="360"/>
        <w:jc w:val="both"/>
      </w:pPr>
      <w:r w:rsidRPr="002A0987">
        <w:t>În secțiunea transversală a viaductului, într-un rând sunt amplasați 2 stâlpi cilindrici cu ø1,2 m din beton armat monolit.</w:t>
      </w:r>
    </w:p>
    <w:p w14:paraId="0BDFFF9C" w14:textId="77777777" w:rsidR="002A0987" w:rsidRPr="002A0987" w:rsidRDefault="002A0987" w:rsidP="0086322A">
      <w:pPr>
        <w:ind w:right="-613" w:firstLine="360"/>
        <w:jc w:val="both"/>
      </w:pPr>
      <w:r w:rsidRPr="002A0987">
        <w:t>La capătul de sus a stâlpilor intermediari sunt montate capiteluri din beton armat prefabricat.</w:t>
      </w:r>
    </w:p>
    <w:p w14:paraId="2B5DBE6B" w14:textId="77777777" w:rsidR="002A0987" w:rsidRPr="002A0987" w:rsidRDefault="002A0987" w:rsidP="0086322A">
      <w:pPr>
        <w:ind w:right="-613" w:firstLine="360"/>
        <w:jc w:val="both"/>
      </w:pPr>
      <w:r w:rsidRPr="002A0987">
        <w:t>Riglele din beton armat prefabricat sunt îmbinate între ele la nivelul diafragmelor și a plăcii superioare, prin sudarea pieselor înglobate iar suprapunerea lor este executată pe capiteluri și se îmbină prin sudarea pieselor înglobate în riglă și capiteluri.</w:t>
      </w:r>
    </w:p>
    <w:p w14:paraId="465ED1EF" w14:textId="77777777" w:rsidR="002A0987" w:rsidRPr="002A0987" w:rsidRDefault="002A0987" w:rsidP="0086322A">
      <w:pPr>
        <w:ind w:left="720" w:right="-613"/>
        <w:jc w:val="both"/>
        <w:rPr>
          <w:color w:val="000000" w:themeColor="text1"/>
        </w:rPr>
      </w:pPr>
      <w:r w:rsidRPr="002A0987">
        <w:t xml:space="preserve">Panta de evacuare a apei este elaborat din mortar ciment-nisip. </w:t>
      </w:r>
      <w:r w:rsidRPr="002A0987">
        <w:rPr>
          <w:color w:val="000000" w:themeColor="text1"/>
        </w:rPr>
        <w:t xml:space="preserve">Deschiderile suprastructurii 1-2; 3-4; și 5-6 se sprijină pe aparatele de reazem metalice fixe. Deschiderea 2-3 la pila 2 se reazemă pe aparate de reazem mobile (tip pendul), iar la pila 3 pe aparate de reazem fixe. Deschiderea 4-5 la pila 4 se reazemă pe aparate de reazem fixe, iar la pila 5 pe aparate de reazem mobile(tip pendul).  </w:t>
      </w:r>
    </w:p>
    <w:p w14:paraId="3EA8871B" w14:textId="77777777" w:rsidR="002A0987" w:rsidRPr="002A0987" w:rsidRDefault="002A0987" w:rsidP="0086322A">
      <w:pPr>
        <w:ind w:right="-613" w:firstLine="360"/>
        <w:jc w:val="both"/>
      </w:pPr>
      <w:r w:rsidRPr="002A0987">
        <w:t>Toate aparatele de reazem se sprijină pe banchetele cuzineților.</w:t>
      </w:r>
    </w:p>
    <w:p w14:paraId="6253E302" w14:textId="77777777" w:rsidR="002A0987" w:rsidRPr="002A0987" w:rsidRDefault="002A0987" w:rsidP="0086322A">
      <w:pPr>
        <w:ind w:right="-613" w:firstLine="360"/>
        <w:jc w:val="both"/>
      </w:pPr>
      <w:r w:rsidRPr="002A0987">
        <w:t>Toate riglele pilelor intermediare se sprijină pe capiteluri din beton armat prefabricat.</w:t>
      </w:r>
    </w:p>
    <w:p w14:paraId="4738B984" w14:textId="77777777" w:rsidR="002A0987" w:rsidRPr="002A0987" w:rsidRDefault="002A0987" w:rsidP="0086322A">
      <w:pPr>
        <w:ind w:left="360" w:right="-613"/>
        <w:jc w:val="both"/>
        <w:rPr>
          <w:b/>
        </w:rPr>
      </w:pPr>
      <w:r w:rsidRPr="002A0987">
        <w:rPr>
          <w:b/>
        </w:rPr>
        <w:t>Suprastructura. Calea viaductului</w:t>
      </w:r>
    </w:p>
    <w:p w14:paraId="6631C51B" w14:textId="77777777" w:rsidR="002A0987" w:rsidRPr="002A0987" w:rsidRDefault="002A0987" w:rsidP="0086322A">
      <w:pPr>
        <w:ind w:right="-613" w:firstLine="360"/>
        <w:jc w:val="both"/>
      </w:pPr>
      <w:r w:rsidRPr="002A0987">
        <w:t>Secțiunea transversală a suprastructurii este compusă din 6 grinzi pretensionate din beton armat prefabricat (secțiunea de tip ”T”, l=32,96m, conform proiectului tip ediția 149-62 filialei din Kiev ГПИ ”Союэдорпроект”. Înălțimea grinzii este de 1,7m, distanța între axe fiind de 1,63-1,7m. Îmbinarea grinzilor este la nivelul diafragmelor și la nivelul plăcilor grinzilor prin sudarea pieselor metalice înglobate.</w:t>
      </w:r>
    </w:p>
    <w:p w14:paraId="1E6399F1" w14:textId="77777777" w:rsidR="002A0987" w:rsidRPr="002A0987" w:rsidRDefault="002A0987" w:rsidP="0086322A">
      <w:pPr>
        <w:ind w:right="-613" w:firstLine="360"/>
        <w:jc w:val="both"/>
      </w:pPr>
      <w:r w:rsidRPr="002A0987">
        <w:t>Trotuarele sunt executate din blocuri de trotuar (din beton armat prefabricat), cu înălțimea parapetului de siguranță de 0,5 m, care separă sectorul pietonal de partea carosabilă.</w:t>
      </w:r>
    </w:p>
    <w:p w14:paraId="6E157310" w14:textId="77777777" w:rsidR="002A0987" w:rsidRPr="002A0987" w:rsidRDefault="002A0987" w:rsidP="0086322A">
      <w:pPr>
        <w:ind w:right="-613" w:firstLine="360"/>
        <w:jc w:val="both"/>
      </w:pPr>
      <w:r w:rsidRPr="002A0987">
        <w:t>Parapetul pietonal metalic sudat are înălțimea de 1,1m.</w:t>
      </w:r>
    </w:p>
    <w:p w14:paraId="47EC15B6" w14:textId="77777777" w:rsidR="002A0987" w:rsidRPr="002A0987" w:rsidRDefault="002A0987" w:rsidP="0086322A">
      <w:pPr>
        <w:ind w:right="-613" w:firstLine="360"/>
        <w:jc w:val="both"/>
      </w:pPr>
      <w:r w:rsidRPr="002A0987">
        <w:t>Calea viaductului este compus din următoarele straturi:</w:t>
      </w:r>
    </w:p>
    <w:p w14:paraId="4709CC58" w14:textId="77777777" w:rsidR="002A0987" w:rsidRPr="002A0987" w:rsidRDefault="002A0987" w:rsidP="0086322A">
      <w:pPr>
        <w:pStyle w:val="a"/>
        <w:numPr>
          <w:ilvl w:val="0"/>
          <w:numId w:val="11"/>
        </w:numPr>
        <w:tabs>
          <w:tab w:val="clear" w:pos="1134"/>
        </w:tabs>
        <w:spacing w:after="200" w:line="276" w:lineRule="auto"/>
        <w:ind w:right="-613"/>
        <w:contextualSpacing/>
        <w:rPr>
          <w:lang w:val="ro-RO"/>
        </w:rPr>
      </w:pPr>
      <w:r w:rsidRPr="002A0987">
        <w:rPr>
          <w:lang w:val="ro-RO"/>
        </w:rPr>
        <w:t>Strat de egalizare 3-13cm din beton cu piatră de granit (3-5mm);</w:t>
      </w:r>
    </w:p>
    <w:p w14:paraId="5DF13504" w14:textId="77777777" w:rsidR="002A0987" w:rsidRPr="002A0987" w:rsidRDefault="002A0987" w:rsidP="0086322A">
      <w:pPr>
        <w:pStyle w:val="a"/>
        <w:numPr>
          <w:ilvl w:val="0"/>
          <w:numId w:val="11"/>
        </w:numPr>
        <w:tabs>
          <w:tab w:val="clear" w:pos="1134"/>
        </w:tabs>
        <w:spacing w:after="200" w:line="276" w:lineRule="auto"/>
        <w:ind w:right="-613"/>
        <w:contextualSpacing/>
        <w:rPr>
          <w:lang w:val="ro-RO"/>
        </w:rPr>
      </w:pPr>
      <w:r w:rsidRPr="002A0987">
        <w:rPr>
          <w:lang w:val="ro-RO"/>
        </w:rPr>
        <w:t>Hidroizolare prin lipire -1cm;</w:t>
      </w:r>
    </w:p>
    <w:p w14:paraId="098BCD9F" w14:textId="77777777" w:rsidR="002A0987" w:rsidRPr="002A0987" w:rsidRDefault="002A0987" w:rsidP="0086322A">
      <w:pPr>
        <w:pStyle w:val="a"/>
        <w:numPr>
          <w:ilvl w:val="0"/>
          <w:numId w:val="11"/>
        </w:numPr>
        <w:tabs>
          <w:tab w:val="clear" w:pos="1134"/>
        </w:tabs>
        <w:spacing w:after="200" w:line="276" w:lineRule="auto"/>
        <w:ind w:right="-613"/>
        <w:contextualSpacing/>
        <w:rPr>
          <w:lang w:val="ro-RO"/>
        </w:rPr>
      </w:pPr>
      <w:r w:rsidRPr="002A0987">
        <w:rPr>
          <w:lang w:val="ro-RO"/>
        </w:rPr>
        <w:t>Îmbrăcăminte din ciment-beton -8-11cm;</w:t>
      </w:r>
    </w:p>
    <w:p w14:paraId="535C0734" w14:textId="77777777" w:rsidR="002A0987" w:rsidRPr="002A0987" w:rsidRDefault="002A0987" w:rsidP="0086322A">
      <w:pPr>
        <w:pStyle w:val="a"/>
        <w:numPr>
          <w:ilvl w:val="0"/>
          <w:numId w:val="11"/>
        </w:numPr>
        <w:tabs>
          <w:tab w:val="clear" w:pos="1134"/>
        </w:tabs>
        <w:spacing w:after="200" w:line="276" w:lineRule="auto"/>
        <w:ind w:right="-613"/>
        <w:contextualSpacing/>
        <w:rPr>
          <w:lang w:val="ro-RO"/>
        </w:rPr>
      </w:pPr>
      <w:r w:rsidRPr="002A0987">
        <w:rPr>
          <w:lang w:val="ro-RO"/>
        </w:rPr>
        <w:t>Prelucrarea de suprafață (asfalt-beton) h=2cm.</w:t>
      </w:r>
    </w:p>
    <w:p w14:paraId="0C8D49CF" w14:textId="77777777" w:rsidR="002A0987" w:rsidRPr="002A0987" w:rsidRDefault="002A0987" w:rsidP="0086322A">
      <w:pPr>
        <w:ind w:right="-613" w:firstLine="360"/>
        <w:jc w:val="both"/>
      </w:pPr>
      <w:r w:rsidRPr="002A0987">
        <w:t>Rostul de dilatare la toate pilele este de tip închis compensator din tablă zincată.</w:t>
      </w:r>
    </w:p>
    <w:p w14:paraId="182907A7" w14:textId="1C880C53" w:rsidR="002A0987" w:rsidRPr="002A0987" w:rsidRDefault="002A0987" w:rsidP="0086322A">
      <w:pPr>
        <w:ind w:right="-613"/>
        <w:jc w:val="both"/>
      </w:pPr>
    </w:p>
    <w:p w14:paraId="791748D0" w14:textId="77777777" w:rsidR="002A0987" w:rsidRPr="002A0987" w:rsidRDefault="002A0987" w:rsidP="0086322A">
      <w:pPr>
        <w:ind w:left="360" w:right="-613"/>
        <w:jc w:val="both"/>
        <w:rPr>
          <w:b/>
        </w:rPr>
      </w:pPr>
      <w:r w:rsidRPr="002A0987">
        <w:rPr>
          <w:b/>
        </w:rPr>
        <w:t>Racordarea cu accesele. Sferturile de con. Casiurile pe taluz. Scara</w:t>
      </w:r>
    </w:p>
    <w:p w14:paraId="0D5147C8" w14:textId="77777777" w:rsidR="002A0987" w:rsidRPr="002A0987" w:rsidRDefault="002A0987" w:rsidP="0086322A">
      <w:pPr>
        <w:ind w:right="-613" w:firstLine="360"/>
        <w:jc w:val="both"/>
      </w:pPr>
      <w:r w:rsidRPr="002A0987">
        <w:t>Racordarea viaductului cu accesele este asigurată de dalele de racordare prefabricate și monolite cu lungimea de 8,0 m și 4,0 m. Dalele de racordare cu lungimea de 8,0m se sprijină cu un capăt pe zidul de gardă, cu celălalt pe longrină. Dalele de racordare cu lungimea de 4,0m se sprijină cu un capăt pe longrină, iar celălalt pe pat din piatră spartă. Îmbrăcămintea la racordare este din beton ciment cu grosimea de 18cm.</w:t>
      </w:r>
    </w:p>
    <w:p w14:paraId="023B6CA5" w14:textId="77777777" w:rsidR="002A0987" w:rsidRPr="002A0987" w:rsidRDefault="002A0987" w:rsidP="002A0987">
      <w:pPr>
        <w:ind w:right="-613" w:firstLine="360"/>
      </w:pPr>
      <w:r w:rsidRPr="002A0987">
        <w:t>Bariera de siguranță la accesele din ambele părți ale viaductului este din metal zincat (îmbinate cu stâlpi din metal zincat).</w:t>
      </w:r>
    </w:p>
    <w:p w14:paraId="3CC3B721" w14:textId="77777777" w:rsidR="002A0987" w:rsidRPr="002A0987" w:rsidRDefault="002A0987" w:rsidP="002A0987">
      <w:pPr>
        <w:ind w:right="-613" w:firstLine="360"/>
      </w:pPr>
      <w:r w:rsidRPr="002A0987">
        <w:lastRenderedPageBreak/>
        <w:t>La accesele viaductului în lungul marginii părții carosabile sunt executate chiuvete din beton armat prefabricat.</w:t>
      </w:r>
    </w:p>
    <w:p w14:paraId="3B5547E1" w14:textId="77777777" w:rsidR="002A0987" w:rsidRPr="002A0987" w:rsidRDefault="002A0987" w:rsidP="002A0987">
      <w:pPr>
        <w:ind w:right="-613" w:firstLine="360"/>
      </w:pPr>
      <w:r w:rsidRPr="002A0987">
        <w:t>La culeea 1 sunt executate casiuri pe taluz și scară de serviciu din beton armat prefabricat din partea dreaptă după mersul pichetajului.</w:t>
      </w:r>
    </w:p>
    <w:p w14:paraId="51B359E1" w14:textId="77777777" w:rsidR="002A0987" w:rsidRPr="002A0987" w:rsidRDefault="002A0987" w:rsidP="002A0987">
      <w:pPr>
        <w:ind w:right="-613" w:firstLine="360"/>
      </w:pPr>
      <w:r w:rsidRPr="002A0987">
        <w:t>La culeea 6 casiurile și scara de serviciu lipsesc.</w:t>
      </w:r>
    </w:p>
    <w:p w14:paraId="688BF017" w14:textId="71C858B3" w:rsidR="002A0987" w:rsidRDefault="002A0987" w:rsidP="002A0987">
      <w:pPr>
        <w:ind w:right="-613" w:firstLine="360"/>
      </w:pPr>
      <w:r w:rsidRPr="002A0987">
        <w:t>Sferturile de con nu sunt consolidate și este prezentă vegetație.</w:t>
      </w:r>
    </w:p>
    <w:p w14:paraId="2DFFAD56" w14:textId="77777777" w:rsidR="002A0987" w:rsidRPr="002A0987" w:rsidRDefault="002A0987" w:rsidP="002A0987">
      <w:pPr>
        <w:ind w:right="-613" w:firstLine="360"/>
      </w:pPr>
    </w:p>
    <w:p w14:paraId="5B869D03" w14:textId="77777777" w:rsidR="002A0987" w:rsidRPr="002A0987" w:rsidRDefault="002A0987" w:rsidP="002A0987">
      <w:pPr>
        <w:pStyle w:val="a"/>
        <w:numPr>
          <w:ilvl w:val="0"/>
          <w:numId w:val="10"/>
        </w:numPr>
        <w:tabs>
          <w:tab w:val="clear" w:pos="1134"/>
        </w:tabs>
        <w:spacing w:after="200" w:line="276" w:lineRule="auto"/>
        <w:ind w:right="-613"/>
        <w:contextualSpacing/>
        <w:jc w:val="left"/>
        <w:rPr>
          <w:b/>
          <w:lang w:val="ro-RO"/>
        </w:rPr>
      </w:pPr>
      <w:r w:rsidRPr="002A0987">
        <w:rPr>
          <w:b/>
          <w:lang w:val="ro-RO"/>
        </w:rPr>
        <w:t>Deciziile de bază din proiect</w:t>
      </w:r>
    </w:p>
    <w:p w14:paraId="56426331" w14:textId="77777777" w:rsidR="002A0987" w:rsidRPr="002A0987" w:rsidRDefault="002A0987" w:rsidP="002A0987">
      <w:pPr>
        <w:ind w:right="-613" w:firstLine="360"/>
      </w:pPr>
      <w:r w:rsidRPr="002A0987">
        <w:t>Viaductul este amplasat pe drum de categorie tehnică II.</w:t>
      </w:r>
    </w:p>
    <w:p w14:paraId="4BE4263E" w14:textId="77777777" w:rsidR="002A0987" w:rsidRPr="002A0987" w:rsidRDefault="002A0987" w:rsidP="002A0987">
      <w:pPr>
        <w:ind w:right="-613" w:firstLine="360"/>
      </w:pPr>
      <w:r w:rsidRPr="002A0987">
        <w:t>Sarcina de calcul A11 și НК80, seismicitatea zonală și a șantierului de construcție-7 grade. Seismicitatea zonală a viaductului – 7 grade.</w:t>
      </w:r>
    </w:p>
    <w:p w14:paraId="0A9BF164" w14:textId="77777777" w:rsidR="002A0987" w:rsidRPr="002A0987" w:rsidRDefault="002A0987" w:rsidP="002A0987">
      <w:pPr>
        <w:ind w:right="-613" w:firstLine="360"/>
      </w:pPr>
      <w:r w:rsidRPr="002A0987">
        <w:t>În plan, viaductul este amplasat în aliniament, în profil longitudinal în declivitate variabilă 6,7-20% cu micșorarea de la pila 1 spre pila 6.</w:t>
      </w:r>
    </w:p>
    <w:p w14:paraId="1B884D24" w14:textId="77777777" w:rsidR="002A0987" w:rsidRPr="002A0987" w:rsidRDefault="002A0987" w:rsidP="002A0987">
      <w:pPr>
        <w:ind w:right="-613" w:firstLine="360"/>
      </w:pPr>
      <w:r w:rsidRPr="002A0987">
        <w:t>Viaductul este cu 5 deschideri 5x32,96m.</w:t>
      </w:r>
    </w:p>
    <w:p w14:paraId="57042050" w14:textId="77777777" w:rsidR="002A0987" w:rsidRPr="002A0987" w:rsidRDefault="002A0987" w:rsidP="002A0987">
      <w:pPr>
        <w:ind w:right="-613" w:firstLine="360"/>
      </w:pPr>
      <w:r w:rsidRPr="002A0987">
        <w:t>Deschiderile dintre pilele 1 și 5sunt unite într-o structură continuă.</w:t>
      </w:r>
    </w:p>
    <w:p w14:paraId="54588CC8" w14:textId="77777777" w:rsidR="002A0987" w:rsidRPr="002A0987" w:rsidRDefault="002A0987" w:rsidP="002A0987">
      <w:pPr>
        <w:ind w:right="-613" w:firstLine="360"/>
      </w:pPr>
      <w:r w:rsidRPr="002A0987">
        <w:t>Lungimea totală a viaductului conform laturilor posterioare a aripilor zidurilor de gardă este de 171,06m.</w:t>
      </w:r>
    </w:p>
    <w:p w14:paraId="641DA7D3" w14:textId="77777777" w:rsidR="002A0987" w:rsidRPr="002A0987" w:rsidRDefault="002A0987" w:rsidP="002A0987">
      <w:pPr>
        <w:ind w:right="-613" w:firstLine="360"/>
      </w:pPr>
      <w:r w:rsidRPr="002A0987">
        <w:t>Gabaritul viaductului – G9+2x0,75m, lățimea totală, inclusiv a parapetului de siguranță- 11,8m.</w:t>
      </w:r>
    </w:p>
    <w:p w14:paraId="60BC3B51" w14:textId="77777777" w:rsidR="002A0987" w:rsidRPr="002A0987" w:rsidRDefault="002A0987" w:rsidP="002A0987">
      <w:pPr>
        <w:ind w:right="-613" w:firstLine="360"/>
      </w:pPr>
      <w:r w:rsidRPr="002A0987">
        <w:t>Înălțimea barierei metalice zincate-0,75 m, parapetului de siguranță-1,1m.</w:t>
      </w:r>
    </w:p>
    <w:p w14:paraId="303C8152" w14:textId="77777777" w:rsidR="002A0987" w:rsidRPr="002A0987" w:rsidRDefault="002A0987" w:rsidP="002A0987">
      <w:pPr>
        <w:ind w:right="-613" w:firstLine="360"/>
      </w:pPr>
      <w:r w:rsidRPr="002A0987">
        <w:t>Îmbrăcămintea pe viaduct și la racordare este din beton asfaltic.</w:t>
      </w:r>
    </w:p>
    <w:p w14:paraId="1C39FA09" w14:textId="77777777" w:rsidR="002A0987" w:rsidRPr="002A0987" w:rsidRDefault="002A0987" w:rsidP="002A0987">
      <w:pPr>
        <w:ind w:left="360" w:right="-613"/>
        <w:rPr>
          <w:b/>
        </w:rPr>
      </w:pPr>
      <w:r w:rsidRPr="002A0987">
        <w:rPr>
          <w:b/>
        </w:rPr>
        <w:t>Pilele</w:t>
      </w:r>
    </w:p>
    <w:p w14:paraId="7739FD8A" w14:textId="77777777" w:rsidR="002A0987" w:rsidRPr="002A0987" w:rsidRDefault="002A0987" w:rsidP="002A0987">
      <w:pPr>
        <w:ind w:left="360" w:right="-613"/>
      </w:pPr>
      <w:r w:rsidRPr="002A0987">
        <w:t>Proiectul presupune următoarele lucrări de reparație:</w:t>
      </w:r>
    </w:p>
    <w:p w14:paraId="06C081E9"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Demolarea (curățirea) betonul slab (care se dislocă) din elementele pilelor,a mortarului de ciment slab a prismei de evacuare a apei de pe riglă, și a nodurilor de îmbinare a diafragmelor blocurilor riglelor pilelor intermediare;</w:t>
      </w:r>
    </w:p>
    <w:p w14:paraId="224474FA"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Curățarea de noroi, nisip, beton asfaltic a riglelor și a banchetelor de cuzineților;</w:t>
      </w:r>
    </w:p>
    <w:p w14:paraId="3748708A"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Curățarea elementelor pilelor de carbonatare și noroi, curățarea armăturii dezgolite, pieselor înglobate și plat banda aparatelor de reazim și plăcile metalice de la bancheta cuzineților de produsele de coroziune;</w:t>
      </w:r>
    </w:p>
    <w:p w14:paraId="7112302D"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Desprăfuirea tuturor suprafețelor elementelor pilelor;</w:t>
      </w:r>
    </w:p>
    <w:p w14:paraId="61CF2A94"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Prelucrarea suprafețelor de beton cu soluție de NaCl de 4% și grund pentru beton (analog ”Бетоноконтакт”);</w:t>
      </w:r>
    </w:p>
    <w:p w14:paraId="63A14FE6"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Executarea pantelor de evacuare a apei la riglele tuturor pilelor;</w:t>
      </w:r>
    </w:p>
    <w:p w14:paraId="3E83061E"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Suprafețele aparatelor de reazem care se deplasează și se freacă se șterg cu grafit, restul suprafețelor și plăcilor metalice a aparatelor de reazim se vopsesc de 2 ori cu câte un strat de grund;</w:t>
      </w:r>
    </w:p>
    <w:p w14:paraId="438E8564"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 xml:space="preserve">La </w:t>
      </w:r>
      <w:r w:rsidRPr="002A0987">
        <w:rPr>
          <w:color w:val="000000" w:themeColor="text1"/>
          <w:lang w:val="ro-RO"/>
        </w:rPr>
        <w:t>pilele 2 și 5</w:t>
      </w:r>
      <w:r w:rsidRPr="002A0987">
        <w:rPr>
          <w:lang w:val="ro-RO"/>
        </w:rPr>
        <w:t>se îndreaptă aparatele de reazim mobile cu elevația grinzilor;</w:t>
      </w:r>
    </w:p>
    <w:p w14:paraId="4DA014A9"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Așchierile și porii din beton se acoperă cu amestec polimeric (analog ”SikaMonoTop”);</w:t>
      </w:r>
    </w:p>
    <w:p w14:paraId="11456E3D"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Sectoarele la care este afectat stratul de protecție se restabilește prin metoda torcretării;</w:t>
      </w:r>
    </w:p>
    <w:p w14:paraId="2FA2E1A5"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Nodurile de îmbinare a diafragmelor riglelor se acoperă cu mortar de ciment-nisip. Necesitatea schimbării plat bandeiîn nodurile de îmbinarea a diafragmelor se determină după curățirea de mortarul slab de ciment-nisip și examinarea stării acestora;</w:t>
      </w:r>
    </w:p>
    <w:p w14:paraId="16B7355C"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Ungerea cu 2 straturi de mastică bituminoasă a suprafețelor elementelor culeelor acoperite cu sol;</w:t>
      </w:r>
    </w:p>
    <w:p w14:paraId="0D86C9AA"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Vopsirea  cu vopsea din polimer-ciment a suprafețelor elementelor pilelor care nu sunt acoperite cu sol;</w:t>
      </w:r>
    </w:p>
    <w:p w14:paraId="06F33DED" w14:textId="77777777" w:rsidR="002A0987" w:rsidRPr="002A0987" w:rsidRDefault="002A0987" w:rsidP="002A0987">
      <w:pPr>
        <w:ind w:right="-613" w:firstLine="360"/>
      </w:pPr>
      <w:r w:rsidRPr="002A0987">
        <w:t>Toate lucrările trebuie îndeplinite în conformitate cu necesitățile și recomandările BCH 24-88 și СниП 3.06.04-91 și a deciziilor din proiectul dat.</w:t>
      </w:r>
    </w:p>
    <w:p w14:paraId="3F5F7D26" w14:textId="77777777" w:rsidR="002A0987" w:rsidRDefault="002A0987" w:rsidP="002A0987">
      <w:pPr>
        <w:ind w:left="360" w:right="-613"/>
        <w:rPr>
          <w:b/>
        </w:rPr>
      </w:pPr>
    </w:p>
    <w:p w14:paraId="3C9B654B" w14:textId="317DBA43" w:rsidR="002A0987" w:rsidRPr="002A0987" w:rsidRDefault="002A0987" w:rsidP="002A0987">
      <w:pPr>
        <w:ind w:left="360" w:right="-613"/>
        <w:rPr>
          <w:b/>
        </w:rPr>
      </w:pPr>
      <w:r w:rsidRPr="002A0987">
        <w:rPr>
          <w:b/>
        </w:rPr>
        <w:t>Suprastructura. Calea viaductului</w:t>
      </w:r>
    </w:p>
    <w:p w14:paraId="3089D0EE" w14:textId="77777777" w:rsidR="002A0987" w:rsidRPr="002A0987" w:rsidRDefault="002A0987" w:rsidP="002A0987">
      <w:pPr>
        <w:ind w:left="360" w:right="-613"/>
      </w:pPr>
      <w:r w:rsidRPr="002A0987">
        <w:t>În proiect sunt prevăzute următoarele lucrări de reparație:</w:t>
      </w:r>
    </w:p>
    <w:p w14:paraId="3220F668"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Înlăturarea betonului slab al grinzilor care se dislocă și a mortarului de ciment-nisip în nodurile de îmbinare a diafragmelor grinzilor;</w:t>
      </w:r>
    </w:p>
    <w:p w14:paraId="3599B33F"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Curățarea suprafețelor a grinzilor (din beton)de noroi, a armăturii, pieselor înglobate șiplat bandelor de produsele coroziunii;</w:t>
      </w:r>
    </w:p>
    <w:p w14:paraId="647E4BF4"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Desprăfuirea tuturor suprafețelor grinzilor;</w:t>
      </w:r>
    </w:p>
    <w:p w14:paraId="5C34C833"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Prelucrarea suprafețelor de beton a grinzilor cu soluție de NaCl de 4% și grund pentru beton (analog ”Бетоноконтакт”);</w:t>
      </w:r>
    </w:p>
    <w:p w14:paraId="6FF13054"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Așchierile și porii din beton se acoperă cu amestec polimeric (analog ”SikaMonoTop”);</w:t>
      </w:r>
    </w:p>
    <w:p w14:paraId="12D8049F"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Sectoarele la care este afectat stratul de protecție al betonului se restabilește prin metoda torcretării;</w:t>
      </w:r>
    </w:p>
    <w:p w14:paraId="04361637"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Nodurile de îmbinare a diafragmelor grinzilor se acoperă cu mortar de ciment-nisip. Necesitatea schimbării plat benzilor la nodurile de îmbinarea a diafragmelor se determină după curățirea de mortarul slab de ciment-nisip și examinarea stării acestora;</w:t>
      </w:r>
    </w:p>
    <w:p w14:paraId="29FEF647"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Curățarea suprafețelor de beton a grinzilor în urma carbonatării și acoperirea acestora cu vopsea ciment-polimer;</w:t>
      </w:r>
    </w:p>
    <w:p w14:paraId="353AC168"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Demolarea tuturor elementelor caii viaductului până la plăcile grinzilor și transportarea lor la baza drumurilor auto Criuleni. Parapetul pietonal demontat se depozitează la începutul și sfârșitul viaductului, se curăță de vopseaua distrusă și de produsele de coroziune, se acoperă cu 2 straturi de vopsea peste stratul de grund;</w:t>
      </w:r>
    </w:p>
    <w:p w14:paraId="2A1A94CA"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 xml:space="preserve">Peste plăcile grinzilor se execută dala supra betonată din beton armat monolit. Pentru a asigura conexiunea dintre dala supra betonată și a grinzilor suprastructurii, în grinzi sunt forate găuri cu ø22mm și adâncimea de 30cm în care sunt inserate (pe clei epoxidic) ancore cu ø20mm. În proiect sunt prevăzute </w:t>
      </w:r>
      <w:r w:rsidRPr="002A0987">
        <w:rPr>
          <w:color w:val="000000" w:themeColor="text1"/>
          <w:lang w:val="ro-RO"/>
        </w:rPr>
        <w:t xml:space="preserve">2 tipuri de dale supra betonate. Primul tip unește deschiderile dintre pila2 și pila 5 și o transformă într-o suprastructură continuă. Al 2 tip de dală supra betonată este prevăzută la deschiderile 1-2,  5-6. </w:t>
      </w:r>
      <w:r w:rsidRPr="002A0987">
        <w:rPr>
          <w:lang w:val="ro-RO"/>
        </w:rPr>
        <w:t>Dalele supra betonate din beton armat monolit asigură toți parametrii necesari atât lungul cât și în latul viaductului;</w:t>
      </w:r>
    </w:p>
    <w:p w14:paraId="58CAD356"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Pe suprafața dalelor supra betonate din beton armat monolit (pe lățimea benzilor de circulație) se execută hidroizolarea armată prin lipire (analog ”ЭластМост С”);</w:t>
      </w:r>
    </w:p>
    <w:p w14:paraId="781A6ECB" w14:textId="311D500F"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 xml:space="preserve">Acoperirea cu asfalt beton pe lățimea carosabilului cu 2 straturi- 11cm (stratul inferior </w:t>
      </w:r>
      <w:r w:rsidRPr="002A0987">
        <w:rPr>
          <w:color w:val="FF0000"/>
          <w:lang w:val="ro-RO"/>
        </w:rPr>
        <w:t xml:space="preserve">- </w:t>
      </w:r>
      <w:r w:rsidRPr="002A0987">
        <w:rPr>
          <w:lang w:val="ro-RO"/>
        </w:rPr>
        <w:t>6cm, stratul superior</w:t>
      </w:r>
      <w:r w:rsidR="0086322A">
        <w:rPr>
          <w:lang w:val="ro-RO"/>
        </w:rPr>
        <w:t xml:space="preserve"> </w:t>
      </w:r>
      <w:r w:rsidRPr="002A0987">
        <w:rPr>
          <w:lang w:val="ro-RO"/>
        </w:rPr>
        <w:t>- 5cm. Înainte de aceasta este prevăzut turnarea bitumului 0,3l/m</w:t>
      </w:r>
      <w:r w:rsidRPr="002A0987">
        <w:rPr>
          <w:vertAlign w:val="superscript"/>
          <w:lang w:val="ro-RO"/>
        </w:rPr>
        <w:t>2</w:t>
      </w:r>
      <w:r w:rsidRPr="002A0987">
        <w:rPr>
          <w:lang w:val="ro-RO"/>
        </w:rPr>
        <w:t xml:space="preserve"> peste hidroizolare și peste stratul inferior;</w:t>
      </w:r>
    </w:p>
    <w:p w14:paraId="291958CF"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color w:val="000000" w:themeColor="text1"/>
          <w:lang w:val="ro-RO"/>
        </w:rPr>
        <w:t>La pilele 1,2,5,6 sunt</w:t>
      </w:r>
      <w:r w:rsidRPr="002A0987">
        <w:rPr>
          <w:lang w:val="ro-RO"/>
        </w:rPr>
        <w:t xml:space="preserve"> prevăzute rosturi de dilatație de tip ”ALGAFLEX-TX80”;</w:t>
      </w:r>
    </w:p>
    <w:p w14:paraId="4C70C8CD"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Parapetul de siguranță pe toată lungimea viaductului sunt metalice zincate (h=75cm), fixate pe stâlpi metalici (dublu T);</w:t>
      </w:r>
    </w:p>
    <w:p w14:paraId="1DD444E1"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Parapetul pietonal existent, demontat anterior se curăță de vopsea veche deteriorată și coroziune prin metoda sablării. Parapetul pietonal se sudează de piesa înglobată (care se află în capătul consolei plăcii supra betonate) prin intermediul plac-benzilor metalice;</w:t>
      </w:r>
    </w:p>
    <w:p w14:paraId="73632E7F"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Stâlpii metalici ai parapetului de siguranță, cornierele și parapetul pietonal se vor acoperi cu 2 straturi de vopsea peste stratul de grund.</w:t>
      </w:r>
    </w:p>
    <w:p w14:paraId="3EFBB845" w14:textId="77777777" w:rsidR="002A0987" w:rsidRPr="002A0987" w:rsidRDefault="002A0987" w:rsidP="002A0987">
      <w:pPr>
        <w:ind w:right="-613" w:firstLine="720"/>
      </w:pPr>
      <w:r w:rsidRPr="002A0987">
        <w:t>Înainte de executarea hidroizolării și a stratului de protecție pe sectoarele marginale ale plăcilor supra betonate monolite și înainte de executarea plăcilor din beton armat monolit se efectuează lucrări de desprăfuire.</w:t>
      </w:r>
    </w:p>
    <w:p w14:paraId="59D90BE7" w14:textId="77777777" w:rsidR="002A0987" w:rsidRPr="002A0987" w:rsidRDefault="002A0987" w:rsidP="002A0987">
      <w:pPr>
        <w:ind w:right="-613" w:firstLine="720"/>
      </w:pPr>
      <w:r w:rsidRPr="002A0987">
        <w:lastRenderedPageBreak/>
        <w:t>Între îmbrăcămintea de asfalt beton și sectoarele marginale ale plăcilorsupra betonate monolite se execută o canelură 1x2cm cu umplerea acesteia cu mastică bituminoasă.</w:t>
      </w:r>
    </w:p>
    <w:p w14:paraId="76AA78C7" w14:textId="77777777" w:rsidR="002A0987" w:rsidRPr="002A0987" w:rsidRDefault="002A0987" w:rsidP="002A0987">
      <w:pPr>
        <w:ind w:right="-613" w:firstLine="720"/>
      </w:pPr>
      <w:r w:rsidRPr="002A0987">
        <w:t>De asemenea proiectul presupune sistema longitudinală și transversală de captare și evacuare a apei.</w:t>
      </w:r>
    </w:p>
    <w:p w14:paraId="04E85EA9" w14:textId="77777777" w:rsidR="002A0987" w:rsidRPr="002A0987" w:rsidRDefault="002A0987" w:rsidP="002A0987">
      <w:pPr>
        <w:ind w:right="-613" w:firstLine="720"/>
      </w:pPr>
      <w:r w:rsidRPr="002A0987">
        <w:t>Toate lucrările trebuie efectuate în conformitate cu normele și recomandările BCH 24-88 și СниП 3.06.04-91și proiectul elaborat.</w:t>
      </w:r>
    </w:p>
    <w:p w14:paraId="61843051" w14:textId="77777777" w:rsidR="002A0987" w:rsidRPr="002A0987" w:rsidRDefault="002A0987" w:rsidP="002A0987">
      <w:pPr>
        <w:ind w:left="720" w:right="-613"/>
        <w:rPr>
          <w:b/>
        </w:rPr>
      </w:pPr>
      <w:r w:rsidRPr="002A0987">
        <w:rPr>
          <w:b/>
        </w:rPr>
        <w:t>Racordarea cu accesele. Sferturile de con. Casiurile pe taluz. Scara de serviciu</w:t>
      </w:r>
    </w:p>
    <w:p w14:paraId="273E72BD" w14:textId="77777777" w:rsidR="002A0987" w:rsidRPr="002A0987" w:rsidRDefault="002A0987" w:rsidP="002A0987">
      <w:pPr>
        <w:ind w:right="-613" w:firstLine="720"/>
      </w:pPr>
      <w:r w:rsidRPr="002A0987">
        <w:t>Proiectul presupune următoarele lucrări de reparație:</w:t>
      </w:r>
    </w:p>
    <w:p w14:paraId="21C471F0"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Demontarea casiurilorexistente de pe taluz a sferturilor de con și scării de serviciu la culeea 1;</w:t>
      </w:r>
    </w:p>
    <w:p w14:paraId="0853BD49"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Demontarea resturilor consolidării și părții superioare a sferturilor de con;</w:t>
      </w:r>
    </w:p>
    <w:p w14:paraId="0F915CBC"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Umplerea, planificarea și compactarea solului drenat a sferturilor de con cu executarea în prealabil a rosturilor în părțile superioare ale sferturilor de con existente;</w:t>
      </w:r>
    </w:p>
    <w:p w14:paraId="569F4926"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Consolidarea părții superioare a taluzurilor sferturilor de con din beton armat monolit cu grosimea de 12cm care se execută peste stratul de piatră spartă (h=10cm) cu împărțirea suprafeței din beton în dreptunghiuri, având dimensiunile nu mai mari de 3m. La baza consolidării sferturilor de con se execută pinteni din beton monolit cu secțiunea 40x70cm. Consolidarea la nivelul taluzului și acostamentului este conturată cu pinteni în secțiune de 20x50cm;</w:t>
      </w:r>
    </w:p>
    <w:p w14:paraId="37C62121"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În corespundere cu desenele proiectului  se prevede casiuri pe taluz din monolit și monolit-prefabricat din beton armat și beton;</w:t>
      </w:r>
    </w:p>
    <w:p w14:paraId="46F1BF29"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La culeea 1 din dreapta se prevede scara de serviciu din beton armat monolit și parapet pietonal metalic;</w:t>
      </w:r>
    </w:p>
    <w:p w14:paraId="433F6F5F"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În corespundere cu desenele la racordarea la culeea 1 și 6 se prevede barieră metalică zincată pe stâlpi metalici;</w:t>
      </w:r>
    </w:p>
    <w:p w14:paraId="73A0636E" w14:textId="77777777" w:rsidR="002A0987" w:rsidRPr="0086322A"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 xml:space="preserve">De asemenea la racordarea acceselor cu viaductul la culeea 1 și 6 se prevede nivelarea betonului asfaltic cu îmbrăcămintea existentă cu executarea stratului superior din </w:t>
      </w:r>
      <w:r w:rsidRPr="0086322A">
        <w:rPr>
          <w:lang w:val="ro-RO"/>
        </w:rPr>
        <w:t>MAS 11.2 rul</w:t>
      </w:r>
      <w:r w:rsidRPr="0086322A">
        <w:t xml:space="preserve"> </w:t>
      </w:r>
      <w:r w:rsidRPr="0086322A">
        <w:rPr>
          <w:lang w:val="ro-RO"/>
        </w:rPr>
        <w:t>-5cm. Înainte de aceasta, îmbrăcămintea superioară existentă se frezează, se desprăfuiesc suprafețele, se toarnă bitum 0,8l/m</w:t>
      </w:r>
      <w:r w:rsidRPr="0086322A">
        <w:rPr>
          <w:vertAlign w:val="superscript"/>
          <w:lang w:val="ro-RO"/>
        </w:rPr>
        <w:t>2</w:t>
      </w:r>
      <w:r w:rsidRPr="0086322A">
        <w:rPr>
          <w:lang w:val="ro-RO"/>
        </w:rPr>
        <w:t>, se egalează stratul cu asfalt-beton BA 11.2, 50/70 - 4-8cm cu turnarea bitumului peste el 0,3l/m</w:t>
      </w:r>
      <w:r w:rsidRPr="0086322A">
        <w:rPr>
          <w:vertAlign w:val="superscript"/>
          <w:lang w:val="ro-RO"/>
        </w:rPr>
        <w:t>2</w:t>
      </w:r>
      <w:r w:rsidRPr="0086322A">
        <w:rPr>
          <w:lang w:val="ro-RO"/>
        </w:rPr>
        <w:t>;</w:t>
      </w:r>
    </w:p>
    <w:p w14:paraId="6B135D95" w14:textId="77777777" w:rsidR="002A0987" w:rsidRPr="002A0987" w:rsidRDefault="002A0987" w:rsidP="002A0987">
      <w:pPr>
        <w:pStyle w:val="a"/>
        <w:numPr>
          <w:ilvl w:val="0"/>
          <w:numId w:val="11"/>
        </w:numPr>
        <w:tabs>
          <w:tab w:val="clear" w:pos="1134"/>
        </w:tabs>
        <w:spacing w:after="200" w:line="276" w:lineRule="auto"/>
        <w:ind w:right="-613"/>
        <w:contextualSpacing/>
        <w:jc w:val="left"/>
        <w:rPr>
          <w:lang w:val="ro-RO"/>
        </w:rPr>
      </w:pPr>
      <w:r w:rsidRPr="002A0987">
        <w:rPr>
          <w:lang w:val="ro-RO"/>
        </w:rPr>
        <w:t>Acostamentele în lungul dalelor de racordare se consolidează cu beton armat monolit H=12cm  cu un strat de piatră spartă LA30, H=10cm.</w:t>
      </w:r>
    </w:p>
    <w:p w14:paraId="7341BA48" w14:textId="77777777" w:rsidR="002A0987" w:rsidRPr="002A0987" w:rsidRDefault="002A0987" w:rsidP="002A0987">
      <w:pPr>
        <w:pStyle w:val="a"/>
        <w:numPr>
          <w:ilvl w:val="0"/>
          <w:numId w:val="0"/>
        </w:numPr>
        <w:ind w:left="360" w:right="-613"/>
        <w:rPr>
          <w:b/>
          <w:lang w:val="ro-RO"/>
        </w:rPr>
      </w:pPr>
    </w:p>
    <w:p w14:paraId="3B945AC9" w14:textId="77777777" w:rsidR="002A0987" w:rsidRPr="002A0987" w:rsidRDefault="002A0987" w:rsidP="002A0987">
      <w:pPr>
        <w:pStyle w:val="a"/>
        <w:numPr>
          <w:ilvl w:val="0"/>
          <w:numId w:val="0"/>
        </w:numPr>
        <w:ind w:left="360" w:right="-613"/>
        <w:rPr>
          <w:b/>
          <w:lang w:val="ro-RO"/>
        </w:rPr>
      </w:pPr>
      <w:r w:rsidRPr="002A0987">
        <w:rPr>
          <w:b/>
          <w:lang w:val="ro-RO"/>
        </w:rPr>
        <w:t>4. Organizarea construcției</w:t>
      </w:r>
    </w:p>
    <w:p w14:paraId="456BA9F6" w14:textId="77777777" w:rsidR="002A0987" w:rsidRPr="002A0987" w:rsidRDefault="002A0987" w:rsidP="002A0987">
      <w:pPr>
        <w:ind w:right="-613" w:firstLine="708"/>
        <w:jc w:val="both"/>
      </w:pPr>
      <w:r w:rsidRPr="002A0987">
        <w:t xml:space="preserve">În timpul executării lucrărilor de reparație circulația va fi organizată în mod alternativ pentru cele două sensuri pe jumătate din partea carosabilă a viaductului. </w:t>
      </w:r>
    </w:p>
    <w:p w14:paraId="4E640D25" w14:textId="77777777" w:rsidR="002A0987" w:rsidRPr="002A0987" w:rsidRDefault="002A0987" w:rsidP="002A0987">
      <w:pPr>
        <w:ind w:right="-613"/>
      </w:pPr>
      <w:r w:rsidRPr="002A0987">
        <w:tab/>
        <w:t xml:space="preserve">Pentru a organiza circulația pe o bandă în ambele direcții este necesar de a amplasa semne și marcaje rutiere în conformitate cu   recomandările “Norme metodologice privind condițiile de închidere a circulației și instituire a restricțiilor de circulație public și /sau protejării drumului Chișinău 2005. Ordin nr.194/108 din data de 25.05.2004 ”     </w:t>
      </w:r>
    </w:p>
    <w:p w14:paraId="6F5928EB" w14:textId="77777777" w:rsidR="002A0987" w:rsidRPr="002A0987" w:rsidRDefault="002A0987" w:rsidP="002A0987">
      <w:pPr>
        <w:ind w:right="-613"/>
      </w:pPr>
      <w:r w:rsidRPr="002A0987">
        <w:tab/>
        <w:t>Depozitarea materialelor și a construcțiilor, amplasarea mecanismelor și a construcțiilor temporare se va executa la racordarea viaductului cu accesele.</w:t>
      </w:r>
    </w:p>
    <w:p w14:paraId="4A83AF77" w14:textId="77777777" w:rsidR="002A0987" w:rsidRPr="002A0987" w:rsidRDefault="002A0987" w:rsidP="002A0987">
      <w:pPr>
        <w:ind w:right="-613"/>
      </w:pPr>
      <w:r w:rsidRPr="002A0987">
        <w:tab/>
        <w:t>Cai de acces în lungul tălpii sferturilor de con se execută cu lățimea de până la 5,0m cu îmbrăcăminte din piatră spartă LA30, h=15cm.</w:t>
      </w:r>
    </w:p>
    <w:p w14:paraId="38EF37E1" w14:textId="77777777" w:rsidR="002A0987" w:rsidRPr="002A0987" w:rsidRDefault="002A0987" w:rsidP="002A0987">
      <w:pPr>
        <w:ind w:right="-613"/>
      </w:pPr>
      <w:r w:rsidRPr="002A0987">
        <w:tab/>
        <w:t>Lucrările de reparație restabilire au următoarele succesiuni:</w:t>
      </w:r>
    </w:p>
    <w:p w14:paraId="4C3F8FCC"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Amplasarea tuturor indicatoarelor pentru întreaga perioadă de lucru.</w:t>
      </w:r>
    </w:p>
    <w:p w14:paraId="3D7C75E0"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Decaparea și demontarea tuturor straturilor și elementelor căii viaductului până la placa grinzilor;</w:t>
      </w:r>
    </w:p>
    <w:p w14:paraId="6AC2FA60"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Umplerea cu sol drenat a sferturilor de con;</w:t>
      </w:r>
    </w:p>
    <w:p w14:paraId="550C1335"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lastRenderedPageBreak/>
        <w:t>Reabilitarea elementelor racordării;</w:t>
      </w:r>
    </w:p>
    <w:p w14:paraId="4B49CC64"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Reabilitarea elementelor zidurilor de gardă;</w:t>
      </w:r>
    </w:p>
    <w:p w14:paraId="693306FF"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Reparație elementelor pilelor;</w:t>
      </w:r>
    </w:p>
    <w:p w14:paraId="65A04957" w14:textId="72DC8BFA"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Elevația grinzilor</w:t>
      </w:r>
      <w:r w:rsidR="0086322A">
        <w:rPr>
          <w:lang w:val="ro-RO"/>
        </w:rPr>
        <w:t xml:space="preserve"> </w:t>
      </w:r>
      <w:r w:rsidRPr="002A0987">
        <w:rPr>
          <w:lang w:val="ro-RO"/>
        </w:rPr>
        <w:t xml:space="preserve"> și corectarea aparatelor de reazem (înclinate). Curățirea tuturor aparatelor de reazem de urmele coroziunii, vopsirea lor înafara de suprafețele care se deplasează(se freacă) acestea din urmă se prelucrează cu grafit;</w:t>
      </w:r>
    </w:p>
    <w:p w14:paraId="512A6D3D" w14:textId="77777777" w:rsidR="002A0987" w:rsidRPr="0086322A"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Executarea plăcii supra betonate o data cu</w:t>
      </w:r>
      <w:r w:rsidRPr="002A0987">
        <w:rPr>
          <w:color w:val="FF0000"/>
          <w:lang w:val="ro-RO"/>
        </w:rPr>
        <w:t xml:space="preserve"> </w:t>
      </w:r>
      <w:r w:rsidRPr="0086322A">
        <w:rPr>
          <w:lang w:val="ro-RO"/>
        </w:rPr>
        <w:t>reabilitarea nodurilor diafragmelor;</w:t>
      </w:r>
    </w:p>
    <w:p w14:paraId="63ADA6CF"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Executarea tuturor elementelor căii viaductului;</w:t>
      </w:r>
    </w:p>
    <w:p w14:paraId="17E53163"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Executarea parapetului de siguranță la racordare, casiurilor de evacuare a apei și a scărilor de serviciu;</w:t>
      </w:r>
    </w:p>
    <w:p w14:paraId="4EA462CE" w14:textId="77777777" w:rsidR="002A0987" w:rsidRPr="002A0987" w:rsidRDefault="002A0987" w:rsidP="0086322A">
      <w:pPr>
        <w:pStyle w:val="a"/>
        <w:numPr>
          <w:ilvl w:val="0"/>
          <w:numId w:val="12"/>
        </w:numPr>
        <w:tabs>
          <w:tab w:val="clear" w:pos="1134"/>
        </w:tabs>
        <w:spacing w:after="160" w:line="259" w:lineRule="auto"/>
        <w:ind w:right="-613"/>
        <w:contextualSpacing/>
        <w:rPr>
          <w:lang w:val="ro-RO"/>
        </w:rPr>
      </w:pPr>
      <w:r w:rsidRPr="002A0987">
        <w:rPr>
          <w:lang w:val="ro-RO"/>
        </w:rPr>
        <w:t>Demolarea consolidării sferturilor de con existente, adăugarea solului drenat și consolidarea sferturilor de con cu beton armat.</w:t>
      </w:r>
    </w:p>
    <w:p w14:paraId="136F4963" w14:textId="77777777" w:rsidR="002A0987" w:rsidRPr="002A0987" w:rsidRDefault="002A0987" w:rsidP="0086322A">
      <w:pPr>
        <w:spacing w:after="160" w:line="259" w:lineRule="auto"/>
        <w:ind w:left="360" w:right="-613"/>
        <w:contextualSpacing/>
        <w:jc w:val="both"/>
      </w:pPr>
      <w:r w:rsidRPr="002A0987">
        <w:t>După finisarea tuturor lucrărilor de reparație se execută planificarea tuturor platformelor folosite cu evacuarea deșeurilor de construcție.</w:t>
      </w:r>
    </w:p>
    <w:p w14:paraId="2F5F188F" w14:textId="77777777" w:rsidR="002A0987" w:rsidRPr="002A0987" w:rsidRDefault="002A0987" w:rsidP="0086322A">
      <w:pPr>
        <w:ind w:right="-613"/>
        <w:jc w:val="both"/>
      </w:pPr>
      <w:r w:rsidRPr="002A0987">
        <w:t>Faze determinante:</w:t>
      </w:r>
    </w:p>
    <w:p w14:paraId="579127D6" w14:textId="77777777" w:rsidR="002A0987" w:rsidRPr="002A0987" w:rsidRDefault="002A0987" w:rsidP="0086322A">
      <w:pPr>
        <w:ind w:right="-613" w:firstLine="426"/>
        <w:jc w:val="both"/>
        <w:rPr>
          <w:highlight w:val="yellow"/>
        </w:rPr>
      </w:pPr>
      <w:r w:rsidRPr="002A0987">
        <w:t>- Reparația suprastructurii, infrastructurii.</w:t>
      </w:r>
    </w:p>
    <w:p w14:paraId="76B2172D" w14:textId="77777777" w:rsidR="002A0987" w:rsidRPr="002A0987" w:rsidRDefault="002A0987" w:rsidP="0086322A">
      <w:pPr>
        <w:ind w:right="-613" w:firstLine="426"/>
        <w:jc w:val="both"/>
      </w:pPr>
      <w:r w:rsidRPr="002A0987">
        <w:t xml:space="preserve">- Executarea Plăcii Supra betonate PS-1, PS-2(PS-2*); Calea viaductului. </w:t>
      </w:r>
    </w:p>
    <w:p w14:paraId="293022C5" w14:textId="77777777" w:rsidR="002A0987" w:rsidRPr="002A0987" w:rsidRDefault="002A0987" w:rsidP="0086322A">
      <w:pPr>
        <w:ind w:right="-613" w:firstLine="426"/>
        <w:jc w:val="both"/>
      </w:pPr>
      <w:r w:rsidRPr="002A0987">
        <w:t>- Executarea consolidării.</w:t>
      </w:r>
    </w:p>
    <w:p w14:paraId="7C8355DF" w14:textId="77777777" w:rsidR="002A0987" w:rsidRPr="002A0987" w:rsidRDefault="002A0987" w:rsidP="0086322A">
      <w:pPr>
        <w:ind w:right="-613" w:firstLine="426"/>
        <w:jc w:val="both"/>
      </w:pPr>
      <w:r w:rsidRPr="002A0987">
        <w:t>Reieșind din volumele de lucru, termenul executării lucrărilor pentru reparația-reabilitarea viaductului este de 18 luni.</w:t>
      </w:r>
    </w:p>
    <w:p w14:paraId="55824013" w14:textId="77777777" w:rsidR="002A0987" w:rsidRPr="002A0987" w:rsidRDefault="002A0987" w:rsidP="0086322A">
      <w:pPr>
        <w:pStyle w:val="21"/>
        <w:ind w:right="-613" w:firstLine="720"/>
        <w:jc w:val="both"/>
        <w:rPr>
          <w:rFonts w:ascii="Times New Roman" w:hAnsi="Times New Roman"/>
          <w:szCs w:val="24"/>
        </w:rPr>
      </w:pPr>
      <w:r w:rsidRPr="002A0987">
        <w:rPr>
          <w:rFonts w:ascii="Times New Roman" w:hAnsi="Times New Roman"/>
          <w:szCs w:val="24"/>
        </w:rPr>
        <w:t>Lucrările geodezice în procesul construcției vor trebui să fie executate în volum deplin și cu exactitate, pentru a asigura parametrii geometrici conform proiectului, cerințelor stipulate în SNiP 3.06.04-91 și SNiP 3.01.03-84.</w:t>
      </w:r>
    </w:p>
    <w:p w14:paraId="00E100AF" w14:textId="77777777" w:rsidR="002A0987" w:rsidRPr="002A0987" w:rsidRDefault="002A0987" w:rsidP="0086322A">
      <w:pPr>
        <w:ind w:right="-613"/>
        <w:jc w:val="both"/>
      </w:pPr>
      <w:r w:rsidRPr="002A0987">
        <w:t>Lucrările vor trebui să fie executate  conform proiectului, cerințelor stipulate în SNiP 3.06.04-91 și SNiP 3.03.01-87. Cerințele tehnice, care vor trebui să fie respectate și verificate în timpul controlului operativ, la fel și volumul activităților de control și mijloacele de control se conțin în Capitolul 5 și 6 din SNiP 3.06.04-91 și SNiP 3.02.03-87.</w:t>
      </w:r>
    </w:p>
    <w:p w14:paraId="52E3DCA4" w14:textId="77777777" w:rsidR="002A0987" w:rsidRPr="002A0987" w:rsidRDefault="002A0987" w:rsidP="0086322A">
      <w:pPr>
        <w:ind w:right="-613"/>
        <w:jc w:val="both"/>
      </w:pPr>
      <w:r w:rsidRPr="002A0987">
        <w:t>La amenajarea hidroizolației din material în rulouri trebuie dec respectat cerințele sin SNiP 3.06.04-91 și ВСН 32-81, proiectului tip seria 3.503.1-101. Tot aici sunt incluse și cerințele tehnice, care vor trebui să fie respectate și verificate în timpul lucrărilor de hidroizolare.</w:t>
      </w:r>
    </w:p>
    <w:p w14:paraId="0A9459B9" w14:textId="77777777" w:rsidR="002A0987" w:rsidRPr="002A0987" w:rsidRDefault="002A0987" w:rsidP="0086322A">
      <w:pPr>
        <w:ind w:right="-613"/>
        <w:jc w:val="both"/>
      </w:pPr>
      <w:r w:rsidRPr="002A0987">
        <w:t>Protecția contra coroziunii a construcțiilor de metal va fi efectuată  conform cerințelor din proiectul tip și p.7.37-p.7.41 din SNiP 3.06.04-91. Cerințele, care vor trebui să fie respectate și verificate în timpul lucrărilor de protecție contra coroziunii a construcțiilor de metal, controlului operativ, cât și volumul activităților de control și mijloacele de control se conțin în Tabelul 5 din SNiP 3.06.04-91.</w:t>
      </w:r>
    </w:p>
    <w:p w14:paraId="7842BA7D" w14:textId="77777777" w:rsidR="002A0987" w:rsidRPr="002A0987" w:rsidRDefault="002A0987" w:rsidP="0086322A">
      <w:pPr>
        <w:ind w:right="-613"/>
        <w:jc w:val="both"/>
      </w:pPr>
      <w:r w:rsidRPr="002A0987">
        <w:t>La executarea lucrărilor de armare și betonare, vor trebui să fie respectate cerințele din proiect, SNiP 3.06.04-91 și SNiP 3.09.01-85. Cerințele normative, care vor trebui să fie respectate și verificate în timpul lucrărilor de armare și betonare, controlului operativ, la fel și volumul activităților de control și mijloacele de control se conțin în tabelul 3 și 4 din SNiP 3.06.04-91.</w:t>
      </w:r>
    </w:p>
    <w:p w14:paraId="32F934AA" w14:textId="77777777" w:rsidR="002A0987" w:rsidRPr="002A0987" w:rsidRDefault="002A0987" w:rsidP="0086322A">
      <w:pPr>
        <w:ind w:right="-613"/>
        <w:jc w:val="both"/>
      </w:pPr>
      <w:r w:rsidRPr="002A0987">
        <w:t>Cofrajul trebuie executat după un proiect aparte. Lucrările de executare a cofrajului trebuie să fie executate conform cerințelor din SNiP 3.06.04-91 și                      SNiP 3.03.01-87.</w:t>
      </w:r>
    </w:p>
    <w:p w14:paraId="1D661CED" w14:textId="77777777" w:rsidR="002A0987" w:rsidRPr="002A0987" w:rsidRDefault="002A0987" w:rsidP="0086322A">
      <w:pPr>
        <w:ind w:right="-613"/>
        <w:jc w:val="both"/>
      </w:pPr>
      <w:r w:rsidRPr="002A0987">
        <w:t xml:space="preserve">Selectarea cofrajului și recepția lucrărilor se va face conform: </w:t>
      </w:r>
    </w:p>
    <w:p w14:paraId="7170684B" w14:textId="77777777" w:rsidR="002A0987" w:rsidRPr="002A0987" w:rsidRDefault="002A0987" w:rsidP="002A0987">
      <w:pPr>
        <w:ind w:right="-613"/>
      </w:pPr>
      <w:r w:rsidRPr="002A0987">
        <w:t>SNiP 3.03.01-87. Cerințele tehnice, care vor trebui să fie respectate și verificate în timpul lucrărilor de confecționare, montare a cofrajului, controlului, se conțin în Tabelul 11 din SNiP 3.06.04-91.</w:t>
      </w:r>
    </w:p>
    <w:p w14:paraId="2D97517B" w14:textId="779D46CA" w:rsidR="002A0987" w:rsidRPr="002A0987" w:rsidRDefault="002A0987" w:rsidP="002A0987">
      <w:pPr>
        <w:ind w:right="-613"/>
      </w:pPr>
      <w:r w:rsidRPr="002A0987">
        <w:t>Schelele speciale și dispozitivele auxiliare vor trebui să fie confecționate după un alt proiect aparte cu respectarea cerințelo</w:t>
      </w:r>
      <w:r w:rsidR="0086322A">
        <w:t>r stipulate în SNiP 3.03.01-87.</w:t>
      </w:r>
      <w:r w:rsidRPr="002A0987">
        <w:t>Lucrările trebuie să fie executate cu respectarea cerin</w:t>
      </w:r>
      <w:r w:rsidR="0086322A">
        <w:t>țelor și recomandațiile     NCN</w:t>
      </w:r>
      <w:r w:rsidRPr="002A0987">
        <w:t>A.08.02:2014</w:t>
      </w:r>
      <w:r w:rsidR="0086322A">
        <w:t xml:space="preserve"> </w:t>
      </w:r>
      <w:r w:rsidRPr="002A0987">
        <w:t>”Securitatea și sănătatea muncii în construcții”.</w:t>
      </w:r>
    </w:p>
    <w:p w14:paraId="5418961E" w14:textId="0F178446" w:rsidR="002A0987" w:rsidRPr="002A0987" w:rsidRDefault="002A0987" w:rsidP="002A0987">
      <w:pPr>
        <w:ind w:right="-613"/>
        <w:jc w:val="center"/>
        <w:rPr>
          <w:b/>
        </w:rPr>
      </w:pPr>
    </w:p>
    <w:p w14:paraId="4E43F109" w14:textId="77777777" w:rsidR="002A0987" w:rsidRPr="002A0987" w:rsidRDefault="002A0987" w:rsidP="002A0987">
      <w:pPr>
        <w:ind w:right="-613"/>
        <w:rPr>
          <w:b/>
        </w:rPr>
      </w:pPr>
      <w:r w:rsidRPr="002A0987">
        <w:rPr>
          <w:b/>
        </w:rPr>
        <w:t>5. Protecția mediului ambiant</w:t>
      </w:r>
    </w:p>
    <w:p w14:paraId="1F82D4F1" w14:textId="77777777" w:rsidR="002A0987" w:rsidRPr="002A0987" w:rsidRDefault="002A0987" w:rsidP="002A0987">
      <w:pPr>
        <w:ind w:right="-613"/>
        <w:jc w:val="both"/>
      </w:pPr>
      <w:r w:rsidRPr="002A0987">
        <w:t xml:space="preserve">Proiectul este executat în conformitate cu cerințele СРД 02.01-96 «Учёт требований по охране окружающей среды при проектировании, строительстве, реконструкции, ремонте и </w:t>
      </w:r>
      <w:r w:rsidRPr="002A0987">
        <w:lastRenderedPageBreak/>
        <w:t xml:space="preserve">содержании автомобильных дорог и мостовых переходов», și în conformitate cu compartimentele normativelor    СНиП 2.05.02-85; СНиП 2.05.03-84 și </w:t>
      </w:r>
    </w:p>
    <w:p w14:paraId="792FDFE3" w14:textId="77777777" w:rsidR="002A0987" w:rsidRPr="002A0987" w:rsidRDefault="002A0987" w:rsidP="002A0987">
      <w:pPr>
        <w:ind w:right="-613"/>
        <w:jc w:val="both"/>
      </w:pPr>
      <w:r w:rsidRPr="002A0987">
        <w:t>СНиП 2.07.01-89.</w:t>
      </w:r>
    </w:p>
    <w:p w14:paraId="3CAD0C77" w14:textId="77777777" w:rsidR="002A0987" w:rsidRPr="002A0987" w:rsidRDefault="002A0987" w:rsidP="002A0987">
      <w:pPr>
        <w:ind w:right="-613"/>
        <w:jc w:val="both"/>
        <w:rPr>
          <w:b/>
          <w:i/>
        </w:rPr>
      </w:pPr>
      <w:r w:rsidRPr="002A0987">
        <w:rPr>
          <w:b/>
          <w:i/>
        </w:rPr>
        <w:t>Masurile de protecție a mediului ambiant în cadrul proiectului :</w:t>
      </w:r>
    </w:p>
    <w:p w14:paraId="55C3F497" w14:textId="77777777" w:rsidR="002A0987" w:rsidRPr="002A0987" w:rsidRDefault="002A0987" w:rsidP="002A0987">
      <w:pPr>
        <w:ind w:right="-613"/>
        <w:jc w:val="both"/>
      </w:pPr>
      <w:r w:rsidRPr="002A0987">
        <w:t xml:space="preserve"> -lucrări de consolidare care exclud afluirile;</w:t>
      </w:r>
    </w:p>
    <w:p w14:paraId="598B2A02" w14:textId="77777777" w:rsidR="002A0987" w:rsidRPr="002A0987" w:rsidRDefault="002A0987" w:rsidP="002A0987">
      <w:pPr>
        <w:ind w:right="-613"/>
        <w:jc w:val="both"/>
      </w:pPr>
      <w:r w:rsidRPr="002A0987">
        <w:t>- evacuarea gunoiului din urma construcției și planificarea suprafețelor folosite , la finisarea lucrărilor;</w:t>
      </w:r>
    </w:p>
    <w:p w14:paraId="4AD770CF" w14:textId="77777777" w:rsidR="002A0987" w:rsidRPr="002A0987" w:rsidRDefault="002A0987" w:rsidP="002A0987">
      <w:pPr>
        <w:ind w:right="-613"/>
        <w:jc w:val="both"/>
        <w:rPr>
          <w:b/>
          <w:i/>
        </w:rPr>
      </w:pPr>
      <w:r w:rsidRPr="002A0987">
        <w:t xml:space="preserve"> - Întrebuințarea materialelor, elementelor( folosite în construcție) și a metodelor de lucru  acreditate.</w:t>
      </w:r>
    </w:p>
    <w:p w14:paraId="7BBD7B22" w14:textId="77777777" w:rsidR="00704885" w:rsidRPr="002A0987" w:rsidRDefault="00704885" w:rsidP="002A0987">
      <w:pPr>
        <w:ind w:right="-613" w:firstLine="709"/>
        <w:jc w:val="both"/>
        <w:rPr>
          <w:b/>
        </w:rPr>
      </w:pPr>
    </w:p>
    <w:p w14:paraId="5EE25DD3" w14:textId="77777777" w:rsidR="00704885" w:rsidRDefault="00704885" w:rsidP="00704885">
      <w:pPr>
        <w:ind w:firstLine="709"/>
        <w:jc w:val="both"/>
        <w:rPr>
          <w:i/>
        </w:rPr>
      </w:pPr>
      <w:r>
        <w:rPr>
          <w:i/>
        </w:rPr>
        <w:t xml:space="preserve">Proiectul de execuție poate fi accesat pe </w:t>
      </w:r>
      <w:hyperlink r:id="rId8" w:history="1">
        <w:r w:rsidRPr="007B4F2F">
          <w:rPr>
            <w:rStyle w:val="af3"/>
            <w:i/>
          </w:rPr>
          <w:t>www.asd.md/achiziții/naționale/achiziții curente/denumirea respectivă a procedurii/</w:t>
        </w:r>
      </w:hyperlink>
    </w:p>
    <w:p w14:paraId="570B8A85" w14:textId="05E89991" w:rsidR="00F4030F" w:rsidRPr="00FF430B" w:rsidRDefault="002A0987" w:rsidP="00704885">
      <w:pPr>
        <w:ind w:firstLine="709"/>
        <w:jc w:val="both"/>
        <w:rPr>
          <w:b/>
          <w:lang w:val="ro-MD"/>
        </w:rPr>
      </w:pPr>
      <w:r>
        <w:rPr>
          <w:b/>
        </w:rPr>
        <w:t>6</w:t>
      </w:r>
      <w:r w:rsidR="00F4030F" w:rsidRPr="00FF430B">
        <w:rPr>
          <w:b/>
          <w:lang w:val="ro-MD"/>
        </w:rPr>
        <w:t>. Documente obligatorii la depunerea ofertei</w:t>
      </w:r>
    </w:p>
    <w:p w14:paraId="686898D7" w14:textId="77777777" w:rsidR="0078205A" w:rsidRPr="00FF430B" w:rsidRDefault="0078205A" w:rsidP="0078205A">
      <w:pPr>
        <w:pStyle w:val="aff2"/>
        <w:rPr>
          <w:lang w:val="ro-MD"/>
        </w:rPr>
      </w:pPr>
      <w:bookmarkStart w:id="3" w:name="_Toc449630846"/>
      <w:bookmarkStart w:id="4" w:name="_Toc449632599"/>
      <w:bookmarkStart w:id="5" w:name="_Toc449633091"/>
      <w:bookmarkStart w:id="6" w:name="_Toc449692047"/>
      <w:r w:rsidRPr="00FF430B">
        <w:rPr>
          <w:lang w:val="ro-MD"/>
        </w:rPr>
        <w:t>1) Propunerea tehnică;</w:t>
      </w:r>
      <w:bookmarkEnd w:id="3"/>
      <w:bookmarkEnd w:id="4"/>
      <w:bookmarkEnd w:id="5"/>
      <w:bookmarkEnd w:id="6"/>
    </w:p>
    <w:p w14:paraId="0FBC5F74" w14:textId="77777777" w:rsidR="0078205A" w:rsidRPr="00FF430B" w:rsidRDefault="0078205A" w:rsidP="0078205A">
      <w:pPr>
        <w:pStyle w:val="aff2"/>
        <w:rPr>
          <w:lang w:val="ro-MD"/>
        </w:rPr>
      </w:pPr>
      <w:r w:rsidRPr="00FF430B">
        <w:rPr>
          <w:lang w:val="ro-MD"/>
        </w:rPr>
        <w:t>2) Propunerea financiară;</w:t>
      </w:r>
    </w:p>
    <w:p w14:paraId="48A6A0EF" w14:textId="77777777" w:rsidR="0078205A" w:rsidRPr="00FF430B" w:rsidRDefault="0078205A" w:rsidP="0078205A">
      <w:pPr>
        <w:pStyle w:val="aff2"/>
        <w:rPr>
          <w:color w:val="000000" w:themeColor="text1"/>
          <w:lang w:val="ro-MD"/>
        </w:rPr>
      </w:pPr>
      <w:r w:rsidRPr="00FF430B">
        <w:rPr>
          <w:lang w:val="ro-MD"/>
        </w:rPr>
        <w:t xml:space="preserve">3) </w:t>
      </w:r>
      <w:r w:rsidRPr="00FF430B">
        <w:rPr>
          <w:color w:val="000000" w:themeColor="text1"/>
          <w:lang w:val="ro-MD"/>
        </w:rPr>
        <w:t>DUAE;</w:t>
      </w:r>
    </w:p>
    <w:p w14:paraId="3A9C48B8" w14:textId="61EAE01C" w:rsidR="0078205A" w:rsidRDefault="00BA7A62" w:rsidP="0078205A">
      <w:pPr>
        <w:pStyle w:val="aff2"/>
        <w:rPr>
          <w:color w:val="000000" w:themeColor="text1"/>
          <w:lang w:val="ro-MD"/>
        </w:rPr>
      </w:pPr>
      <w:r>
        <w:rPr>
          <w:color w:val="000000" w:themeColor="text1"/>
          <w:lang w:val="ro-MD"/>
        </w:rPr>
        <w:t>4) Garanția pentru ofertă;</w:t>
      </w:r>
    </w:p>
    <w:p w14:paraId="3948D692" w14:textId="77777777" w:rsidR="00BA7A62" w:rsidRPr="00FF430B" w:rsidRDefault="00BA7A62" w:rsidP="00BA7A62">
      <w:pPr>
        <w:pStyle w:val="a"/>
        <w:numPr>
          <w:ilvl w:val="0"/>
          <w:numId w:val="0"/>
        </w:numPr>
        <w:tabs>
          <w:tab w:val="left" w:pos="-284"/>
          <w:tab w:val="left" w:pos="426"/>
        </w:tabs>
        <w:rPr>
          <w:lang w:val="ro-MD"/>
        </w:rPr>
      </w:pPr>
      <w:r>
        <w:rPr>
          <w:color w:val="000000" w:themeColor="text1"/>
          <w:lang w:val="ro-MD"/>
        </w:rPr>
        <w:t xml:space="preserve">5) </w:t>
      </w:r>
      <w:r w:rsidRPr="00FF430B">
        <w:rPr>
          <w:lang w:val="ro-MD"/>
        </w:rPr>
        <w:t>Cerere de participare (anexa nr. 7);</w:t>
      </w:r>
    </w:p>
    <w:p w14:paraId="0AA47BD3" w14:textId="7EA51DAF" w:rsidR="00BA7A62" w:rsidRDefault="00BA7A62" w:rsidP="0078205A">
      <w:pPr>
        <w:pStyle w:val="aff2"/>
        <w:rPr>
          <w:color w:val="000000" w:themeColor="text1"/>
          <w:lang w:val="ro-MD"/>
        </w:rPr>
      </w:pPr>
    </w:p>
    <w:p w14:paraId="30834D81" w14:textId="5BF5F6FC" w:rsidR="00BA7A62" w:rsidRDefault="002A0987" w:rsidP="00BA7A62">
      <w:pPr>
        <w:ind w:firstLine="709"/>
        <w:jc w:val="both"/>
        <w:rPr>
          <w:lang w:val="ro-MD"/>
        </w:rPr>
      </w:pPr>
      <w:r>
        <w:rPr>
          <w:b/>
        </w:rPr>
        <w:t>7</w:t>
      </w:r>
      <w:r w:rsidR="00F4030F" w:rsidRPr="00FF430B">
        <w:rPr>
          <w:b/>
          <w:lang w:val="ro-MD"/>
        </w:rPr>
        <w:t>. Documente obligatorii la evaluarea ofertelor</w:t>
      </w:r>
      <w:r w:rsidR="00BA7A62" w:rsidRPr="00BA7A62">
        <w:rPr>
          <w:lang w:val="ro-MD"/>
        </w:rPr>
        <w:t xml:space="preserve"> </w:t>
      </w:r>
    </w:p>
    <w:p w14:paraId="27AB060C" w14:textId="192F9AEC" w:rsidR="00F4030F" w:rsidRPr="00FF430B" w:rsidRDefault="00BA7A62" w:rsidP="00BA7A62">
      <w:pPr>
        <w:ind w:firstLine="709"/>
        <w:jc w:val="both"/>
        <w:rPr>
          <w:b/>
          <w:lang w:val="ro-MD"/>
        </w:rPr>
      </w:pPr>
      <w:r w:rsidRPr="00BA7A62">
        <w:rPr>
          <w:b/>
          <w:lang w:val="ro-MD"/>
        </w:rPr>
        <w:t>Autoritatea contractantă solicită prezentarea documentelor declarate în DUAE timp de 1 (unu) zi lucrătoare din data deschiderii ofertelor, pentru operatorul economic clasat pe primul loc, folosind fluxurile interactive de lucru prin intermediul SIA RSAP</w:t>
      </w:r>
      <w:r>
        <w:rPr>
          <w:lang w:val="ro-MD"/>
        </w:rPr>
        <w:t>.</w:t>
      </w:r>
    </w:p>
    <w:p w14:paraId="45C5B070" w14:textId="77777777" w:rsidR="0078205A" w:rsidRPr="00FF430B" w:rsidRDefault="0078205A" w:rsidP="00A936CD">
      <w:pPr>
        <w:pStyle w:val="a"/>
        <w:numPr>
          <w:ilvl w:val="0"/>
          <w:numId w:val="4"/>
        </w:numPr>
        <w:tabs>
          <w:tab w:val="left" w:pos="-284"/>
          <w:tab w:val="left" w:pos="426"/>
        </w:tabs>
        <w:ind w:left="-284" w:firstLine="284"/>
        <w:rPr>
          <w:lang w:val="ro-MD"/>
        </w:rPr>
      </w:pPr>
      <w:r w:rsidRPr="00FF430B">
        <w:rPr>
          <w:lang w:val="ro-MD"/>
        </w:rPr>
        <w:t>Declaraţie privind valabilitatea ofertei (anexa nr. 8);</w:t>
      </w:r>
    </w:p>
    <w:p w14:paraId="653DA08B"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Grafic de executare a lucrărilor (anexa nr.</w:t>
      </w:r>
      <w:r>
        <w:rPr>
          <w:lang w:val="ro-MD"/>
        </w:rPr>
        <w:t xml:space="preserve"> </w:t>
      </w:r>
      <w:r w:rsidRPr="00FF430B">
        <w:rPr>
          <w:lang w:val="ro-MD"/>
        </w:rPr>
        <w:t>10.);</w:t>
      </w:r>
    </w:p>
    <w:p w14:paraId="538CC0D3"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Declarație privind experienţa similară (anexa nr. 12);</w:t>
      </w:r>
    </w:p>
    <w:p w14:paraId="59CE4FDE"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Declarație privind lista principalelor lucrări executate în ultimul an de activitate (anexa nr. 13);</w:t>
      </w:r>
    </w:p>
    <w:p w14:paraId="5ADAE318"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 corespunzătoare a contractului (anexa nr. 14);</w:t>
      </w:r>
    </w:p>
    <w:p w14:paraId="1A46FBB1" w14:textId="77777777" w:rsidR="0078205A" w:rsidRPr="00FF430B" w:rsidRDefault="0078205A" w:rsidP="00A936CD">
      <w:pPr>
        <w:pStyle w:val="a"/>
        <w:numPr>
          <w:ilvl w:val="0"/>
          <w:numId w:val="4"/>
        </w:numPr>
        <w:tabs>
          <w:tab w:val="clear" w:pos="1134"/>
          <w:tab w:val="left" w:pos="-284"/>
          <w:tab w:val="left" w:pos="426"/>
        </w:tabs>
        <w:ind w:left="-284" w:firstLine="284"/>
        <w:rPr>
          <w:sz w:val="22"/>
          <w:szCs w:val="22"/>
          <w:lang w:val="ro-MD"/>
        </w:rPr>
      </w:pPr>
      <w:r w:rsidRPr="00FF430B">
        <w:rPr>
          <w:lang w:val="ro-MD"/>
        </w:rPr>
        <w:t>Declaraţie privind personalul de specialitate propus pentru implementarea contractului (anexa nr. 15);</w:t>
      </w:r>
    </w:p>
    <w:p w14:paraId="30328553" w14:textId="052AC9E9" w:rsidR="0078205A" w:rsidRPr="00FF430B" w:rsidRDefault="0078205A" w:rsidP="00A936CD">
      <w:pPr>
        <w:pStyle w:val="a"/>
        <w:numPr>
          <w:ilvl w:val="0"/>
          <w:numId w:val="4"/>
        </w:numPr>
        <w:tabs>
          <w:tab w:val="clear" w:pos="1134"/>
          <w:tab w:val="left" w:pos="-284"/>
          <w:tab w:val="left" w:pos="426"/>
        </w:tabs>
        <w:ind w:left="-284" w:firstLine="284"/>
        <w:rPr>
          <w:sz w:val="22"/>
          <w:szCs w:val="22"/>
          <w:lang w:val="ro-MD"/>
        </w:rPr>
      </w:pPr>
      <w:r w:rsidRPr="00FF430B">
        <w:rPr>
          <w:lang w:val="ro-MD"/>
        </w:rPr>
        <w:t>Lista subcontractanților şi partea/părţile din contract care sunt îndeplinite de aceştia (anexa nr.</w:t>
      </w:r>
      <w:r>
        <w:rPr>
          <w:lang w:val="ro-MD"/>
        </w:rPr>
        <w:t xml:space="preserve"> </w:t>
      </w:r>
      <w:r w:rsidRPr="00FF430B">
        <w:rPr>
          <w:lang w:val="ro-MD"/>
        </w:rPr>
        <w:t>16)</w:t>
      </w:r>
      <w:r w:rsidR="00821017">
        <w:rPr>
          <w:lang w:val="ro-MD"/>
        </w:rPr>
        <w:t>-după caz</w:t>
      </w:r>
      <w:r w:rsidRPr="00FF430B">
        <w:rPr>
          <w:lang w:val="ro-MD"/>
        </w:rPr>
        <w:t>;</w:t>
      </w:r>
    </w:p>
    <w:p w14:paraId="1D319AB2" w14:textId="49FDCC03"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Informaţii privind asocierea (anexa nr. 17)</w:t>
      </w:r>
      <w:r w:rsidR="00821017" w:rsidRPr="00821017">
        <w:rPr>
          <w:lang w:val="ro-MD"/>
        </w:rPr>
        <w:t xml:space="preserve"> </w:t>
      </w:r>
      <w:r w:rsidR="00821017">
        <w:rPr>
          <w:lang w:val="ro-MD"/>
        </w:rPr>
        <w:t>-după caz</w:t>
      </w:r>
      <w:r w:rsidRPr="00FF430B">
        <w:rPr>
          <w:lang w:val="ro-MD"/>
        </w:rPr>
        <w:t>;</w:t>
      </w:r>
    </w:p>
    <w:p w14:paraId="13085477" w14:textId="0A3469D0"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Angajament terţ susţinător financiar (anexa nr.</w:t>
      </w:r>
      <w:r>
        <w:rPr>
          <w:lang w:val="ro-MD"/>
        </w:rPr>
        <w:t xml:space="preserve"> </w:t>
      </w:r>
      <w:r w:rsidRPr="00FF430B">
        <w:rPr>
          <w:lang w:val="ro-MD"/>
        </w:rPr>
        <w:t>18)</w:t>
      </w:r>
      <w:r w:rsidR="00821017" w:rsidRPr="00821017">
        <w:rPr>
          <w:lang w:val="ro-MD"/>
        </w:rPr>
        <w:t xml:space="preserve"> </w:t>
      </w:r>
      <w:r w:rsidR="00821017">
        <w:rPr>
          <w:lang w:val="ro-MD"/>
        </w:rPr>
        <w:t>-după caz</w:t>
      </w:r>
      <w:r w:rsidRPr="00FF430B">
        <w:rPr>
          <w:lang w:val="ro-MD"/>
        </w:rPr>
        <w:t>;</w:t>
      </w:r>
    </w:p>
    <w:p w14:paraId="419D1CBE" w14:textId="7B503934"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Angajament privind susţinerea tehnică și profesională a ofertantului/grupului de operatori economici (anexa nr.</w:t>
      </w:r>
      <w:r>
        <w:rPr>
          <w:lang w:val="ro-MD"/>
        </w:rPr>
        <w:t xml:space="preserve"> </w:t>
      </w:r>
      <w:r w:rsidRPr="00FF430B">
        <w:rPr>
          <w:lang w:val="ro-MD"/>
        </w:rPr>
        <w:t>19)</w:t>
      </w:r>
      <w:r w:rsidR="00821017" w:rsidRPr="00821017">
        <w:rPr>
          <w:lang w:val="ro-MD"/>
        </w:rPr>
        <w:t xml:space="preserve"> </w:t>
      </w:r>
      <w:r w:rsidR="00821017">
        <w:rPr>
          <w:lang w:val="ro-MD"/>
        </w:rPr>
        <w:t>-după caz</w:t>
      </w:r>
      <w:r w:rsidRPr="00FF430B">
        <w:rPr>
          <w:lang w:val="ro-MD"/>
        </w:rPr>
        <w:t>;</w:t>
      </w:r>
    </w:p>
    <w:p w14:paraId="436471C0" w14:textId="6E1C15CC"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Declaraţie terţ susţinător tehnic (anexa nr.</w:t>
      </w:r>
      <w:r>
        <w:rPr>
          <w:lang w:val="ro-MD"/>
        </w:rPr>
        <w:t xml:space="preserve"> </w:t>
      </w:r>
      <w:r w:rsidRPr="00FF430B">
        <w:rPr>
          <w:lang w:val="ro-MD"/>
        </w:rPr>
        <w:t>20)</w:t>
      </w:r>
      <w:r w:rsidR="00821017" w:rsidRPr="00821017">
        <w:rPr>
          <w:lang w:val="ro-MD"/>
        </w:rPr>
        <w:t xml:space="preserve"> </w:t>
      </w:r>
      <w:r w:rsidR="00821017">
        <w:rPr>
          <w:lang w:val="ro-MD"/>
        </w:rPr>
        <w:t>-după caz</w:t>
      </w:r>
      <w:r w:rsidRPr="00FF430B">
        <w:rPr>
          <w:lang w:val="ro-MD"/>
        </w:rPr>
        <w:t>;</w:t>
      </w:r>
    </w:p>
    <w:p w14:paraId="7F6CAC96" w14:textId="4DAD05EC"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Declaraţie terţ susţinător profesional (anexa nr.</w:t>
      </w:r>
      <w:r>
        <w:rPr>
          <w:lang w:val="ro-MD"/>
        </w:rPr>
        <w:t xml:space="preserve"> </w:t>
      </w:r>
      <w:r w:rsidRPr="00FF430B">
        <w:rPr>
          <w:lang w:val="ro-MD"/>
        </w:rPr>
        <w:t>21)</w:t>
      </w:r>
      <w:r w:rsidR="00821017" w:rsidRPr="00821017">
        <w:rPr>
          <w:lang w:val="ro-MD"/>
        </w:rPr>
        <w:t xml:space="preserve"> </w:t>
      </w:r>
      <w:r w:rsidR="00821017">
        <w:rPr>
          <w:lang w:val="ro-MD"/>
        </w:rPr>
        <w:t>-după caz</w:t>
      </w:r>
      <w:r w:rsidRPr="00FF430B">
        <w:rPr>
          <w:lang w:val="ro-MD"/>
        </w:rPr>
        <w:t>;</w:t>
      </w:r>
    </w:p>
    <w:p w14:paraId="0725EE88" w14:textId="77777777" w:rsidR="0078205A" w:rsidRPr="00FF430B" w:rsidRDefault="0078205A" w:rsidP="00A936CD">
      <w:pPr>
        <w:pStyle w:val="a"/>
        <w:numPr>
          <w:ilvl w:val="0"/>
          <w:numId w:val="4"/>
        </w:numPr>
        <w:tabs>
          <w:tab w:val="clear" w:pos="1134"/>
          <w:tab w:val="left" w:pos="-284"/>
          <w:tab w:val="left" w:pos="426"/>
        </w:tabs>
        <w:ind w:left="-284" w:firstLine="284"/>
        <w:rPr>
          <w:lang w:val="ro-MD"/>
        </w:rPr>
      </w:pPr>
      <w:r w:rsidRPr="00FF430B">
        <w:rPr>
          <w:lang w:val="ro-MD"/>
        </w:rPr>
        <w:t>Aviz pentru participare la licitațiile publice de lucrări din domeniul construcțiilor și instalațiilor (anexa nr. 22);</w:t>
      </w:r>
    </w:p>
    <w:p w14:paraId="61B69842" w14:textId="1A068432" w:rsidR="00EA1257" w:rsidRDefault="00EA1257" w:rsidP="009A6B71">
      <w:pPr>
        <w:ind w:firstLine="709"/>
        <w:jc w:val="both"/>
        <w:rPr>
          <w:lang w:val="ro-MD"/>
        </w:rPr>
      </w:pPr>
    </w:p>
    <w:p w14:paraId="214DF156" w14:textId="471CFE0E" w:rsidR="0019071C" w:rsidRPr="00FF430B" w:rsidRDefault="0019071C" w:rsidP="00AD5519">
      <w:pPr>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089A9836" w14:textId="77777777" w:rsidR="000E4D7D" w:rsidRDefault="000E4D7D" w:rsidP="00196AB4">
      <w:pPr>
        <w:jc w:val="both"/>
        <w:rPr>
          <w:b/>
          <w:lang w:val="ro-MD"/>
        </w:rPr>
      </w:pPr>
    </w:p>
    <w:p w14:paraId="429A3D2E" w14:textId="77777777" w:rsidR="00347FE2" w:rsidRDefault="00347FE2" w:rsidP="00196AB4">
      <w:pPr>
        <w:jc w:val="both"/>
        <w:rPr>
          <w:b/>
          <w:lang w:val="ro-MD"/>
        </w:rPr>
      </w:pPr>
    </w:p>
    <w:p w14:paraId="2DCE153A" w14:textId="5E490551"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6DE9CBA5" w14:textId="00B175E2" w:rsidR="00351BEA" w:rsidRDefault="00351BEA" w:rsidP="00022B6B">
      <w:pPr>
        <w:ind w:firstLine="709"/>
        <w:jc w:val="both"/>
        <w:rPr>
          <w:lang w:val="ro-MD"/>
        </w:rPr>
      </w:pPr>
      <w:r w:rsidRPr="00FF430B">
        <w:rPr>
          <w:lang w:val="ro-MD"/>
        </w:rPr>
        <w:t>Obiectul</w:t>
      </w:r>
      <w:r>
        <w:t>:</w:t>
      </w:r>
      <w:r>
        <w:rPr>
          <w:lang w:val="ro-MD"/>
        </w:rPr>
        <w:t xml:space="preserve"> </w:t>
      </w:r>
      <w:r w:rsidR="00704885" w:rsidRPr="00704885">
        <w:rPr>
          <w:b/>
        </w:rPr>
        <w:t xml:space="preserve">Lucrări </w:t>
      </w:r>
      <w:r w:rsidR="002A0987" w:rsidRPr="002A0987">
        <w:rPr>
          <w:b/>
        </w:rPr>
        <w:t>de remediere a degradărilor depistate la lucrările de artă, poziționate pe drumul expres M5 frontiera cu Ucraina-Criva-Călți-Chișinău-Tiraspol-frontiera cu Ucraina, km 276+960</w:t>
      </w:r>
      <w:r w:rsidR="00022B6B" w:rsidRPr="00FF430B">
        <w:rPr>
          <w:lang w:val="ro-MD"/>
        </w:rPr>
        <w:t xml:space="preserve"> </w:t>
      </w:r>
      <w:r w:rsidRPr="00FF430B">
        <w:rPr>
          <w:lang w:val="ro-MD"/>
        </w:rPr>
        <w:t xml:space="preserve"> </w:t>
      </w:r>
    </w:p>
    <w:p w14:paraId="3D3658A0" w14:textId="6C3E9843" w:rsidR="00351BEA" w:rsidRDefault="00351BEA" w:rsidP="00351BEA">
      <w:pPr>
        <w:ind w:firstLine="709"/>
        <w:jc w:val="both"/>
        <w:rPr>
          <w:lang w:val="ro-MD"/>
        </w:rPr>
      </w:pPr>
      <w:r w:rsidRPr="00FF430B">
        <w:rPr>
          <w:lang w:val="ro-MD"/>
        </w:rPr>
        <w:lastRenderedPageBreak/>
        <w:t>Autoritatea contractantă</w:t>
      </w:r>
      <w:r>
        <w:rPr>
          <w:lang w:val="ro-MD"/>
        </w:rPr>
        <w:t xml:space="preserve">: </w:t>
      </w:r>
      <w:r w:rsidRPr="00CF4CC2">
        <w:rPr>
          <w:b/>
        </w:rPr>
        <w:t>Î.S.”Administraţia de Stat a Drumurilor”</w:t>
      </w:r>
      <w:r w:rsidRPr="00FF430B">
        <w:rPr>
          <w:lang w:val="ro-MD"/>
        </w:rPr>
        <w:t xml:space="preserve">. </w:t>
      </w:r>
    </w:p>
    <w:p w14:paraId="2BF714FC" w14:textId="77777777" w:rsidR="008D406E" w:rsidRPr="004D02E8" w:rsidRDefault="008D406E" w:rsidP="008D406E">
      <w:pPr>
        <w:rPr>
          <w:sz w:val="2"/>
          <w:szCs w:val="2"/>
          <w:lang w:val="en-US"/>
        </w:rPr>
      </w:pPr>
    </w:p>
    <w:p w14:paraId="534B1376" w14:textId="77777777" w:rsidR="00871ABD" w:rsidRPr="004D02E8" w:rsidRDefault="00871ABD" w:rsidP="00871ABD">
      <w:pPr>
        <w:rPr>
          <w:sz w:val="2"/>
          <w:szCs w:val="2"/>
          <w:lang w:val="en-US"/>
        </w:rPr>
      </w:pPr>
    </w:p>
    <w:p w14:paraId="2A81FB58" w14:textId="77777777" w:rsidR="00022B6B" w:rsidRPr="004D02E8" w:rsidRDefault="00022B6B" w:rsidP="00022B6B">
      <w:pPr>
        <w:rPr>
          <w:sz w:val="2"/>
          <w:szCs w:val="2"/>
          <w:lang w:val="en-US"/>
        </w:rPr>
      </w:pPr>
    </w:p>
    <w:p w14:paraId="3EE75C78" w14:textId="55044C54" w:rsidR="00022B6B" w:rsidRDefault="00022B6B" w:rsidP="00022B6B">
      <w:pPr>
        <w:rPr>
          <w:lang w:val="en-US"/>
        </w:rPr>
      </w:pPr>
      <w:r w:rsidRPr="005F0059">
        <w:rPr>
          <w:lang w:val="en-US"/>
        </w:rPr>
        <w:t xml:space="preserve"> </w:t>
      </w:r>
    </w:p>
    <w:tbl>
      <w:tblPr>
        <w:tblW w:w="10490" w:type="dxa"/>
        <w:tblInd w:w="-570" w:type="dxa"/>
        <w:tblLayout w:type="fixed"/>
        <w:tblLook w:val="0000" w:firstRow="0" w:lastRow="0" w:firstColumn="0" w:lastColumn="0" w:noHBand="0" w:noVBand="0"/>
      </w:tblPr>
      <w:tblGrid>
        <w:gridCol w:w="567"/>
        <w:gridCol w:w="1418"/>
        <w:gridCol w:w="5103"/>
        <w:gridCol w:w="992"/>
        <w:gridCol w:w="1276"/>
        <w:gridCol w:w="1134"/>
      </w:tblGrid>
      <w:tr w:rsidR="002A0987" w:rsidRPr="004D02E8" w14:paraId="20AAE40D" w14:textId="77777777" w:rsidTr="0086322A">
        <w:trPr>
          <w:cantSplit/>
        </w:trPr>
        <w:tc>
          <w:tcPr>
            <w:tcW w:w="567" w:type="dxa"/>
            <w:tcBorders>
              <w:top w:val="single" w:sz="2" w:space="0" w:color="000000"/>
              <w:left w:val="single" w:sz="2" w:space="0" w:color="000000"/>
              <w:bottom w:val="nil"/>
              <w:right w:val="nil"/>
            </w:tcBorders>
            <w:shd w:val="clear" w:color="auto" w:fill="F2F2F2"/>
          </w:tcPr>
          <w:p w14:paraId="3F66F414" w14:textId="77777777" w:rsidR="002A0987" w:rsidRPr="004D02E8" w:rsidRDefault="002A0987" w:rsidP="002A0987">
            <w:pPr>
              <w:jc w:val="center"/>
              <w:rPr>
                <w:sz w:val="22"/>
                <w:szCs w:val="22"/>
                <w:lang w:val="en-US"/>
              </w:rPr>
            </w:pPr>
            <w:r w:rsidRPr="004D02E8">
              <w:rPr>
                <w:sz w:val="22"/>
                <w:szCs w:val="22"/>
                <w:lang w:val="en-US"/>
              </w:rPr>
              <w:t>№</w:t>
            </w:r>
          </w:p>
          <w:p w14:paraId="6BAE7C81" w14:textId="77777777" w:rsidR="002A0987" w:rsidRPr="004D02E8" w:rsidRDefault="002A0987" w:rsidP="002A0987">
            <w:pPr>
              <w:jc w:val="center"/>
              <w:rPr>
                <w:lang w:eastAsia="ru-RU"/>
              </w:rPr>
            </w:pPr>
            <w:r w:rsidRPr="004D02E8">
              <w:rPr>
                <w:lang w:eastAsia="ru-RU"/>
              </w:rPr>
              <w:t xml:space="preserve"> </w:t>
            </w:r>
            <w:r w:rsidRPr="004D02E8">
              <w:rPr>
                <w:sz w:val="22"/>
                <w:lang w:val="en-US" w:eastAsia="ru-RU"/>
              </w:rPr>
              <w:t>crt</w:t>
            </w:r>
            <w:r w:rsidRPr="004D02E8">
              <w:rPr>
                <w:sz w:val="22"/>
                <w:lang w:eastAsia="ru-RU"/>
              </w:rPr>
              <w:t>.</w:t>
            </w:r>
          </w:p>
        </w:tc>
        <w:tc>
          <w:tcPr>
            <w:tcW w:w="1418" w:type="dxa"/>
            <w:tcBorders>
              <w:top w:val="single" w:sz="2" w:space="0" w:color="000000"/>
              <w:left w:val="single" w:sz="2" w:space="0" w:color="000000"/>
              <w:bottom w:val="nil"/>
              <w:right w:val="nil"/>
            </w:tcBorders>
            <w:shd w:val="clear" w:color="auto" w:fill="F2F2F2"/>
          </w:tcPr>
          <w:p w14:paraId="1FEB4784" w14:textId="77777777" w:rsidR="002A0987" w:rsidRPr="00694325" w:rsidRDefault="002A0987" w:rsidP="002A0987">
            <w:pPr>
              <w:jc w:val="center"/>
              <w:rPr>
                <w:sz w:val="22"/>
                <w:szCs w:val="22"/>
                <w:lang w:val="en-US"/>
              </w:rPr>
            </w:pPr>
            <w:r w:rsidRPr="004D02E8">
              <w:rPr>
                <w:sz w:val="22"/>
                <w:szCs w:val="22"/>
              </w:rPr>
              <w:t>Simbol</w:t>
            </w:r>
            <w:r w:rsidRPr="004D02E8">
              <w:rPr>
                <w:sz w:val="22"/>
                <w:szCs w:val="22"/>
                <w:lang w:val="en-US"/>
              </w:rPr>
              <w:t xml:space="preserve"> </w:t>
            </w:r>
            <w:r w:rsidRPr="004D02E8">
              <w:rPr>
                <w:sz w:val="22"/>
                <w:szCs w:val="22"/>
              </w:rPr>
              <w:t>norme</w:t>
            </w:r>
            <w:r w:rsidRPr="004D02E8">
              <w:rPr>
                <w:sz w:val="22"/>
                <w:szCs w:val="22"/>
                <w:lang w:val="en-US"/>
              </w:rPr>
              <w:t xml:space="preserve"> </w:t>
            </w:r>
            <w:r w:rsidRPr="004D02E8">
              <w:rPr>
                <w:sz w:val="22"/>
                <w:szCs w:val="22"/>
              </w:rPr>
              <w:t xml:space="preserve">şi Cod </w:t>
            </w:r>
            <w:r w:rsidRPr="004D02E8">
              <w:rPr>
                <w:sz w:val="22"/>
                <w:szCs w:val="22"/>
                <w:lang w:val="en-US"/>
              </w:rPr>
              <w:t xml:space="preserve"> </w:t>
            </w:r>
            <w:r w:rsidRPr="004D02E8">
              <w:rPr>
                <w:sz w:val="22"/>
                <w:szCs w:val="22"/>
              </w:rPr>
              <w:t xml:space="preserve">resurse  </w:t>
            </w:r>
          </w:p>
        </w:tc>
        <w:tc>
          <w:tcPr>
            <w:tcW w:w="5103" w:type="dxa"/>
            <w:tcBorders>
              <w:top w:val="single" w:sz="2" w:space="0" w:color="000000"/>
              <w:left w:val="single" w:sz="2" w:space="0" w:color="000000"/>
              <w:bottom w:val="nil"/>
              <w:right w:val="nil"/>
            </w:tcBorders>
            <w:shd w:val="clear" w:color="auto" w:fill="F2F2F2"/>
          </w:tcPr>
          <w:p w14:paraId="2023671A" w14:textId="77777777" w:rsidR="002A0987" w:rsidRPr="004D02E8" w:rsidRDefault="002A0987" w:rsidP="002A0987">
            <w:pPr>
              <w:jc w:val="center"/>
              <w:rPr>
                <w:sz w:val="22"/>
                <w:szCs w:val="22"/>
              </w:rPr>
            </w:pPr>
          </w:p>
          <w:p w14:paraId="09370340" w14:textId="77777777" w:rsidR="002A0987" w:rsidRPr="004D02E8" w:rsidRDefault="002A0987" w:rsidP="002A0987">
            <w:pPr>
              <w:jc w:val="center"/>
              <w:rPr>
                <w:sz w:val="22"/>
                <w:szCs w:val="22"/>
              </w:rPr>
            </w:pPr>
            <w:r w:rsidRPr="004D02E8">
              <w:rPr>
                <w:sz w:val="22"/>
                <w:szCs w:val="22"/>
              </w:rPr>
              <w:t xml:space="preserve">Denumire lucrări, cheltuieli  şi resurse     </w:t>
            </w:r>
          </w:p>
        </w:tc>
        <w:tc>
          <w:tcPr>
            <w:tcW w:w="992" w:type="dxa"/>
            <w:tcBorders>
              <w:top w:val="single" w:sz="2" w:space="0" w:color="000000"/>
              <w:left w:val="single" w:sz="2" w:space="0" w:color="000000"/>
              <w:bottom w:val="nil"/>
              <w:right w:val="nil"/>
            </w:tcBorders>
            <w:shd w:val="clear" w:color="auto" w:fill="F2F2F2"/>
          </w:tcPr>
          <w:p w14:paraId="1E846793" w14:textId="77777777" w:rsidR="002A0987" w:rsidRPr="004D02E8" w:rsidRDefault="002A0987" w:rsidP="002A0987">
            <w:pPr>
              <w:jc w:val="center"/>
              <w:rPr>
                <w:sz w:val="22"/>
                <w:szCs w:val="22"/>
              </w:rPr>
            </w:pPr>
          </w:p>
          <w:p w14:paraId="58862427" w14:textId="77777777" w:rsidR="002A0987" w:rsidRPr="004D02E8" w:rsidRDefault="002A0987" w:rsidP="002A0987">
            <w:pPr>
              <w:jc w:val="center"/>
              <w:rPr>
                <w:sz w:val="22"/>
                <w:szCs w:val="22"/>
                <w:lang w:val="en-US"/>
              </w:rPr>
            </w:pPr>
            <w:r w:rsidRPr="004D02E8">
              <w:rPr>
                <w:sz w:val="22"/>
                <w:szCs w:val="22"/>
              </w:rPr>
              <w:t>U.M.</w:t>
            </w:r>
            <w:r w:rsidRPr="004D02E8">
              <w:rPr>
                <w:sz w:val="22"/>
                <w:szCs w:val="22"/>
                <w:lang w:val="en-US"/>
              </w:rPr>
              <w:t xml:space="preserve"> </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2F2F2"/>
          </w:tcPr>
          <w:p w14:paraId="2D25DD63" w14:textId="77777777" w:rsidR="002A0987" w:rsidRPr="004D02E8" w:rsidRDefault="002A0987" w:rsidP="002A0987">
            <w:pPr>
              <w:jc w:val="center"/>
              <w:rPr>
                <w:sz w:val="22"/>
                <w:szCs w:val="22"/>
                <w:lang w:val="en-US"/>
              </w:rPr>
            </w:pPr>
            <w:r w:rsidRPr="004D02E8">
              <w:rPr>
                <w:sz w:val="22"/>
                <w:szCs w:val="22"/>
                <w:lang w:val="en-US"/>
              </w:rPr>
              <w:t>Cantitate</w:t>
            </w:r>
          </w:p>
        </w:tc>
      </w:tr>
      <w:tr w:rsidR="002A0987" w:rsidRPr="004D02E8" w14:paraId="509867FB" w14:textId="77777777" w:rsidTr="0086322A">
        <w:trPr>
          <w:cantSplit/>
        </w:trPr>
        <w:tc>
          <w:tcPr>
            <w:tcW w:w="567" w:type="dxa"/>
            <w:tcBorders>
              <w:top w:val="nil"/>
              <w:left w:val="single" w:sz="2" w:space="0" w:color="000000"/>
              <w:bottom w:val="single" w:sz="2" w:space="0" w:color="000000"/>
              <w:right w:val="nil"/>
            </w:tcBorders>
            <w:shd w:val="clear" w:color="auto" w:fill="F2F2F2"/>
          </w:tcPr>
          <w:p w14:paraId="56FB8C54" w14:textId="77777777" w:rsidR="002A0987" w:rsidRPr="004D02E8" w:rsidRDefault="002A0987" w:rsidP="002A0987">
            <w:pPr>
              <w:jc w:val="center"/>
              <w:rPr>
                <w:sz w:val="22"/>
                <w:szCs w:val="22"/>
                <w:lang w:val="en-US"/>
              </w:rPr>
            </w:pPr>
          </w:p>
        </w:tc>
        <w:tc>
          <w:tcPr>
            <w:tcW w:w="1418" w:type="dxa"/>
            <w:tcBorders>
              <w:top w:val="nil"/>
              <w:left w:val="single" w:sz="2" w:space="0" w:color="000000"/>
              <w:bottom w:val="single" w:sz="2" w:space="0" w:color="000000"/>
              <w:right w:val="nil"/>
            </w:tcBorders>
            <w:shd w:val="clear" w:color="auto" w:fill="F2F2F2"/>
          </w:tcPr>
          <w:p w14:paraId="0B4368E8" w14:textId="77777777" w:rsidR="002A0987" w:rsidRPr="004D02E8" w:rsidRDefault="002A0987" w:rsidP="002A0987">
            <w:pPr>
              <w:jc w:val="center"/>
              <w:rPr>
                <w:sz w:val="22"/>
                <w:szCs w:val="22"/>
                <w:lang w:val="en-US"/>
              </w:rPr>
            </w:pPr>
          </w:p>
        </w:tc>
        <w:tc>
          <w:tcPr>
            <w:tcW w:w="5103" w:type="dxa"/>
            <w:tcBorders>
              <w:top w:val="nil"/>
              <w:left w:val="single" w:sz="2" w:space="0" w:color="000000"/>
              <w:bottom w:val="single" w:sz="2" w:space="0" w:color="000000"/>
              <w:right w:val="nil"/>
            </w:tcBorders>
            <w:shd w:val="clear" w:color="auto" w:fill="F2F2F2"/>
          </w:tcPr>
          <w:p w14:paraId="341C3F75" w14:textId="77777777" w:rsidR="002A0987" w:rsidRPr="004D02E8" w:rsidRDefault="002A0987" w:rsidP="002A0987">
            <w:pPr>
              <w:jc w:val="center"/>
              <w:rPr>
                <w:sz w:val="22"/>
                <w:szCs w:val="22"/>
                <w:lang w:val="en-US"/>
              </w:rPr>
            </w:pPr>
          </w:p>
        </w:tc>
        <w:tc>
          <w:tcPr>
            <w:tcW w:w="992" w:type="dxa"/>
            <w:tcBorders>
              <w:top w:val="nil"/>
              <w:left w:val="single" w:sz="2" w:space="0" w:color="000000"/>
              <w:bottom w:val="single" w:sz="2" w:space="0" w:color="000000"/>
              <w:right w:val="single" w:sz="2" w:space="0" w:color="000000"/>
            </w:tcBorders>
            <w:shd w:val="clear" w:color="auto" w:fill="F2F2F2"/>
          </w:tcPr>
          <w:p w14:paraId="3ABB47AB" w14:textId="77777777" w:rsidR="002A0987" w:rsidRPr="004D02E8" w:rsidRDefault="002A0987" w:rsidP="002A0987">
            <w:pPr>
              <w:jc w:val="center"/>
              <w:rPr>
                <w:sz w:val="22"/>
                <w:szCs w:val="22"/>
                <w:lang w:val="en-US"/>
              </w:rPr>
            </w:pPr>
          </w:p>
        </w:tc>
        <w:tc>
          <w:tcPr>
            <w:tcW w:w="1276" w:type="dxa"/>
            <w:tcBorders>
              <w:top w:val="nil"/>
              <w:left w:val="nil"/>
              <w:bottom w:val="single" w:sz="2" w:space="0" w:color="000000"/>
              <w:right w:val="single" w:sz="2" w:space="0" w:color="000000"/>
            </w:tcBorders>
            <w:shd w:val="clear" w:color="auto" w:fill="F2F2F2"/>
          </w:tcPr>
          <w:p w14:paraId="3DB92EA2" w14:textId="77777777" w:rsidR="002A0987" w:rsidRPr="004D02E8" w:rsidRDefault="002A0987" w:rsidP="002A0987">
            <w:pPr>
              <w:jc w:val="center"/>
              <w:rPr>
                <w:sz w:val="22"/>
                <w:szCs w:val="22"/>
              </w:rPr>
            </w:pPr>
            <w:r w:rsidRPr="004D02E8">
              <w:rPr>
                <w:sz w:val="22"/>
                <w:szCs w:val="22"/>
              </w:rPr>
              <w:t>pe unitate de măsură</w:t>
            </w:r>
          </w:p>
          <w:p w14:paraId="043EC995" w14:textId="77777777" w:rsidR="002A0987" w:rsidRPr="004D02E8" w:rsidRDefault="002A0987" w:rsidP="002A0987">
            <w:pPr>
              <w:jc w:val="center"/>
              <w:rPr>
                <w:sz w:val="22"/>
                <w:szCs w:val="22"/>
                <w:lang w:val="en-US"/>
              </w:rPr>
            </w:pPr>
          </w:p>
        </w:tc>
        <w:tc>
          <w:tcPr>
            <w:tcW w:w="1134" w:type="dxa"/>
            <w:tcBorders>
              <w:top w:val="nil"/>
              <w:left w:val="nil"/>
              <w:bottom w:val="single" w:sz="2" w:space="0" w:color="000000"/>
              <w:right w:val="single" w:sz="2" w:space="0" w:color="000000"/>
            </w:tcBorders>
            <w:shd w:val="clear" w:color="auto" w:fill="F2F2F2"/>
          </w:tcPr>
          <w:p w14:paraId="77C80C9A" w14:textId="77777777" w:rsidR="002A0987" w:rsidRPr="004D02E8" w:rsidRDefault="002A0987" w:rsidP="002A0987">
            <w:pPr>
              <w:jc w:val="center"/>
              <w:rPr>
                <w:sz w:val="22"/>
                <w:szCs w:val="22"/>
                <w:lang w:val="en-US"/>
              </w:rPr>
            </w:pPr>
            <w:r w:rsidRPr="004D02E8">
              <w:rPr>
                <w:sz w:val="22"/>
                <w:szCs w:val="22"/>
                <w:lang w:val="en-US"/>
              </w:rPr>
              <w:t>Volum</w:t>
            </w:r>
          </w:p>
        </w:tc>
      </w:tr>
    </w:tbl>
    <w:p w14:paraId="01D9E1BA" w14:textId="77777777" w:rsidR="002A0987" w:rsidRPr="004D02E8" w:rsidRDefault="002A0987" w:rsidP="002A0987">
      <w:pPr>
        <w:rPr>
          <w:sz w:val="2"/>
          <w:szCs w:val="2"/>
          <w:lang w:val="en-US"/>
        </w:rPr>
      </w:pPr>
    </w:p>
    <w:tbl>
      <w:tblPr>
        <w:tblW w:w="10490" w:type="dxa"/>
        <w:tblInd w:w="-570" w:type="dxa"/>
        <w:tblLayout w:type="fixed"/>
        <w:tblLook w:val="0000" w:firstRow="0" w:lastRow="0" w:firstColumn="0" w:lastColumn="0" w:noHBand="0" w:noVBand="0"/>
      </w:tblPr>
      <w:tblGrid>
        <w:gridCol w:w="567"/>
        <w:gridCol w:w="1418"/>
        <w:gridCol w:w="5103"/>
        <w:gridCol w:w="992"/>
        <w:gridCol w:w="1276"/>
        <w:gridCol w:w="1134"/>
      </w:tblGrid>
      <w:tr w:rsidR="002A0987" w:rsidRPr="004D02E8" w14:paraId="7D33247C" w14:textId="77777777" w:rsidTr="0086322A">
        <w:trPr>
          <w:cantSplit/>
        </w:trPr>
        <w:tc>
          <w:tcPr>
            <w:tcW w:w="567" w:type="dxa"/>
            <w:tcBorders>
              <w:top w:val="single" w:sz="2" w:space="0" w:color="000000"/>
              <w:left w:val="single" w:sz="2" w:space="0" w:color="000000"/>
              <w:bottom w:val="double" w:sz="6" w:space="0" w:color="000000"/>
              <w:right w:val="nil"/>
            </w:tcBorders>
            <w:shd w:val="clear" w:color="auto" w:fill="F2F2F2"/>
          </w:tcPr>
          <w:p w14:paraId="1EB5525F" w14:textId="77777777" w:rsidR="002A0987" w:rsidRPr="004D02E8" w:rsidRDefault="002A0987" w:rsidP="002A0987">
            <w:pPr>
              <w:jc w:val="center"/>
              <w:rPr>
                <w:sz w:val="22"/>
                <w:szCs w:val="22"/>
                <w:lang w:val="en-US"/>
              </w:rPr>
            </w:pPr>
            <w:r w:rsidRPr="004D02E8">
              <w:rPr>
                <w:sz w:val="22"/>
                <w:szCs w:val="22"/>
                <w:lang w:val="en-US"/>
              </w:rPr>
              <w:t>1</w:t>
            </w:r>
          </w:p>
        </w:tc>
        <w:tc>
          <w:tcPr>
            <w:tcW w:w="1418" w:type="dxa"/>
            <w:tcBorders>
              <w:top w:val="single" w:sz="2" w:space="0" w:color="000000"/>
              <w:left w:val="single" w:sz="2" w:space="0" w:color="000000"/>
              <w:bottom w:val="double" w:sz="6" w:space="0" w:color="000000"/>
              <w:right w:val="nil"/>
            </w:tcBorders>
            <w:shd w:val="clear" w:color="auto" w:fill="F2F2F2"/>
          </w:tcPr>
          <w:p w14:paraId="2D25CA07" w14:textId="77777777" w:rsidR="002A0987" w:rsidRPr="004D02E8" w:rsidRDefault="002A0987" w:rsidP="002A0987">
            <w:pPr>
              <w:jc w:val="center"/>
              <w:rPr>
                <w:sz w:val="22"/>
                <w:szCs w:val="22"/>
                <w:lang w:val="en-US"/>
              </w:rPr>
            </w:pPr>
            <w:r w:rsidRPr="004D02E8">
              <w:rPr>
                <w:sz w:val="22"/>
                <w:szCs w:val="22"/>
                <w:lang w:val="en-US"/>
              </w:rPr>
              <w:t>2</w:t>
            </w:r>
          </w:p>
        </w:tc>
        <w:tc>
          <w:tcPr>
            <w:tcW w:w="5103" w:type="dxa"/>
            <w:tcBorders>
              <w:top w:val="single" w:sz="2" w:space="0" w:color="000000"/>
              <w:left w:val="single" w:sz="2" w:space="0" w:color="000000"/>
              <w:bottom w:val="double" w:sz="6" w:space="0" w:color="000000"/>
              <w:right w:val="nil"/>
            </w:tcBorders>
            <w:shd w:val="clear" w:color="auto" w:fill="F2F2F2"/>
          </w:tcPr>
          <w:p w14:paraId="1DC42BE9" w14:textId="77777777" w:rsidR="002A0987" w:rsidRPr="004D02E8" w:rsidRDefault="002A0987" w:rsidP="002A0987">
            <w:pPr>
              <w:jc w:val="center"/>
              <w:rPr>
                <w:sz w:val="22"/>
                <w:szCs w:val="22"/>
                <w:lang w:val="en-US"/>
              </w:rPr>
            </w:pPr>
            <w:r w:rsidRPr="004D02E8">
              <w:rPr>
                <w:sz w:val="22"/>
                <w:szCs w:val="22"/>
                <w:lang w:val="en-US"/>
              </w:rPr>
              <w:t>3</w:t>
            </w:r>
          </w:p>
        </w:tc>
        <w:tc>
          <w:tcPr>
            <w:tcW w:w="992" w:type="dxa"/>
            <w:tcBorders>
              <w:top w:val="single" w:sz="2" w:space="0" w:color="000000"/>
              <w:left w:val="single" w:sz="2" w:space="0" w:color="000000"/>
              <w:bottom w:val="double" w:sz="6" w:space="0" w:color="000000"/>
              <w:right w:val="nil"/>
            </w:tcBorders>
            <w:shd w:val="clear" w:color="auto" w:fill="F2F2F2"/>
          </w:tcPr>
          <w:p w14:paraId="09D55A6C" w14:textId="77777777" w:rsidR="002A0987" w:rsidRPr="004D02E8" w:rsidRDefault="002A0987" w:rsidP="002A0987">
            <w:pPr>
              <w:jc w:val="center"/>
              <w:rPr>
                <w:sz w:val="22"/>
                <w:szCs w:val="22"/>
                <w:lang w:val="en-US"/>
              </w:rPr>
            </w:pPr>
            <w:r w:rsidRPr="004D02E8">
              <w:rPr>
                <w:sz w:val="22"/>
                <w:szCs w:val="22"/>
                <w:lang w:val="en-US"/>
              </w:rPr>
              <w:t>4</w:t>
            </w:r>
          </w:p>
        </w:tc>
        <w:tc>
          <w:tcPr>
            <w:tcW w:w="1276" w:type="dxa"/>
            <w:tcBorders>
              <w:top w:val="single" w:sz="2" w:space="0" w:color="000000"/>
              <w:left w:val="single" w:sz="2" w:space="0" w:color="000000"/>
              <w:bottom w:val="double" w:sz="6" w:space="0" w:color="000000"/>
              <w:right w:val="nil"/>
            </w:tcBorders>
            <w:shd w:val="clear" w:color="auto" w:fill="F2F2F2"/>
          </w:tcPr>
          <w:p w14:paraId="58FA8D5E" w14:textId="77777777" w:rsidR="002A0987" w:rsidRPr="004D02E8" w:rsidRDefault="002A0987" w:rsidP="002A0987">
            <w:pPr>
              <w:jc w:val="center"/>
              <w:rPr>
                <w:sz w:val="22"/>
                <w:szCs w:val="22"/>
                <w:lang w:val="en-US"/>
              </w:rPr>
            </w:pPr>
            <w:r w:rsidRPr="004D02E8">
              <w:rPr>
                <w:sz w:val="22"/>
                <w:szCs w:val="22"/>
                <w:lang w:val="en-US"/>
              </w:rPr>
              <w:t>6</w:t>
            </w:r>
          </w:p>
        </w:tc>
        <w:tc>
          <w:tcPr>
            <w:tcW w:w="1134" w:type="dxa"/>
            <w:tcBorders>
              <w:top w:val="single" w:sz="2" w:space="0" w:color="000000"/>
              <w:left w:val="single" w:sz="2" w:space="0" w:color="000000"/>
              <w:bottom w:val="double" w:sz="6" w:space="0" w:color="000000"/>
              <w:right w:val="single" w:sz="2" w:space="0" w:color="000000"/>
            </w:tcBorders>
            <w:shd w:val="clear" w:color="auto" w:fill="F2F2F2"/>
          </w:tcPr>
          <w:p w14:paraId="1F0E2877" w14:textId="77777777" w:rsidR="002A0987" w:rsidRPr="004D02E8" w:rsidRDefault="002A0987" w:rsidP="002A0987">
            <w:pPr>
              <w:jc w:val="center"/>
              <w:rPr>
                <w:sz w:val="22"/>
                <w:szCs w:val="22"/>
                <w:lang w:val="en-US"/>
              </w:rPr>
            </w:pPr>
            <w:r w:rsidRPr="004D02E8">
              <w:rPr>
                <w:sz w:val="22"/>
                <w:szCs w:val="22"/>
                <w:lang w:val="en-US"/>
              </w:rPr>
              <w:t>7</w:t>
            </w:r>
          </w:p>
        </w:tc>
      </w:tr>
      <w:tr w:rsidR="002A0987" w:rsidRPr="004D02E8" w14:paraId="31BF40C4" w14:textId="77777777" w:rsidTr="0086322A">
        <w:trPr>
          <w:trHeight w:val="452"/>
        </w:trPr>
        <w:tc>
          <w:tcPr>
            <w:tcW w:w="567" w:type="dxa"/>
            <w:tcBorders>
              <w:top w:val="nil"/>
              <w:left w:val="single" w:sz="2" w:space="0" w:color="000000"/>
              <w:bottom w:val="nil"/>
              <w:right w:val="nil"/>
            </w:tcBorders>
          </w:tcPr>
          <w:p w14:paraId="2E0B9F49" w14:textId="77777777" w:rsidR="002A0987" w:rsidRPr="004D02E8" w:rsidRDefault="002A0987" w:rsidP="002A0987">
            <w:pPr>
              <w:jc w:val="center"/>
              <w:rPr>
                <w:lang w:val="en-US"/>
              </w:rPr>
            </w:pPr>
          </w:p>
        </w:tc>
        <w:tc>
          <w:tcPr>
            <w:tcW w:w="1418" w:type="dxa"/>
            <w:tcBorders>
              <w:top w:val="nil"/>
              <w:left w:val="single" w:sz="2" w:space="0" w:color="000000"/>
              <w:bottom w:val="nil"/>
              <w:right w:val="nil"/>
            </w:tcBorders>
          </w:tcPr>
          <w:p w14:paraId="0EEA7F46" w14:textId="77777777" w:rsidR="002A0987" w:rsidRPr="004D02E8" w:rsidRDefault="002A0987" w:rsidP="002A0987">
            <w:pPr>
              <w:rPr>
                <w:lang w:val="en-US"/>
              </w:rPr>
            </w:pPr>
          </w:p>
        </w:tc>
        <w:tc>
          <w:tcPr>
            <w:tcW w:w="5103" w:type="dxa"/>
            <w:tcBorders>
              <w:top w:val="nil"/>
              <w:left w:val="single" w:sz="2" w:space="0" w:color="000000"/>
              <w:bottom w:val="nil"/>
              <w:right w:val="nil"/>
            </w:tcBorders>
          </w:tcPr>
          <w:p w14:paraId="55216C68" w14:textId="77777777" w:rsidR="002A0987" w:rsidRPr="00802756" w:rsidRDefault="002A0987" w:rsidP="002A0987">
            <w:pPr>
              <w:rPr>
                <w:rFonts w:ascii="Times New Roman CYR" w:hAnsi="Times New Roman CYR" w:cs="Times New Roman CYR"/>
                <w:bCs/>
                <w:sz w:val="22"/>
                <w:szCs w:val="22"/>
                <w:lang w:val="en-US"/>
              </w:rPr>
            </w:pPr>
            <w:r w:rsidRPr="00802756">
              <w:rPr>
                <w:rFonts w:ascii="Times New Roman CYR" w:hAnsi="Times New Roman CYR" w:cs="Times New Roman CYR"/>
                <w:bCs/>
                <w:sz w:val="22"/>
                <w:szCs w:val="22"/>
                <w:lang w:val="en-US"/>
              </w:rPr>
              <w:t xml:space="preserve">Reinoirea traseului, restabilirea axei </w:t>
            </w:r>
          </w:p>
        </w:tc>
        <w:tc>
          <w:tcPr>
            <w:tcW w:w="992" w:type="dxa"/>
            <w:tcBorders>
              <w:top w:val="nil"/>
              <w:left w:val="single" w:sz="2" w:space="0" w:color="000000"/>
              <w:bottom w:val="nil"/>
              <w:right w:val="nil"/>
            </w:tcBorders>
          </w:tcPr>
          <w:p w14:paraId="7E48B2A9" w14:textId="77777777" w:rsidR="002A0987" w:rsidRPr="004D02E8" w:rsidRDefault="002A0987" w:rsidP="002A0987">
            <w:pPr>
              <w:jc w:val="center"/>
              <w:rPr>
                <w:lang w:val="en-US"/>
              </w:rPr>
            </w:pPr>
            <w:r>
              <w:rPr>
                <w:lang w:val="en-US"/>
              </w:rPr>
              <w:t>km</w:t>
            </w:r>
          </w:p>
        </w:tc>
        <w:tc>
          <w:tcPr>
            <w:tcW w:w="1276" w:type="dxa"/>
            <w:tcBorders>
              <w:top w:val="nil"/>
              <w:left w:val="single" w:sz="2" w:space="0" w:color="000000"/>
              <w:bottom w:val="nil"/>
              <w:right w:val="nil"/>
            </w:tcBorders>
          </w:tcPr>
          <w:p w14:paraId="45FAF847" w14:textId="77777777" w:rsidR="002A0987" w:rsidRPr="004D02E8" w:rsidRDefault="002A0987" w:rsidP="002A0987">
            <w:pPr>
              <w:rPr>
                <w:lang w:val="en-US"/>
              </w:rPr>
            </w:pPr>
          </w:p>
        </w:tc>
        <w:tc>
          <w:tcPr>
            <w:tcW w:w="1134" w:type="dxa"/>
            <w:tcBorders>
              <w:top w:val="nil"/>
              <w:left w:val="single" w:sz="2" w:space="0" w:color="000000"/>
              <w:bottom w:val="nil"/>
              <w:right w:val="single" w:sz="2" w:space="0" w:color="000000"/>
            </w:tcBorders>
          </w:tcPr>
          <w:p w14:paraId="48139170" w14:textId="77777777" w:rsidR="002A0987" w:rsidRPr="004D02E8" w:rsidRDefault="002A0987" w:rsidP="002A0987">
            <w:pPr>
              <w:jc w:val="right"/>
              <w:rPr>
                <w:lang w:val="en-US"/>
              </w:rPr>
            </w:pPr>
            <w:r>
              <w:rPr>
                <w:lang w:val="en-US"/>
              </w:rPr>
              <w:t>0,171</w:t>
            </w:r>
          </w:p>
        </w:tc>
      </w:tr>
      <w:tr w:rsidR="002A0987" w:rsidRPr="004D02E8" w14:paraId="179F2A81" w14:textId="77777777" w:rsidTr="0086322A">
        <w:tc>
          <w:tcPr>
            <w:tcW w:w="567" w:type="dxa"/>
            <w:tcBorders>
              <w:top w:val="nil"/>
              <w:left w:val="single" w:sz="2" w:space="0" w:color="000000"/>
              <w:bottom w:val="nil"/>
              <w:right w:val="nil"/>
            </w:tcBorders>
          </w:tcPr>
          <w:p w14:paraId="11247932" w14:textId="77777777" w:rsidR="002A0987" w:rsidRPr="004D02E8" w:rsidRDefault="002A0987" w:rsidP="002A0987">
            <w:pPr>
              <w:jc w:val="center"/>
              <w:rPr>
                <w:lang w:val="en-US"/>
              </w:rPr>
            </w:pPr>
          </w:p>
        </w:tc>
        <w:tc>
          <w:tcPr>
            <w:tcW w:w="1418" w:type="dxa"/>
            <w:tcBorders>
              <w:top w:val="nil"/>
              <w:left w:val="single" w:sz="2" w:space="0" w:color="000000"/>
              <w:bottom w:val="nil"/>
              <w:right w:val="nil"/>
            </w:tcBorders>
          </w:tcPr>
          <w:p w14:paraId="3F4A2C69" w14:textId="77777777" w:rsidR="002A0987" w:rsidRPr="004D02E8" w:rsidRDefault="002A0987" w:rsidP="002A0987">
            <w:pPr>
              <w:rPr>
                <w:lang w:val="en-US"/>
              </w:rPr>
            </w:pPr>
          </w:p>
        </w:tc>
        <w:tc>
          <w:tcPr>
            <w:tcW w:w="5103" w:type="dxa"/>
            <w:tcBorders>
              <w:top w:val="nil"/>
              <w:left w:val="single" w:sz="2" w:space="0" w:color="000000"/>
              <w:bottom w:val="nil"/>
              <w:right w:val="nil"/>
            </w:tcBorders>
          </w:tcPr>
          <w:p w14:paraId="1B96894B" w14:textId="77777777" w:rsidR="002A0987" w:rsidRPr="004D02E8" w:rsidRDefault="002A0987" w:rsidP="002A0987">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1. Santierul de constructie.accesele la santierul de constructii</w:t>
            </w:r>
          </w:p>
        </w:tc>
        <w:tc>
          <w:tcPr>
            <w:tcW w:w="992" w:type="dxa"/>
            <w:tcBorders>
              <w:top w:val="nil"/>
              <w:left w:val="single" w:sz="2" w:space="0" w:color="000000"/>
              <w:bottom w:val="nil"/>
              <w:right w:val="nil"/>
            </w:tcBorders>
          </w:tcPr>
          <w:p w14:paraId="791DD138" w14:textId="77777777" w:rsidR="002A0987" w:rsidRPr="004D02E8" w:rsidRDefault="002A0987" w:rsidP="002A0987">
            <w:pPr>
              <w:rPr>
                <w:lang w:val="en-US"/>
              </w:rPr>
            </w:pPr>
          </w:p>
        </w:tc>
        <w:tc>
          <w:tcPr>
            <w:tcW w:w="1276" w:type="dxa"/>
            <w:tcBorders>
              <w:top w:val="nil"/>
              <w:left w:val="single" w:sz="2" w:space="0" w:color="000000"/>
              <w:bottom w:val="nil"/>
              <w:right w:val="nil"/>
            </w:tcBorders>
          </w:tcPr>
          <w:p w14:paraId="07F03C6C" w14:textId="77777777" w:rsidR="002A0987" w:rsidRPr="004D02E8" w:rsidRDefault="002A0987" w:rsidP="002A0987">
            <w:pPr>
              <w:rPr>
                <w:lang w:val="en-US"/>
              </w:rPr>
            </w:pPr>
          </w:p>
        </w:tc>
        <w:tc>
          <w:tcPr>
            <w:tcW w:w="1134" w:type="dxa"/>
            <w:tcBorders>
              <w:top w:val="nil"/>
              <w:left w:val="single" w:sz="2" w:space="0" w:color="000000"/>
              <w:bottom w:val="nil"/>
              <w:right w:val="single" w:sz="2" w:space="0" w:color="000000"/>
            </w:tcBorders>
          </w:tcPr>
          <w:p w14:paraId="264A9E14" w14:textId="77777777" w:rsidR="002A0987" w:rsidRPr="004D02E8" w:rsidRDefault="002A0987" w:rsidP="002A0987">
            <w:pPr>
              <w:rPr>
                <w:lang w:val="en-US"/>
              </w:rPr>
            </w:pPr>
          </w:p>
        </w:tc>
      </w:tr>
      <w:tr w:rsidR="002A0987" w:rsidRPr="004D02E8" w14:paraId="30086214" w14:textId="77777777" w:rsidTr="0086322A">
        <w:tc>
          <w:tcPr>
            <w:tcW w:w="567" w:type="dxa"/>
            <w:tcBorders>
              <w:top w:val="single" w:sz="2" w:space="0" w:color="000000"/>
              <w:left w:val="single" w:sz="2" w:space="0" w:color="000000"/>
              <w:bottom w:val="single" w:sz="2" w:space="0" w:color="000000"/>
              <w:right w:val="nil"/>
            </w:tcBorders>
            <w:vAlign w:val="center"/>
          </w:tcPr>
          <w:p w14:paraId="502E440B" w14:textId="77777777" w:rsidR="002A0987" w:rsidRPr="004D02E8" w:rsidRDefault="002A0987" w:rsidP="002A0987">
            <w:pPr>
              <w:jc w:val="center"/>
              <w:rPr>
                <w:sz w:val="22"/>
                <w:szCs w:val="22"/>
                <w:lang w:val="en-US"/>
              </w:rPr>
            </w:pPr>
            <w:r w:rsidRPr="004D02E8">
              <w:rPr>
                <w:sz w:val="22"/>
                <w:szCs w:val="22"/>
                <w:lang w:val="en-US"/>
              </w:rPr>
              <w:t>1</w:t>
            </w:r>
          </w:p>
        </w:tc>
        <w:tc>
          <w:tcPr>
            <w:tcW w:w="1418" w:type="dxa"/>
            <w:tcBorders>
              <w:top w:val="single" w:sz="2" w:space="0" w:color="000000"/>
              <w:left w:val="single" w:sz="2" w:space="0" w:color="000000"/>
              <w:bottom w:val="single" w:sz="2" w:space="0" w:color="000000"/>
              <w:right w:val="nil"/>
            </w:tcBorders>
            <w:vAlign w:val="center"/>
          </w:tcPr>
          <w:p w14:paraId="19F54825" w14:textId="77777777" w:rsidR="002A0987" w:rsidRPr="004D02E8" w:rsidRDefault="002A0987" w:rsidP="002A0987">
            <w:pPr>
              <w:jc w:val="center"/>
              <w:rPr>
                <w:sz w:val="22"/>
                <w:szCs w:val="22"/>
                <w:lang w:val="en-US"/>
              </w:rPr>
            </w:pPr>
            <w:r w:rsidRPr="004D02E8">
              <w:rPr>
                <w:sz w:val="22"/>
                <w:szCs w:val="22"/>
                <w:lang w:val="en-US"/>
              </w:rPr>
              <w:t>TsA01A1</w:t>
            </w:r>
          </w:p>
          <w:p w14:paraId="71DD675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5D3564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(sol vegetal in gramada ) Sapatura manuala de pamint in spatii intinse, la deblee, la canale deschise, la gropi de imprumut, la indepartarea stratului vegetal de 10-30 cm grosime in pamint cu umiditate naturala aruncarea in depozit sau vehicul a carei platforma este sub cel mult 0,60 m peste nivelul sapaturii teren usor</w:t>
            </w:r>
          </w:p>
        </w:tc>
        <w:tc>
          <w:tcPr>
            <w:tcW w:w="992" w:type="dxa"/>
            <w:tcBorders>
              <w:top w:val="single" w:sz="2" w:space="0" w:color="000000"/>
              <w:left w:val="single" w:sz="2" w:space="0" w:color="000000"/>
              <w:bottom w:val="single" w:sz="2" w:space="0" w:color="000000"/>
              <w:right w:val="nil"/>
            </w:tcBorders>
            <w:vAlign w:val="center"/>
          </w:tcPr>
          <w:p w14:paraId="27A155BB"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7362B76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D22EDC5" w14:textId="77777777" w:rsidR="002A0987" w:rsidRPr="002B02C2" w:rsidRDefault="002A0987" w:rsidP="002A0987">
            <w:pPr>
              <w:jc w:val="right"/>
              <w:rPr>
                <w:lang w:val="en-US"/>
              </w:rPr>
            </w:pPr>
            <w:r w:rsidRPr="002B02C2">
              <w:rPr>
                <w:lang w:val="en-US"/>
              </w:rPr>
              <w:t>39,000</w:t>
            </w:r>
          </w:p>
        </w:tc>
      </w:tr>
      <w:tr w:rsidR="002A0987" w:rsidRPr="005F0059" w14:paraId="638ADADA" w14:textId="77777777" w:rsidTr="0086322A">
        <w:tc>
          <w:tcPr>
            <w:tcW w:w="567" w:type="dxa"/>
            <w:tcBorders>
              <w:top w:val="nil"/>
              <w:left w:val="single" w:sz="2" w:space="0" w:color="000000"/>
              <w:bottom w:val="single" w:sz="2" w:space="0" w:color="000000"/>
              <w:right w:val="nil"/>
            </w:tcBorders>
          </w:tcPr>
          <w:p w14:paraId="4CA765F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009B1D"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B4B793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0975BFA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545EB2C" w14:textId="77777777" w:rsidR="002A0987" w:rsidRPr="002B02C2" w:rsidRDefault="002A0987" w:rsidP="002A0987">
            <w:pPr>
              <w:rPr>
                <w:sz w:val="18"/>
                <w:szCs w:val="18"/>
                <w:lang w:val="en-US"/>
              </w:rPr>
            </w:pPr>
            <w:r w:rsidRPr="002B02C2">
              <w:rPr>
                <w:sz w:val="18"/>
                <w:szCs w:val="18"/>
                <w:lang w:val="en-US"/>
              </w:rPr>
              <w:t>0,5200</w:t>
            </w:r>
          </w:p>
        </w:tc>
        <w:tc>
          <w:tcPr>
            <w:tcW w:w="1134" w:type="dxa"/>
            <w:tcBorders>
              <w:top w:val="nil"/>
              <w:left w:val="single" w:sz="2" w:space="0" w:color="000000"/>
              <w:bottom w:val="single" w:sz="2" w:space="0" w:color="000000"/>
              <w:right w:val="single" w:sz="2" w:space="0" w:color="000000"/>
            </w:tcBorders>
            <w:vAlign w:val="center"/>
          </w:tcPr>
          <w:p w14:paraId="665B9C5F" w14:textId="77777777" w:rsidR="002A0987" w:rsidRPr="002B02C2" w:rsidRDefault="002A0987" w:rsidP="002A0987">
            <w:pPr>
              <w:rPr>
                <w:sz w:val="18"/>
                <w:szCs w:val="18"/>
                <w:lang w:val="en-US"/>
              </w:rPr>
            </w:pPr>
          </w:p>
        </w:tc>
      </w:tr>
      <w:tr w:rsidR="002A0987" w:rsidRPr="004D02E8" w14:paraId="323E76EB" w14:textId="77777777" w:rsidTr="0086322A">
        <w:tc>
          <w:tcPr>
            <w:tcW w:w="567" w:type="dxa"/>
            <w:tcBorders>
              <w:top w:val="single" w:sz="2" w:space="0" w:color="000000"/>
              <w:left w:val="single" w:sz="2" w:space="0" w:color="000000"/>
              <w:bottom w:val="single" w:sz="2" w:space="0" w:color="000000"/>
              <w:right w:val="nil"/>
            </w:tcBorders>
            <w:vAlign w:val="center"/>
          </w:tcPr>
          <w:p w14:paraId="60FABE1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w:t>
            </w:r>
          </w:p>
        </w:tc>
        <w:tc>
          <w:tcPr>
            <w:tcW w:w="1418" w:type="dxa"/>
            <w:tcBorders>
              <w:top w:val="single" w:sz="2" w:space="0" w:color="000000"/>
              <w:left w:val="single" w:sz="2" w:space="0" w:color="000000"/>
              <w:bottom w:val="single" w:sz="2" w:space="0" w:color="000000"/>
              <w:right w:val="nil"/>
            </w:tcBorders>
            <w:vAlign w:val="center"/>
          </w:tcPr>
          <w:p w14:paraId="0E5AD9CA" w14:textId="77777777" w:rsidR="002A0987" w:rsidRPr="004D02E8" w:rsidRDefault="002A0987" w:rsidP="002A0987">
            <w:pPr>
              <w:jc w:val="center"/>
              <w:rPr>
                <w:sz w:val="22"/>
                <w:szCs w:val="22"/>
                <w:lang w:val="en-US"/>
              </w:rPr>
            </w:pPr>
            <w:r w:rsidRPr="004D02E8">
              <w:rPr>
                <w:sz w:val="22"/>
                <w:szCs w:val="22"/>
                <w:lang w:val="en-US"/>
              </w:rPr>
              <w:t>TsC18B1</w:t>
            </w:r>
          </w:p>
          <w:p w14:paraId="4E61C9A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88249D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(sol vegetal cu deplasarea ) Sapatura mecanica cu buldozer pe tractor pe senile de 65-80 CP, inclusiv impingerea pamintului pina la 10 m, in teren catg. 2</w:t>
            </w:r>
          </w:p>
        </w:tc>
        <w:tc>
          <w:tcPr>
            <w:tcW w:w="992" w:type="dxa"/>
            <w:tcBorders>
              <w:top w:val="single" w:sz="2" w:space="0" w:color="000000"/>
              <w:left w:val="single" w:sz="2" w:space="0" w:color="000000"/>
              <w:bottom w:val="single" w:sz="2" w:space="0" w:color="000000"/>
              <w:right w:val="nil"/>
            </w:tcBorders>
            <w:vAlign w:val="center"/>
          </w:tcPr>
          <w:p w14:paraId="595770BB"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A8C958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E51C6A5" w14:textId="77777777" w:rsidR="002A0987" w:rsidRPr="002B02C2" w:rsidRDefault="002A0987" w:rsidP="002A0987">
            <w:pPr>
              <w:jc w:val="right"/>
              <w:rPr>
                <w:lang w:val="en-US"/>
              </w:rPr>
            </w:pPr>
            <w:r w:rsidRPr="002B02C2">
              <w:rPr>
                <w:lang w:val="en-US"/>
              </w:rPr>
              <w:t>2,440</w:t>
            </w:r>
          </w:p>
        </w:tc>
      </w:tr>
      <w:tr w:rsidR="002A0987" w:rsidRPr="005F0059" w14:paraId="2B3C98F7" w14:textId="77777777" w:rsidTr="0086322A">
        <w:tc>
          <w:tcPr>
            <w:tcW w:w="567" w:type="dxa"/>
            <w:tcBorders>
              <w:top w:val="nil"/>
              <w:left w:val="single" w:sz="2" w:space="0" w:color="000000"/>
              <w:bottom w:val="single" w:sz="2" w:space="0" w:color="000000"/>
              <w:right w:val="nil"/>
            </w:tcBorders>
          </w:tcPr>
          <w:p w14:paraId="2164DA1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0F20C3"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2068971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6779BE7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48D15BA" w14:textId="77777777" w:rsidR="002A0987" w:rsidRPr="002B02C2" w:rsidRDefault="002A0987" w:rsidP="002A0987">
            <w:pPr>
              <w:rPr>
                <w:sz w:val="18"/>
                <w:szCs w:val="18"/>
                <w:lang w:val="en-US"/>
              </w:rPr>
            </w:pPr>
            <w:r w:rsidRPr="002B02C2">
              <w:rPr>
                <w:sz w:val="18"/>
                <w:szCs w:val="18"/>
                <w:lang w:val="en-US"/>
              </w:rPr>
              <w:t>2,7400</w:t>
            </w:r>
          </w:p>
        </w:tc>
        <w:tc>
          <w:tcPr>
            <w:tcW w:w="1134" w:type="dxa"/>
            <w:tcBorders>
              <w:top w:val="nil"/>
              <w:left w:val="single" w:sz="2" w:space="0" w:color="000000"/>
              <w:bottom w:val="single" w:sz="2" w:space="0" w:color="000000"/>
              <w:right w:val="single" w:sz="2" w:space="0" w:color="000000"/>
            </w:tcBorders>
            <w:vAlign w:val="center"/>
          </w:tcPr>
          <w:p w14:paraId="73875E61" w14:textId="77777777" w:rsidR="002A0987" w:rsidRPr="002B02C2" w:rsidRDefault="002A0987" w:rsidP="002A0987">
            <w:pPr>
              <w:rPr>
                <w:sz w:val="18"/>
                <w:szCs w:val="18"/>
                <w:lang w:val="en-US"/>
              </w:rPr>
            </w:pPr>
          </w:p>
        </w:tc>
      </w:tr>
      <w:tr w:rsidR="002A0987" w:rsidRPr="004D02E8" w14:paraId="4558AB6F" w14:textId="77777777" w:rsidTr="0086322A">
        <w:tc>
          <w:tcPr>
            <w:tcW w:w="567" w:type="dxa"/>
            <w:tcBorders>
              <w:top w:val="single" w:sz="2" w:space="0" w:color="000000"/>
              <w:left w:val="single" w:sz="2" w:space="0" w:color="000000"/>
              <w:bottom w:val="single" w:sz="2" w:space="0" w:color="000000"/>
              <w:right w:val="nil"/>
            </w:tcBorders>
            <w:vAlign w:val="center"/>
          </w:tcPr>
          <w:p w14:paraId="4EC4FA9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w:t>
            </w:r>
          </w:p>
        </w:tc>
        <w:tc>
          <w:tcPr>
            <w:tcW w:w="1418" w:type="dxa"/>
            <w:tcBorders>
              <w:top w:val="single" w:sz="2" w:space="0" w:color="000000"/>
              <w:left w:val="single" w:sz="2" w:space="0" w:color="000000"/>
              <w:bottom w:val="single" w:sz="2" w:space="0" w:color="000000"/>
              <w:right w:val="nil"/>
            </w:tcBorders>
            <w:vAlign w:val="center"/>
          </w:tcPr>
          <w:p w14:paraId="75CE8244" w14:textId="77777777" w:rsidR="002A0987" w:rsidRPr="004D02E8" w:rsidRDefault="002A0987" w:rsidP="002A0987">
            <w:pPr>
              <w:jc w:val="center"/>
              <w:rPr>
                <w:sz w:val="22"/>
                <w:szCs w:val="22"/>
                <w:lang w:val="en-US"/>
              </w:rPr>
            </w:pPr>
            <w:r w:rsidRPr="004D02E8">
              <w:rPr>
                <w:sz w:val="22"/>
                <w:szCs w:val="22"/>
                <w:lang w:val="en-US"/>
              </w:rPr>
              <w:t>TsC26A1к=2</w:t>
            </w:r>
          </w:p>
          <w:p w14:paraId="0E685DD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4E5EE8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(10m) Dislocarea mecanica a pamintului din depozit nou, necompactat si impingerea lui pina la 5 m cu buldozer pe tractor de 65-80 CP teren catg. I sau II</w:t>
            </w:r>
          </w:p>
        </w:tc>
        <w:tc>
          <w:tcPr>
            <w:tcW w:w="992" w:type="dxa"/>
            <w:tcBorders>
              <w:top w:val="single" w:sz="2" w:space="0" w:color="000000"/>
              <w:left w:val="single" w:sz="2" w:space="0" w:color="000000"/>
              <w:bottom w:val="single" w:sz="2" w:space="0" w:color="000000"/>
              <w:right w:val="nil"/>
            </w:tcBorders>
            <w:vAlign w:val="center"/>
          </w:tcPr>
          <w:p w14:paraId="13FCABEE"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5F5C78B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990DC19" w14:textId="77777777" w:rsidR="002A0987" w:rsidRPr="002B02C2" w:rsidRDefault="002A0987" w:rsidP="002A0987">
            <w:pPr>
              <w:jc w:val="right"/>
              <w:rPr>
                <w:lang w:val="en-US"/>
              </w:rPr>
            </w:pPr>
            <w:r w:rsidRPr="002B02C2">
              <w:rPr>
                <w:lang w:val="en-US"/>
              </w:rPr>
              <w:t>2,440</w:t>
            </w:r>
          </w:p>
        </w:tc>
      </w:tr>
      <w:tr w:rsidR="002A0987" w:rsidRPr="005F0059" w14:paraId="4DC5DB65" w14:textId="77777777" w:rsidTr="0086322A">
        <w:tc>
          <w:tcPr>
            <w:tcW w:w="567" w:type="dxa"/>
            <w:tcBorders>
              <w:top w:val="nil"/>
              <w:left w:val="single" w:sz="2" w:space="0" w:color="000000"/>
              <w:bottom w:val="single" w:sz="2" w:space="0" w:color="000000"/>
              <w:right w:val="nil"/>
            </w:tcBorders>
          </w:tcPr>
          <w:p w14:paraId="75B5A1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EEA1D7"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04C3A65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60D0833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A4780C5" w14:textId="77777777" w:rsidR="002A0987" w:rsidRPr="002B02C2" w:rsidRDefault="002A0987" w:rsidP="002A0987">
            <w:pPr>
              <w:rPr>
                <w:sz w:val="18"/>
                <w:szCs w:val="18"/>
                <w:lang w:val="en-US"/>
              </w:rPr>
            </w:pPr>
            <w:r w:rsidRPr="002B02C2">
              <w:rPr>
                <w:sz w:val="18"/>
                <w:szCs w:val="18"/>
                <w:lang w:val="en-US"/>
              </w:rPr>
              <w:t>1,3200</w:t>
            </w:r>
          </w:p>
        </w:tc>
        <w:tc>
          <w:tcPr>
            <w:tcW w:w="1134" w:type="dxa"/>
            <w:tcBorders>
              <w:top w:val="nil"/>
              <w:left w:val="single" w:sz="2" w:space="0" w:color="000000"/>
              <w:bottom w:val="single" w:sz="2" w:space="0" w:color="000000"/>
              <w:right w:val="single" w:sz="2" w:space="0" w:color="000000"/>
            </w:tcBorders>
            <w:vAlign w:val="center"/>
          </w:tcPr>
          <w:p w14:paraId="6423D597" w14:textId="77777777" w:rsidR="002A0987" w:rsidRPr="002B02C2" w:rsidRDefault="002A0987" w:rsidP="002A0987">
            <w:pPr>
              <w:rPr>
                <w:sz w:val="18"/>
                <w:szCs w:val="18"/>
                <w:lang w:val="en-US"/>
              </w:rPr>
            </w:pPr>
          </w:p>
        </w:tc>
      </w:tr>
      <w:tr w:rsidR="002A0987" w:rsidRPr="004D02E8" w14:paraId="5646882D" w14:textId="77777777" w:rsidTr="0086322A">
        <w:tc>
          <w:tcPr>
            <w:tcW w:w="567" w:type="dxa"/>
            <w:tcBorders>
              <w:top w:val="single" w:sz="2" w:space="0" w:color="000000"/>
              <w:left w:val="single" w:sz="2" w:space="0" w:color="000000"/>
              <w:bottom w:val="single" w:sz="2" w:space="0" w:color="000000"/>
              <w:right w:val="nil"/>
            </w:tcBorders>
            <w:vAlign w:val="center"/>
          </w:tcPr>
          <w:p w14:paraId="3A7E8DD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w:t>
            </w:r>
          </w:p>
        </w:tc>
        <w:tc>
          <w:tcPr>
            <w:tcW w:w="1418" w:type="dxa"/>
            <w:tcBorders>
              <w:top w:val="single" w:sz="2" w:space="0" w:color="000000"/>
              <w:left w:val="single" w:sz="2" w:space="0" w:color="000000"/>
              <w:bottom w:val="single" w:sz="2" w:space="0" w:color="000000"/>
              <w:right w:val="nil"/>
            </w:tcBorders>
            <w:vAlign w:val="center"/>
          </w:tcPr>
          <w:p w14:paraId="2414CE12" w14:textId="77777777" w:rsidR="002A0987" w:rsidRPr="004D02E8" w:rsidRDefault="002A0987" w:rsidP="002A0987">
            <w:pPr>
              <w:jc w:val="center"/>
              <w:rPr>
                <w:sz w:val="22"/>
                <w:szCs w:val="22"/>
                <w:lang w:val="en-US"/>
              </w:rPr>
            </w:pPr>
            <w:r w:rsidRPr="004D02E8">
              <w:rPr>
                <w:sz w:val="22"/>
                <w:szCs w:val="22"/>
                <w:lang w:val="en-US"/>
              </w:rPr>
              <w:t>TsC18B1</w:t>
            </w:r>
          </w:p>
          <w:p w14:paraId="4D32554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EFDEB8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(sol vegetal ) Sapatura mecanica cu buldozer pe tractor pe senile de 65-80 CP, inclusiv impingerea pamintului pina la 10 m, in teren catg. 2</w:t>
            </w:r>
          </w:p>
        </w:tc>
        <w:tc>
          <w:tcPr>
            <w:tcW w:w="992" w:type="dxa"/>
            <w:tcBorders>
              <w:top w:val="single" w:sz="2" w:space="0" w:color="000000"/>
              <w:left w:val="single" w:sz="2" w:space="0" w:color="000000"/>
              <w:bottom w:val="single" w:sz="2" w:space="0" w:color="000000"/>
              <w:right w:val="nil"/>
            </w:tcBorders>
            <w:vAlign w:val="center"/>
          </w:tcPr>
          <w:p w14:paraId="0E42052C"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15CD1C0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8B86D50" w14:textId="77777777" w:rsidR="002A0987" w:rsidRPr="002B02C2" w:rsidRDefault="002A0987" w:rsidP="002A0987">
            <w:pPr>
              <w:jc w:val="right"/>
              <w:rPr>
                <w:lang w:val="en-US"/>
              </w:rPr>
            </w:pPr>
            <w:r w:rsidRPr="002B02C2">
              <w:rPr>
                <w:lang w:val="en-US"/>
              </w:rPr>
              <w:t>1,080</w:t>
            </w:r>
          </w:p>
        </w:tc>
      </w:tr>
      <w:tr w:rsidR="002A0987" w:rsidRPr="005F0059" w14:paraId="24ECEE56" w14:textId="77777777" w:rsidTr="0086322A">
        <w:tc>
          <w:tcPr>
            <w:tcW w:w="567" w:type="dxa"/>
            <w:tcBorders>
              <w:top w:val="nil"/>
              <w:left w:val="single" w:sz="2" w:space="0" w:color="000000"/>
              <w:bottom w:val="single" w:sz="2" w:space="0" w:color="000000"/>
              <w:right w:val="nil"/>
            </w:tcBorders>
          </w:tcPr>
          <w:p w14:paraId="6AE318C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539D8B1"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373ACED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661E3EC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15B8AB3" w14:textId="77777777" w:rsidR="002A0987" w:rsidRPr="002B02C2" w:rsidRDefault="002A0987" w:rsidP="002A0987">
            <w:pPr>
              <w:rPr>
                <w:sz w:val="18"/>
                <w:szCs w:val="18"/>
                <w:lang w:val="en-US"/>
              </w:rPr>
            </w:pPr>
            <w:r w:rsidRPr="002B02C2">
              <w:rPr>
                <w:sz w:val="18"/>
                <w:szCs w:val="18"/>
                <w:lang w:val="en-US"/>
              </w:rPr>
              <w:t>2,7400</w:t>
            </w:r>
          </w:p>
        </w:tc>
        <w:tc>
          <w:tcPr>
            <w:tcW w:w="1134" w:type="dxa"/>
            <w:tcBorders>
              <w:top w:val="nil"/>
              <w:left w:val="single" w:sz="2" w:space="0" w:color="000000"/>
              <w:bottom w:val="single" w:sz="2" w:space="0" w:color="000000"/>
              <w:right w:val="single" w:sz="2" w:space="0" w:color="000000"/>
            </w:tcBorders>
            <w:vAlign w:val="center"/>
          </w:tcPr>
          <w:p w14:paraId="1FE4BB2A" w14:textId="77777777" w:rsidR="002A0987" w:rsidRPr="002B02C2" w:rsidRDefault="002A0987" w:rsidP="002A0987">
            <w:pPr>
              <w:rPr>
                <w:sz w:val="18"/>
                <w:szCs w:val="18"/>
                <w:lang w:val="en-US"/>
              </w:rPr>
            </w:pPr>
          </w:p>
        </w:tc>
      </w:tr>
      <w:tr w:rsidR="002A0987" w:rsidRPr="004D02E8" w14:paraId="3CE6160B" w14:textId="77777777" w:rsidTr="0086322A">
        <w:tc>
          <w:tcPr>
            <w:tcW w:w="567" w:type="dxa"/>
            <w:tcBorders>
              <w:top w:val="single" w:sz="2" w:space="0" w:color="000000"/>
              <w:left w:val="single" w:sz="2" w:space="0" w:color="000000"/>
              <w:bottom w:val="single" w:sz="2" w:space="0" w:color="000000"/>
              <w:right w:val="nil"/>
            </w:tcBorders>
            <w:vAlign w:val="center"/>
          </w:tcPr>
          <w:p w14:paraId="308015E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w:t>
            </w:r>
          </w:p>
        </w:tc>
        <w:tc>
          <w:tcPr>
            <w:tcW w:w="1418" w:type="dxa"/>
            <w:tcBorders>
              <w:top w:val="single" w:sz="2" w:space="0" w:color="000000"/>
              <w:left w:val="single" w:sz="2" w:space="0" w:color="000000"/>
              <w:bottom w:val="single" w:sz="2" w:space="0" w:color="000000"/>
              <w:right w:val="nil"/>
            </w:tcBorders>
            <w:vAlign w:val="center"/>
          </w:tcPr>
          <w:p w14:paraId="3CD6509C" w14:textId="77777777" w:rsidR="002A0987" w:rsidRPr="004D02E8" w:rsidRDefault="002A0987" w:rsidP="002A0987">
            <w:pPr>
              <w:jc w:val="center"/>
              <w:rPr>
                <w:sz w:val="22"/>
                <w:szCs w:val="22"/>
                <w:lang w:val="en-US"/>
              </w:rPr>
            </w:pPr>
            <w:r w:rsidRPr="004D02E8">
              <w:rPr>
                <w:sz w:val="22"/>
                <w:szCs w:val="22"/>
                <w:lang w:val="en-US"/>
              </w:rPr>
              <w:t>TsC26A1к=2</w:t>
            </w:r>
          </w:p>
          <w:p w14:paraId="04DF41E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3EFC42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(10m) Dislocarea mecanica a pamintului din depozit nou, necompactat si impingerea lui pina la 5 m cu buldozer pe tractor de 65-80 CP teren catg. I sau II</w:t>
            </w:r>
          </w:p>
        </w:tc>
        <w:tc>
          <w:tcPr>
            <w:tcW w:w="992" w:type="dxa"/>
            <w:tcBorders>
              <w:top w:val="single" w:sz="2" w:space="0" w:color="000000"/>
              <w:left w:val="single" w:sz="2" w:space="0" w:color="000000"/>
              <w:bottom w:val="single" w:sz="2" w:space="0" w:color="000000"/>
              <w:right w:val="nil"/>
            </w:tcBorders>
            <w:vAlign w:val="center"/>
          </w:tcPr>
          <w:p w14:paraId="2044334E"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737100D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13A1936" w14:textId="77777777" w:rsidR="002A0987" w:rsidRPr="002B02C2" w:rsidRDefault="002A0987" w:rsidP="002A0987">
            <w:pPr>
              <w:jc w:val="right"/>
              <w:rPr>
                <w:lang w:val="en-US"/>
              </w:rPr>
            </w:pPr>
            <w:r w:rsidRPr="002B02C2">
              <w:rPr>
                <w:lang w:val="en-US"/>
              </w:rPr>
              <w:t>1,080</w:t>
            </w:r>
          </w:p>
        </w:tc>
      </w:tr>
      <w:tr w:rsidR="002A0987" w:rsidRPr="005F0059" w14:paraId="49095002" w14:textId="77777777" w:rsidTr="0086322A">
        <w:tc>
          <w:tcPr>
            <w:tcW w:w="567" w:type="dxa"/>
            <w:tcBorders>
              <w:top w:val="nil"/>
              <w:left w:val="single" w:sz="2" w:space="0" w:color="000000"/>
              <w:bottom w:val="single" w:sz="2" w:space="0" w:color="000000"/>
              <w:right w:val="nil"/>
            </w:tcBorders>
          </w:tcPr>
          <w:p w14:paraId="61E86D4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B508FF"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3826EE1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4887A3F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6AA37DD" w14:textId="77777777" w:rsidR="002A0987" w:rsidRPr="002B02C2" w:rsidRDefault="002A0987" w:rsidP="002A0987">
            <w:pPr>
              <w:rPr>
                <w:sz w:val="18"/>
                <w:szCs w:val="18"/>
                <w:lang w:val="en-US"/>
              </w:rPr>
            </w:pPr>
            <w:r w:rsidRPr="002B02C2">
              <w:rPr>
                <w:sz w:val="18"/>
                <w:szCs w:val="18"/>
                <w:lang w:val="en-US"/>
              </w:rPr>
              <w:t>1,3200</w:t>
            </w:r>
          </w:p>
        </w:tc>
        <w:tc>
          <w:tcPr>
            <w:tcW w:w="1134" w:type="dxa"/>
            <w:tcBorders>
              <w:top w:val="nil"/>
              <w:left w:val="single" w:sz="2" w:space="0" w:color="000000"/>
              <w:bottom w:val="single" w:sz="2" w:space="0" w:color="000000"/>
              <w:right w:val="single" w:sz="2" w:space="0" w:color="000000"/>
            </w:tcBorders>
            <w:vAlign w:val="center"/>
          </w:tcPr>
          <w:p w14:paraId="1B2DD9CD" w14:textId="77777777" w:rsidR="002A0987" w:rsidRPr="002B02C2" w:rsidRDefault="002A0987" w:rsidP="002A0987">
            <w:pPr>
              <w:rPr>
                <w:sz w:val="18"/>
                <w:szCs w:val="18"/>
                <w:lang w:val="en-US"/>
              </w:rPr>
            </w:pPr>
          </w:p>
        </w:tc>
      </w:tr>
      <w:tr w:rsidR="002A0987" w:rsidRPr="004D02E8" w14:paraId="6D4F00C3" w14:textId="77777777" w:rsidTr="0086322A">
        <w:tc>
          <w:tcPr>
            <w:tcW w:w="567" w:type="dxa"/>
            <w:tcBorders>
              <w:top w:val="single" w:sz="2" w:space="0" w:color="000000"/>
              <w:left w:val="single" w:sz="2" w:space="0" w:color="000000"/>
              <w:bottom w:val="single" w:sz="2" w:space="0" w:color="000000"/>
              <w:right w:val="nil"/>
            </w:tcBorders>
            <w:vAlign w:val="center"/>
          </w:tcPr>
          <w:p w14:paraId="054F41F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w:t>
            </w:r>
          </w:p>
        </w:tc>
        <w:tc>
          <w:tcPr>
            <w:tcW w:w="1418" w:type="dxa"/>
            <w:tcBorders>
              <w:top w:val="single" w:sz="2" w:space="0" w:color="000000"/>
              <w:left w:val="single" w:sz="2" w:space="0" w:color="000000"/>
              <w:bottom w:val="single" w:sz="2" w:space="0" w:color="000000"/>
              <w:right w:val="nil"/>
            </w:tcBorders>
            <w:vAlign w:val="center"/>
          </w:tcPr>
          <w:p w14:paraId="4CA216B1" w14:textId="77777777" w:rsidR="002A0987" w:rsidRPr="004D02E8" w:rsidRDefault="002A0987" w:rsidP="002A0987">
            <w:pPr>
              <w:jc w:val="center"/>
              <w:rPr>
                <w:sz w:val="22"/>
                <w:szCs w:val="22"/>
                <w:lang w:val="en-US"/>
              </w:rPr>
            </w:pPr>
            <w:r w:rsidRPr="004D02E8">
              <w:rPr>
                <w:sz w:val="22"/>
                <w:szCs w:val="22"/>
                <w:lang w:val="en-US"/>
              </w:rPr>
              <w:t>Dl105</w:t>
            </w:r>
          </w:p>
          <w:p w14:paraId="014D511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E2D334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 pamintului de cat. II cu maiuri pneumatice</w:t>
            </w:r>
          </w:p>
        </w:tc>
        <w:tc>
          <w:tcPr>
            <w:tcW w:w="992" w:type="dxa"/>
            <w:tcBorders>
              <w:top w:val="single" w:sz="2" w:space="0" w:color="000000"/>
              <w:left w:val="single" w:sz="2" w:space="0" w:color="000000"/>
              <w:bottom w:val="single" w:sz="2" w:space="0" w:color="000000"/>
              <w:right w:val="nil"/>
            </w:tcBorders>
            <w:vAlign w:val="center"/>
          </w:tcPr>
          <w:p w14:paraId="7714122A"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5809BA8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8458013" w14:textId="77777777" w:rsidR="002A0987" w:rsidRPr="002B02C2" w:rsidRDefault="002A0987" w:rsidP="002A0987">
            <w:pPr>
              <w:jc w:val="right"/>
              <w:rPr>
                <w:lang w:val="en-US"/>
              </w:rPr>
            </w:pPr>
            <w:r w:rsidRPr="002B02C2">
              <w:rPr>
                <w:lang w:val="en-US"/>
              </w:rPr>
              <w:t>1,080</w:t>
            </w:r>
          </w:p>
        </w:tc>
      </w:tr>
      <w:tr w:rsidR="002A0987" w:rsidRPr="005F0059" w14:paraId="33EFF9F3" w14:textId="77777777" w:rsidTr="0086322A">
        <w:tc>
          <w:tcPr>
            <w:tcW w:w="567" w:type="dxa"/>
            <w:tcBorders>
              <w:top w:val="nil"/>
              <w:left w:val="single" w:sz="2" w:space="0" w:color="000000"/>
              <w:bottom w:val="single" w:sz="2" w:space="0" w:color="000000"/>
              <w:right w:val="nil"/>
            </w:tcBorders>
          </w:tcPr>
          <w:p w14:paraId="0ADD2AF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1C5C50E"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7B2591E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6B5C749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4F17495" w14:textId="77777777" w:rsidR="002A0987" w:rsidRPr="002B02C2" w:rsidRDefault="002A0987" w:rsidP="002A0987">
            <w:pPr>
              <w:rPr>
                <w:sz w:val="18"/>
                <w:szCs w:val="18"/>
                <w:lang w:val="en-US"/>
              </w:rPr>
            </w:pPr>
            <w:r w:rsidRPr="002B02C2">
              <w:rPr>
                <w:sz w:val="18"/>
                <w:szCs w:val="18"/>
                <w:lang w:val="en-US"/>
              </w:rPr>
              <w:t>11,2000</w:t>
            </w:r>
          </w:p>
        </w:tc>
        <w:tc>
          <w:tcPr>
            <w:tcW w:w="1134" w:type="dxa"/>
            <w:tcBorders>
              <w:top w:val="nil"/>
              <w:left w:val="single" w:sz="2" w:space="0" w:color="000000"/>
              <w:bottom w:val="single" w:sz="2" w:space="0" w:color="000000"/>
              <w:right w:val="single" w:sz="2" w:space="0" w:color="000000"/>
            </w:tcBorders>
            <w:vAlign w:val="center"/>
          </w:tcPr>
          <w:p w14:paraId="4E126D17" w14:textId="77777777" w:rsidR="002A0987" w:rsidRPr="002B02C2" w:rsidRDefault="002A0987" w:rsidP="002A0987">
            <w:pPr>
              <w:rPr>
                <w:sz w:val="18"/>
                <w:szCs w:val="18"/>
                <w:lang w:val="en-US"/>
              </w:rPr>
            </w:pPr>
          </w:p>
        </w:tc>
      </w:tr>
      <w:tr w:rsidR="002A0987" w:rsidRPr="005F0059" w14:paraId="774E845B" w14:textId="77777777" w:rsidTr="0086322A">
        <w:tc>
          <w:tcPr>
            <w:tcW w:w="567" w:type="dxa"/>
            <w:tcBorders>
              <w:top w:val="nil"/>
              <w:left w:val="single" w:sz="2" w:space="0" w:color="000000"/>
              <w:bottom w:val="single" w:sz="2" w:space="0" w:color="000000"/>
              <w:right w:val="nil"/>
            </w:tcBorders>
          </w:tcPr>
          <w:p w14:paraId="1854BD0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E3FED9" w14:textId="77777777" w:rsidR="002A0987" w:rsidRPr="004D02E8" w:rsidRDefault="002A0987" w:rsidP="002A0987">
            <w:pPr>
              <w:rPr>
                <w:sz w:val="16"/>
                <w:szCs w:val="16"/>
                <w:lang w:val="en-US"/>
              </w:rPr>
            </w:pPr>
            <w:r w:rsidRPr="004D02E8">
              <w:rPr>
                <w:sz w:val="16"/>
                <w:szCs w:val="16"/>
                <w:lang w:val="en-US"/>
              </w:rPr>
              <w:t>2952270004024</w:t>
            </w:r>
          </w:p>
        </w:tc>
        <w:tc>
          <w:tcPr>
            <w:tcW w:w="5103" w:type="dxa"/>
            <w:tcBorders>
              <w:top w:val="nil"/>
              <w:left w:val="single" w:sz="2" w:space="0" w:color="000000"/>
              <w:bottom w:val="single" w:sz="2" w:space="0" w:color="000000"/>
              <w:right w:val="nil"/>
            </w:tcBorders>
          </w:tcPr>
          <w:p w14:paraId="16B48DB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Mai pneumatic</w:t>
            </w:r>
          </w:p>
        </w:tc>
        <w:tc>
          <w:tcPr>
            <w:tcW w:w="992" w:type="dxa"/>
            <w:tcBorders>
              <w:top w:val="nil"/>
              <w:left w:val="single" w:sz="2" w:space="0" w:color="000000"/>
              <w:bottom w:val="single" w:sz="2" w:space="0" w:color="000000"/>
              <w:right w:val="nil"/>
            </w:tcBorders>
            <w:vAlign w:val="center"/>
          </w:tcPr>
          <w:p w14:paraId="27AE93B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F664160" w14:textId="77777777" w:rsidR="002A0987" w:rsidRPr="002B02C2" w:rsidRDefault="002A0987" w:rsidP="002A0987">
            <w:pPr>
              <w:rPr>
                <w:sz w:val="18"/>
                <w:szCs w:val="18"/>
                <w:lang w:val="en-US"/>
              </w:rPr>
            </w:pPr>
            <w:r w:rsidRPr="002B02C2">
              <w:rPr>
                <w:sz w:val="18"/>
                <w:szCs w:val="18"/>
                <w:lang w:val="en-US"/>
              </w:rPr>
              <w:t>10,9000</w:t>
            </w:r>
          </w:p>
        </w:tc>
        <w:tc>
          <w:tcPr>
            <w:tcW w:w="1134" w:type="dxa"/>
            <w:tcBorders>
              <w:top w:val="nil"/>
              <w:left w:val="single" w:sz="2" w:space="0" w:color="000000"/>
              <w:bottom w:val="single" w:sz="2" w:space="0" w:color="000000"/>
              <w:right w:val="single" w:sz="2" w:space="0" w:color="000000"/>
            </w:tcBorders>
            <w:vAlign w:val="center"/>
          </w:tcPr>
          <w:p w14:paraId="40E6F4EA" w14:textId="77777777" w:rsidR="002A0987" w:rsidRPr="002B02C2" w:rsidRDefault="002A0987" w:rsidP="002A0987">
            <w:pPr>
              <w:rPr>
                <w:sz w:val="18"/>
                <w:szCs w:val="18"/>
                <w:lang w:val="en-US"/>
              </w:rPr>
            </w:pPr>
          </w:p>
        </w:tc>
      </w:tr>
      <w:tr w:rsidR="002A0987" w:rsidRPr="004D02E8" w14:paraId="52C68782" w14:textId="77777777" w:rsidTr="0086322A">
        <w:tc>
          <w:tcPr>
            <w:tcW w:w="567" w:type="dxa"/>
            <w:tcBorders>
              <w:top w:val="single" w:sz="2" w:space="0" w:color="000000"/>
              <w:left w:val="single" w:sz="2" w:space="0" w:color="000000"/>
              <w:bottom w:val="single" w:sz="2" w:space="0" w:color="000000"/>
              <w:right w:val="nil"/>
            </w:tcBorders>
            <w:vAlign w:val="center"/>
          </w:tcPr>
          <w:p w14:paraId="1A387E9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w:t>
            </w:r>
          </w:p>
        </w:tc>
        <w:tc>
          <w:tcPr>
            <w:tcW w:w="1418" w:type="dxa"/>
            <w:tcBorders>
              <w:top w:val="single" w:sz="2" w:space="0" w:color="000000"/>
              <w:left w:val="single" w:sz="2" w:space="0" w:color="000000"/>
              <w:bottom w:val="single" w:sz="2" w:space="0" w:color="000000"/>
              <w:right w:val="nil"/>
            </w:tcBorders>
            <w:vAlign w:val="center"/>
          </w:tcPr>
          <w:p w14:paraId="045E01B7" w14:textId="77777777" w:rsidR="002A0987" w:rsidRPr="004D02E8" w:rsidRDefault="002A0987" w:rsidP="002A0987">
            <w:pPr>
              <w:jc w:val="center"/>
              <w:rPr>
                <w:sz w:val="22"/>
                <w:szCs w:val="22"/>
                <w:lang w:val="en-US"/>
              </w:rPr>
            </w:pPr>
            <w:r w:rsidRPr="004D02E8">
              <w:rPr>
                <w:sz w:val="22"/>
                <w:szCs w:val="22"/>
                <w:lang w:val="en-US"/>
              </w:rPr>
              <w:t>TsE04B</w:t>
            </w:r>
          </w:p>
          <w:p w14:paraId="2574713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F2748F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Nivelarea terenului natural si a platformelor de terasamente cu buldozer pe tractor pe senile 81-180 CP, prin taierea damburilor si impingerea in goluri a pamintului sapat, teren catg. I si II</w:t>
            </w:r>
          </w:p>
        </w:tc>
        <w:tc>
          <w:tcPr>
            <w:tcW w:w="992" w:type="dxa"/>
            <w:tcBorders>
              <w:top w:val="single" w:sz="2" w:space="0" w:color="000000"/>
              <w:left w:val="single" w:sz="2" w:space="0" w:color="000000"/>
              <w:bottom w:val="single" w:sz="2" w:space="0" w:color="000000"/>
              <w:right w:val="nil"/>
            </w:tcBorders>
            <w:vAlign w:val="center"/>
          </w:tcPr>
          <w:p w14:paraId="21279968"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0734E48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330D0CA" w14:textId="77777777" w:rsidR="002A0987" w:rsidRPr="002B02C2" w:rsidRDefault="002A0987" w:rsidP="002A0987">
            <w:pPr>
              <w:jc w:val="right"/>
              <w:rPr>
                <w:lang w:val="en-US"/>
              </w:rPr>
            </w:pPr>
            <w:r w:rsidRPr="002B02C2">
              <w:rPr>
                <w:lang w:val="en-US"/>
              </w:rPr>
              <w:t>14,100</w:t>
            </w:r>
          </w:p>
        </w:tc>
      </w:tr>
      <w:tr w:rsidR="002A0987" w:rsidRPr="005F0059" w14:paraId="39A18CBA" w14:textId="77777777" w:rsidTr="0086322A">
        <w:tc>
          <w:tcPr>
            <w:tcW w:w="567" w:type="dxa"/>
            <w:tcBorders>
              <w:top w:val="nil"/>
              <w:left w:val="single" w:sz="2" w:space="0" w:color="000000"/>
              <w:bottom w:val="single" w:sz="2" w:space="0" w:color="000000"/>
              <w:right w:val="nil"/>
            </w:tcBorders>
          </w:tcPr>
          <w:p w14:paraId="254973E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F0FB94" w14:textId="77777777" w:rsidR="002A0987" w:rsidRPr="004D02E8" w:rsidRDefault="002A0987" w:rsidP="002A0987">
            <w:pPr>
              <w:rPr>
                <w:sz w:val="16"/>
                <w:szCs w:val="16"/>
                <w:lang w:val="en-US"/>
              </w:rPr>
            </w:pPr>
            <w:r w:rsidRPr="004D02E8">
              <w:rPr>
                <w:sz w:val="16"/>
                <w:szCs w:val="16"/>
                <w:lang w:val="en-US"/>
              </w:rPr>
              <w:t>2952260003554</w:t>
            </w:r>
          </w:p>
        </w:tc>
        <w:tc>
          <w:tcPr>
            <w:tcW w:w="5103" w:type="dxa"/>
            <w:tcBorders>
              <w:top w:val="nil"/>
              <w:left w:val="single" w:sz="2" w:space="0" w:color="000000"/>
              <w:bottom w:val="single" w:sz="2" w:space="0" w:color="000000"/>
              <w:right w:val="nil"/>
            </w:tcBorders>
          </w:tcPr>
          <w:p w14:paraId="70F0243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92" w:type="dxa"/>
            <w:tcBorders>
              <w:top w:val="nil"/>
              <w:left w:val="single" w:sz="2" w:space="0" w:color="000000"/>
              <w:bottom w:val="single" w:sz="2" w:space="0" w:color="000000"/>
              <w:right w:val="nil"/>
            </w:tcBorders>
            <w:vAlign w:val="center"/>
          </w:tcPr>
          <w:p w14:paraId="47AB69A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6018470" w14:textId="77777777" w:rsidR="002A0987" w:rsidRPr="002B02C2" w:rsidRDefault="002A0987" w:rsidP="002A0987">
            <w:pPr>
              <w:rPr>
                <w:sz w:val="18"/>
                <w:szCs w:val="18"/>
                <w:lang w:val="en-US"/>
              </w:rPr>
            </w:pPr>
            <w:r w:rsidRPr="002B02C2">
              <w:rPr>
                <w:sz w:val="18"/>
                <w:szCs w:val="18"/>
                <w:lang w:val="en-US"/>
              </w:rPr>
              <w:t>0,0740</w:t>
            </w:r>
          </w:p>
        </w:tc>
        <w:tc>
          <w:tcPr>
            <w:tcW w:w="1134" w:type="dxa"/>
            <w:tcBorders>
              <w:top w:val="nil"/>
              <w:left w:val="single" w:sz="2" w:space="0" w:color="000000"/>
              <w:bottom w:val="single" w:sz="2" w:space="0" w:color="000000"/>
              <w:right w:val="single" w:sz="2" w:space="0" w:color="000000"/>
            </w:tcBorders>
            <w:vAlign w:val="center"/>
          </w:tcPr>
          <w:p w14:paraId="534282D2" w14:textId="77777777" w:rsidR="002A0987" w:rsidRPr="002B02C2" w:rsidRDefault="002A0987" w:rsidP="002A0987">
            <w:pPr>
              <w:rPr>
                <w:sz w:val="18"/>
                <w:szCs w:val="18"/>
                <w:lang w:val="en-US"/>
              </w:rPr>
            </w:pPr>
          </w:p>
        </w:tc>
      </w:tr>
      <w:tr w:rsidR="002A0987" w:rsidRPr="004D02E8" w14:paraId="743FEB8F" w14:textId="77777777" w:rsidTr="0086322A">
        <w:tc>
          <w:tcPr>
            <w:tcW w:w="567" w:type="dxa"/>
            <w:tcBorders>
              <w:top w:val="single" w:sz="2" w:space="0" w:color="000000"/>
              <w:left w:val="single" w:sz="2" w:space="0" w:color="000000"/>
              <w:bottom w:val="single" w:sz="2" w:space="0" w:color="000000"/>
              <w:right w:val="nil"/>
            </w:tcBorders>
            <w:vAlign w:val="center"/>
          </w:tcPr>
          <w:p w14:paraId="05A09EA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w:t>
            </w:r>
          </w:p>
        </w:tc>
        <w:tc>
          <w:tcPr>
            <w:tcW w:w="1418" w:type="dxa"/>
            <w:tcBorders>
              <w:top w:val="single" w:sz="2" w:space="0" w:color="000000"/>
              <w:left w:val="single" w:sz="2" w:space="0" w:color="000000"/>
              <w:bottom w:val="single" w:sz="2" w:space="0" w:color="000000"/>
              <w:right w:val="nil"/>
            </w:tcBorders>
            <w:vAlign w:val="center"/>
          </w:tcPr>
          <w:p w14:paraId="7DF23EE8" w14:textId="77777777" w:rsidR="002A0987" w:rsidRPr="004D02E8" w:rsidRDefault="002A0987" w:rsidP="002A0987">
            <w:pPr>
              <w:jc w:val="center"/>
              <w:rPr>
                <w:sz w:val="22"/>
                <w:szCs w:val="22"/>
                <w:lang w:val="en-US"/>
              </w:rPr>
            </w:pPr>
            <w:r w:rsidRPr="004D02E8">
              <w:rPr>
                <w:sz w:val="22"/>
                <w:szCs w:val="22"/>
                <w:lang w:val="en-US"/>
              </w:rPr>
              <w:t>TsE01A</w:t>
            </w:r>
          </w:p>
          <w:p w14:paraId="516441D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E3FB79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Nivelarea manuala a terenurilor si platformelor, cu denivelari de 10-20 cm, in teren usor</w:t>
            </w:r>
          </w:p>
        </w:tc>
        <w:tc>
          <w:tcPr>
            <w:tcW w:w="992" w:type="dxa"/>
            <w:tcBorders>
              <w:top w:val="single" w:sz="2" w:space="0" w:color="000000"/>
              <w:left w:val="single" w:sz="2" w:space="0" w:color="000000"/>
              <w:bottom w:val="single" w:sz="2" w:space="0" w:color="000000"/>
              <w:right w:val="nil"/>
            </w:tcBorders>
            <w:vAlign w:val="center"/>
          </w:tcPr>
          <w:p w14:paraId="3D7302CF"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003F88B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06C4280" w14:textId="77777777" w:rsidR="002A0987" w:rsidRPr="002B02C2" w:rsidRDefault="002A0987" w:rsidP="002A0987">
            <w:pPr>
              <w:jc w:val="right"/>
              <w:rPr>
                <w:lang w:val="en-US"/>
              </w:rPr>
            </w:pPr>
            <w:r w:rsidRPr="002B02C2">
              <w:rPr>
                <w:lang w:val="en-US"/>
              </w:rPr>
              <w:t>2,000</w:t>
            </w:r>
          </w:p>
        </w:tc>
      </w:tr>
      <w:tr w:rsidR="002A0987" w:rsidRPr="005F0059" w14:paraId="7C288262" w14:textId="77777777" w:rsidTr="0086322A">
        <w:tc>
          <w:tcPr>
            <w:tcW w:w="567" w:type="dxa"/>
            <w:tcBorders>
              <w:top w:val="nil"/>
              <w:left w:val="single" w:sz="2" w:space="0" w:color="000000"/>
              <w:bottom w:val="single" w:sz="2" w:space="0" w:color="000000"/>
              <w:right w:val="nil"/>
            </w:tcBorders>
          </w:tcPr>
          <w:p w14:paraId="533CCAF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43C6BD"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92C2C6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5EB0734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242B73E" w14:textId="77777777" w:rsidR="002A0987" w:rsidRPr="002B02C2" w:rsidRDefault="002A0987" w:rsidP="002A0987">
            <w:pPr>
              <w:rPr>
                <w:sz w:val="18"/>
                <w:szCs w:val="18"/>
                <w:lang w:val="en-US"/>
              </w:rPr>
            </w:pPr>
            <w:r w:rsidRPr="002B02C2">
              <w:rPr>
                <w:sz w:val="18"/>
                <w:szCs w:val="18"/>
                <w:lang w:val="en-US"/>
              </w:rPr>
              <w:t>5,9000</w:t>
            </w:r>
          </w:p>
        </w:tc>
        <w:tc>
          <w:tcPr>
            <w:tcW w:w="1134" w:type="dxa"/>
            <w:tcBorders>
              <w:top w:val="nil"/>
              <w:left w:val="single" w:sz="2" w:space="0" w:color="000000"/>
              <w:bottom w:val="single" w:sz="2" w:space="0" w:color="000000"/>
              <w:right w:val="single" w:sz="2" w:space="0" w:color="000000"/>
            </w:tcBorders>
            <w:vAlign w:val="center"/>
          </w:tcPr>
          <w:p w14:paraId="447CA090" w14:textId="77777777" w:rsidR="002A0987" w:rsidRPr="002B02C2" w:rsidRDefault="002A0987" w:rsidP="002A0987">
            <w:pPr>
              <w:rPr>
                <w:sz w:val="18"/>
                <w:szCs w:val="18"/>
                <w:lang w:val="en-US"/>
              </w:rPr>
            </w:pPr>
          </w:p>
        </w:tc>
      </w:tr>
      <w:tr w:rsidR="002A0987" w:rsidRPr="004D02E8" w14:paraId="6A27E4D8" w14:textId="77777777" w:rsidTr="0086322A">
        <w:tc>
          <w:tcPr>
            <w:tcW w:w="567" w:type="dxa"/>
            <w:tcBorders>
              <w:top w:val="single" w:sz="2" w:space="0" w:color="000000"/>
              <w:left w:val="single" w:sz="2" w:space="0" w:color="000000"/>
              <w:bottom w:val="single" w:sz="2" w:space="0" w:color="000000"/>
              <w:right w:val="nil"/>
            </w:tcBorders>
            <w:vAlign w:val="center"/>
          </w:tcPr>
          <w:p w14:paraId="391EF42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w:t>
            </w:r>
          </w:p>
        </w:tc>
        <w:tc>
          <w:tcPr>
            <w:tcW w:w="1418" w:type="dxa"/>
            <w:tcBorders>
              <w:top w:val="single" w:sz="2" w:space="0" w:color="000000"/>
              <w:left w:val="single" w:sz="2" w:space="0" w:color="000000"/>
              <w:bottom w:val="single" w:sz="2" w:space="0" w:color="000000"/>
              <w:right w:val="nil"/>
            </w:tcBorders>
            <w:vAlign w:val="center"/>
          </w:tcPr>
          <w:p w14:paraId="738903BC" w14:textId="77777777" w:rsidR="002A0987" w:rsidRPr="004D02E8" w:rsidRDefault="002A0987" w:rsidP="002A0987">
            <w:pPr>
              <w:jc w:val="center"/>
              <w:rPr>
                <w:sz w:val="22"/>
                <w:szCs w:val="22"/>
                <w:lang w:val="en-US"/>
              </w:rPr>
            </w:pPr>
            <w:r w:rsidRPr="004D02E8">
              <w:rPr>
                <w:sz w:val="22"/>
                <w:szCs w:val="22"/>
                <w:lang w:val="en-US"/>
              </w:rPr>
              <w:t>DA12C</w:t>
            </w:r>
          </w:p>
          <w:p w14:paraId="6A612A6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CA4627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(LA30 fr.32-63mm;h=15cm )  Strat de fundatie sau reprofilare din piatra sparta, pentru drumuri, cu asternere mecanica, executat fara impanare, fara innoroire</w:t>
            </w:r>
          </w:p>
        </w:tc>
        <w:tc>
          <w:tcPr>
            <w:tcW w:w="992" w:type="dxa"/>
            <w:tcBorders>
              <w:top w:val="single" w:sz="2" w:space="0" w:color="000000"/>
              <w:left w:val="single" w:sz="2" w:space="0" w:color="000000"/>
              <w:bottom w:val="single" w:sz="2" w:space="0" w:color="000000"/>
              <w:right w:val="nil"/>
            </w:tcBorders>
            <w:vAlign w:val="center"/>
          </w:tcPr>
          <w:p w14:paraId="39637B01"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3872992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F6B1596" w14:textId="77777777" w:rsidR="002A0987" w:rsidRPr="002B02C2" w:rsidRDefault="002A0987" w:rsidP="002A0987">
            <w:pPr>
              <w:jc w:val="right"/>
              <w:rPr>
                <w:lang w:val="en-US"/>
              </w:rPr>
            </w:pPr>
            <w:r w:rsidRPr="002B02C2">
              <w:rPr>
                <w:lang w:val="en-US"/>
              </w:rPr>
              <w:t>183,000</w:t>
            </w:r>
          </w:p>
        </w:tc>
      </w:tr>
      <w:tr w:rsidR="002A0987" w:rsidRPr="005F0059" w14:paraId="183D370F" w14:textId="77777777" w:rsidTr="0086322A">
        <w:tc>
          <w:tcPr>
            <w:tcW w:w="567" w:type="dxa"/>
            <w:tcBorders>
              <w:top w:val="nil"/>
              <w:left w:val="single" w:sz="2" w:space="0" w:color="000000"/>
              <w:bottom w:val="single" w:sz="2" w:space="0" w:color="000000"/>
              <w:right w:val="nil"/>
            </w:tcBorders>
          </w:tcPr>
          <w:p w14:paraId="17832C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E3BEDAB" w14:textId="77777777" w:rsidR="002A0987" w:rsidRPr="004D02E8" w:rsidRDefault="002A0987" w:rsidP="002A0987">
            <w:pPr>
              <w:rPr>
                <w:sz w:val="16"/>
                <w:szCs w:val="16"/>
                <w:lang w:val="en-US"/>
              </w:rPr>
            </w:pPr>
            <w:r w:rsidRPr="004D02E8">
              <w:rPr>
                <w:sz w:val="16"/>
                <w:szCs w:val="16"/>
                <w:lang w:val="en-US"/>
              </w:rPr>
              <w:t>7129020012800</w:t>
            </w:r>
          </w:p>
        </w:tc>
        <w:tc>
          <w:tcPr>
            <w:tcW w:w="5103" w:type="dxa"/>
            <w:tcBorders>
              <w:top w:val="nil"/>
              <w:left w:val="single" w:sz="2" w:space="0" w:color="000000"/>
              <w:bottom w:val="single" w:sz="2" w:space="0" w:color="000000"/>
              <w:right w:val="nil"/>
            </w:tcBorders>
          </w:tcPr>
          <w:p w14:paraId="7C1981A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92" w:type="dxa"/>
            <w:tcBorders>
              <w:top w:val="nil"/>
              <w:left w:val="single" w:sz="2" w:space="0" w:color="000000"/>
              <w:bottom w:val="single" w:sz="2" w:space="0" w:color="000000"/>
              <w:right w:val="nil"/>
            </w:tcBorders>
            <w:vAlign w:val="center"/>
          </w:tcPr>
          <w:p w14:paraId="798FB6E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969015B"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6C65CB82" w14:textId="77777777" w:rsidR="002A0987" w:rsidRPr="002B02C2" w:rsidRDefault="002A0987" w:rsidP="002A0987">
            <w:pPr>
              <w:rPr>
                <w:sz w:val="18"/>
                <w:szCs w:val="18"/>
                <w:lang w:val="en-US"/>
              </w:rPr>
            </w:pPr>
          </w:p>
        </w:tc>
      </w:tr>
      <w:tr w:rsidR="002A0987" w:rsidRPr="005F0059" w14:paraId="65F40423" w14:textId="77777777" w:rsidTr="0086322A">
        <w:tc>
          <w:tcPr>
            <w:tcW w:w="567" w:type="dxa"/>
            <w:tcBorders>
              <w:top w:val="nil"/>
              <w:left w:val="single" w:sz="2" w:space="0" w:color="000000"/>
              <w:bottom w:val="single" w:sz="2" w:space="0" w:color="000000"/>
              <w:right w:val="nil"/>
            </w:tcBorders>
          </w:tcPr>
          <w:p w14:paraId="7F76059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C1C5E6" w14:textId="77777777" w:rsidR="002A0987" w:rsidRPr="004D02E8" w:rsidRDefault="002A0987" w:rsidP="002A0987">
            <w:pPr>
              <w:rPr>
                <w:sz w:val="16"/>
                <w:szCs w:val="16"/>
                <w:lang w:val="en-US"/>
              </w:rPr>
            </w:pPr>
            <w:r w:rsidRPr="004D02E8">
              <w:rPr>
                <w:sz w:val="16"/>
                <w:szCs w:val="16"/>
                <w:lang w:val="en-US"/>
              </w:rPr>
              <w:t>1411122201672200la32</w:t>
            </w:r>
          </w:p>
        </w:tc>
        <w:tc>
          <w:tcPr>
            <w:tcW w:w="5103" w:type="dxa"/>
            <w:tcBorders>
              <w:top w:val="nil"/>
              <w:left w:val="single" w:sz="2" w:space="0" w:color="000000"/>
              <w:bottom w:val="single" w:sz="2" w:space="0" w:color="000000"/>
              <w:right w:val="nil"/>
            </w:tcBorders>
          </w:tcPr>
          <w:p w14:paraId="3DD20A8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(LA30 fr.32-63mm )        Piatra sparta pentru pt.drumuri r.magmatice  40-63 mm </w:t>
            </w:r>
          </w:p>
        </w:tc>
        <w:tc>
          <w:tcPr>
            <w:tcW w:w="992" w:type="dxa"/>
            <w:tcBorders>
              <w:top w:val="nil"/>
              <w:left w:val="single" w:sz="2" w:space="0" w:color="000000"/>
              <w:bottom w:val="single" w:sz="2" w:space="0" w:color="000000"/>
              <w:right w:val="nil"/>
            </w:tcBorders>
            <w:vAlign w:val="center"/>
          </w:tcPr>
          <w:p w14:paraId="3DEBC91F"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98F7472" w14:textId="77777777" w:rsidR="002A0987" w:rsidRPr="002B02C2" w:rsidRDefault="002A0987" w:rsidP="002A0987">
            <w:pPr>
              <w:rPr>
                <w:sz w:val="18"/>
                <w:szCs w:val="18"/>
                <w:lang w:val="en-US"/>
              </w:rPr>
            </w:pPr>
            <w:r w:rsidRPr="002B02C2">
              <w:rPr>
                <w:sz w:val="18"/>
                <w:szCs w:val="18"/>
                <w:lang w:val="en-US"/>
              </w:rPr>
              <w:t>1,2600</w:t>
            </w:r>
          </w:p>
        </w:tc>
        <w:tc>
          <w:tcPr>
            <w:tcW w:w="1134" w:type="dxa"/>
            <w:tcBorders>
              <w:top w:val="nil"/>
              <w:left w:val="single" w:sz="2" w:space="0" w:color="000000"/>
              <w:bottom w:val="single" w:sz="2" w:space="0" w:color="000000"/>
              <w:right w:val="single" w:sz="2" w:space="0" w:color="000000"/>
            </w:tcBorders>
            <w:vAlign w:val="center"/>
          </w:tcPr>
          <w:p w14:paraId="2F72E626" w14:textId="77777777" w:rsidR="002A0987" w:rsidRPr="002B02C2" w:rsidRDefault="002A0987" w:rsidP="002A0987">
            <w:pPr>
              <w:rPr>
                <w:sz w:val="18"/>
                <w:szCs w:val="18"/>
                <w:lang w:val="en-US"/>
              </w:rPr>
            </w:pPr>
          </w:p>
        </w:tc>
      </w:tr>
      <w:tr w:rsidR="002A0987" w:rsidRPr="005F0059" w14:paraId="23CD5603" w14:textId="77777777" w:rsidTr="0086322A">
        <w:tc>
          <w:tcPr>
            <w:tcW w:w="567" w:type="dxa"/>
            <w:tcBorders>
              <w:top w:val="nil"/>
              <w:left w:val="single" w:sz="2" w:space="0" w:color="000000"/>
              <w:bottom w:val="single" w:sz="2" w:space="0" w:color="000000"/>
              <w:right w:val="nil"/>
            </w:tcBorders>
          </w:tcPr>
          <w:p w14:paraId="5D4FA5B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95C9CE"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346BB9A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23BD2E81"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BADDC9D"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47F52D08" w14:textId="77777777" w:rsidR="002A0987" w:rsidRPr="002B02C2" w:rsidRDefault="002A0987" w:rsidP="002A0987">
            <w:pPr>
              <w:rPr>
                <w:sz w:val="18"/>
                <w:szCs w:val="18"/>
                <w:lang w:val="en-US"/>
              </w:rPr>
            </w:pPr>
          </w:p>
        </w:tc>
      </w:tr>
      <w:tr w:rsidR="002A0987" w:rsidRPr="005F0059" w14:paraId="0FD39D3A" w14:textId="77777777" w:rsidTr="0086322A">
        <w:tc>
          <w:tcPr>
            <w:tcW w:w="567" w:type="dxa"/>
            <w:tcBorders>
              <w:top w:val="nil"/>
              <w:left w:val="single" w:sz="2" w:space="0" w:color="000000"/>
              <w:bottom w:val="single" w:sz="2" w:space="0" w:color="000000"/>
              <w:right w:val="nil"/>
            </w:tcBorders>
          </w:tcPr>
          <w:p w14:paraId="17697D3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4F595CD" w14:textId="77777777" w:rsidR="002A0987" w:rsidRPr="004D02E8" w:rsidRDefault="002A0987" w:rsidP="002A0987">
            <w:pPr>
              <w:rPr>
                <w:sz w:val="16"/>
                <w:szCs w:val="16"/>
                <w:lang w:val="en-US"/>
              </w:rPr>
            </w:pPr>
            <w:r w:rsidRPr="004D02E8">
              <w:rPr>
                <w:sz w:val="16"/>
                <w:szCs w:val="16"/>
                <w:lang w:val="en-US"/>
              </w:rPr>
              <w:t>2952220003546</w:t>
            </w:r>
          </w:p>
        </w:tc>
        <w:tc>
          <w:tcPr>
            <w:tcW w:w="5103" w:type="dxa"/>
            <w:tcBorders>
              <w:top w:val="nil"/>
              <w:left w:val="single" w:sz="2" w:space="0" w:color="000000"/>
              <w:bottom w:val="single" w:sz="2" w:space="0" w:color="000000"/>
              <w:right w:val="nil"/>
            </w:tcBorders>
          </w:tcPr>
          <w:p w14:paraId="1C80A5C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92" w:type="dxa"/>
            <w:tcBorders>
              <w:top w:val="nil"/>
              <w:left w:val="single" w:sz="2" w:space="0" w:color="000000"/>
              <w:bottom w:val="single" w:sz="2" w:space="0" w:color="000000"/>
              <w:right w:val="nil"/>
            </w:tcBorders>
            <w:vAlign w:val="center"/>
          </w:tcPr>
          <w:p w14:paraId="0E638D2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C2A887B" w14:textId="77777777" w:rsidR="002A0987" w:rsidRPr="002B02C2" w:rsidRDefault="002A0987" w:rsidP="002A0987">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26C28777" w14:textId="77777777" w:rsidR="002A0987" w:rsidRPr="002B02C2" w:rsidRDefault="002A0987" w:rsidP="002A0987">
            <w:pPr>
              <w:rPr>
                <w:sz w:val="18"/>
                <w:szCs w:val="18"/>
                <w:lang w:val="en-US"/>
              </w:rPr>
            </w:pPr>
          </w:p>
        </w:tc>
      </w:tr>
      <w:tr w:rsidR="002A0987" w:rsidRPr="005F0059" w14:paraId="0526EF7E" w14:textId="77777777" w:rsidTr="0086322A">
        <w:tc>
          <w:tcPr>
            <w:tcW w:w="567" w:type="dxa"/>
            <w:tcBorders>
              <w:top w:val="nil"/>
              <w:left w:val="single" w:sz="2" w:space="0" w:color="000000"/>
              <w:bottom w:val="single" w:sz="2" w:space="0" w:color="000000"/>
              <w:right w:val="nil"/>
            </w:tcBorders>
          </w:tcPr>
          <w:p w14:paraId="4443680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8F9AF19" w14:textId="77777777" w:rsidR="002A0987" w:rsidRPr="004D02E8" w:rsidRDefault="002A0987" w:rsidP="002A0987">
            <w:pPr>
              <w:rPr>
                <w:sz w:val="16"/>
                <w:szCs w:val="16"/>
                <w:lang w:val="en-US"/>
              </w:rPr>
            </w:pPr>
            <w:r w:rsidRPr="004D02E8">
              <w:rPr>
                <w:sz w:val="16"/>
                <w:szCs w:val="16"/>
                <w:lang w:val="en-US"/>
              </w:rPr>
              <w:t>2952240004010</w:t>
            </w:r>
          </w:p>
        </w:tc>
        <w:tc>
          <w:tcPr>
            <w:tcW w:w="5103" w:type="dxa"/>
            <w:tcBorders>
              <w:top w:val="nil"/>
              <w:left w:val="single" w:sz="2" w:space="0" w:color="000000"/>
              <w:bottom w:val="single" w:sz="2" w:space="0" w:color="000000"/>
              <w:right w:val="nil"/>
            </w:tcBorders>
          </w:tcPr>
          <w:p w14:paraId="4DBF4FE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92" w:type="dxa"/>
            <w:tcBorders>
              <w:top w:val="nil"/>
              <w:left w:val="single" w:sz="2" w:space="0" w:color="000000"/>
              <w:bottom w:val="single" w:sz="2" w:space="0" w:color="000000"/>
              <w:right w:val="nil"/>
            </w:tcBorders>
            <w:vAlign w:val="center"/>
          </w:tcPr>
          <w:p w14:paraId="3F68905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975D0B1" w14:textId="77777777" w:rsidR="002A0987" w:rsidRPr="002B02C2" w:rsidRDefault="002A0987" w:rsidP="002A0987">
            <w:pPr>
              <w:rPr>
                <w:sz w:val="18"/>
                <w:szCs w:val="18"/>
                <w:lang w:val="en-US"/>
              </w:rPr>
            </w:pPr>
            <w:r w:rsidRPr="002B02C2">
              <w:rPr>
                <w:sz w:val="18"/>
                <w:szCs w:val="18"/>
                <w:lang w:val="en-US"/>
              </w:rPr>
              <w:t>0,2180</w:t>
            </w:r>
          </w:p>
        </w:tc>
        <w:tc>
          <w:tcPr>
            <w:tcW w:w="1134" w:type="dxa"/>
            <w:tcBorders>
              <w:top w:val="nil"/>
              <w:left w:val="single" w:sz="2" w:space="0" w:color="000000"/>
              <w:bottom w:val="single" w:sz="2" w:space="0" w:color="000000"/>
              <w:right w:val="single" w:sz="2" w:space="0" w:color="000000"/>
            </w:tcBorders>
            <w:vAlign w:val="center"/>
          </w:tcPr>
          <w:p w14:paraId="27D3D88A" w14:textId="77777777" w:rsidR="002A0987" w:rsidRPr="002B02C2" w:rsidRDefault="002A0987" w:rsidP="002A0987">
            <w:pPr>
              <w:rPr>
                <w:sz w:val="18"/>
                <w:szCs w:val="18"/>
                <w:lang w:val="en-US"/>
              </w:rPr>
            </w:pPr>
          </w:p>
        </w:tc>
      </w:tr>
      <w:tr w:rsidR="002A0987" w:rsidRPr="005F0059" w14:paraId="2B2868C0" w14:textId="77777777" w:rsidTr="0086322A">
        <w:tc>
          <w:tcPr>
            <w:tcW w:w="567" w:type="dxa"/>
            <w:tcBorders>
              <w:top w:val="nil"/>
              <w:left w:val="single" w:sz="2" w:space="0" w:color="000000"/>
              <w:bottom w:val="single" w:sz="2" w:space="0" w:color="000000"/>
              <w:right w:val="nil"/>
            </w:tcBorders>
          </w:tcPr>
          <w:p w14:paraId="41BE619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B25C6F" w14:textId="77777777" w:rsidR="002A0987" w:rsidRPr="004D02E8" w:rsidRDefault="002A0987" w:rsidP="002A0987">
            <w:pPr>
              <w:rPr>
                <w:sz w:val="16"/>
                <w:szCs w:val="16"/>
                <w:lang w:val="en-US"/>
              </w:rPr>
            </w:pPr>
            <w:r w:rsidRPr="004D02E8">
              <w:rPr>
                <w:sz w:val="16"/>
                <w:szCs w:val="16"/>
                <w:lang w:val="en-US"/>
              </w:rPr>
              <w:t>3410540005603</w:t>
            </w:r>
          </w:p>
        </w:tc>
        <w:tc>
          <w:tcPr>
            <w:tcW w:w="5103" w:type="dxa"/>
            <w:tcBorders>
              <w:top w:val="nil"/>
              <w:left w:val="single" w:sz="2" w:space="0" w:color="000000"/>
              <w:bottom w:val="single" w:sz="2" w:space="0" w:color="000000"/>
              <w:right w:val="nil"/>
            </w:tcBorders>
          </w:tcPr>
          <w:p w14:paraId="3890D6D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92" w:type="dxa"/>
            <w:tcBorders>
              <w:top w:val="nil"/>
              <w:left w:val="single" w:sz="2" w:space="0" w:color="000000"/>
              <w:bottom w:val="single" w:sz="2" w:space="0" w:color="000000"/>
              <w:right w:val="nil"/>
            </w:tcBorders>
            <w:vAlign w:val="center"/>
          </w:tcPr>
          <w:p w14:paraId="278F62C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2CE4B1B"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7F243594" w14:textId="77777777" w:rsidR="002A0987" w:rsidRPr="002B02C2" w:rsidRDefault="002A0987" w:rsidP="002A0987">
            <w:pPr>
              <w:rPr>
                <w:sz w:val="18"/>
                <w:szCs w:val="18"/>
                <w:lang w:val="en-US"/>
              </w:rPr>
            </w:pPr>
          </w:p>
        </w:tc>
      </w:tr>
      <w:tr w:rsidR="002A0987" w:rsidRPr="004D02E8" w14:paraId="6CD70469" w14:textId="77777777" w:rsidTr="0086322A">
        <w:tc>
          <w:tcPr>
            <w:tcW w:w="567" w:type="dxa"/>
            <w:tcBorders>
              <w:top w:val="single" w:sz="2" w:space="0" w:color="000000"/>
              <w:left w:val="single" w:sz="2" w:space="0" w:color="000000"/>
              <w:bottom w:val="single" w:sz="2" w:space="0" w:color="000000"/>
              <w:right w:val="nil"/>
            </w:tcBorders>
            <w:vAlign w:val="center"/>
          </w:tcPr>
          <w:p w14:paraId="48475C8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w:t>
            </w:r>
          </w:p>
        </w:tc>
        <w:tc>
          <w:tcPr>
            <w:tcW w:w="1418" w:type="dxa"/>
            <w:tcBorders>
              <w:top w:val="single" w:sz="2" w:space="0" w:color="000000"/>
              <w:left w:val="single" w:sz="2" w:space="0" w:color="000000"/>
              <w:bottom w:val="single" w:sz="2" w:space="0" w:color="000000"/>
              <w:right w:val="nil"/>
            </w:tcBorders>
            <w:vAlign w:val="center"/>
          </w:tcPr>
          <w:p w14:paraId="74B470AA" w14:textId="77777777" w:rsidR="002A0987" w:rsidRPr="004D02E8" w:rsidRDefault="002A0987" w:rsidP="002A0987">
            <w:pPr>
              <w:jc w:val="center"/>
              <w:rPr>
                <w:sz w:val="22"/>
                <w:szCs w:val="22"/>
                <w:lang w:val="en-US"/>
              </w:rPr>
            </w:pPr>
            <w:r w:rsidRPr="004D02E8">
              <w:rPr>
                <w:sz w:val="22"/>
                <w:szCs w:val="22"/>
                <w:lang w:val="en-US"/>
              </w:rPr>
              <w:t>TsC19C1</w:t>
            </w:r>
          </w:p>
          <w:p w14:paraId="4953259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5D6DB9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(decaparea imbracamintei -  piatra sparta amesticata cu sol)  Sapatura mecanica cu buldozer pe tractor pe senile de 81-180 CP, inclusiv impingerea pamintului pina la 10 m, in teren catg. III</w:t>
            </w:r>
          </w:p>
        </w:tc>
        <w:tc>
          <w:tcPr>
            <w:tcW w:w="992" w:type="dxa"/>
            <w:tcBorders>
              <w:top w:val="single" w:sz="2" w:space="0" w:color="000000"/>
              <w:left w:val="single" w:sz="2" w:space="0" w:color="000000"/>
              <w:bottom w:val="single" w:sz="2" w:space="0" w:color="000000"/>
              <w:right w:val="nil"/>
            </w:tcBorders>
            <w:vAlign w:val="center"/>
          </w:tcPr>
          <w:p w14:paraId="6EB3FF3B"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A537B8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FB70F69" w14:textId="77777777" w:rsidR="002A0987" w:rsidRPr="002B02C2" w:rsidRDefault="002A0987" w:rsidP="002A0987">
            <w:pPr>
              <w:jc w:val="right"/>
              <w:rPr>
                <w:lang w:val="en-US"/>
              </w:rPr>
            </w:pPr>
            <w:r w:rsidRPr="002B02C2">
              <w:rPr>
                <w:lang w:val="en-US"/>
              </w:rPr>
              <w:t>2,300</w:t>
            </w:r>
          </w:p>
        </w:tc>
      </w:tr>
      <w:tr w:rsidR="002A0987" w:rsidRPr="005F0059" w14:paraId="6303BCAC" w14:textId="77777777" w:rsidTr="0086322A">
        <w:tc>
          <w:tcPr>
            <w:tcW w:w="567" w:type="dxa"/>
            <w:tcBorders>
              <w:top w:val="nil"/>
              <w:left w:val="single" w:sz="2" w:space="0" w:color="000000"/>
              <w:bottom w:val="single" w:sz="2" w:space="0" w:color="000000"/>
              <w:right w:val="nil"/>
            </w:tcBorders>
          </w:tcPr>
          <w:p w14:paraId="0FD1251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5896B7A" w14:textId="77777777" w:rsidR="002A0987" w:rsidRPr="004D02E8" w:rsidRDefault="002A0987" w:rsidP="002A0987">
            <w:pPr>
              <w:rPr>
                <w:sz w:val="16"/>
                <w:szCs w:val="16"/>
                <w:lang w:val="en-US"/>
              </w:rPr>
            </w:pPr>
            <w:r w:rsidRPr="004D02E8">
              <w:rPr>
                <w:sz w:val="16"/>
                <w:szCs w:val="16"/>
                <w:lang w:val="en-US"/>
              </w:rPr>
              <w:t>2952260003554</w:t>
            </w:r>
          </w:p>
        </w:tc>
        <w:tc>
          <w:tcPr>
            <w:tcW w:w="5103" w:type="dxa"/>
            <w:tcBorders>
              <w:top w:val="nil"/>
              <w:left w:val="single" w:sz="2" w:space="0" w:color="000000"/>
              <w:bottom w:val="single" w:sz="2" w:space="0" w:color="000000"/>
              <w:right w:val="nil"/>
            </w:tcBorders>
          </w:tcPr>
          <w:p w14:paraId="63ED0C0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92" w:type="dxa"/>
            <w:tcBorders>
              <w:top w:val="nil"/>
              <w:left w:val="single" w:sz="2" w:space="0" w:color="000000"/>
              <w:bottom w:val="single" w:sz="2" w:space="0" w:color="000000"/>
              <w:right w:val="nil"/>
            </w:tcBorders>
            <w:vAlign w:val="center"/>
          </w:tcPr>
          <w:p w14:paraId="17F320D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53EB536" w14:textId="77777777" w:rsidR="002A0987" w:rsidRPr="002B02C2" w:rsidRDefault="002A0987" w:rsidP="002A0987">
            <w:pPr>
              <w:rPr>
                <w:sz w:val="18"/>
                <w:szCs w:val="18"/>
                <w:lang w:val="en-US"/>
              </w:rPr>
            </w:pPr>
            <w:r w:rsidRPr="002B02C2">
              <w:rPr>
                <w:sz w:val="18"/>
                <w:szCs w:val="18"/>
                <w:lang w:val="en-US"/>
              </w:rPr>
              <w:t>1,8600</w:t>
            </w:r>
          </w:p>
        </w:tc>
        <w:tc>
          <w:tcPr>
            <w:tcW w:w="1134" w:type="dxa"/>
            <w:tcBorders>
              <w:top w:val="nil"/>
              <w:left w:val="single" w:sz="2" w:space="0" w:color="000000"/>
              <w:bottom w:val="single" w:sz="2" w:space="0" w:color="000000"/>
              <w:right w:val="single" w:sz="2" w:space="0" w:color="000000"/>
            </w:tcBorders>
            <w:vAlign w:val="center"/>
          </w:tcPr>
          <w:p w14:paraId="31BAB6CE" w14:textId="77777777" w:rsidR="002A0987" w:rsidRPr="002B02C2" w:rsidRDefault="002A0987" w:rsidP="002A0987">
            <w:pPr>
              <w:rPr>
                <w:sz w:val="18"/>
                <w:szCs w:val="18"/>
                <w:lang w:val="en-US"/>
              </w:rPr>
            </w:pPr>
          </w:p>
        </w:tc>
      </w:tr>
      <w:tr w:rsidR="002A0987" w:rsidRPr="004D02E8" w14:paraId="06711AE7" w14:textId="77777777" w:rsidTr="0086322A">
        <w:tc>
          <w:tcPr>
            <w:tcW w:w="567" w:type="dxa"/>
            <w:tcBorders>
              <w:top w:val="single" w:sz="2" w:space="0" w:color="000000"/>
              <w:left w:val="single" w:sz="2" w:space="0" w:color="000000"/>
              <w:bottom w:val="single" w:sz="2" w:space="0" w:color="000000"/>
              <w:right w:val="nil"/>
            </w:tcBorders>
            <w:vAlign w:val="center"/>
          </w:tcPr>
          <w:p w14:paraId="216A096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w:t>
            </w:r>
          </w:p>
        </w:tc>
        <w:tc>
          <w:tcPr>
            <w:tcW w:w="1418" w:type="dxa"/>
            <w:tcBorders>
              <w:top w:val="single" w:sz="2" w:space="0" w:color="000000"/>
              <w:left w:val="single" w:sz="2" w:space="0" w:color="000000"/>
              <w:bottom w:val="single" w:sz="2" w:space="0" w:color="000000"/>
              <w:right w:val="nil"/>
            </w:tcBorders>
            <w:vAlign w:val="center"/>
          </w:tcPr>
          <w:p w14:paraId="7BF74BA4" w14:textId="77777777" w:rsidR="002A0987" w:rsidRPr="004D02E8" w:rsidRDefault="002A0987" w:rsidP="002A0987">
            <w:pPr>
              <w:jc w:val="center"/>
              <w:rPr>
                <w:sz w:val="22"/>
                <w:szCs w:val="22"/>
                <w:lang w:val="en-US"/>
              </w:rPr>
            </w:pPr>
            <w:r w:rsidRPr="004D02E8">
              <w:rPr>
                <w:sz w:val="22"/>
                <w:szCs w:val="22"/>
                <w:lang w:val="en-US"/>
              </w:rPr>
              <w:t>TsC03F1</w:t>
            </w:r>
          </w:p>
          <w:p w14:paraId="591DDE9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9F23FF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Sapatura mecanica cu excavatorul de 0,40-0,70 mc, cu motor cu ardere interna si comanda hidraulica, in pamint cu umiditate naturala, descarcare in autovehicule teren catg. II</w:t>
            </w:r>
          </w:p>
        </w:tc>
        <w:tc>
          <w:tcPr>
            <w:tcW w:w="992" w:type="dxa"/>
            <w:tcBorders>
              <w:top w:val="single" w:sz="2" w:space="0" w:color="000000"/>
              <w:left w:val="single" w:sz="2" w:space="0" w:color="000000"/>
              <w:bottom w:val="single" w:sz="2" w:space="0" w:color="000000"/>
              <w:right w:val="nil"/>
            </w:tcBorders>
            <w:vAlign w:val="center"/>
          </w:tcPr>
          <w:p w14:paraId="0D8CEE81"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72A6836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90D187B" w14:textId="77777777" w:rsidR="002A0987" w:rsidRPr="002B02C2" w:rsidRDefault="002A0987" w:rsidP="002A0987">
            <w:pPr>
              <w:jc w:val="right"/>
              <w:rPr>
                <w:lang w:val="en-US"/>
              </w:rPr>
            </w:pPr>
            <w:r w:rsidRPr="002B02C2">
              <w:rPr>
                <w:lang w:val="en-US"/>
              </w:rPr>
              <w:t>2,300</w:t>
            </w:r>
          </w:p>
        </w:tc>
      </w:tr>
      <w:tr w:rsidR="002A0987" w:rsidRPr="005F0059" w14:paraId="1B93D195" w14:textId="77777777" w:rsidTr="0086322A">
        <w:tc>
          <w:tcPr>
            <w:tcW w:w="567" w:type="dxa"/>
            <w:tcBorders>
              <w:top w:val="nil"/>
              <w:left w:val="single" w:sz="2" w:space="0" w:color="000000"/>
              <w:bottom w:val="single" w:sz="2" w:space="0" w:color="000000"/>
              <w:right w:val="nil"/>
            </w:tcBorders>
          </w:tcPr>
          <w:p w14:paraId="3C21B8E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4BF5D77" w14:textId="77777777" w:rsidR="002A0987" w:rsidRPr="004D02E8" w:rsidRDefault="002A0987" w:rsidP="002A0987">
            <w:pPr>
              <w:rPr>
                <w:sz w:val="16"/>
                <w:szCs w:val="16"/>
                <w:lang w:val="en-US"/>
              </w:rPr>
            </w:pPr>
            <w:r w:rsidRPr="004D02E8">
              <w:rPr>
                <w:sz w:val="16"/>
                <w:szCs w:val="16"/>
                <w:lang w:val="en-US"/>
              </w:rPr>
              <w:t>2952260003501</w:t>
            </w:r>
          </w:p>
        </w:tc>
        <w:tc>
          <w:tcPr>
            <w:tcW w:w="5103" w:type="dxa"/>
            <w:tcBorders>
              <w:top w:val="nil"/>
              <w:left w:val="single" w:sz="2" w:space="0" w:color="000000"/>
              <w:bottom w:val="single" w:sz="2" w:space="0" w:color="000000"/>
              <w:right w:val="nil"/>
            </w:tcBorders>
          </w:tcPr>
          <w:p w14:paraId="6C719F7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92" w:type="dxa"/>
            <w:tcBorders>
              <w:top w:val="nil"/>
              <w:left w:val="single" w:sz="2" w:space="0" w:color="000000"/>
              <w:bottom w:val="single" w:sz="2" w:space="0" w:color="000000"/>
              <w:right w:val="nil"/>
            </w:tcBorders>
            <w:vAlign w:val="center"/>
          </w:tcPr>
          <w:p w14:paraId="5E00184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4AF8F71" w14:textId="77777777" w:rsidR="002A0987" w:rsidRPr="002B02C2" w:rsidRDefault="002A0987" w:rsidP="002A0987">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1E1EB85F" w14:textId="77777777" w:rsidR="002A0987" w:rsidRPr="002B02C2" w:rsidRDefault="002A0987" w:rsidP="002A0987">
            <w:pPr>
              <w:rPr>
                <w:sz w:val="18"/>
                <w:szCs w:val="18"/>
                <w:lang w:val="en-US"/>
              </w:rPr>
            </w:pPr>
          </w:p>
        </w:tc>
      </w:tr>
      <w:tr w:rsidR="002A0987" w:rsidRPr="004D02E8" w14:paraId="4F20E8A9" w14:textId="77777777" w:rsidTr="0086322A">
        <w:tc>
          <w:tcPr>
            <w:tcW w:w="567" w:type="dxa"/>
            <w:tcBorders>
              <w:top w:val="single" w:sz="2" w:space="0" w:color="000000"/>
              <w:left w:val="single" w:sz="2" w:space="0" w:color="000000"/>
              <w:bottom w:val="single" w:sz="2" w:space="0" w:color="000000"/>
              <w:right w:val="nil"/>
            </w:tcBorders>
            <w:vAlign w:val="center"/>
          </w:tcPr>
          <w:p w14:paraId="10DBF60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w:t>
            </w:r>
          </w:p>
        </w:tc>
        <w:tc>
          <w:tcPr>
            <w:tcW w:w="1418" w:type="dxa"/>
            <w:tcBorders>
              <w:top w:val="single" w:sz="2" w:space="0" w:color="000000"/>
              <w:left w:val="single" w:sz="2" w:space="0" w:color="000000"/>
              <w:bottom w:val="single" w:sz="2" w:space="0" w:color="000000"/>
              <w:right w:val="nil"/>
            </w:tcBorders>
            <w:vAlign w:val="center"/>
          </w:tcPr>
          <w:p w14:paraId="617A4D86" w14:textId="77777777" w:rsidR="002A0987" w:rsidRPr="004D02E8" w:rsidRDefault="002A0987" w:rsidP="002A0987">
            <w:pPr>
              <w:jc w:val="center"/>
              <w:rPr>
                <w:sz w:val="22"/>
                <w:szCs w:val="22"/>
                <w:lang w:val="en-US"/>
              </w:rPr>
            </w:pPr>
            <w:r w:rsidRPr="004D02E8">
              <w:rPr>
                <w:sz w:val="22"/>
                <w:szCs w:val="22"/>
                <w:lang w:val="en-US"/>
              </w:rPr>
              <w:t>TsI51B5</w:t>
            </w:r>
          </w:p>
          <w:p w14:paraId="2BFCE57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FFD0E7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15 km( p-ru umplerea a acostamentelor drumului )</w:t>
            </w:r>
          </w:p>
        </w:tc>
        <w:tc>
          <w:tcPr>
            <w:tcW w:w="992" w:type="dxa"/>
            <w:tcBorders>
              <w:top w:val="single" w:sz="2" w:space="0" w:color="000000"/>
              <w:left w:val="single" w:sz="2" w:space="0" w:color="000000"/>
              <w:bottom w:val="single" w:sz="2" w:space="0" w:color="000000"/>
              <w:right w:val="nil"/>
            </w:tcBorders>
            <w:vAlign w:val="center"/>
          </w:tcPr>
          <w:p w14:paraId="4A215A40"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7C9033B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1D1E51" w14:textId="77777777" w:rsidR="002A0987" w:rsidRPr="002B02C2" w:rsidRDefault="002A0987" w:rsidP="002A0987">
            <w:pPr>
              <w:jc w:val="right"/>
              <w:rPr>
                <w:lang w:val="en-US"/>
              </w:rPr>
            </w:pPr>
            <w:r w:rsidRPr="002B02C2">
              <w:rPr>
                <w:lang w:val="en-US"/>
              </w:rPr>
              <w:t>414,000</w:t>
            </w:r>
          </w:p>
        </w:tc>
      </w:tr>
      <w:tr w:rsidR="002A0987" w:rsidRPr="005F0059" w14:paraId="239FE8BF" w14:textId="77777777" w:rsidTr="0086322A">
        <w:tc>
          <w:tcPr>
            <w:tcW w:w="567" w:type="dxa"/>
            <w:tcBorders>
              <w:top w:val="nil"/>
              <w:left w:val="single" w:sz="2" w:space="0" w:color="000000"/>
              <w:bottom w:val="single" w:sz="2" w:space="0" w:color="000000"/>
              <w:right w:val="nil"/>
            </w:tcBorders>
          </w:tcPr>
          <w:p w14:paraId="3C8A701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5F9F965"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01E15A8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3D5AC7C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EAF1C39" w14:textId="77777777" w:rsidR="002A0987" w:rsidRPr="002B02C2" w:rsidRDefault="002A0987" w:rsidP="002A0987">
            <w:pPr>
              <w:rPr>
                <w:sz w:val="18"/>
                <w:szCs w:val="18"/>
                <w:lang w:val="en-US"/>
              </w:rPr>
            </w:pPr>
            <w:r w:rsidRPr="002B02C2">
              <w:rPr>
                <w:sz w:val="18"/>
                <w:szCs w:val="18"/>
                <w:lang w:val="en-US"/>
              </w:rPr>
              <w:t>0,0760</w:t>
            </w:r>
          </w:p>
        </w:tc>
        <w:tc>
          <w:tcPr>
            <w:tcW w:w="1134" w:type="dxa"/>
            <w:tcBorders>
              <w:top w:val="nil"/>
              <w:left w:val="single" w:sz="2" w:space="0" w:color="000000"/>
              <w:bottom w:val="single" w:sz="2" w:space="0" w:color="000000"/>
              <w:right w:val="single" w:sz="2" w:space="0" w:color="000000"/>
            </w:tcBorders>
            <w:vAlign w:val="center"/>
          </w:tcPr>
          <w:p w14:paraId="7EDA9C02" w14:textId="77777777" w:rsidR="002A0987" w:rsidRPr="002B02C2" w:rsidRDefault="002A0987" w:rsidP="002A0987">
            <w:pPr>
              <w:rPr>
                <w:sz w:val="18"/>
                <w:szCs w:val="18"/>
                <w:lang w:val="en-US"/>
              </w:rPr>
            </w:pPr>
          </w:p>
        </w:tc>
      </w:tr>
      <w:tr w:rsidR="002A0987" w:rsidRPr="004D02E8" w14:paraId="691AEAB2" w14:textId="77777777" w:rsidTr="0086322A">
        <w:tc>
          <w:tcPr>
            <w:tcW w:w="567" w:type="dxa"/>
            <w:tcBorders>
              <w:top w:val="single" w:sz="2" w:space="0" w:color="000000"/>
              <w:left w:val="single" w:sz="2" w:space="0" w:color="000000"/>
              <w:bottom w:val="single" w:sz="2" w:space="0" w:color="000000"/>
              <w:right w:val="nil"/>
            </w:tcBorders>
            <w:vAlign w:val="center"/>
          </w:tcPr>
          <w:p w14:paraId="48B0B02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w:t>
            </w:r>
          </w:p>
        </w:tc>
        <w:tc>
          <w:tcPr>
            <w:tcW w:w="1418" w:type="dxa"/>
            <w:tcBorders>
              <w:top w:val="single" w:sz="2" w:space="0" w:color="000000"/>
              <w:left w:val="single" w:sz="2" w:space="0" w:color="000000"/>
              <w:bottom w:val="single" w:sz="2" w:space="0" w:color="000000"/>
              <w:right w:val="nil"/>
            </w:tcBorders>
            <w:vAlign w:val="center"/>
          </w:tcPr>
          <w:p w14:paraId="3D623D3B" w14:textId="77777777" w:rsidR="002A0987" w:rsidRPr="004D02E8" w:rsidRDefault="002A0987" w:rsidP="002A0987">
            <w:pPr>
              <w:jc w:val="center"/>
              <w:rPr>
                <w:sz w:val="22"/>
                <w:szCs w:val="22"/>
                <w:lang w:val="en-US"/>
              </w:rPr>
            </w:pPr>
            <w:r w:rsidRPr="004D02E8">
              <w:rPr>
                <w:sz w:val="22"/>
                <w:szCs w:val="22"/>
                <w:lang w:val="en-US"/>
              </w:rPr>
              <w:t>TsC26A1к=4</w:t>
            </w:r>
          </w:p>
          <w:p w14:paraId="7CD3C65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36CE38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(20m- intoarcerea solului ) Dislocarea mecanica a pamintului din depozit nou, necompactat si impingerea lui pina la 5 m cu buldozer pe tractor de 65-80 CP teren catg. I sau II</w:t>
            </w:r>
          </w:p>
        </w:tc>
        <w:tc>
          <w:tcPr>
            <w:tcW w:w="992" w:type="dxa"/>
            <w:tcBorders>
              <w:top w:val="single" w:sz="2" w:space="0" w:color="000000"/>
              <w:left w:val="single" w:sz="2" w:space="0" w:color="000000"/>
              <w:bottom w:val="single" w:sz="2" w:space="0" w:color="000000"/>
              <w:right w:val="nil"/>
            </w:tcBorders>
            <w:vAlign w:val="center"/>
          </w:tcPr>
          <w:p w14:paraId="636094EB"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B3DD90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EBBE3B1" w14:textId="77777777" w:rsidR="002A0987" w:rsidRPr="002B02C2" w:rsidRDefault="002A0987" w:rsidP="002A0987">
            <w:pPr>
              <w:jc w:val="right"/>
              <w:rPr>
                <w:lang w:val="en-US"/>
              </w:rPr>
            </w:pPr>
            <w:r w:rsidRPr="002B02C2">
              <w:rPr>
                <w:lang w:val="en-US"/>
              </w:rPr>
              <w:t>2,440</w:t>
            </w:r>
          </w:p>
        </w:tc>
      </w:tr>
      <w:tr w:rsidR="002A0987" w:rsidRPr="005F0059" w14:paraId="1E833C4B" w14:textId="77777777" w:rsidTr="0086322A">
        <w:tc>
          <w:tcPr>
            <w:tcW w:w="567" w:type="dxa"/>
            <w:tcBorders>
              <w:top w:val="nil"/>
              <w:left w:val="single" w:sz="2" w:space="0" w:color="000000"/>
              <w:bottom w:val="single" w:sz="2" w:space="0" w:color="000000"/>
              <w:right w:val="nil"/>
            </w:tcBorders>
          </w:tcPr>
          <w:p w14:paraId="48AA8FF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63019A"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3B4154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5449026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FEDC7EB" w14:textId="77777777" w:rsidR="002A0987" w:rsidRPr="002B02C2" w:rsidRDefault="002A0987" w:rsidP="002A0987">
            <w:pPr>
              <w:rPr>
                <w:sz w:val="18"/>
                <w:szCs w:val="18"/>
                <w:lang w:val="en-US"/>
              </w:rPr>
            </w:pPr>
            <w:r w:rsidRPr="002B02C2">
              <w:rPr>
                <w:sz w:val="18"/>
                <w:szCs w:val="18"/>
                <w:lang w:val="en-US"/>
              </w:rPr>
              <w:t>1,3200</w:t>
            </w:r>
          </w:p>
        </w:tc>
        <w:tc>
          <w:tcPr>
            <w:tcW w:w="1134" w:type="dxa"/>
            <w:tcBorders>
              <w:top w:val="nil"/>
              <w:left w:val="single" w:sz="2" w:space="0" w:color="000000"/>
              <w:bottom w:val="single" w:sz="2" w:space="0" w:color="000000"/>
              <w:right w:val="single" w:sz="2" w:space="0" w:color="000000"/>
            </w:tcBorders>
            <w:vAlign w:val="center"/>
          </w:tcPr>
          <w:p w14:paraId="301B3313" w14:textId="77777777" w:rsidR="002A0987" w:rsidRPr="002B02C2" w:rsidRDefault="002A0987" w:rsidP="002A0987">
            <w:pPr>
              <w:rPr>
                <w:sz w:val="18"/>
                <w:szCs w:val="18"/>
                <w:lang w:val="en-US"/>
              </w:rPr>
            </w:pPr>
          </w:p>
        </w:tc>
      </w:tr>
      <w:tr w:rsidR="002A0987" w:rsidRPr="004D02E8" w14:paraId="28AEEA0B" w14:textId="77777777" w:rsidTr="0086322A">
        <w:tc>
          <w:tcPr>
            <w:tcW w:w="567" w:type="dxa"/>
            <w:tcBorders>
              <w:top w:val="single" w:sz="2" w:space="0" w:color="000000"/>
              <w:left w:val="single" w:sz="2" w:space="0" w:color="000000"/>
              <w:bottom w:val="single" w:sz="2" w:space="0" w:color="000000"/>
              <w:right w:val="nil"/>
            </w:tcBorders>
            <w:vAlign w:val="center"/>
          </w:tcPr>
          <w:p w14:paraId="2BACBB4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w:t>
            </w:r>
          </w:p>
        </w:tc>
        <w:tc>
          <w:tcPr>
            <w:tcW w:w="1418" w:type="dxa"/>
            <w:tcBorders>
              <w:top w:val="single" w:sz="2" w:space="0" w:color="000000"/>
              <w:left w:val="single" w:sz="2" w:space="0" w:color="000000"/>
              <w:bottom w:val="single" w:sz="2" w:space="0" w:color="000000"/>
              <w:right w:val="nil"/>
            </w:tcBorders>
            <w:vAlign w:val="center"/>
          </w:tcPr>
          <w:p w14:paraId="1C9A3957" w14:textId="77777777" w:rsidR="002A0987" w:rsidRPr="004D02E8" w:rsidRDefault="002A0987" w:rsidP="002A0987">
            <w:pPr>
              <w:jc w:val="center"/>
              <w:rPr>
                <w:sz w:val="22"/>
                <w:szCs w:val="22"/>
                <w:lang w:val="en-US"/>
              </w:rPr>
            </w:pPr>
            <w:r w:rsidRPr="004D02E8">
              <w:rPr>
                <w:sz w:val="22"/>
                <w:szCs w:val="22"/>
                <w:lang w:val="en-US"/>
              </w:rPr>
              <w:t>TsD05B</w:t>
            </w:r>
          </w:p>
          <w:p w14:paraId="6396733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DCE7F5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mecanic de 150-200 kg a umpluturilor in straturi succesive de 20-30 cm grosime, exclusiv udarea fiecarui strat in parte, umpluturile executindu-se din pamint coeziv</w:t>
            </w:r>
          </w:p>
        </w:tc>
        <w:tc>
          <w:tcPr>
            <w:tcW w:w="992" w:type="dxa"/>
            <w:tcBorders>
              <w:top w:val="single" w:sz="2" w:space="0" w:color="000000"/>
              <w:left w:val="single" w:sz="2" w:space="0" w:color="000000"/>
              <w:bottom w:val="single" w:sz="2" w:space="0" w:color="000000"/>
              <w:right w:val="nil"/>
            </w:tcBorders>
            <w:vAlign w:val="center"/>
          </w:tcPr>
          <w:p w14:paraId="15F8D4BA"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605910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E9A8361" w14:textId="77777777" w:rsidR="002A0987" w:rsidRPr="002B02C2" w:rsidRDefault="002A0987" w:rsidP="002A0987">
            <w:pPr>
              <w:jc w:val="right"/>
              <w:rPr>
                <w:lang w:val="en-US"/>
              </w:rPr>
            </w:pPr>
            <w:r w:rsidRPr="002B02C2">
              <w:rPr>
                <w:lang w:val="en-US"/>
              </w:rPr>
              <w:t>2,440</w:t>
            </w:r>
          </w:p>
        </w:tc>
      </w:tr>
      <w:tr w:rsidR="002A0987" w:rsidRPr="005F0059" w14:paraId="2E5C4F81" w14:textId="77777777" w:rsidTr="0086322A">
        <w:tc>
          <w:tcPr>
            <w:tcW w:w="567" w:type="dxa"/>
            <w:tcBorders>
              <w:top w:val="nil"/>
              <w:left w:val="single" w:sz="2" w:space="0" w:color="000000"/>
              <w:bottom w:val="single" w:sz="2" w:space="0" w:color="000000"/>
              <w:right w:val="nil"/>
            </w:tcBorders>
          </w:tcPr>
          <w:p w14:paraId="59557E9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E725FA"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1A8B29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5FD87C0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F1C3B8C" w14:textId="77777777" w:rsidR="002A0987" w:rsidRPr="002B02C2" w:rsidRDefault="002A0987" w:rsidP="002A0987">
            <w:pPr>
              <w:rPr>
                <w:sz w:val="18"/>
                <w:szCs w:val="18"/>
                <w:lang w:val="en-US"/>
              </w:rPr>
            </w:pPr>
            <w:r w:rsidRPr="002B02C2">
              <w:rPr>
                <w:sz w:val="18"/>
                <w:szCs w:val="18"/>
                <w:lang w:val="en-US"/>
              </w:rPr>
              <w:t>8,8200</w:t>
            </w:r>
          </w:p>
        </w:tc>
        <w:tc>
          <w:tcPr>
            <w:tcW w:w="1134" w:type="dxa"/>
            <w:tcBorders>
              <w:top w:val="nil"/>
              <w:left w:val="single" w:sz="2" w:space="0" w:color="000000"/>
              <w:bottom w:val="single" w:sz="2" w:space="0" w:color="000000"/>
              <w:right w:val="single" w:sz="2" w:space="0" w:color="000000"/>
            </w:tcBorders>
            <w:vAlign w:val="center"/>
          </w:tcPr>
          <w:p w14:paraId="49251325" w14:textId="77777777" w:rsidR="002A0987" w:rsidRPr="002B02C2" w:rsidRDefault="002A0987" w:rsidP="002A0987">
            <w:pPr>
              <w:rPr>
                <w:sz w:val="18"/>
                <w:szCs w:val="18"/>
                <w:lang w:val="en-US"/>
              </w:rPr>
            </w:pPr>
          </w:p>
        </w:tc>
      </w:tr>
      <w:tr w:rsidR="002A0987" w:rsidRPr="005F0059" w14:paraId="6AAEB301" w14:textId="77777777" w:rsidTr="0086322A">
        <w:tc>
          <w:tcPr>
            <w:tcW w:w="567" w:type="dxa"/>
            <w:tcBorders>
              <w:top w:val="nil"/>
              <w:left w:val="single" w:sz="2" w:space="0" w:color="000000"/>
              <w:bottom w:val="single" w:sz="2" w:space="0" w:color="000000"/>
              <w:right w:val="nil"/>
            </w:tcBorders>
          </w:tcPr>
          <w:p w14:paraId="2662D24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82962B4" w14:textId="77777777" w:rsidR="002A0987" w:rsidRPr="004D02E8" w:rsidRDefault="002A0987" w:rsidP="002A0987">
            <w:pPr>
              <w:rPr>
                <w:sz w:val="16"/>
                <w:szCs w:val="16"/>
                <w:lang w:val="en-US"/>
              </w:rPr>
            </w:pPr>
            <w:r w:rsidRPr="004D02E8">
              <w:rPr>
                <w:sz w:val="16"/>
                <w:szCs w:val="16"/>
                <w:lang w:val="en-US"/>
              </w:rPr>
              <w:t>2952270004021</w:t>
            </w:r>
          </w:p>
        </w:tc>
        <w:tc>
          <w:tcPr>
            <w:tcW w:w="5103" w:type="dxa"/>
            <w:tcBorders>
              <w:top w:val="nil"/>
              <w:left w:val="single" w:sz="2" w:space="0" w:color="000000"/>
              <w:bottom w:val="single" w:sz="2" w:space="0" w:color="000000"/>
              <w:right w:val="nil"/>
            </w:tcBorders>
          </w:tcPr>
          <w:p w14:paraId="26BC71B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Mai mecanic de 150-200 kg cu motor termic 6 cp (4 kw)</w:t>
            </w:r>
          </w:p>
        </w:tc>
        <w:tc>
          <w:tcPr>
            <w:tcW w:w="992" w:type="dxa"/>
            <w:tcBorders>
              <w:top w:val="nil"/>
              <w:left w:val="single" w:sz="2" w:space="0" w:color="000000"/>
              <w:bottom w:val="single" w:sz="2" w:space="0" w:color="000000"/>
              <w:right w:val="nil"/>
            </w:tcBorders>
            <w:vAlign w:val="center"/>
          </w:tcPr>
          <w:p w14:paraId="2663BA5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AF0B0A3" w14:textId="77777777" w:rsidR="002A0987" w:rsidRPr="002B02C2" w:rsidRDefault="002A0987" w:rsidP="002A0987">
            <w:pPr>
              <w:rPr>
                <w:sz w:val="18"/>
                <w:szCs w:val="18"/>
                <w:lang w:val="en-US"/>
              </w:rPr>
            </w:pPr>
            <w:r w:rsidRPr="002B02C2">
              <w:rPr>
                <w:sz w:val="18"/>
                <w:szCs w:val="18"/>
                <w:lang w:val="en-US"/>
              </w:rPr>
              <w:t>9,4300</w:t>
            </w:r>
          </w:p>
        </w:tc>
        <w:tc>
          <w:tcPr>
            <w:tcW w:w="1134" w:type="dxa"/>
            <w:tcBorders>
              <w:top w:val="nil"/>
              <w:left w:val="single" w:sz="2" w:space="0" w:color="000000"/>
              <w:bottom w:val="single" w:sz="2" w:space="0" w:color="000000"/>
              <w:right w:val="single" w:sz="2" w:space="0" w:color="000000"/>
            </w:tcBorders>
            <w:vAlign w:val="center"/>
          </w:tcPr>
          <w:p w14:paraId="5EB541EB" w14:textId="77777777" w:rsidR="002A0987" w:rsidRPr="002B02C2" w:rsidRDefault="002A0987" w:rsidP="002A0987">
            <w:pPr>
              <w:rPr>
                <w:sz w:val="18"/>
                <w:szCs w:val="18"/>
                <w:lang w:val="en-US"/>
              </w:rPr>
            </w:pPr>
          </w:p>
        </w:tc>
      </w:tr>
      <w:tr w:rsidR="002A0987" w:rsidRPr="004D02E8" w14:paraId="1AE35773" w14:textId="77777777" w:rsidTr="0086322A">
        <w:tc>
          <w:tcPr>
            <w:tcW w:w="567" w:type="dxa"/>
            <w:tcBorders>
              <w:top w:val="single" w:sz="2" w:space="0" w:color="000000"/>
              <w:left w:val="single" w:sz="2" w:space="0" w:color="000000"/>
              <w:bottom w:val="single" w:sz="2" w:space="0" w:color="000000"/>
              <w:right w:val="nil"/>
            </w:tcBorders>
            <w:vAlign w:val="center"/>
          </w:tcPr>
          <w:p w14:paraId="4B16170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w:t>
            </w:r>
          </w:p>
        </w:tc>
        <w:tc>
          <w:tcPr>
            <w:tcW w:w="1418" w:type="dxa"/>
            <w:tcBorders>
              <w:top w:val="single" w:sz="2" w:space="0" w:color="000000"/>
              <w:left w:val="single" w:sz="2" w:space="0" w:color="000000"/>
              <w:bottom w:val="single" w:sz="2" w:space="0" w:color="000000"/>
              <w:right w:val="nil"/>
            </w:tcBorders>
            <w:vAlign w:val="center"/>
          </w:tcPr>
          <w:p w14:paraId="297DAC47" w14:textId="77777777" w:rsidR="002A0987" w:rsidRPr="004D02E8" w:rsidRDefault="002A0987" w:rsidP="002A0987">
            <w:pPr>
              <w:jc w:val="center"/>
              <w:rPr>
                <w:sz w:val="22"/>
                <w:szCs w:val="22"/>
                <w:lang w:val="en-US"/>
              </w:rPr>
            </w:pPr>
            <w:r w:rsidRPr="004D02E8">
              <w:rPr>
                <w:sz w:val="22"/>
                <w:szCs w:val="22"/>
                <w:lang w:val="en-US"/>
              </w:rPr>
              <w:t>TsE04B</w:t>
            </w:r>
          </w:p>
          <w:p w14:paraId="5546DFA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AFE1A6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Nivelarea terenului natural si a platformelor de terasamente cu buldozer pe tractor pe senile 81-180 CP, prin taierea damburilor si impingerea in goluri a pamintului sapat, teren catg. I si II</w:t>
            </w:r>
          </w:p>
        </w:tc>
        <w:tc>
          <w:tcPr>
            <w:tcW w:w="992" w:type="dxa"/>
            <w:tcBorders>
              <w:top w:val="single" w:sz="2" w:space="0" w:color="000000"/>
              <w:left w:val="single" w:sz="2" w:space="0" w:color="000000"/>
              <w:bottom w:val="single" w:sz="2" w:space="0" w:color="000000"/>
              <w:right w:val="nil"/>
            </w:tcBorders>
            <w:vAlign w:val="center"/>
          </w:tcPr>
          <w:p w14:paraId="21479F03"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53ABF56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6F25CEB" w14:textId="77777777" w:rsidR="002A0987" w:rsidRPr="002B02C2" w:rsidRDefault="002A0987" w:rsidP="002A0987">
            <w:pPr>
              <w:jc w:val="right"/>
              <w:rPr>
                <w:lang w:val="en-US"/>
              </w:rPr>
            </w:pPr>
            <w:r w:rsidRPr="002B02C2">
              <w:rPr>
                <w:lang w:val="en-US"/>
              </w:rPr>
              <w:t>15,000</w:t>
            </w:r>
          </w:p>
        </w:tc>
      </w:tr>
      <w:tr w:rsidR="002A0987" w:rsidRPr="005F0059" w14:paraId="3C60AB98" w14:textId="77777777" w:rsidTr="0086322A">
        <w:tc>
          <w:tcPr>
            <w:tcW w:w="567" w:type="dxa"/>
            <w:tcBorders>
              <w:top w:val="nil"/>
              <w:left w:val="single" w:sz="2" w:space="0" w:color="000000"/>
              <w:bottom w:val="single" w:sz="2" w:space="0" w:color="000000"/>
              <w:right w:val="nil"/>
            </w:tcBorders>
          </w:tcPr>
          <w:p w14:paraId="1E9E937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48C4161" w14:textId="77777777" w:rsidR="002A0987" w:rsidRPr="004D02E8" w:rsidRDefault="002A0987" w:rsidP="002A0987">
            <w:pPr>
              <w:rPr>
                <w:sz w:val="16"/>
                <w:szCs w:val="16"/>
                <w:lang w:val="en-US"/>
              </w:rPr>
            </w:pPr>
            <w:r w:rsidRPr="004D02E8">
              <w:rPr>
                <w:sz w:val="16"/>
                <w:szCs w:val="16"/>
                <w:lang w:val="en-US"/>
              </w:rPr>
              <w:t>2952260003554</w:t>
            </w:r>
          </w:p>
        </w:tc>
        <w:tc>
          <w:tcPr>
            <w:tcW w:w="5103" w:type="dxa"/>
            <w:tcBorders>
              <w:top w:val="nil"/>
              <w:left w:val="single" w:sz="2" w:space="0" w:color="000000"/>
              <w:bottom w:val="single" w:sz="2" w:space="0" w:color="000000"/>
              <w:right w:val="nil"/>
            </w:tcBorders>
          </w:tcPr>
          <w:p w14:paraId="53B4F77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92" w:type="dxa"/>
            <w:tcBorders>
              <w:top w:val="nil"/>
              <w:left w:val="single" w:sz="2" w:space="0" w:color="000000"/>
              <w:bottom w:val="single" w:sz="2" w:space="0" w:color="000000"/>
              <w:right w:val="nil"/>
            </w:tcBorders>
            <w:vAlign w:val="center"/>
          </w:tcPr>
          <w:p w14:paraId="60863FC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94ACF27" w14:textId="77777777" w:rsidR="002A0987" w:rsidRPr="002B02C2" w:rsidRDefault="002A0987" w:rsidP="002A0987">
            <w:pPr>
              <w:rPr>
                <w:sz w:val="18"/>
                <w:szCs w:val="18"/>
                <w:lang w:val="en-US"/>
              </w:rPr>
            </w:pPr>
            <w:r w:rsidRPr="002B02C2">
              <w:rPr>
                <w:sz w:val="18"/>
                <w:szCs w:val="18"/>
                <w:lang w:val="en-US"/>
              </w:rPr>
              <w:t>0,0740</w:t>
            </w:r>
          </w:p>
        </w:tc>
        <w:tc>
          <w:tcPr>
            <w:tcW w:w="1134" w:type="dxa"/>
            <w:tcBorders>
              <w:top w:val="nil"/>
              <w:left w:val="single" w:sz="2" w:space="0" w:color="000000"/>
              <w:bottom w:val="single" w:sz="2" w:space="0" w:color="000000"/>
              <w:right w:val="single" w:sz="2" w:space="0" w:color="000000"/>
            </w:tcBorders>
            <w:vAlign w:val="center"/>
          </w:tcPr>
          <w:p w14:paraId="65F9D4AC" w14:textId="77777777" w:rsidR="002A0987" w:rsidRPr="002B02C2" w:rsidRDefault="002A0987" w:rsidP="002A0987">
            <w:pPr>
              <w:rPr>
                <w:sz w:val="18"/>
                <w:szCs w:val="18"/>
                <w:lang w:val="en-US"/>
              </w:rPr>
            </w:pPr>
          </w:p>
        </w:tc>
      </w:tr>
      <w:tr w:rsidR="002A0987" w:rsidRPr="004D02E8" w14:paraId="5A8BF6C1" w14:textId="77777777" w:rsidTr="0086322A">
        <w:tc>
          <w:tcPr>
            <w:tcW w:w="567" w:type="dxa"/>
            <w:tcBorders>
              <w:top w:val="single" w:sz="2" w:space="0" w:color="000000"/>
              <w:left w:val="single" w:sz="2" w:space="0" w:color="000000"/>
              <w:bottom w:val="single" w:sz="2" w:space="0" w:color="000000"/>
              <w:right w:val="nil"/>
            </w:tcBorders>
            <w:vAlign w:val="center"/>
          </w:tcPr>
          <w:p w14:paraId="63A3A94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w:t>
            </w:r>
          </w:p>
        </w:tc>
        <w:tc>
          <w:tcPr>
            <w:tcW w:w="1418" w:type="dxa"/>
            <w:tcBorders>
              <w:top w:val="single" w:sz="2" w:space="0" w:color="000000"/>
              <w:left w:val="single" w:sz="2" w:space="0" w:color="000000"/>
              <w:bottom w:val="single" w:sz="2" w:space="0" w:color="000000"/>
              <w:right w:val="nil"/>
            </w:tcBorders>
            <w:vAlign w:val="center"/>
          </w:tcPr>
          <w:p w14:paraId="18A1F870" w14:textId="77777777" w:rsidR="002A0987" w:rsidRPr="004D02E8" w:rsidRDefault="002A0987" w:rsidP="002A0987">
            <w:pPr>
              <w:jc w:val="center"/>
              <w:rPr>
                <w:sz w:val="22"/>
                <w:szCs w:val="22"/>
                <w:lang w:val="en-US"/>
              </w:rPr>
            </w:pPr>
            <w:r w:rsidRPr="004D02E8">
              <w:rPr>
                <w:sz w:val="22"/>
                <w:szCs w:val="22"/>
                <w:lang w:val="en-US"/>
              </w:rPr>
              <w:t>TsE01A</w:t>
            </w:r>
          </w:p>
          <w:p w14:paraId="18C4ACE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C29764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Nivelarea manuala a terenurilor si platformelor, cu denivelari de 10-20 cm, in teren usor</w:t>
            </w:r>
          </w:p>
        </w:tc>
        <w:tc>
          <w:tcPr>
            <w:tcW w:w="992" w:type="dxa"/>
            <w:tcBorders>
              <w:top w:val="single" w:sz="2" w:space="0" w:color="000000"/>
              <w:left w:val="single" w:sz="2" w:space="0" w:color="000000"/>
              <w:bottom w:val="single" w:sz="2" w:space="0" w:color="000000"/>
              <w:right w:val="nil"/>
            </w:tcBorders>
            <w:vAlign w:val="center"/>
          </w:tcPr>
          <w:p w14:paraId="6DAA63C4"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3CC2535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603CAE9" w14:textId="77777777" w:rsidR="002A0987" w:rsidRPr="002B02C2" w:rsidRDefault="002A0987" w:rsidP="002A0987">
            <w:pPr>
              <w:jc w:val="right"/>
              <w:rPr>
                <w:lang w:val="en-US"/>
              </w:rPr>
            </w:pPr>
            <w:r w:rsidRPr="002B02C2">
              <w:rPr>
                <w:lang w:val="en-US"/>
              </w:rPr>
              <w:t>2,000</w:t>
            </w:r>
          </w:p>
        </w:tc>
      </w:tr>
      <w:tr w:rsidR="002A0987" w:rsidRPr="005F0059" w14:paraId="37DB2558" w14:textId="77777777" w:rsidTr="0086322A">
        <w:tc>
          <w:tcPr>
            <w:tcW w:w="567" w:type="dxa"/>
            <w:tcBorders>
              <w:top w:val="nil"/>
              <w:left w:val="single" w:sz="2" w:space="0" w:color="000000"/>
              <w:bottom w:val="single" w:sz="2" w:space="0" w:color="000000"/>
              <w:right w:val="nil"/>
            </w:tcBorders>
          </w:tcPr>
          <w:p w14:paraId="4686271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96D3E2"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C4B4AD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F83B7E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B322A8D" w14:textId="77777777" w:rsidR="002A0987" w:rsidRPr="002B02C2" w:rsidRDefault="002A0987" w:rsidP="002A0987">
            <w:pPr>
              <w:rPr>
                <w:sz w:val="18"/>
                <w:szCs w:val="18"/>
                <w:lang w:val="en-US"/>
              </w:rPr>
            </w:pPr>
            <w:r w:rsidRPr="002B02C2">
              <w:rPr>
                <w:sz w:val="18"/>
                <w:szCs w:val="18"/>
                <w:lang w:val="en-US"/>
              </w:rPr>
              <w:t>5,9000</w:t>
            </w:r>
          </w:p>
        </w:tc>
        <w:tc>
          <w:tcPr>
            <w:tcW w:w="1134" w:type="dxa"/>
            <w:tcBorders>
              <w:top w:val="nil"/>
              <w:left w:val="single" w:sz="2" w:space="0" w:color="000000"/>
              <w:bottom w:val="single" w:sz="2" w:space="0" w:color="000000"/>
              <w:right w:val="single" w:sz="2" w:space="0" w:color="000000"/>
            </w:tcBorders>
            <w:vAlign w:val="center"/>
          </w:tcPr>
          <w:p w14:paraId="6E9727B4" w14:textId="77777777" w:rsidR="002A0987" w:rsidRPr="002B02C2" w:rsidRDefault="002A0987" w:rsidP="002A0987">
            <w:pPr>
              <w:rPr>
                <w:sz w:val="18"/>
                <w:szCs w:val="18"/>
                <w:lang w:val="en-US"/>
              </w:rPr>
            </w:pPr>
          </w:p>
        </w:tc>
      </w:tr>
      <w:tr w:rsidR="002A0987" w:rsidRPr="004D02E8" w14:paraId="79736B0A" w14:textId="77777777" w:rsidTr="0086322A">
        <w:tc>
          <w:tcPr>
            <w:tcW w:w="567" w:type="dxa"/>
            <w:tcBorders>
              <w:top w:val="nil"/>
              <w:left w:val="single" w:sz="2" w:space="0" w:color="000000"/>
              <w:bottom w:val="nil"/>
              <w:right w:val="nil"/>
            </w:tcBorders>
          </w:tcPr>
          <w:p w14:paraId="6D346BAB" w14:textId="77777777" w:rsidR="002A0987" w:rsidRPr="004D02E8" w:rsidRDefault="002A0987" w:rsidP="002A0987">
            <w:pPr>
              <w:jc w:val="center"/>
              <w:rPr>
                <w:lang w:val="en-US"/>
              </w:rPr>
            </w:pPr>
            <w:r w:rsidRPr="005F0059">
              <w:rPr>
                <w:lang w:val="en-US"/>
              </w:rPr>
              <w:t xml:space="preserve"> </w:t>
            </w:r>
          </w:p>
        </w:tc>
        <w:tc>
          <w:tcPr>
            <w:tcW w:w="1418" w:type="dxa"/>
            <w:tcBorders>
              <w:top w:val="nil"/>
              <w:left w:val="single" w:sz="2" w:space="0" w:color="000000"/>
              <w:bottom w:val="nil"/>
              <w:right w:val="nil"/>
            </w:tcBorders>
          </w:tcPr>
          <w:p w14:paraId="0F138300" w14:textId="77777777" w:rsidR="002A0987" w:rsidRPr="004D02E8" w:rsidRDefault="002A0987" w:rsidP="002A0987">
            <w:pPr>
              <w:rPr>
                <w:lang w:val="en-US"/>
              </w:rPr>
            </w:pPr>
          </w:p>
        </w:tc>
        <w:tc>
          <w:tcPr>
            <w:tcW w:w="5103" w:type="dxa"/>
            <w:tcBorders>
              <w:top w:val="nil"/>
              <w:left w:val="single" w:sz="2" w:space="0" w:color="000000"/>
              <w:bottom w:val="nil"/>
              <w:right w:val="nil"/>
            </w:tcBorders>
          </w:tcPr>
          <w:p w14:paraId="7A953E7C" w14:textId="77777777" w:rsidR="002A0987" w:rsidRPr="004D02E8" w:rsidRDefault="002A0987" w:rsidP="002A0987">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2. Culeele( Tot compartimentul in conditii restrinse de lucru K=1,2h-om,h-ut )  </w:t>
            </w:r>
          </w:p>
        </w:tc>
        <w:tc>
          <w:tcPr>
            <w:tcW w:w="992" w:type="dxa"/>
            <w:tcBorders>
              <w:top w:val="nil"/>
              <w:left w:val="single" w:sz="2" w:space="0" w:color="000000"/>
              <w:bottom w:val="nil"/>
              <w:right w:val="nil"/>
            </w:tcBorders>
          </w:tcPr>
          <w:p w14:paraId="4A8B10AF" w14:textId="77777777" w:rsidR="002A0987" w:rsidRPr="004D02E8" w:rsidRDefault="002A0987" w:rsidP="002A0987">
            <w:pPr>
              <w:rPr>
                <w:lang w:val="en-US"/>
              </w:rPr>
            </w:pPr>
          </w:p>
        </w:tc>
        <w:tc>
          <w:tcPr>
            <w:tcW w:w="1276" w:type="dxa"/>
            <w:tcBorders>
              <w:top w:val="nil"/>
              <w:left w:val="single" w:sz="2" w:space="0" w:color="000000"/>
              <w:bottom w:val="nil"/>
              <w:right w:val="nil"/>
            </w:tcBorders>
          </w:tcPr>
          <w:p w14:paraId="540BEA4E" w14:textId="77777777" w:rsidR="002A0987" w:rsidRPr="004D02E8" w:rsidRDefault="002A0987" w:rsidP="002A0987">
            <w:pPr>
              <w:rPr>
                <w:lang w:val="en-US"/>
              </w:rPr>
            </w:pPr>
          </w:p>
        </w:tc>
        <w:tc>
          <w:tcPr>
            <w:tcW w:w="1134" w:type="dxa"/>
            <w:tcBorders>
              <w:top w:val="nil"/>
              <w:left w:val="single" w:sz="2" w:space="0" w:color="000000"/>
              <w:bottom w:val="nil"/>
              <w:right w:val="single" w:sz="2" w:space="0" w:color="000000"/>
            </w:tcBorders>
          </w:tcPr>
          <w:p w14:paraId="68289F48" w14:textId="77777777" w:rsidR="002A0987" w:rsidRPr="004D02E8" w:rsidRDefault="002A0987" w:rsidP="002A0987">
            <w:pPr>
              <w:rPr>
                <w:lang w:val="en-US"/>
              </w:rPr>
            </w:pPr>
          </w:p>
        </w:tc>
      </w:tr>
      <w:tr w:rsidR="002A0987" w:rsidRPr="004D02E8" w14:paraId="0F06DA9F" w14:textId="77777777" w:rsidTr="0086322A">
        <w:tc>
          <w:tcPr>
            <w:tcW w:w="567" w:type="dxa"/>
            <w:tcBorders>
              <w:top w:val="single" w:sz="2" w:space="0" w:color="000000"/>
              <w:left w:val="single" w:sz="2" w:space="0" w:color="000000"/>
              <w:bottom w:val="single" w:sz="2" w:space="0" w:color="000000"/>
              <w:right w:val="nil"/>
            </w:tcBorders>
            <w:vAlign w:val="center"/>
          </w:tcPr>
          <w:p w14:paraId="5BDE4F53" w14:textId="77777777" w:rsidR="002A0987" w:rsidRPr="004D02E8" w:rsidRDefault="002A0987" w:rsidP="002A0987">
            <w:pPr>
              <w:jc w:val="center"/>
              <w:rPr>
                <w:sz w:val="22"/>
                <w:szCs w:val="22"/>
                <w:lang w:val="en-US"/>
              </w:rPr>
            </w:pPr>
            <w:r w:rsidRPr="004D02E8">
              <w:rPr>
                <w:sz w:val="22"/>
                <w:szCs w:val="22"/>
                <w:lang w:val="en-US"/>
              </w:rPr>
              <w:t>17</w:t>
            </w:r>
          </w:p>
        </w:tc>
        <w:tc>
          <w:tcPr>
            <w:tcW w:w="1418" w:type="dxa"/>
            <w:tcBorders>
              <w:top w:val="single" w:sz="2" w:space="0" w:color="000000"/>
              <w:left w:val="single" w:sz="2" w:space="0" w:color="000000"/>
              <w:bottom w:val="single" w:sz="2" w:space="0" w:color="000000"/>
              <w:right w:val="nil"/>
            </w:tcBorders>
            <w:vAlign w:val="center"/>
          </w:tcPr>
          <w:p w14:paraId="7A96042E" w14:textId="77777777" w:rsidR="002A0987" w:rsidRPr="004D02E8" w:rsidRDefault="002A0987" w:rsidP="002A0987">
            <w:pPr>
              <w:jc w:val="center"/>
              <w:rPr>
                <w:sz w:val="22"/>
                <w:szCs w:val="22"/>
                <w:lang w:val="en-US"/>
              </w:rPr>
            </w:pPr>
            <w:r w:rsidRPr="004D02E8">
              <w:rPr>
                <w:sz w:val="22"/>
                <w:szCs w:val="22"/>
                <w:lang w:val="en-US"/>
              </w:rPr>
              <w:t>TsA01B1</w:t>
            </w:r>
          </w:p>
          <w:p w14:paraId="682B618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3496BF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de la aripele zidului de garda) Sapatura manuala de pamint in spatii intinse, la deblee, la canale deschise, la gropi de imprumut, la indepartarea stratului vegetal de 10-30 cm grosime in pamint cu umiditate naturala aruncarea in depozit sau vehicul la H&lt; 0,60 m  teren mijlociu</w:t>
            </w:r>
          </w:p>
        </w:tc>
        <w:tc>
          <w:tcPr>
            <w:tcW w:w="992" w:type="dxa"/>
            <w:tcBorders>
              <w:top w:val="single" w:sz="2" w:space="0" w:color="000000"/>
              <w:left w:val="single" w:sz="2" w:space="0" w:color="000000"/>
              <w:bottom w:val="single" w:sz="2" w:space="0" w:color="000000"/>
              <w:right w:val="nil"/>
            </w:tcBorders>
            <w:vAlign w:val="center"/>
          </w:tcPr>
          <w:p w14:paraId="12BF6FC5"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52FA34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F976B94" w14:textId="77777777" w:rsidR="002A0987" w:rsidRPr="002B02C2" w:rsidRDefault="002A0987" w:rsidP="002A0987">
            <w:pPr>
              <w:jc w:val="right"/>
              <w:rPr>
                <w:lang w:val="en-US"/>
              </w:rPr>
            </w:pPr>
            <w:r w:rsidRPr="002B02C2">
              <w:rPr>
                <w:lang w:val="en-US"/>
              </w:rPr>
              <w:t>4,000</w:t>
            </w:r>
          </w:p>
        </w:tc>
      </w:tr>
      <w:tr w:rsidR="002A0987" w:rsidRPr="005F0059" w14:paraId="6D5ED96C" w14:textId="77777777" w:rsidTr="0086322A">
        <w:tc>
          <w:tcPr>
            <w:tcW w:w="567" w:type="dxa"/>
            <w:tcBorders>
              <w:top w:val="nil"/>
              <w:left w:val="single" w:sz="2" w:space="0" w:color="000000"/>
              <w:bottom w:val="single" w:sz="2" w:space="0" w:color="000000"/>
              <w:right w:val="nil"/>
            </w:tcBorders>
          </w:tcPr>
          <w:p w14:paraId="14FDAEA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322DD11"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4B87B42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018553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0897579" w14:textId="77777777" w:rsidR="002A0987" w:rsidRPr="002B02C2" w:rsidRDefault="002A0987" w:rsidP="002A0987">
            <w:pPr>
              <w:rPr>
                <w:sz w:val="18"/>
                <w:szCs w:val="18"/>
                <w:lang w:val="en-US"/>
              </w:rPr>
            </w:pPr>
            <w:r w:rsidRPr="002B02C2">
              <w:rPr>
                <w:sz w:val="18"/>
                <w:szCs w:val="18"/>
                <w:lang w:val="en-US"/>
              </w:rPr>
              <w:t>0,7700</w:t>
            </w:r>
          </w:p>
        </w:tc>
        <w:tc>
          <w:tcPr>
            <w:tcW w:w="1134" w:type="dxa"/>
            <w:tcBorders>
              <w:top w:val="nil"/>
              <w:left w:val="single" w:sz="2" w:space="0" w:color="000000"/>
              <w:bottom w:val="single" w:sz="2" w:space="0" w:color="000000"/>
              <w:right w:val="single" w:sz="2" w:space="0" w:color="000000"/>
            </w:tcBorders>
            <w:vAlign w:val="center"/>
          </w:tcPr>
          <w:p w14:paraId="246C64AC" w14:textId="77777777" w:rsidR="002A0987" w:rsidRPr="002B02C2" w:rsidRDefault="002A0987" w:rsidP="002A0987">
            <w:pPr>
              <w:rPr>
                <w:sz w:val="18"/>
                <w:szCs w:val="18"/>
                <w:lang w:val="en-US"/>
              </w:rPr>
            </w:pPr>
          </w:p>
        </w:tc>
      </w:tr>
      <w:tr w:rsidR="002A0987" w:rsidRPr="004D02E8" w14:paraId="6BF83643" w14:textId="77777777" w:rsidTr="0086322A">
        <w:tc>
          <w:tcPr>
            <w:tcW w:w="567" w:type="dxa"/>
            <w:tcBorders>
              <w:top w:val="single" w:sz="2" w:space="0" w:color="000000"/>
              <w:left w:val="single" w:sz="2" w:space="0" w:color="000000"/>
              <w:bottom w:val="single" w:sz="2" w:space="0" w:color="000000"/>
              <w:right w:val="nil"/>
            </w:tcBorders>
            <w:vAlign w:val="center"/>
          </w:tcPr>
          <w:p w14:paraId="6AC7F44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w:t>
            </w:r>
          </w:p>
        </w:tc>
        <w:tc>
          <w:tcPr>
            <w:tcW w:w="1418" w:type="dxa"/>
            <w:tcBorders>
              <w:top w:val="single" w:sz="2" w:space="0" w:color="000000"/>
              <w:left w:val="single" w:sz="2" w:space="0" w:color="000000"/>
              <w:bottom w:val="single" w:sz="2" w:space="0" w:color="000000"/>
              <w:right w:val="nil"/>
            </w:tcBorders>
            <w:vAlign w:val="center"/>
          </w:tcPr>
          <w:p w14:paraId="13F22A5F" w14:textId="77777777" w:rsidR="002A0987" w:rsidRPr="004D02E8" w:rsidRDefault="002A0987" w:rsidP="002A0987">
            <w:pPr>
              <w:jc w:val="center"/>
              <w:rPr>
                <w:sz w:val="22"/>
                <w:szCs w:val="22"/>
                <w:lang w:val="en-US"/>
              </w:rPr>
            </w:pPr>
            <w:r w:rsidRPr="004D02E8">
              <w:rPr>
                <w:sz w:val="22"/>
                <w:szCs w:val="22"/>
                <w:lang w:val="en-US"/>
              </w:rPr>
              <w:t>PJ05B</w:t>
            </w:r>
          </w:p>
          <w:p w14:paraId="4C50406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DC26FC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 aripelor) Darimarea betoanelor din elevatii la culee, pile, ziduri de sprijin fara exploziv, cu ciocan  cu aer comprimat</w:t>
            </w:r>
          </w:p>
        </w:tc>
        <w:tc>
          <w:tcPr>
            <w:tcW w:w="992" w:type="dxa"/>
            <w:tcBorders>
              <w:top w:val="single" w:sz="2" w:space="0" w:color="000000"/>
              <w:left w:val="single" w:sz="2" w:space="0" w:color="000000"/>
              <w:bottom w:val="single" w:sz="2" w:space="0" w:color="000000"/>
              <w:right w:val="nil"/>
            </w:tcBorders>
            <w:vAlign w:val="center"/>
          </w:tcPr>
          <w:p w14:paraId="67460086"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038F047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0AB7019" w14:textId="77777777" w:rsidR="002A0987" w:rsidRPr="002B02C2" w:rsidRDefault="002A0987" w:rsidP="002A0987">
            <w:pPr>
              <w:jc w:val="right"/>
              <w:rPr>
                <w:lang w:val="en-US"/>
              </w:rPr>
            </w:pPr>
            <w:r w:rsidRPr="002B02C2">
              <w:rPr>
                <w:lang w:val="en-US"/>
              </w:rPr>
              <w:t>1,600</w:t>
            </w:r>
          </w:p>
        </w:tc>
      </w:tr>
      <w:tr w:rsidR="002A0987" w:rsidRPr="005F0059" w14:paraId="5BF60DD1" w14:textId="77777777" w:rsidTr="0086322A">
        <w:tc>
          <w:tcPr>
            <w:tcW w:w="567" w:type="dxa"/>
            <w:tcBorders>
              <w:top w:val="nil"/>
              <w:left w:val="single" w:sz="2" w:space="0" w:color="000000"/>
              <w:bottom w:val="single" w:sz="2" w:space="0" w:color="000000"/>
              <w:right w:val="nil"/>
            </w:tcBorders>
          </w:tcPr>
          <w:p w14:paraId="2C46979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B330B79" w14:textId="77777777" w:rsidR="002A0987" w:rsidRPr="004D02E8" w:rsidRDefault="002A0987" w:rsidP="002A0987">
            <w:pPr>
              <w:rPr>
                <w:sz w:val="16"/>
                <w:szCs w:val="16"/>
                <w:lang w:val="en-US"/>
              </w:rPr>
            </w:pPr>
            <w:r w:rsidRPr="004D02E8">
              <w:rPr>
                <w:sz w:val="16"/>
                <w:szCs w:val="16"/>
                <w:lang w:val="en-US"/>
              </w:rPr>
              <w:t>7111020030200</w:t>
            </w:r>
          </w:p>
        </w:tc>
        <w:tc>
          <w:tcPr>
            <w:tcW w:w="5103" w:type="dxa"/>
            <w:tcBorders>
              <w:top w:val="nil"/>
              <w:left w:val="single" w:sz="2" w:space="0" w:color="000000"/>
              <w:bottom w:val="single" w:sz="2" w:space="0" w:color="000000"/>
              <w:right w:val="nil"/>
            </w:tcBorders>
          </w:tcPr>
          <w:p w14:paraId="604BE59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Miner</w:t>
            </w:r>
          </w:p>
        </w:tc>
        <w:tc>
          <w:tcPr>
            <w:tcW w:w="992" w:type="dxa"/>
            <w:tcBorders>
              <w:top w:val="nil"/>
              <w:left w:val="single" w:sz="2" w:space="0" w:color="000000"/>
              <w:bottom w:val="single" w:sz="2" w:space="0" w:color="000000"/>
              <w:right w:val="nil"/>
            </w:tcBorders>
            <w:vAlign w:val="center"/>
          </w:tcPr>
          <w:p w14:paraId="5AB3BA6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C0203FD" w14:textId="77777777" w:rsidR="002A0987" w:rsidRPr="002B02C2" w:rsidRDefault="002A0987" w:rsidP="002A0987">
            <w:pPr>
              <w:rPr>
                <w:sz w:val="18"/>
                <w:szCs w:val="18"/>
                <w:lang w:val="en-US"/>
              </w:rPr>
            </w:pPr>
            <w:r w:rsidRPr="002B02C2">
              <w:rPr>
                <w:sz w:val="18"/>
                <w:szCs w:val="18"/>
                <w:lang w:val="en-US"/>
              </w:rPr>
              <w:t>4,6400</w:t>
            </w:r>
          </w:p>
        </w:tc>
        <w:tc>
          <w:tcPr>
            <w:tcW w:w="1134" w:type="dxa"/>
            <w:tcBorders>
              <w:top w:val="nil"/>
              <w:left w:val="single" w:sz="2" w:space="0" w:color="000000"/>
              <w:bottom w:val="single" w:sz="2" w:space="0" w:color="000000"/>
              <w:right w:val="single" w:sz="2" w:space="0" w:color="000000"/>
            </w:tcBorders>
            <w:vAlign w:val="center"/>
          </w:tcPr>
          <w:p w14:paraId="345FD834" w14:textId="77777777" w:rsidR="002A0987" w:rsidRPr="002B02C2" w:rsidRDefault="002A0987" w:rsidP="002A0987">
            <w:pPr>
              <w:rPr>
                <w:sz w:val="18"/>
                <w:szCs w:val="18"/>
                <w:lang w:val="en-US"/>
              </w:rPr>
            </w:pPr>
          </w:p>
        </w:tc>
      </w:tr>
      <w:tr w:rsidR="002A0987" w:rsidRPr="005F0059" w14:paraId="4F4ED233" w14:textId="77777777" w:rsidTr="0086322A">
        <w:tc>
          <w:tcPr>
            <w:tcW w:w="567" w:type="dxa"/>
            <w:tcBorders>
              <w:top w:val="nil"/>
              <w:left w:val="single" w:sz="2" w:space="0" w:color="000000"/>
              <w:bottom w:val="single" w:sz="2" w:space="0" w:color="000000"/>
              <w:right w:val="nil"/>
            </w:tcBorders>
          </w:tcPr>
          <w:p w14:paraId="097CFD5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B0FDA75" w14:textId="77777777" w:rsidR="002A0987" w:rsidRPr="004D02E8" w:rsidRDefault="002A0987" w:rsidP="002A0987">
            <w:pPr>
              <w:rPr>
                <w:sz w:val="16"/>
                <w:szCs w:val="16"/>
                <w:lang w:val="en-US"/>
              </w:rPr>
            </w:pPr>
            <w:r w:rsidRPr="004D02E8">
              <w:rPr>
                <w:sz w:val="16"/>
                <w:szCs w:val="16"/>
                <w:lang w:val="en-US"/>
              </w:rPr>
              <w:t>2952270003370</w:t>
            </w:r>
          </w:p>
        </w:tc>
        <w:tc>
          <w:tcPr>
            <w:tcW w:w="5103" w:type="dxa"/>
            <w:tcBorders>
              <w:top w:val="nil"/>
              <w:left w:val="single" w:sz="2" w:space="0" w:color="000000"/>
              <w:bottom w:val="single" w:sz="2" w:space="0" w:color="000000"/>
              <w:right w:val="nil"/>
            </w:tcBorders>
          </w:tcPr>
          <w:p w14:paraId="4A3C8AE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Ciocan pneumatic 4.0-5.9 m3/min</w:t>
            </w:r>
          </w:p>
        </w:tc>
        <w:tc>
          <w:tcPr>
            <w:tcW w:w="992" w:type="dxa"/>
            <w:tcBorders>
              <w:top w:val="nil"/>
              <w:left w:val="single" w:sz="2" w:space="0" w:color="000000"/>
              <w:bottom w:val="single" w:sz="2" w:space="0" w:color="000000"/>
              <w:right w:val="nil"/>
            </w:tcBorders>
            <w:vAlign w:val="center"/>
          </w:tcPr>
          <w:p w14:paraId="0FA995F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7E9DFBE" w14:textId="77777777" w:rsidR="002A0987" w:rsidRPr="002B02C2" w:rsidRDefault="002A0987" w:rsidP="002A0987">
            <w:pPr>
              <w:rPr>
                <w:sz w:val="18"/>
                <w:szCs w:val="18"/>
                <w:lang w:val="en-US"/>
              </w:rPr>
            </w:pPr>
            <w:r w:rsidRPr="002B02C2">
              <w:rPr>
                <w:sz w:val="18"/>
                <w:szCs w:val="18"/>
                <w:lang w:val="en-US"/>
              </w:rPr>
              <w:t>0,6120</w:t>
            </w:r>
          </w:p>
        </w:tc>
        <w:tc>
          <w:tcPr>
            <w:tcW w:w="1134" w:type="dxa"/>
            <w:tcBorders>
              <w:top w:val="nil"/>
              <w:left w:val="single" w:sz="2" w:space="0" w:color="000000"/>
              <w:bottom w:val="single" w:sz="2" w:space="0" w:color="000000"/>
              <w:right w:val="single" w:sz="2" w:space="0" w:color="000000"/>
            </w:tcBorders>
            <w:vAlign w:val="center"/>
          </w:tcPr>
          <w:p w14:paraId="623967C5" w14:textId="77777777" w:rsidR="002A0987" w:rsidRPr="002B02C2" w:rsidRDefault="002A0987" w:rsidP="002A0987">
            <w:pPr>
              <w:rPr>
                <w:sz w:val="18"/>
                <w:szCs w:val="18"/>
                <w:lang w:val="en-US"/>
              </w:rPr>
            </w:pPr>
          </w:p>
        </w:tc>
      </w:tr>
      <w:tr w:rsidR="002A0987" w:rsidRPr="005F0059" w14:paraId="748189D4" w14:textId="77777777" w:rsidTr="0086322A">
        <w:tc>
          <w:tcPr>
            <w:tcW w:w="567" w:type="dxa"/>
            <w:tcBorders>
              <w:top w:val="nil"/>
              <w:left w:val="single" w:sz="2" w:space="0" w:color="000000"/>
              <w:bottom w:val="single" w:sz="2" w:space="0" w:color="000000"/>
              <w:right w:val="nil"/>
            </w:tcBorders>
          </w:tcPr>
          <w:p w14:paraId="1DE2BC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E534529"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7B9104B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056EE3F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A2CE5A2" w14:textId="77777777" w:rsidR="002A0987" w:rsidRPr="002B02C2" w:rsidRDefault="002A0987" w:rsidP="002A0987">
            <w:pPr>
              <w:rPr>
                <w:sz w:val="18"/>
                <w:szCs w:val="18"/>
                <w:lang w:val="en-US"/>
              </w:rPr>
            </w:pPr>
            <w:r w:rsidRPr="002B02C2">
              <w:rPr>
                <w:sz w:val="18"/>
                <w:szCs w:val="18"/>
                <w:lang w:val="en-US"/>
              </w:rPr>
              <w:t>0,3060</w:t>
            </w:r>
          </w:p>
        </w:tc>
        <w:tc>
          <w:tcPr>
            <w:tcW w:w="1134" w:type="dxa"/>
            <w:tcBorders>
              <w:top w:val="nil"/>
              <w:left w:val="single" w:sz="2" w:space="0" w:color="000000"/>
              <w:bottom w:val="single" w:sz="2" w:space="0" w:color="000000"/>
              <w:right w:val="single" w:sz="2" w:space="0" w:color="000000"/>
            </w:tcBorders>
            <w:vAlign w:val="center"/>
          </w:tcPr>
          <w:p w14:paraId="77723C55" w14:textId="77777777" w:rsidR="002A0987" w:rsidRPr="002B02C2" w:rsidRDefault="002A0987" w:rsidP="002A0987">
            <w:pPr>
              <w:rPr>
                <w:sz w:val="18"/>
                <w:szCs w:val="18"/>
                <w:lang w:val="en-US"/>
              </w:rPr>
            </w:pPr>
          </w:p>
        </w:tc>
      </w:tr>
      <w:tr w:rsidR="002A0987" w:rsidRPr="004D02E8" w14:paraId="6C3E19AF" w14:textId="77777777" w:rsidTr="0086322A">
        <w:tc>
          <w:tcPr>
            <w:tcW w:w="567" w:type="dxa"/>
            <w:tcBorders>
              <w:top w:val="single" w:sz="2" w:space="0" w:color="000000"/>
              <w:left w:val="single" w:sz="2" w:space="0" w:color="000000"/>
              <w:bottom w:val="single" w:sz="2" w:space="0" w:color="000000"/>
              <w:right w:val="nil"/>
            </w:tcBorders>
            <w:vAlign w:val="center"/>
          </w:tcPr>
          <w:p w14:paraId="28917B1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w:t>
            </w:r>
          </w:p>
        </w:tc>
        <w:tc>
          <w:tcPr>
            <w:tcW w:w="1418" w:type="dxa"/>
            <w:tcBorders>
              <w:top w:val="single" w:sz="2" w:space="0" w:color="000000"/>
              <w:left w:val="single" w:sz="2" w:space="0" w:color="000000"/>
              <w:bottom w:val="single" w:sz="2" w:space="0" w:color="000000"/>
              <w:right w:val="nil"/>
            </w:tcBorders>
            <w:vAlign w:val="center"/>
          </w:tcPr>
          <w:p w14:paraId="702BB236" w14:textId="77777777" w:rsidR="002A0987" w:rsidRPr="004D02E8" w:rsidRDefault="002A0987" w:rsidP="002A0987">
            <w:pPr>
              <w:jc w:val="center"/>
              <w:rPr>
                <w:sz w:val="22"/>
                <w:szCs w:val="22"/>
                <w:lang w:val="en-US"/>
              </w:rPr>
            </w:pPr>
            <w:r w:rsidRPr="004D02E8">
              <w:rPr>
                <w:sz w:val="22"/>
                <w:szCs w:val="22"/>
                <w:lang w:val="en-US"/>
              </w:rPr>
              <w:t>TRI1AA04C1</w:t>
            </w:r>
          </w:p>
          <w:p w14:paraId="5760BCC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537CFA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39250E15"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D9A171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B75AB6B" w14:textId="77777777" w:rsidR="002A0987" w:rsidRPr="002B02C2" w:rsidRDefault="002A0987" w:rsidP="002A0987">
            <w:pPr>
              <w:jc w:val="right"/>
              <w:rPr>
                <w:lang w:val="en-US"/>
              </w:rPr>
            </w:pPr>
            <w:r w:rsidRPr="002B02C2">
              <w:rPr>
                <w:lang w:val="en-US"/>
              </w:rPr>
              <w:t>3,840</w:t>
            </w:r>
          </w:p>
        </w:tc>
      </w:tr>
      <w:tr w:rsidR="002A0987" w:rsidRPr="005F0059" w14:paraId="75A0A5C9" w14:textId="77777777" w:rsidTr="0086322A">
        <w:tc>
          <w:tcPr>
            <w:tcW w:w="567" w:type="dxa"/>
            <w:tcBorders>
              <w:top w:val="nil"/>
              <w:left w:val="single" w:sz="2" w:space="0" w:color="000000"/>
              <w:bottom w:val="single" w:sz="2" w:space="0" w:color="000000"/>
              <w:right w:val="nil"/>
            </w:tcBorders>
          </w:tcPr>
          <w:p w14:paraId="256C4B7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6987FBB"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368FEC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4E03DE7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579FC22"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33CA5EB9" w14:textId="77777777" w:rsidR="002A0987" w:rsidRPr="002B02C2" w:rsidRDefault="002A0987" w:rsidP="002A0987">
            <w:pPr>
              <w:rPr>
                <w:sz w:val="18"/>
                <w:szCs w:val="18"/>
                <w:lang w:val="en-US"/>
              </w:rPr>
            </w:pPr>
          </w:p>
        </w:tc>
      </w:tr>
      <w:tr w:rsidR="002A0987" w:rsidRPr="004D02E8" w14:paraId="56916307" w14:textId="77777777" w:rsidTr="0086322A">
        <w:tc>
          <w:tcPr>
            <w:tcW w:w="567" w:type="dxa"/>
            <w:tcBorders>
              <w:top w:val="single" w:sz="2" w:space="0" w:color="000000"/>
              <w:left w:val="single" w:sz="2" w:space="0" w:color="000000"/>
              <w:bottom w:val="single" w:sz="2" w:space="0" w:color="000000"/>
              <w:right w:val="nil"/>
            </w:tcBorders>
            <w:vAlign w:val="center"/>
          </w:tcPr>
          <w:p w14:paraId="2F051445" w14:textId="77777777" w:rsidR="002A0987" w:rsidRPr="004D02E8" w:rsidRDefault="002A0987" w:rsidP="002A0987">
            <w:pPr>
              <w:jc w:val="center"/>
              <w:rPr>
                <w:sz w:val="22"/>
                <w:szCs w:val="22"/>
                <w:lang w:val="en-US"/>
              </w:rPr>
            </w:pPr>
            <w:r w:rsidRPr="005F0059">
              <w:rPr>
                <w:lang w:val="en-US"/>
              </w:rPr>
              <w:lastRenderedPageBreak/>
              <w:t xml:space="preserve"> </w:t>
            </w:r>
            <w:r w:rsidRPr="004D02E8">
              <w:rPr>
                <w:sz w:val="22"/>
                <w:szCs w:val="22"/>
                <w:lang w:val="en-US"/>
              </w:rPr>
              <w:t>20</w:t>
            </w:r>
          </w:p>
        </w:tc>
        <w:tc>
          <w:tcPr>
            <w:tcW w:w="1418" w:type="dxa"/>
            <w:tcBorders>
              <w:top w:val="single" w:sz="2" w:space="0" w:color="000000"/>
              <w:left w:val="single" w:sz="2" w:space="0" w:color="000000"/>
              <w:bottom w:val="single" w:sz="2" w:space="0" w:color="000000"/>
              <w:right w:val="nil"/>
            </w:tcBorders>
            <w:vAlign w:val="center"/>
          </w:tcPr>
          <w:p w14:paraId="70E76578" w14:textId="77777777" w:rsidR="002A0987" w:rsidRPr="004D02E8" w:rsidRDefault="002A0987" w:rsidP="002A0987">
            <w:pPr>
              <w:jc w:val="center"/>
              <w:rPr>
                <w:sz w:val="22"/>
                <w:szCs w:val="22"/>
                <w:lang w:val="en-US"/>
              </w:rPr>
            </w:pPr>
            <w:r w:rsidRPr="004D02E8">
              <w:rPr>
                <w:sz w:val="22"/>
                <w:szCs w:val="22"/>
                <w:lang w:val="en-US"/>
              </w:rPr>
              <w:t>TsI51A5</w:t>
            </w:r>
          </w:p>
          <w:p w14:paraId="782C949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14D698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5 km</w:t>
            </w:r>
          </w:p>
        </w:tc>
        <w:tc>
          <w:tcPr>
            <w:tcW w:w="992" w:type="dxa"/>
            <w:tcBorders>
              <w:top w:val="single" w:sz="2" w:space="0" w:color="000000"/>
              <w:left w:val="single" w:sz="2" w:space="0" w:color="000000"/>
              <w:bottom w:val="single" w:sz="2" w:space="0" w:color="000000"/>
              <w:right w:val="nil"/>
            </w:tcBorders>
            <w:vAlign w:val="center"/>
          </w:tcPr>
          <w:p w14:paraId="71D73A6F"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8E9A9F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72A2319" w14:textId="77777777" w:rsidR="002A0987" w:rsidRPr="002B02C2" w:rsidRDefault="002A0987" w:rsidP="002A0987">
            <w:pPr>
              <w:jc w:val="right"/>
              <w:rPr>
                <w:lang w:val="en-US"/>
              </w:rPr>
            </w:pPr>
            <w:r w:rsidRPr="002B02C2">
              <w:rPr>
                <w:lang w:val="en-US"/>
              </w:rPr>
              <w:t>3,840</w:t>
            </w:r>
          </w:p>
        </w:tc>
      </w:tr>
      <w:tr w:rsidR="002A0987" w:rsidRPr="005F0059" w14:paraId="5225AF07" w14:textId="77777777" w:rsidTr="0086322A">
        <w:tc>
          <w:tcPr>
            <w:tcW w:w="567" w:type="dxa"/>
            <w:tcBorders>
              <w:top w:val="nil"/>
              <w:left w:val="single" w:sz="2" w:space="0" w:color="000000"/>
              <w:bottom w:val="single" w:sz="2" w:space="0" w:color="000000"/>
              <w:right w:val="nil"/>
            </w:tcBorders>
          </w:tcPr>
          <w:p w14:paraId="2290E16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B25034B"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45FC0EE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71D5097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4D8E7A2" w14:textId="77777777" w:rsidR="002A0987" w:rsidRPr="002B02C2" w:rsidRDefault="002A0987" w:rsidP="002A0987">
            <w:pPr>
              <w:rPr>
                <w:sz w:val="18"/>
                <w:szCs w:val="18"/>
                <w:lang w:val="en-US"/>
              </w:rPr>
            </w:pPr>
            <w:r w:rsidRPr="002B02C2">
              <w:rPr>
                <w:sz w:val="18"/>
                <w:szCs w:val="18"/>
                <w:lang w:val="en-US"/>
              </w:rPr>
              <w:t>0,0383</w:t>
            </w:r>
          </w:p>
        </w:tc>
        <w:tc>
          <w:tcPr>
            <w:tcW w:w="1134" w:type="dxa"/>
            <w:tcBorders>
              <w:top w:val="nil"/>
              <w:left w:val="single" w:sz="2" w:space="0" w:color="000000"/>
              <w:bottom w:val="single" w:sz="2" w:space="0" w:color="000000"/>
              <w:right w:val="single" w:sz="2" w:space="0" w:color="000000"/>
            </w:tcBorders>
            <w:vAlign w:val="center"/>
          </w:tcPr>
          <w:p w14:paraId="603AFDC1" w14:textId="77777777" w:rsidR="002A0987" w:rsidRPr="002B02C2" w:rsidRDefault="002A0987" w:rsidP="002A0987">
            <w:pPr>
              <w:rPr>
                <w:sz w:val="18"/>
                <w:szCs w:val="18"/>
                <w:lang w:val="en-US"/>
              </w:rPr>
            </w:pPr>
          </w:p>
        </w:tc>
      </w:tr>
      <w:tr w:rsidR="002A0987" w:rsidRPr="004D02E8" w14:paraId="5A8C91AD" w14:textId="77777777" w:rsidTr="0086322A">
        <w:tc>
          <w:tcPr>
            <w:tcW w:w="567" w:type="dxa"/>
            <w:tcBorders>
              <w:top w:val="single" w:sz="2" w:space="0" w:color="000000"/>
              <w:left w:val="single" w:sz="2" w:space="0" w:color="000000"/>
              <w:bottom w:val="single" w:sz="2" w:space="0" w:color="000000"/>
              <w:right w:val="nil"/>
            </w:tcBorders>
            <w:vAlign w:val="center"/>
          </w:tcPr>
          <w:p w14:paraId="0AB8783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w:t>
            </w:r>
          </w:p>
        </w:tc>
        <w:tc>
          <w:tcPr>
            <w:tcW w:w="1418" w:type="dxa"/>
            <w:tcBorders>
              <w:top w:val="single" w:sz="2" w:space="0" w:color="000000"/>
              <w:left w:val="single" w:sz="2" w:space="0" w:color="000000"/>
              <w:bottom w:val="single" w:sz="2" w:space="0" w:color="000000"/>
              <w:right w:val="nil"/>
            </w:tcBorders>
            <w:vAlign w:val="center"/>
          </w:tcPr>
          <w:p w14:paraId="61E77857" w14:textId="77777777" w:rsidR="002A0987" w:rsidRPr="004D02E8" w:rsidRDefault="002A0987" w:rsidP="002A0987">
            <w:pPr>
              <w:jc w:val="center"/>
              <w:rPr>
                <w:sz w:val="22"/>
                <w:szCs w:val="22"/>
                <w:lang w:val="en-US"/>
              </w:rPr>
            </w:pPr>
            <w:r w:rsidRPr="004D02E8">
              <w:rPr>
                <w:sz w:val="22"/>
                <w:szCs w:val="22"/>
                <w:lang w:val="en-US"/>
              </w:rPr>
              <w:t>PJ05B</w:t>
            </w:r>
          </w:p>
          <w:p w14:paraId="0800969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99D274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(prismei de scurgere a apei) Darimarea betoanelor din elevatii la culee, pile, ziduri de sprijin fara exploziv, cu ciocan  cu aer comprimat</w:t>
            </w:r>
          </w:p>
        </w:tc>
        <w:tc>
          <w:tcPr>
            <w:tcW w:w="992" w:type="dxa"/>
            <w:tcBorders>
              <w:top w:val="single" w:sz="2" w:space="0" w:color="000000"/>
              <w:left w:val="single" w:sz="2" w:space="0" w:color="000000"/>
              <w:bottom w:val="single" w:sz="2" w:space="0" w:color="000000"/>
              <w:right w:val="nil"/>
            </w:tcBorders>
            <w:vAlign w:val="center"/>
          </w:tcPr>
          <w:p w14:paraId="3CF85FCD"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F801E3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1148059" w14:textId="77777777" w:rsidR="002A0987" w:rsidRPr="002B02C2" w:rsidRDefault="002A0987" w:rsidP="002A0987">
            <w:pPr>
              <w:jc w:val="right"/>
              <w:rPr>
                <w:lang w:val="en-US"/>
              </w:rPr>
            </w:pPr>
            <w:r w:rsidRPr="002B02C2">
              <w:rPr>
                <w:lang w:val="en-US"/>
              </w:rPr>
              <w:t>2,500</w:t>
            </w:r>
          </w:p>
        </w:tc>
      </w:tr>
      <w:tr w:rsidR="002A0987" w:rsidRPr="005F0059" w14:paraId="7DEC494F" w14:textId="77777777" w:rsidTr="0086322A">
        <w:tc>
          <w:tcPr>
            <w:tcW w:w="567" w:type="dxa"/>
            <w:tcBorders>
              <w:top w:val="nil"/>
              <w:left w:val="single" w:sz="2" w:space="0" w:color="000000"/>
              <w:bottom w:val="single" w:sz="2" w:space="0" w:color="000000"/>
              <w:right w:val="nil"/>
            </w:tcBorders>
          </w:tcPr>
          <w:p w14:paraId="5DBD6E4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3D01EC" w14:textId="77777777" w:rsidR="002A0987" w:rsidRPr="004D02E8" w:rsidRDefault="002A0987" w:rsidP="002A0987">
            <w:pPr>
              <w:rPr>
                <w:sz w:val="16"/>
                <w:szCs w:val="16"/>
                <w:lang w:val="en-US"/>
              </w:rPr>
            </w:pPr>
            <w:r w:rsidRPr="004D02E8">
              <w:rPr>
                <w:sz w:val="16"/>
                <w:szCs w:val="16"/>
                <w:lang w:val="en-US"/>
              </w:rPr>
              <w:t>7111020030200</w:t>
            </w:r>
          </w:p>
        </w:tc>
        <w:tc>
          <w:tcPr>
            <w:tcW w:w="5103" w:type="dxa"/>
            <w:tcBorders>
              <w:top w:val="nil"/>
              <w:left w:val="single" w:sz="2" w:space="0" w:color="000000"/>
              <w:bottom w:val="single" w:sz="2" w:space="0" w:color="000000"/>
              <w:right w:val="nil"/>
            </w:tcBorders>
          </w:tcPr>
          <w:p w14:paraId="0A7F89F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Miner</w:t>
            </w:r>
          </w:p>
        </w:tc>
        <w:tc>
          <w:tcPr>
            <w:tcW w:w="992" w:type="dxa"/>
            <w:tcBorders>
              <w:top w:val="nil"/>
              <w:left w:val="single" w:sz="2" w:space="0" w:color="000000"/>
              <w:bottom w:val="single" w:sz="2" w:space="0" w:color="000000"/>
              <w:right w:val="nil"/>
            </w:tcBorders>
            <w:vAlign w:val="center"/>
          </w:tcPr>
          <w:p w14:paraId="59DB6F7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24EFED1" w14:textId="77777777" w:rsidR="002A0987" w:rsidRPr="002B02C2" w:rsidRDefault="002A0987" w:rsidP="002A0987">
            <w:pPr>
              <w:rPr>
                <w:sz w:val="18"/>
                <w:szCs w:val="18"/>
                <w:lang w:val="en-US"/>
              </w:rPr>
            </w:pPr>
            <w:r w:rsidRPr="002B02C2">
              <w:rPr>
                <w:sz w:val="18"/>
                <w:szCs w:val="18"/>
                <w:lang w:val="en-US"/>
              </w:rPr>
              <w:t>4,6400</w:t>
            </w:r>
          </w:p>
        </w:tc>
        <w:tc>
          <w:tcPr>
            <w:tcW w:w="1134" w:type="dxa"/>
            <w:tcBorders>
              <w:top w:val="nil"/>
              <w:left w:val="single" w:sz="2" w:space="0" w:color="000000"/>
              <w:bottom w:val="single" w:sz="2" w:space="0" w:color="000000"/>
              <w:right w:val="single" w:sz="2" w:space="0" w:color="000000"/>
            </w:tcBorders>
            <w:vAlign w:val="center"/>
          </w:tcPr>
          <w:p w14:paraId="3B927DAE" w14:textId="77777777" w:rsidR="002A0987" w:rsidRPr="002B02C2" w:rsidRDefault="002A0987" w:rsidP="002A0987">
            <w:pPr>
              <w:rPr>
                <w:sz w:val="18"/>
                <w:szCs w:val="18"/>
                <w:lang w:val="en-US"/>
              </w:rPr>
            </w:pPr>
          </w:p>
        </w:tc>
      </w:tr>
      <w:tr w:rsidR="002A0987" w:rsidRPr="005F0059" w14:paraId="669941E9" w14:textId="77777777" w:rsidTr="0086322A">
        <w:tc>
          <w:tcPr>
            <w:tcW w:w="567" w:type="dxa"/>
            <w:tcBorders>
              <w:top w:val="nil"/>
              <w:left w:val="single" w:sz="2" w:space="0" w:color="000000"/>
              <w:bottom w:val="single" w:sz="2" w:space="0" w:color="000000"/>
              <w:right w:val="nil"/>
            </w:tcBorders>
          </w:tcPr>
          <w:p w14:paraId="6CC5586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DC64AA" w14:textId="77777777" w:rsidR="002A0987" w:rsidRPr="004D02E8" w:rsidRDefault="002A0987" w:rsidP="002A0987">
            <w:pPr>
              <w:rPr>
                <w:sz w:val="16"/>
                <w:szCs w:val="16"/>
                <w:lang w:val="en-US"/>
              </w:rPr>
            </w:pPr>
            <w:r w:rsidRPr="004D02E8">
              <w:rPr>
                <w:sz w:val="16"/>
                <w:szCs w:val="16"/>
                <w:lang w:val="en-US"/>
              </w:rPr>
              <w:t>2952270003370</w:t>
            </w:r>
          </w:p>
        </w:tc>
        <w:tc>
          <w:tcPr>
            <w:tcW w:w="5103" w:type="dxa"/>
            <w:tcBorders>
              <w:top w:val="nil"/>
              <w:left w:val="single" w:sz="2" w:space="0" w:color="000000"/>
              <w:bottom w:val="single" w:sz="2" w:space="0" w:color="000000"/>
              <w:right w:val="nil"/>
            </w:tcBorders>
          </w:tcPr>
          <w:p w14:paraId="470ECF7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Ciocan pneumatic 4.0-5.9 m3/min</w:t>
            </w:r>
          </w:p>
        </w:tc>
        <w:tc>
          <w:tcPr>
            <w:tcW w:w="992" w:type="dxa"/>
            <w:tcBorders>
              <w:top w:val="nil"/>
              <w:left w:val="single" w:sz="2" w:space="0" w:color="000000"/>
              <w:bottom w:val="single" w:sz="2" w:space="0" w:color="000000"/>
              <w:right w:val="nil"/>
            </w:tcBorders>
            <w:vAlign w:val="center"/>
          </w:tcPr>
          <w:p w14:paraId="1E39A57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48D26D6" w14:textId="77777777" w:rsidR="002A0987" w:rsidRPr="002B02C2" w:rsidRDefault="002A0987" w:rsidP="002A0987">
            <w:pPr>
              <w:rPr>
                <w:sz w:val="18"/>
                <w:szCs w:val="18"/>
                <w:lang w:val="en-US"/>
              </w:rPr>
            </w:pPr>
            <w:r w:rsidRPr="002B02C2">
              <w:rPr>
                <w:sz w:val="18"/>
                <w:szCs w:val="18"/>
                <w:lang w:val="en-US"/>
              </w:rPr>
              <w:t>0,6120</w:t>
            </w:r>
          </w:p>
        </w:tc>
        <w:tc>
          <w:tcPr>
            <w:tcW w:w="1134" w:type="dxa"/>
            <w:tcBorders>
              <w:top w:val="nil"/>
              <w:left w:val="single" w:sz="2" w:space="0" w:color="000000"/>
              <w:bottom w:val="single" w:sz="2" w:space="0" w:color="000000"/>
              <w:right w:val="single" w:sz="2" w:space="0" w:color="000000"/>
            </w:tcBorders>
            <w:vAlign w:val="center"/>
          </w:tcPr>
          <w:p w14:paraId="5617B576" w14:textId="77777777" w:rsidR="002A0987" w:rsidRPr="002B02C2" w:rsidRDefault="002A0987" w:rsidP="002A0987">
            <w:pPr>
              <w:rPr>
                <w:sz w:val="18"/>
                <w:szCs w:val="18"/>
                <w:lang w:val="en-US"/>
              </w:rPr>
            </w:pPr>
          </w:p>
        </w:tc>
      </w:tr>
      <w:tr w:rsidR="002A0987" w:rsidRPr="005F0059" w14:paraId="59AA3E24" w14:textId="77777777" w:rsidTr="0086322A">
        <w:tc>
          <w:tcPr>
            <w:tcW w:w="567" w:type="dxa"/>
            <w:tcBorders>
              <w:top w:val="nil"/>
              <w:left w:val="single" w:sz="2" w:space="0" w:color="000000"/>
              <w:bottom w:val="single" w:sz="2" w:space="0" w:color="000000"/>
              <w:right w:val="nil"/>
            </w:tcBorders>
          </w:tcPr>
          <w:p w14:paraId="208283E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0A085C"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7DEF7F0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67E9D01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FE0EF61" w14:textId="77777777" w:rsidR="002A0987" w:rsidRPr="002B02C2" w:rsidRDefault="002A0987" w:rsidP="002A0987">
            <w:pPr>
              <w:rPr>
                <w:sz w:val="18"/>
                <w:szCs w:val="18"/>
                <w:lang w:val="en-US"/>
              </w:rPr>
            </w:pPr>
            <w:r w:rsidRPr="002B02C2">
              <w:rPr>
                <w:sz w:val="18"/>
                <w:szCs w:val="18"/>
                <w:lang w:val="en-US"/>
              </w:rPr>
              <w:t>0,3060</w:t>
            </w:r>
          </w:p>
        </w:tc>
        <w:tc>
          <w:tcPr>
            <w:tcW w:w="1134" w:type="dxa"/>
            <w:tcBorders>
              <w:top w:val="nil"/>
              <w:left w:val="single" w:sz="2" w:space="0" w:color="000000"/>
              <w:bottom w:val="single" w:sz="2" w:space="0" w:color="000000"/>
              <w:right w:val="single" w:sz="2" w:space="0" w:color="000000"/>
            </w:tcBorders>
            <w:vAlign w:val="center"/>
          </w:tcPr>
          <w:p w14:paraId="434C1ABB" w14:textId="77777777" w:rsidR="002A0987" w:rsidRPr="002B02C2" w:rsidRDefault="002A0987" w:rsidP="002A0987">
            <w:pPr>
              <w:rPr>
                <w:sz w:val="18"/>
                <w:szCs w:val="18"/>
                <w:lang w:val="en-US"/>
              </w:rPr>
            </w:pPr>
          </w:p>
        </w:tc>
      </w:tr>
      <w:tr w:rsidR="002A0987" w:rsidRPr="004D02E8" w14:paraId="523D7D65" w14:textId="77777777" w:rsidTr="0086322A">
        <w:tc>
          <w:tcPr>
            <w:tcW w:w="567" w:type="dxa"/>
            <w:tcBorders>
              <w:top w:val="single" w:sz="2" w:space="0" w:color="000000"/>
              <w:left w:val="single" w:sz="2" w:space="0" w:color="000000"/>
              <w:bottom w:val="single" w:sz="2" w:space="0" w:color="000000"/>
              <w:right w:val="nil"/>
            </w:tcBorders>
            <w:vAlign w:val="center"/>
          </w:tcPr>
          <w:p w14:paraId="731ECC7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w:t>
            </w:r>
          </w:p>
        </w:tc>
        <w:tc>
          <w:tcPr>
            <w:tcW w:w="1418" w:type="dxa"/>
            <w:tcBorders>
              <w:top w:val="single" w:sz="2" w:space="0" w:color="000000"/>
              <w:left w:val="single" w:sz="2" w:space="0" w:color="000000"/>
              <w:bottom w:val="single" w:sz="2" w:space="0" w:color="000000"/>
              <w:right w:val="nil"/>
            </w:tcBorders>
            <w:vAlign w:val="center"/>
          </w:tcPr>
          <w:p w14:paraId="7F978FFA" w14:textId="77777777" w:rsidR="002A0987" w:rsidRPr="004D02E8" w:rsidRDefault="002A0987" w:rsidP="002A0987">
            <w:pPr>
              <w:jc w:val="center"/>
              <w:rPr>
                <w:sz w:val="22"/>
                <w:szCs w:val="22"/>
                <w:lang w:val="en-US"/>
              </w:rPr>
            </w:pPr>
            <w:r w:rsidRPr="004D02E8">
              <w:rPr>
                <w:sz w:val="22"/>
                <w:szCs w:val="22"/>
                <w:lang w:val="en-US"/>
              </w:rPr>
              <w:t>TRI1AA04C1</w:t>
            </w:r>
          </w:p>
          <w:p w14:paraId="747B6F6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E6E309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244BE1A9"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0E1CD61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34D9443" w14:textId="77777777" w:rsidR="002A0987" w:rsidRPr="002B02C2" w:rsidRDefault="002A0987" w:rsidP="002A0987">
            <w:pPr>
              <w:jc w:val="right"/>
              <w:rPr>
                <w:lang w:val="en-US"/>
              </w:rPr>
            </w:pPr>
            <w:r w:rsidRPr="002B02C2">
              <w:rPr>
                <w:lang w:val="en-US"/>
              </w:rPr>
              <w:t>6,000</w:t>
            </w:r>
          </w:p>
        </w:tc>
      </w:tr>
      <w:tr w:rsidR="002A0987" w:rsidRPr="005F0059" w14:paraId="7B96741A" w14:textId="77777777" w:rsidTr="0086322A">
        <w:tc>
          <w:tcPr>
            <w:tcW w:w="567" w:type="dxa"/>
            <w:tcBorders>
              <w:top w:val="nil"/>
              <w:left w:val="single" w:sz="2" w:space="0" w:color="000000"/>
              <w:bottom w:val="single" w:sz="2" w:space="0" w:color="000000"/>
              <w:right w:val="nil"/>
            </w:tcBorders>
          </w:tcPr>
          <w:p w14:paraId="1C00683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AB766D"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AEB090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75C5BAF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DA36243"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3FFD82F9" w14:textId="77777777" w:rsidR="002A0987" w:rsidRPr="002B02C2" w:rsidRDefault="002A0987" w:rsidP="002A0987">
            <w:pPr>
              <w:rPr>
                <w:sz w:val="18"/>
                <w:szCs w:val="18"/>
                <w:lang w:val="en-US"/>
              </w:rPr>
            </w:pPr>
          </w:p>
        </w:tc>
      </w:tr>
      <w:tr w:rsidR="002A0987" w:rsidRPr="004D02E8" w14:paraId="2E521FB8" w14:textId="77777777" w:rsidTr="0086322A">
        <w:tc>
          <w:tcPr>
            <w:tcW w:w="567" w:type="dxa"/>
            <w:tcBorders>
              <w:top w:val="single" w:sz="2" w:space="0" w:color="000000"/>
              <w:left w:val="single" w:sz="2" w:space="0" w:color="000000"/>
              <w:bottom w:val="single" w:sz="2" w:space="0" w:color="000000"/>
              <w:right w:val="nil"/>
            </w:tcBorders>
            <w:vAlign w:val="center"/>
          </w:tcPr>
          <w:p w14:paraId="55F10DF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w:t>
            </w:r>
          </w:p>
        </w:tc>
        <w:tc>
          <w:tcPr>
            <w:tcW w:w="1418" w:type="dxa"/>
            <w:tcBorders>
              <w:top w:val="single" w:sz="2" w:space="0" w:color="000000"/>
              <w:left w:val="single" w:sz="2" w:space="0" w:color="000000"/>
              <w:bottom w:val="single" w:sz="2" w:space="0" w:color="000000"/>
              <w:right w:val="nil"/>
            </w:tcBorders>
            <w:vAlign w:val="center"/>
          </w:tcPr>
          <w:p w14:paraId="1BB2AF8E" w14:textId="77777777" w:rsidR="002A0987" w:rsidRPr="004D02E8" w:rsidRDefault="002A0987" w:rsidP="002A0987">
            <w:pPr>
              <w:jc w:val="center"/>
              <w:rPr>
                <w:sz w:val="22"/>
                <w:szCs w:val="22"/>
                <w:lang w:val="en-US"/>
              </w:rPr>
            </w:pPr>
            <w:r w:rsidRPr="004D02E8">
              <w:rPr>
                <w:sz w:val="22"/>
                <w:szCs w:val="22"/>
                <w:lang w:val="en-US"/>
              </w:rPr>
              <w:t>TsI51A5</w:t>
            </w:r>
          </w:p>
          <w:p w14:paraId="31058BB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CCEB17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5 km</w:t>
            </w:r>
          </w:p>
        </w:tc>
        <w:tc>
          <w:tcPr>
            <w:tcW w:w="992" w:type="dxa"/>
            <w:tcBorders>
              <w:top w:val="single" w:sz="2" w:space="0" w:color="000000"/>
              <w:left w:val="single" w:sz="2" w:space="0" w:color="000000"/>
              <w:bottom w:val="single" w:sz="2" w:space="0" w:color="000000"/>
              <w:right w:val="nil"/>
            </w:tcBorders>
            <w:vAlign w:val="center"/>
          </w:tcPr>
          <w:p w14:paraId="607C14D3"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1337CBA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E8BA552" w14:textId="77777777" w:rsidR="002A0987" w:rsidRPr="002B02C2" w:rsidRDefault="002A0987" w:rsidP="002A0987">
            <w:pPr>
              <w:jc w:val="right"/>
              <w:rPr>
                <w:lang w:val="en-US"/>
              </w:rPr>
            </w:pPr>
            <w:r w:rsidRPr="002B02C2">
              <w:rPr>
                <w:lang w:val="en-US"/>
              </w:rPr>
              <w:t>6,000</w:t>
            </w:r>
          </w:p>
        </w:tc>
      </w:tr>
      <w:tr w:rsidR="002A0987" w:rsidRPr="005F0059" w14:paraId="7999863B" w14:textId="77777777" w:rsidTr="0086322A">
        <w:tc>
          <w:tcPr>
            <w:tcW w:w="567" w:type="dxa"/>
            <w:tcBorders>
              <w:top w:val="nil"/>
              <w:left w:val="single" w:sz="2" w:space="0" w:color="000000"/>
              <w:bottom w:val="single" w:sz="2" w:space="0" w:color="000000"/>
              <w:right w:val="nil"/>
            </w:tcBorders>
          </w:tcPr>
          <w:p w14:paraId="1F97A30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55D41B"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52B6C8C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49406FC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80BF835" w14:textId="77777777" w:rsidR="002A0987" w:rsidRPr="002B02C2" w:rsidRDefault="002A0987" w:rsidP="002A0987">
            <w:pPr>
              <w:rPr>
                <w:sz w:val="18"/>
                <w:szCs w:val="18"/>
                <w:lang w:val="en-US"/>
              </w:rPr>
            </w:pPr>
            <w:r w:rsidRPr="002B02C2">
              <w:rPr>
                <w:sz w:val="18"/>
                <w:szCs w:val="18"/>
                <w:lang w:val="en-US"/>
              </w:rPr>
              <w:t>0,0383</w:t>
            </w:r>
          </w:p>
        </w:tc>
        <w:tc>
          <w:tcPr>
            <w:tcW w:w="1134" w:type="dxa"/>
            <w:tcBorders>
              <w:top w:val="nil"/>
              <w:left w:val="single" w:sz="2" w:space="0" w:color="000000"/>
              <w:bottom w:val="single" w:sz="2" w:space="0" w:color="000000"/>
              <w:right w:val="single" w:sz="2" w:space="0" w:color="000000"/>
            </w:tcBorders>
            <w:vAlign w:val="center"/>
          </w:tcPr>
          <w:p w14:paraId="0E3DF2D5" w14:textId="77777777" w:rsidR="002A0987" w:rsidRPr="002B02C2" w:rsidRDefault="002A0987" w:rsidP="002A0987">
            <w:pPr>
              <w:rPr>
                <w:sz w:val="18"/>
                <w:szCs w:val="18"/>
                <w:lang w:val="en-US"/>
              </w:rPr>
            </w:pPr>
          </w:p>
        </w:tc>
      </w:tr>
      <w:tr w:rsidR="002A0987" w:rsidRPr="004D02E8" w14:paraId="3FDB8212" w14:textId="77777777" w:rsidTr="0086322A">
        <w:tc>
          <w:tcPr>
            <w:tcW w:w="567" w:type="dxa"/>
            <w:tcBorders>
              <w:top w:val="single" w:sz="2" w:space="0" w:color="000000"/>
              <w:left w:val="single" w:sz="2" w:space="0" w:color="000000"/>
              <w:bottom w:val="single" w:sz="2" w:space="0" w:color="000000"/>
              <w:right w:val="nil"/>
            </w:tcBorders>
            <w:vAlign w:val="center"/>
          </w:tcPr>
          <w:p w14:paraId="11BF6FC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w:t>
            </w:r>
          </w:p>
        </w:tc>
        <w:tc>
          <w:tcPr>
            <w:tcW w:w="1418" w:type="dxa"/>
            <w:tcBorders>
              <w:top w:val="single" w:sz="2" w:space="0" w:color="000000"/>
              <w:left w:val="single" w:sz="2" w:space="0" w:color="000000"/>
              <w:bottom w:val="single" w:sz="2" w:space="0" w:color="000000"/>
              <w:right w:val="nil"/>
            </w:tcBorders>
            <w:vAlign w:val="center"/>
          </w:tcPr>
          <w:p w14:paraId="782F35B9" w14:textId="77777777" w:rsidR="002A0987" w:rsidRPr="004D02E8" w:rsidRDefault="002A0987" w:rsidP="002A0987">
            <w:pPr>
              <w:jc w:val="center"/>
              <w:rPr>
                <w:sz w:val="22"/>
                <w:szCs w:val="22"/>
                <w:lang w:val="en-US"/>
              </w:rPr>
            </w:pPr>
            <w:r w:rsidRPr="004D02E8">
              <w:rPr>
                <w:sz w:val="22"/>
                <w:szCs w:val="22"/>
                <w:lang w:val="en-US"/>
              </w:rPr>
              <w:t>TsA20A</w:t>
            </w:r>
          </w:p>
          <w:p w14:paraId="462CE8A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3E61E9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(curatirea manuala a riglelor de deseuri,pietris, nisip,beton asfaltic) Sapatura manuala de pamint, in taluzuri, la deblee sapate cu excavator sau screper, pentru completarea sapaturii la profilul taluzului, in teren usor</w:t>
            </w:r>
          </w:p>
        </w:tc>
        <w:tc>
          <w:tcPr>
            <w:tcW w:w="992" w:type="dxa"/>
            <w:tcBorders>
              <w:top w:val="single" w:sz="2" w:space="0" w:color="000000"/>
              <w:left w:val="single" w:sz="2" w:space="0" w:color="000000"/>
              <w:bottom w:val="single" w:sz="2" w:space="0" w:color="000000"/>
              <w:right w:val="nil"/>
            </w:tcBorders>
            <w:vAlign w:val="center"/>
          </w:tcPr>
          <w:p w14:paraId="6E3165F8"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7821BB6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11E3B73" w14:textId="77777777" w:rsidR="002A0987" w:rsidRPr="002B02C2" w:rsidRDefault="002A0987" w:rsidP="002A0987">
            <w:pPr>
              <w:jc w:val="right"/>
              <w:rPr>
                <w:lang w:val="en-US"/>
              </w:rPr>
            </w:pPr>
            <w:r w:rsidRPr="002B02C2">
              <w:rPr>
                <w:lang w:val="en-US"/>
              </w:rPr>
              <w:t>4,100</w:t>
            </w:r>
          </w:p>
        </w:tc>
      </w:tr>
      <w:tr w:rsidR="002A0987" w:rsidRPr="005F0059" w14:paraId="00627964" w14:textId="77777777" w:rsidTr="0086322A">
        <w:tc>
          <w:tcPr>
            <w:tcW w:w="567" w:type="dxa"/>
            <w:tcBorders>
              <w:top w:val="nil"/>
              <w:left w:val="single" w:sz="2" w:space="0" w:color="000000"/>
              <w:bottom w:val="single" w:sz="2" w:space="0" w:color="000000"/>
              <w:right w:val="nil"/>
            </w:tcBorders>
          </w:tcPr>
          <w:p w14:paraId="6319B77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CA042A5"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5B299BC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64A8B4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4CEA033" w14:textId="77777777" w:rsidR="002A0987" w:rsidRPr="002B02C2" w:rsidRDefault="002A0987" w:rsidP="002A0987">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15E4AA35" w14:textId="77777777" w:rsidR="002A0987" w:rsidRPr="002B02C2" w:rsidRDefault="002A0987" w:rsidP="002A0987">
            <w:pPr>
              <w:rPr>
                <w:sz w:val="18"/>
                <w:szCs w:val="18"/>
                <w:lang w:val="en-US"/>
              </w:rPr>
            </w:pPr>
          </w:p>
        </w:tc>
      </w:tr>
      <w:tr w:rsidR="002A0987" w:rsidRPr="004D02E8" w14:paraId="0DABD9BB" w14:textId="77777777" w:rsidTr="0086322A">
        <w:tc>
          <w:tcPr>
            <w:tcW w:w="567" w:type="dxa"/>
            <w:tcBorders>
              <w:top w:val="single" w:sz="2" w:space="0" w:color="000000"/>
              <w:left w:val="single" w:sz="2" w:space="0" w:color="000000"/>
              <w:bottom w:val="single" w:sz="2" w:space="0" w:color="000000"/>
              <w:right w:val="nil"/>
            </w:tcBorders>
            <w:vAlign w:val="center"/>
          </w:tcPr>
          <w:p w14:paraId="5CD7A56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w:t>
            </w:r>
          </w:p>
        </w:tc>
        <w:tc>
          <w:tcPr>
            <w:tcW w:w="1418" w:type="dxa"/>
            <w:tcBorders>
              <w:top w:val="single" w:sz="2" w:space="0" w:color="000000"/>
              <w:left w:val="single" w:sz="2" w:space="0" w:color="000000"/>
              <w:bottom w:val="single" w:sz="2" w:space="0" w:color="000000"/>
              <w:right w:val="nil"/>
            </w:tcBorders>
            <w:vAlign w:val="center"/>
          </w:tcPr>
          <w:p w14:paraId="57F14379" w14:textId="77777777" w:rsidR="002A0987" w:rsidRPr="004D02E8" w:rsidRDefault="002A0987" w:rsidP="002A0987">
            <w:pPr>
              <w:jc w:val="center"/>
              <w:rPr>
                <w:sz w:val="22"/>
                <w:szCs w:val="22"/>
                <w:lang w:val="en-US"/>
              </w:rPr>
            </w:pPr>
            <w:r w:rsidRPr="004D02E8">
              <w:rPr>
                <w:sz w:val="22"/>
                <w:szCs w:val="22"/>
                <w:lang w:val="en-US"/>
              </w:rPr>
              <w:t>TRI1AA04C1</w:t>
            </w:r>
          </w:p>
          <w:p w14:paraId="5DB6662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978CC6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6A46E2D6"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3C790DE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B170873" w14:textId="77777777" w:rsidR="002A0987" w:rsidRPr="002B02C2" w:rsidRDefault="002A0987" w:rsidP="002A0987">
            <w:pPr>
              <w:jc w:val="right"/>
              <w:rPr>
                <w:lang w:val="en-US"/>
              </w:rPr>
            </w:pPr>
            <w:r w:rsidRPr="002B02C2">
              <w:rPr>
                <w:lang w:val="en-US"/>
              </w:rPr>
              <w:t>7,380</w:t>
            </w:r>
          </w:p>
        </w:tc>
      </w:tr>
      <w:tr w:rsidR="002A0987" w:rsidRPr="005F0059" w14:paraId="36FB2F33" w14:textId="77777777" w:rsidTr="0086322A">
        <w:tc>
          <w:tcPr>
            <w:tcW w:w="567" w:type="dxa"/>
            <w:tcBorders>
              <w:top w:val="nil"/>
              <w:left w:val="single" w:sz="2" w:space="0" w:color="000000"/>
              <w:bottom w:val="single" w:sz="2" w:space="0" w:color="000000"/>
              <w:right w:val="nil"/>
            </w:tcBorders>
          </w:tcPr>
          <w:p w14:paraId="14CC860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3E324E"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3E1C8E9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895F4F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BE29817"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1EF1A2B1" w14:textId="77777777" w:rsidR="002A0987" w:rsidRPr="002B02C2" w:rsidRDefault="002A0987" w:rsidP="002A0987">
            <w:pPr>
              <w:rPr>
                <w:sz w:val="18"/>
                <w:szCs w:val="18"/>
                <w:lang w:val="en-US"/>
              </w:rPr>
            </w:pPr>
          </w:p>
        </w:tc>
      </w:tr>
      <w:tr w:rsidR="002A0987" w:rsidRPr="004D02E8" w14:paraId="28A1A695" w14:textId="77777777" w:rsidTr="0086322A">
        <w:tc>
          <w:tcPr>
            <w:tcW w:w="567" w:type="dxa"/>
            <w:tcBorders>
              <w:top w:val="single" w:sz="2" w:space="0" w:color="000000"/>
              <w:left w:val="single" w:sz="2" w:space="0" w:color="000000"/>
              <w:bottom w:val="single" w:sz="2" w:space="0" w:color="000000"/>
              <w:right w:val="nil"/>
            </w:tcBorders>
            <w:vAlign w:val="center"/>
          </w:tcPr>
          <w:p w14:paraId="5D4E9BA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26</w:t>
            </w:r>
          </w:p>
        </w:tc>
        <w:tc>
          <w:tcPr>
            <w:tcW w:w="1418" w:type="dxa"/>
            <w:tcBorders>
              <w:top w:val="single" w:sz="2" w:space="0" w:color="000000"/>
              <w:left w:val="single" w:sz="2" w:space="0" w:color="000000"/>
              <w:bottom w:val="single" w:sz="2" w:space="0" w:color="000000"/>
              <w:right w:val="nil"/>
            </w:tcBorders>
            <w:vAlign w:val="center"/>
          </w:tcPr>
          <w:p w14:paraId="2BB5631B" w14:textId="77777777" w:rsidR="002A0987" w:rsidRPr="004D02E8" w:rsidRDefault="002A0987" w:rsidP="002A0987">
            <w:pPr>
              <w:jc w:val="center"/>
              <w:rPr>
                <w:sz w:val="22"/>
                <w:szCs w:val="22"/>
                <w:lang w:val="en-US"/>
              </w:rPr>
            </w:pPr>
            <w:r w:rsidRPr="004D02E8">
              <w:rPr>
                <w:sz w:val="22"/>
                <w:szCs w:val="22"/>
                <w:lang w:val="en-US"/>
              </w:rPr>
              <w:t>TsI51A5</w:t>
            </w:r>
          </w:p>
          <w:p w14:paraId="68A7C0B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6986E3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5 km</w:t>
            </w:r>
          </w:p>
        </w:tc>
        <w:tc>
          <w:tcPr>
            <w:tcW w:w="992" w:type="dxa"/>
            <w:tcBorders>
              <w:top w:val="single" w:sz="2" w:space="0" w:color="000000"/>
              <w:left w:val="single" w:sz="2" w:space="0" w:color="000000"/>
              <w:bottom w:val="single" w:sz="2" w:space="0" w:color="000000"/>
              <w:right w:val="nil"/>
            </w:tcBorders>
            <w:vAlign w:val="center"/>
          </w:tcPr>
          <w:p w14:paraId="20C90FFF"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C775F3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A8C6F95" w14:textId="77777777" w:rsidR="002A0987" w:rsidRPr="002B02C2" w:rsidRDefault="002A0987" w:rsidP="002A0987">
            <w:pPr>
              <w:jc w:val="right"/>
              <w:rPr>
                <w:lang w:val="en-US"/>
              </w:rPr>
            </w:pPr>
            <w:r w:rsidRPr="002B02C2">
              <w:rPr>
                <w:lang w:val="en-US"/>
              </w:rPr>
              <w:t>7,380</w:t>
            </w:r>
          </w:p>
        </w:tc>
      </w:tr>
      <w:tr w:rsidR="002A0987" w:rsidRPr="005F0059" w14:paraId="6AB96125" w14:textId="77777777" w:rsidTr="0086322A">
        <w:tc>
          <w:tcPr>
            <w:tcW w:w="567" w:type="dxa"/>
            <w:tcBorders>
              <w:top w:val="nil"/>
              <w:left w:val="single" w:sz="2" w:space="0" w:color="000000"/>
              <w:bottom w:val="single" w:sz="2" w:space="0" w:color="000000"/>
              <w:right w:val="nil"/>
            </w:tcBorders>
          </w:tcPr>
          <w:p w14:paraId="5C807AD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F58CB5"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3223C63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2178B46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EADADA2" w14:textId="77777777" w:rsidR="002A0987" w:rsidRPr="002B02C2" w:rsidRDefault="002A0987" w:rsidP="002A0987">
            <w:pPr>
              <w:rPr>
                <w:sz w:val="18"/>
                <w:szCs w:val="18"/>
                <w:lang w:val="en-US"/>
              </w:rPr>
            </w:pPr>
            <w:r w:rsidRPr="002B02C2">
              <w:rPr>
                <w:sz w:val="18"/>
                <w:szCs w:val="18"/>
                <w:lang w:val="en-US"/>
              </w:rPr>
              <w:t>0,0383</w:t>
            </w:r>
          </w:p>
        </w:tc>
        <w:tc>
          <w:tcPr>
            <w:tcW w:w="1134" w:type="dxa"/>
            <w:tcBorders>
              <w:top w:val="nil"/>
              <w:left w:val="single" w:sz="2" w:space="0" w:color="000000"/>
              <w:bottom w:val="single" w:sz="2" w:space="0" w:color="000000"/>
              <w:right w:val="single" w:sz="2" w:space="0" w:color="000000"/>
            </w:tcBorders>
            <w:vAlign w:val="center"/>
          </w:tcPr>
          <w:p w14:paraId="57EAEE00" w14:textId="77777777" w:rsidR="002A0987" w:rsidRPr="002B02C2" w:rsidRDefault="002A0987" w:rsidP="002A0987">
            <w:pPr>
              <w:rPr>
                <w:sz w:val="18"/>
                <w:szCs w:val="18"/>
                <w:lang w:val="en-US"/>
              </w:rPr>
            </w:pPr>
          </w:p>
        </w:tc>
      </w:tr>
      <w:tr w:rsidR="002A0987" w:rsidRPr="004D02E8" w14:paraId="2E85BDF0" w14:textId="77777777" w:rsidTr="0086322A">
        <w:tc>
          <w:tcPr>
            <w:tcW w:w="567" w:type="dxa"/>
            <w:tcBorders>
              <w:top w:val="single" w:sz="2" w:space="0" w:color="000000"/>
              <w:left w:val="single" w:sz="2" w:space="0" w:color="000000"/>
              <w:bottom w:val="single" w:sz="2" w:space="0" w:color="000000"/>
              <w:right w:val="nil"/>
            </w:tcBorders>
            <w:vAlign w:val="center"/>
          </w:tcPr>
          <w:p w14:paraId="64D0BEE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27</w:t>
            </w:r>
          </w:p>
        </w:tc>
        <w:tc>
          <w:tcPr>
            <w:tcW w:w="1418" w:type="dxa"/>
            <w:tcBorders>
              <w:top w:val="single" w:sz="2" w:space="0" w:color="000000"/>
              <w:left w:val="single" w:sz="2" w:space="0" w:color="000000"/>
              <w:bottom w:val="single" w:sz="2" w:space="0" w:color="000000"/>
              <w:right w:val="nil"/>
            </w:tcBorders>
            <w:vAlign w:val="center"/>
          </w:tcPr>
          <w:p w14:paraId="3738846D" w14:textId="77777777" w:rsidR="002A0987" w:rsidRPr="004D02E8" w:rsidRDefault="002A0987" w:rsidP="002A0987">
            <w:pPr>
              <w:jc w:val="center"/>
              <w:rPr>
                <w:sz w:val="22"/>
                <w:szCs w:val="22"/>
                <w:lang w:val="en-US"/>
              </w:rPr>
            </w:pPr>
            <w:r w:rsidRPr="004D02E8">
              <w:rPr>
                <w:sz w:val="22"/>
                <w:szCs w:val="22"/>
                <w:lang w:val="en-US"/>
              </w:rPr>
              <w:t>IzA04A</w:t>
            </w:r>
          </w:p>
          <w:p w14:paraId="0E3D21A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A40547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(curatirea manuala a suprafetelor din beton elemenntelor pilelor )   Pregatirea suprafetelor de beton tencuite (netencuite) sau de metal in vederea aplicarii protectiei anticorozive prin curatire cu perie de sirma</w:t>
            </w:r>
          </w:p>
        </w:tc>
        <w:tc>
          <w:tcPr>
            <w:tcW w:w="992" w:type="dxa"/>
            <w:tcBorders>
              <w:top w:val="single" w:sz="2" w:space="0" w:color="000000"/>
              <w:left w:val="single" w:sz="2" w:space="0" w:color="000000"/>
              <w:bottom w:val="single" w:sz="2" w:space="0" w:color="000000"/>
              <w:right w:val="nil"/>
            </w:tcBorders>
            <w:vAlign w:val="center"/>
          </w:tcPr>
          <w:p w14:paraId="70F5226F"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736E7E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06C1C47" w14:textId="77777777" w:rsidR="002A0987" w:rsidRPr="002B02C2" w:rsidRDefault="002A0987" w:rsidP="002A0987">
            <w:pPr>
              <w:jc w:val="right"/>
              <w:rPr>
                <w:lang w:val="en-US"/>
              </w:rPr>
            </w:pPr>
            <w:r w:rsidRPr="002B02C2">
              <w:rPr>
                <w:lang w:val="en-US"/>
              </w:rPr>
              <w:t>106,800</w:t>
            </w:r>
          </w:p>
        </w:tc>
      </w:tr>
      <w:tr w:rsidR="002A0987" w:rsidRPr="005F0059" w14:paraId="4210A213" w14:textId="77777777" w:rsidTr="0086322A">
        <w:tc>
          <w:tcPr>
            <w:tcW w:w="567" w:type="dxa"/>
            <w:tcBorders>
              <w:top w:val="nil"/>
              <w:left w:val="single" w:sz="2" w:space="0" w:color="000000"/>
              <w:bottom w:val="single" w:sz="2" w:space="0" w:color="000000"/>
              <w:right w:val="nil"/>
            </w:tcBorders>
          </w:tcPr>
          <w:p w14:paraId="5BD47A7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16B6F71"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119F02B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1C37F6F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A09D721" w14:textId="77777777" w:rsidR="002A0987" w:rsidRPr="002B02C2" w:rsidRDefault="002A0987" w:rsidP="002A0987">
            <w:pPr>
              <w:rPr>
                <w:sz w:val="18"/>
                <w:szCs w:val="18"/>
                <w:lang w:val="en-US"/>
              </w:rPr>
            </w:pPr>
            <w:r w:rsidRPr="002B02C2">
              <w:rPr>
                <w:sz w:val="18"/>
                <w:szCs w:val="18"/>
                <w:lang w:val="en-US"/>
              </w:rPr>
              <w:t>0,1100</w:t>
            </w:r>
          </w:p>
        </w:tc>
        <w:tc>
          <w:tcPr>
            <w:tcW w:w="1134" w:type="dxa"/>
            <w:tcBorders>
              <w:top w:val="nil"/>
              <w:left w:val="single" w:sz="2" w:space="0" w:color="000000"/>
              <w:bottom w:val="single" w:sz="2" w:space="0" w:color="000000"/>
              <w:right w:val="single" w:sz="2" w:space="0" w:color="000000"/>
            </w:tcBorders>
            <w:vAlign w:val="center"/>
          </w:tcPr>
          <w:p w14:paraId="568EDF12" w14:textId="77777777" w:rsidR="002A0987" w:rsidRPr="002B02C2" w:rsidRDefault="002A0987" w:rsidP="002A0987">
            <w:pPr>
              <w:rPr>
                <w:sz w:val="18"/>
                <w:szCs w:val="18"/>
                <w:lang w:val="en-US"/>
              </w:rPr>
            </w:pPr>
          </w:p>
        </w:tc>
      </w:tr>
      <w:tr w:rsidR="002A0987" w:rsidRPr="005F0059" w14:paraId="2EA2B1A5" w14:textId="77777777" w:rsidTr="0086322A">
        <w:tc>
          <w:tcPr>
            <w:tcW w:w="567" w:type="dxa"/>
            <w:tcBorders>
              <w:top w:val="nil"/>
              <w:left w:val="single" w:sz="2" w:space="0" w:color="000000"/>
              <w:bottom w:val="single" w:sz="2" w:space="0" w:color="000000"/>
              <w:right w:val="nil"/>
            </w:tcBorders>
          </w:tcPr>
          <w:p w14:paraId="13267DA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6B060B1" w14:textId="77777777" w:rsidR="002A0987" w:rsidRPr="004D02E8" w:rsidRDefault="002A0987" w:rsidP="002A0987">
            <w:pPr>
              <w:rPr>
                <w:sz w:val="16"/>
                <w:szCs w:val="16"/>
                <w:lang w:val="en-US"/>
              </w:rPr>
            </w:pPr>
            <w:r w:rsidRPr="004D02E8">
              <w:rPr>
                <w:sz w:val="16"/>
                <w:szCs w:val="16"/>
                <w:lang w:val="en-US"/>
              </w:rPr>
              <w:t>2881116001642</w:t>
            </w:r>
          </w:p>
        </w:tc>
        <w:tc>
          <w:tcPr>
            <w:tcW w:w="5103" w:type="dxa"/>
            <w:tcBorders>
              <w:top w:val="nil"/>
              <w:left w:val="single" w:sz="2" w:space="0" w:color="000000"/>
              <w:bottom w:val="single" w:sz="2" w:space="0" w:color="000000"/>
              <w:right w:val="nil"/>
            </w:tcBorders>
          </w:tcPr>
          <w:p w14:paraId="777A300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Hirtie slef.usc.sticla foi 23 x 30 gr 12 S 1581</w:t>
            </w:r>
          </w:p>
        </w:tc>
        <w:tc>
          <w:tcPr>
            <w:tcW w:w="992" w:type="dxa"/>
            <w:tcBorders>
              <w:top w:val="nil"/>
              <w:left w:val="single" w:sz="2" w:space="0" w:color="000000"/>
              <w:bottom w:val="single" w:sz="2" w:space="0" w:color="000000"/>
              <w:right w:val="nil"/>
            </w:tcBorders>
            <w:vAlign w:val="center"/>
          </w:tcPr>
          <w:p w14:paraId="2591728F"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57E48EB8"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76442093" w14:textId="77777777" w:rsidR="002A0987" w:rsidRPr="002B02C2" w:rsidRDefault="002A0987" w:rsidP="002A0987">
            <w:pPr>
              <w:rPr>
                <w:sz w:val="18"/>
                <w:szCs w:val="18"/>
                <w:lang w:val="en-US"/>
              </w:rPr>
            </w:pPr>
          </w:p>
        </w:tc>
      </w:tr>
      <w:tr w:rsidR="002A0987" w:rsidRPr="004D02E8" w14:paraId="1553EABD" w14:textId="77777777" w:rsidTr="0086322A">
        <w:tc>
          <w:tcPr>
            <w:tcW w:w="567" w:type="dxa"/>
            <w:tcBorders>
              <w:top w:val="single" w:sz="2" w:space="0" w:color="000000"/>
              <w:left w:val="single" w:sz="2" w:space="0" w:color="000000"/>
              <w:bottom w:val="single" w:sz="2" w:space="0" w:color="000000"/>
              <w:right w:val="nil"/>
            </w:tcBorders>
            <w:vAlign w:val="center"/>
          </w:tcPr>
          <w:p w14:paraId="3285E5B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28</w:t>
            </w:r>
          </w:p>
        </w:tc>
        <w:tc>
          <w:tcPr>
            <w:tcW w:w="1418" w:type="dxa"/>
            <w:tcBorders>
              <w:top w:val="single" w:sz="2" w:space="0" w:color="000000"/>
              <w:left w:val="single" w:sz="2" w:space="0" w:color="000000"/>
              <w:bottom w:val="single" w:sz="2" w:space="0" w:color="000000"/>
              <w:right w:val="nil"/>
            </w:tcBorders>
            <w:vAlign w:val="center"/>
          </w:tcPr>
          <w:p w14:paraId="55CAE1CB" w14:textId="77777777" w:rsidR="002A0987" w:rsidRPr="004D02E8" w:rsidRDefault="002A0987" w:rsidP="002A0987">
            <w:pPr>
              <w:jc w:val="center"/>
              <w:rPr>
                <w:sz w:val="22"/>
                <w:szCs w:val="22"/>
                <w:lang w:val="en-US"/>
              </w:rPr>
            </w:pPr>
            <w:r w:rsidRPr="004D02E8">
              <w:rPr>
                <w:sz w:val="22"/>
                <w:szCs w:val="22"/>
                <w:lang w:val="en-US"/>
              </w:rPr>
              <w:t>IzA12A</w:t>
            </w:r>
          </w:p>
          <w:p w14:paraId="6344FEB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8EB8CE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2F88D056"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EAD2DF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4CA05F9" w14:textId="77777777" w:rsidR="002A0987" w:rsidRPr="002B02C2" w:rsidRDefault="002A0987" w:rsidP="002A0987">
            <w:pPr>
              <w:jc w:val="right"/>
              <w:rPr>
                <w:lang w:val="en-US"/>
              </w:rPr>
            </w:pPr>
            <w:r w:rsidRPr="002B02C2">
              <w:rPr>
                <w:lang w:val="en-US"/>
              </w:rPr>
              <w:t>106,800</w:t>
            </w:r>
          </w:p>
        </w:tc>
      </w:tr>
      <w:tr w:rsidR="002A0987" w:rsidRPr="005F0059" w14:paraId="09D7F6A3" w14:textId="77777777" w:rsidTr="0086322A">
        <w:tc>
          <w:tcPr>
            <w:tcW w:w="567" w:type="dxa"/>
            <w:tcBorders>
              <w:top w:val="nil"/>
              <w:left w:val="single" w:sz="2" w:space="0" w:color="000000"/>
              <w:bottom w:val="single" w:sz="2" w:space="0" w:color="000000"/>
              <w:right w:val="nil"/>
            </w:tcBorders>
          </w:tcPr>
          <w:p w14:paraId="4F6120D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C368DB5"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33E7474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4AA61F3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207A80A"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5AC67088" w14:textId="77777777" w:rsidR="002A0987" w:rsidRPr="002B02C2" w:rsidRDefault="002A0987" w:rsidP="002A0987">
            <w:pPr>
              <w:rPr>
                <w:sz w:val="18"/>
                <w:szCs w:val="18"/>
                <w:lang w:val="en-US"/>
              </w:rPr>
            </w:pPr>
          </w:p>
        </w:tc>
      </w:tr>
      <w:tr w:rsidR="002A0987" w:rsidRPr="005F0059" w14:paraId="120D96F7" w14:textId="77777777" w:rsidTr="0086322A">
        <w:tc>
          <w:tcPr>
            <w:tcW w:w="567" w:type="dxa"/>
            <w:tcBorders>
              <w:top w:val="nil"/>
              <w:left w:val="single" w:sz="2" w:space="0" w:color="000000"/>
              <w:bottom w:val="single" w:sz="2" w:space="0" w:color="000000"/>
              <w:right w:val="nil"/>
            </w:tcBorders>
          </w:tcPr>
          <w:p w14:paraId="3D1D8DE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1D9A3B8"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056AAAA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6821963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B8CBC1B"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111948E1" w14:textId="77777777" w:rsidR="002A0987" w:rsidRPr="002B02C2" w:rsidRDefault="002A0987" w:rsidP="002A0987">
            <w:pPr>
              <w:rPr>
                <w:sz w:val="18"/>
                <w:szCs w:val="18"/>
                <w:lang w:val="en-US"/>
              </w:rPr>
            </w:pPr>
          </w:p>
        </w:tc>
      </w:tr>
      <w:tr w:rsidR="002A0987" w:rsidRPr="004D02E8" w14:paraId="635052A4" w14:textId="77777777" w:rsidTr="0086322A">
        <w:tc>
          <w:tcPr>
            <w:tcW w:w="567" w:type="dxa"/>
            <w:tcBorders>
              <w:top w:val="single" w:sz="2" w:space="0" w:color="000000"/>
              <w:left w:val="single" w:sz="2" w:space="0" w:color="000000"/>
              <w:bottom w:val="single" w:sz="2" w:space="0" w:color="000000"/>
              <w:right w:val="nil"/>
            </w:tcBorders>
            <w:vAlign w:val="center"/>
          </w:tcPr>
          <w:p w14:paraId="2E65303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29</w:t>
            </w:r>
          </w:p>
        </w:tc>
        <w:tc>
          <w:tcPr>
            <w:tcW w:w="1418" w:type="dxa"/>
            <w:tcBorders>
              <w:top w:val="single" w:sz="2" w:space="0" w:color="000000"/>
              <w:left w:val="single" w:sz="2" w:space="0" w:color="000000"/>
              <w:bottom w:val="single" w:sz="2" w:space="0" w:color="000000"/>
              <w:right w:val="nil"/>
            </w:tcBorders>
            <w:vAlign w:val="center"/>
          </w:tcPr>
          <w:p w14:paraId="7AF66C96" w14:textId="77777777" w:rsidR="002A0987" w:rsidRPr="004D02E8" w:rsidRDefault="002A0987" w:rsidP="002A0987">
            <w:pPr>
              <w:jc w:val="center"/>
              <w:rPr>
                <w:sz w:val="22"/>
                <w:szCs w:val="22"/>
                <w:lang w:val="en-US"/>
              </w:rPr>
            </w:pPr>
            <w:r w:rsidRPr="004D02E8">
              <w:rPr>
                <w:sz w:val="22"/>
                <w:szCs w:val="22"/>
                <w:lang w:val="en-US"/>
              </w:rPr>
              <w:t>RCsB21A</w:t>
            </w:r>
          </w:p>
          <w:p w14:paraId="5AB0BDD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96EB03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gaurilor d12mm, adincimea 30cm;  L=105.6m )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366A73FD"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2CF0741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FA3A07B" w14:textId="77777777" w:rsidR="002A0987" w:rsidRPr="002B02C2" w:rsidRDefault="002A0987" w:rsidP="002A0987">
            <w:pPr>
              <w:jc w:val="right"/>
              <w:rPr>
                <w:lang w:val="en-US"/>
              </w:rPr>
            </w:pPr>
            <w:r w:rsidRPr="002B02C2">
              <w:rPr>
                <w:lang w:val="en-US"/>
              </w:rPr>
              <w:t>352,000</w:t>
            </w:r>
          </w:p>
        </w:tc>
      </w:tr>
      <w:tr w:rsidR="002A0987" w:rsidRPr="005F0059" w14:paraId="6AE8DCD9" w14:textId="77777777" w:rsidTr="0086322A">
        <w:tc>
          <w:tcPr>
            <w:tcW w:w="567" w:type="dxa"/>
            <w:tcBorders>
              <w:top w:val="nil"/>
              <w:left w:val="single" w:sz="2" w:space="0" w:color="000000"/>
              <w:bottom w:val="single" w:sz="2" w:space="0" w:color="000000"/>
              <w:right w:val="nil"/>
            </w:tcBorders>
          </w:tcPr>
          <w:p w14:paraId="1B7F541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CAC402"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43CE7B0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6351E65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7FED061"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658CF03A" w14:textId="77777777" w:rsidR="002A0987" w:rsidRPr="002B02C2" w:rsidRDefault="002A0987" w:rsidP="002A0987">
            <w:pPr>
              <w:rPr>
                <w:sz w:val="18"/>
                <w:szCs w:val="18"/>
                <w:lang w:val="en-US"/>
              </w:rPr>
            </w:pPr>
          </w:p>
        </w:tc>
      </w:tr>
      <w:tr w:rsidR="002A0987" w:rsidRPr="005F0059" w14:paraId="45DCD8D7" w14:textId="77777777" w:rsidTr="0086322A">
        <w:tc>
          <w:tcPr>
            <w:tcW w:w="567" w:type="dxa"/>
            <w:tcBorders>
              <w:top w:val="nil"/>
              <w:left w:val="single" w:sz="2" w:space="0" w:color="000000"/>
              <w:bottom w:val="single" w:sz="2" w:space="0" w:color="000000"/>
              <w:right w:val="nil"/>
            </w:tcBorders>
          </w:tcPr>
          <w:p w14:paraId="026D73B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BFDB35C"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0ED6B5E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5E0C40F8"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172547D5"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0C4172C6" w14:textId="77777777" w:rsidR="002A0987" w:rsidRPr="002B02C2" w:rsidRDefault="002A0987" w:rsidP="002A0987">
            <w:pPr>
              <w:rPr>
                <w:sz w:val="18"/>
                <w:szCs w:val="18"/>
                <w:lang w:val="en-US"/>
              </w:rPr>
            </w:pPr>
          </w:p>
        </w:tc>
      </w:tr>
      <w:tr w:rsidR="002A0987" w:rsidRPr="005F0059" w14:paraId="79D0F118" w14:textId="77777777" w:rsidTr="0086322A">
        <w:tc>
          <w:tcPr>
            <w:tcW w:w="567" w:type="dxa"/>
            <w:tcBorders>
              <w:top w:val="nil"/>
              <w:left w:val="single" w:sz="2" w:space="0" w:color="000000"/>
              <w:bottom w:val="single" w:sz="2" w:space="0" w:color="000000"/>
              <w:right w:val="nil"/>
            </w:tcBorders>
          </w:tcPr>
          <w:p w14:paraId="447791D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21AD02"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38F6F46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750AE29D"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3DA4A103"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6FC1D338" w14:textId="77777777" w:rsidR="002A0987" w:rsidRPr="002B02C2" w:rsidRDefault="002A0987" w:rsidP="002A0987">
            <w:pPr>
              <w:rPr>
                <w:sz w:val="18"/>
                <w:szCs w:val="18"/>
                <w:lang w:val="en-US"/>
              </w:rPr>
            </w:pPr>
          </w:p>
        </w:tc>
      </w:tr>
      <w:tr w:rsidR="002A0987" w:rsidRPr="005F0059" w14:paraId="38DF0F24" w14:textId="77777777" w:rsidTr="0086322A">
        <w:tc>
          <w:tcPr>
            <w:tcW w:w="567" w:type="dxa"/>
            <w:tcBorders>
              <w:top w:val="nil"/>
              <w:left w:val="single" w:sz="2" w:space="0" w:color="000000"/>
              <w:bottom w:val="single" w:sz="2" w:space="0" w:color="000000"/>
              <w:right w:val="nil"/>
            </w:tcBorders>
          </w:tcPr>
          <w:p w14:paraId="5FBE195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DEB636"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6D00F16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583A210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91232A8"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5A2E2F72" w14:textId="77777777" w:rsidR="002A0987" w:rsidRPr="002B02C2" w:rsidRDefault="002A0987" w:rsidP="002A0987">
            <w:pPr>
              <w:rPr>
                <w:sz w:val="18"/>
                <w:szCs w:val="18"/>
                <w:lang w:val="en-US"/>
              </w:rPr>
            </w:pPr>
          </w:p>
        </w:tc>
      </w:tr>
      <w:tr w:rsidR="002A0987" w:rsidRPr="004D02E8" w14:paraId="62384C66" w14:textId="77777777" w:rsidTr="0086322A">
        <w:tc>
          <w:tcPr>
            <w:tcW w:w="567" w:type="dxa"/>
            <w:tcBorders>
              <w:top w:val="single" w:sz="2" w:space="0" w:color="000000"/>
              <w:left w:val="single" w:sz="2" w:space="0" w:color="000000"/>
              <w:bottom w:val="single" w:sz="2" w:space="0" w:color="000000"/>
              <w:right w:val="nil"/>
            </w:tcBorders>
            <w:vAlign w:val="center"/>
          </w:tcPr>
          <w:p w14:paraId="6054B30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30</w:t>
            </w:r>
          </w:p>
        </w:tc>
        <w:tc>
          <w:tcPr>
            <w:tcW w:w="1418" w:type="dxa"/>
            <w:tcBorders>
              <w:top w:val="single" w:sz="2" w:space="0" w:color="000000"/>
              <w:left w:val="single" w:sz="2" w:space="0" w:color="000000"/>
              <w:bottom w:val="single" w:sz="2" w:space="0" w:color="000000"/>
              <w:right w:val="nil"/>
            </w:tcBorders>
            <w:vAlign w:val="center"/>
          </w:tcPr>
          <w:p w14:paraId="2C65741B" w14:textId="77777777" w:rsidR="002A0987" w:rsidRPr="004D02E8" w:rsidRDefault="002A0987" w:rsidP="002A0987">
            <w:pPr>
              <w:jc w:val="center"/>
              <w:rPr>
                <w:sz w:val="22"/>
                <w:szCs w:val="22"/>
                <w:lang w:val="en-US"/>
              </w:rPr>
            </w:pPr>
            <w:r w:rsidRPr="004D02E8">
              <w:rPr>
                <w:sz w:val="22"/>
                <w:szCs w:val="22"/>
                <w:lang w:val="en-US"/>
              </w:rPr>
              <w:t>PD01A</w:t>
            </w:r>
          </w:p>
          <w:p w14:paraId="4B23F1B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CFE003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d10mm )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775BBB16"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15252B2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DF59A96" w14:textId="77777777" w:rsidR="002A0987" w:rsidRPr="002B02C2" w:rsidRDefault="002A0987" w:rsidP="002A0987">
            <w:pPr>
              <w:jc w:val="right"/>
              <w:rPr>
                <w:lang w:val="en-US"/>
              </w:rPr>
            </w:pPr>
            <w:r w:rsidRPr="002B02C2">
              <w:rPr>
                <w:lang w:val="en-US"/>
              </w:rPr>
              <w:t>157,900</w:t>
            </w:r>
          </w:p>
        </w:tc>
      </w:tr>
      <w:tr w:rsidR="002A0987" w:rsidRPr="005F0059" w14:paraId="4DBAC405" w14:textId="77777777" w:rsidTr="0086322A">
        <w:tc>
          <w:tcPr>
            <w:tcW w:w="567" w:type="dxa"/>
            <w:tcBorders>
              <w:top w:val="nil"/>
              <w:left w:val="single" w:sz="2" w:space="0" w:color="000000"/>
              <w:bottom w:val="single" w:sz="2" w:space="0" w:color="000000"/>
              <w:right w:val="nil"/>
            </w:tcBorders>
          </w:tcPr>
          <w:p w14:paraId="24D7D2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6A307C2"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376D63A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7A9611F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A3CA91E"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430C322" w14:textId="77777777" w:rsidR="002A0987" w:rsidRPr="002B02C2" w:rsidRDefault="002A0987" w:rsidP="002A0987">
            <w:pPr>
              <w:rPr>
                <w:sz w:val="18"/>
                <w:szCs w:val="18"/>
                <w:lang w:val="en-US"/>
              </w:rPr>
            </w:pPr>
          </w:p>
        </w:tc>
      </w:tr>
      <w:tr w:rsidR="002A0987" w:rsidRPr="005F0059" w14:paraId="149F31BC" w14:textId="77777777" w:rsidTr="0086322A">
        <w:tc>
          <w:tcPr>
            <w:tcW w:w="567" w:type="dxa"/>
            <w:tcBorders>
              <w:top w:val="nil"/>
              <w:left w:val="single" w:sz="2" w:space="0" w:color="000000"/>
              <w:bottom w:val="single" w:sz="2" w:space="0" w:color="000000"/>
              <w:right w:val="nil"/>
            </w:tcBorders>
          </w:tcPr>
          <w:p w14:paraId="10FED76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B9A26E5"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03D2D39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4A0B3A3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BC62AD3"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6C65B35F" w14:textId="77777777" w:rsidR="002A0987" w:rsidRPr="002B02C2" w:rsidRDefault="002A0987" w:rsidP="002A0987">
            <w:pPr>
              <w:rPr>
                <w:sz w:val="18"/>
                <w:szCs w:val="18"/>
                <w:lang w:val="en-US"/>
              </w:rPr>
            </w:pPr>
          </w:p>
        </w:tc>
      </w:tr>
      <w:tr w:rsidR="002A0987" w:rsidRPr="004D02E8" w14:paraId="6EEE0008" w14:textId="77777777" w:rsidTr="0086322A">
        <w:tc>
          <w:tcPr>
            <w:tcW w:w="567" w:type="dxa"/>
            <w:tcBorders>
              <w:top w:val="single" w:sz="2" w:space="0" w:color="000000"/>
              <w:left w:val="single" w:sz="2" w:space="0" w:color="000000"/>
              <w:bottom w:val="single" w:sz="2" w:space="0" w:color="000000"/>
              <w:right w:val="nil"/>
            </w:tcBorders>
            <w:vAlign w:val="center"/>
          </w:tcPr>
          <w:p w14:paraId="3A43B44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31</w:t>
            </w:r>
          </w:p>
        </w:tc>
        <w:tc>
          <w:tcPr>
            <w:tcW w:w="1418" w:type="dxa"/>
            <w:tcBorders>
              <w:top w:val="single" w:sz="2" w:space="0" w:color="000000"/>
              <w:left w:val="single" w:sz="2" w:space="0" w:color="000000"/>
              <w:bottom w:val="single" w:sz="2" w:space="0" w:color="000000"/>
              <w:right w:val="nil"/>
            </w:tcBorders>
            <w:vAlign w:val="center"/>
          </w:tcPr>
          <w:p w14:paraId="52676CAB" w14:textId="77777777" w:rsidR="002A0987" w:rsidRPr="004D02E8" w:rsidRDefault="002A0987" w:rsidP="002A0987">
            <w:pPr>
              <w:jc w:val="center"/>
              <w:rPr>
                <w:sz w:val="22"/>
                <w:szCs w:val="22"/>
                <w:lang w:val="en-US"/>
              </w:rPr>
            </w:pPr>
            <w:r w:rsidRPr="004D02E8">
              <w:rPr>
                <w:sz w:val="22"/>
                <w:szCs w:val="22"/>
                <w:lang w:val="en-US"/>
              </w:rPr>
              <w:t>PD01Af</w:t>
            </w:r>
          </w:p>
          <w:p w14:paraId="64C0BF6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17B9FB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lastRenderedPageBreak/>
              <w:t>Clei epoxidic</w:t>
            </w:r>
          </w:p>
        </w:tc>
        <w:tc>
          <w:tcPr>
            <w:tcW w:w="992" w:type="dxa"/>
            <w:tcBorders>
              <w:top w:val="single" w:sz="2" w:space="0" w:color="000000"/>
              <w:left w:val="single" w:sz="2" w:space="0" w:color="000000"/>
              <w:bottom w:val="single" w:sz="2" w:space="0" w:color="000000"/>
              <w:right w:val="nil"/>
            </w:tcBorders>
            <w:vAlign w:val="center"/>
          </w:tcPr>
          <w:p w14:paraId="0EAC2740"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7D6A72F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7C8D706" w14:textId="77777777" w:rsidR="002A0987" w:rsidRPr="002B02C2" w:rsidRDefault="002A0987" w:rsidP="002A0987">
            <w:pPr>
              <w:jc w:val="right"/>
              <w:rPr>
                <w:lang w:val="en-US"/>
              </w:rPr>
            </w:pPr>
            <w:r w:rsidRPr="002B02C2">
              <w:rPr>
                <w:lang w:val="en-US"/>
              </w:rPr>
              <w:t>7,850</w:t>
            </w:r>
          </w:p>
        </w:tc>
      </w:tr>
      <w:tr w:rsidR="002A0987" w:rsidRPr="005F0059" w14:paraId="454A22A2" w14:textId="77777777" w:rsidTr="0086322A">
        <w:tc>
          <w:tcPr>
            <w:tcW w:w="567" w:type="dxa"/>
            <w:tcBorders>
              <w:top w:val="nil"/>
              <w:left w:val="single" w:sz="2" w:space="0" w:color="000000"/>
              <w:bottom w:val="single" w:sz="2" w:space="0" w:color="000000"/>
              <w:right w:val="nil"/>
            </w:tcBorders>
          </w:tcPr>
          <w:p w14:paraId="3B8420A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E66ABB"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609978A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7AB5732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E0FA7FD"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59AC6276" w14:textId="77777777" w:rsidR="002A0987" w:rsidRPr="002B02C2" w:rsidRDefault="002A0987" w:rsidP="002A0987">
            <w:pPr>
              <w:rPr>
                <w:sz w:val="18"/>
                <w:szCs w:val="18"/>
                <w:lang w:val="en-US"/>
              </w:rPr>
            </w:pPr>
          </w:p>
        </w:tc>
      </w:tr>
      <w:tr w:rsidR="002A0987" w:rsidRPr="005F0059" w14:paraId="79778488" w14:textId="77777777" w:rsidTr="0086322A">
        <w:tc>
          <w:tcPr>
            <w:tcW w:w="567" w:type="dxa"/>
            <w:tcBorders>
              <w:top w:val="nil"/>
              <w:left w:val="single" w:sz="2" w:space="0" w:color="000000"/>
              <w:bottom w:val="single" w:sz="2" w:space="0" w:color="000000"/>
              <w:right w:val="nil"/>
            </w:tcBorders>
          </w:tcPr>
          <w:p w14:paraId="481F6B8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86E0418" w14:textId="77777777" w:rsidR="002A0987" w:rsidRPr="004D02E8" w:rsidRDefault="002A0987" w:rsidP="002A0987">
            <w:pPr>
              <w:rPr>
                <w:sz w:val="16"/>
                <w:szCs w:val="16"/>
                <w:lang w:val="en-US"/>
              </w:rPr>
            </w:pPr>
            <w:r w:rsidRPr="004D02E8">
              <w:rPr>
                <w:sz w:val="16"/>
                <w:szCs w:val="16"/>
                <w:lang w:val="en-US"/>
              </w:rPr>
              <w:t>123654987524131</w:t>
            </w:r>
          </w:p>
        </w:tc>
        <w:tc>
          <w:tcPr>
            <w:tcW w:w="5103" w:type="dxa"/>
            <w:tcBorders>
              <w:top w:val="nil"/>
              <w:left w:val="single" w:sz="2" w:space="0" w:color="000000"/>
              <w:bottom w:val="single" w:sz="2" w:space="0" w:color="000000"/>
              <w:right w:val="nil"/>
            </w:tcBorders>
          </w:tcPr>
          <w:p w14:paraId="2FA000E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Clei epoxidic</w:t>
            </w:r>
          </w:p>
        </w:tc>
        <w:tc>
          <w:tcPr>
            <w:tcW w:w="992" w:type="dxa"/>
            <w:tcBorders>
              <w:top w:val="nil"/>
              <w:left w:val="single" w:sz="2" w:space="0" w:color="000000"/>
              <w:bottom w:val="single" w:sz="2" w:space="0" w:color="000000"/>
              <w:right w:val="nil"/>
            </w:tcBorders>
            <w:vAlign w:val="center"/>
          </w:tcPr>
          <w:p w14:paraId="2850A02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81D9F89"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637E25A8" w14:textId="77777777" w:rsidR="002A0987" w:rsidRPr="002B02C2" w:rsidRDefault="002A0987" w:rsidP="002A0987">
            <w:pPr>
              <w:rPr>
                <w:sz w:val="18"/>
                <w:szCs w:val="18"/>
                <w:lang w:val="en-US"/>
              </w:rPr>
            </w:pPr>
          </w:p>
        </w:tc>
      </w:tr>
      <w:tr w:rsidR="002A0987" w:rsidRPr="004D02E8" w14:paraId="1DDA9807" w14:textId="77777777" w:rsidTr="0086322A">
        <w:tc>
          <w:tcPr>
            <w:tcW w:w="567" w:type="dxa"/>
            <w:tcBorders>
              <w:top w:val="single" w:sz="2" w:space="0" w:color="000000"/>
              <w:left w:val="single" w:sz="2" w:space="0" w:color="000000"/>
              <w:bottom w:val="single" w:sz="2" w:space="0" w:color="000000"/>
              <w:right w:val="nil"/>
            </w:tcBorders>
            <w:vAlign w:val="center"/>
          </w:tcPr>
          <w:p w14:paraId="792441D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32</w:t>
            </w:r>
          </w:p>
        </w:tc>
        <w:tc>
          <w:tcPr>
            <w:tcW w:w="1418" w:type="dxa"/>
            <w:tcBorders>
              <w:top w:val="single" w:sz="2" w:space="0" w:color="000000"/>
              <w:left w:val="single" w:sz="2" w:space="0" w:color="000000"/>
              <w:bottom w:val="single" w:sz="2" w:space="0" w:color="000000"/>
              <w:right w:val="nil"/>
            </w:tcBorders>
            <w:vAlign w:val="center"/>
          </w:tcPr>
          <w:p w14:paraId="7EFE358F" w14:textId="77777777" w:rsidR="002A0987" w:rsidRPr="004D02E8" w:rsidRDefault="002A0987" w:rsidP="002A0987">
            <w:pPr>
              <w:jc w:val="center"/>
              <w:rPr>
                <w:sz w:val="22"/>
                <w:szCs w:val="22"/>
                <w:lang w:val="en-US"/>
              </w:rPr>
            </w:pPr>
            <w:r w:rsidRPr="004D02E8">
              <w:rPr>
                <w:sz w:val="22"/>
                <w:szCs w:val="22"/>
                <w:lang w:val="en-US"/>
              </w:rPr>
              <w:t>PB12C</w:t>
            </w:r>
          </w:p>
          <w:p w14:paraId="79599D2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DEF5BF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(C35/45 XC4 XF4 CD4 ;executarea elevatiei zidurilor de garda si aripilor ) Turnarea  cu macaraua a  betonului armat in bolti, arce, podete tubulare, cadre, grinzi cu sectiune plina</w:t>
            </w:r>
          </w:p>
        </w:tc>
        <w:tc>
          <w:tcPr>
            <w:tcW w:w="992" w:type="dxa"/>
            <w:tcBorders>
              <w:top w:val="single" w:sz="2" w:space="0" w:color="000000"/>
              <w:left w:val="single" w:sz="2" w:space="0" w:color="000000"/>
              <w:bottom w:val="single" w:sz="2" w:space="0" w:color="000000"/>
              <w:right w:val="nil"/>
            </w:tcBorders>
            <w:vAlign w:val="center"/>
          </w:tcPr>
          <w:p w14:paraId="62A777AE"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4DA7388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330AFF2" w14:textId="77777777" w:rsidR="002A0987" w:rsidRPr="002B02C2" w:rsidRDefault="002A0987" w:rsidP="002A0987">
            <w:pPr>
              <w:jc w:val="right"/>
              <w:rPr>
                <w:lang w:val="en-US"/>
              </w:rPr>
            </w:pPr>
            <w:r w:rsidRPr="002B02C2">
              <w:rPr>
                <w:lang w:val="en-US"/>
              </w:rPr>
              <w:t>3,030</w:t>
            </w:r>
          </w:p>
        </w:tc>
      </w:tr>
      <w:tr w:rsidR="002A0987" w:rsidRPr="005F0059" w14:paraId="50B76A9E" w14:textId="77777777" w:rsidTr="0086322A">
        <w:tc>
          <w:tcPr>
            <w:tcW w:w="567" w:type="dxa"/>
            <w:tcBorders>
              <w:top w:val="nil"/>
              <w:left w:val="single" w:sz="2" w:space="0" w:color="000000"/>
              <w:bottom w:val="single" w:sz="2" w:space="0" w:color="000000"/>
              <w:right w:val="nil"/>
            </w:tcBorders>
          </w:tcPr>
          <w:p w14:paraId="6607187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942517E"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403D147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0246A38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AFB148D" w14:textId="77777777" w:rsidR="002A0987" w:rsidRPr="002B02C2" w:rsidRDefault="002A0987" w:rsidP="002A0987">
            <w:pPr>
              <w:rPr>
                <w:sz w:val="18"/>
                <w:szCs w:val="18"/>
                <w:lang w:val="en-US"/>
              </w:rPr>
            </w:pPr>
            <w:r w:rsidRPr="002B02C2">
              <w:rPr>
                <w:sz w:val="18"/>
                <w:szCs w:val="18"/>
                <w:lang w:val="en-US"/>
              </w:rPr>
              <w:t>0,5700</w:t>
            </w:r>
          </w:p>
        </w:tc>
        <w:tc>
          <w:tcPr>
            <w:tcW w:w="1134" w:type="dxa"/>
            <w:tcBorders>
              <w:top w:val="nil"/>
              <w:left w:val="single" w:sz="2" w:space="0" w:color="000000"/>
              <w:bottom w:val="single" w:sz="2" w:space="0" w:color="000000"/>
              <w:right w:val="single" w:sz="2" w:space="0" w:color="000000"/>
            </w:tcBorders>
            <w:vAlign w:val="center"/>
          </w:tcPr>
          <w:p w14:paraId="3D506820" w14:textId="77777777" w:rsidR="002A0987" w:rsidRPr="002B02C2" w:rsidRDefault="002A0987" w:rsidP="002A0987">
            <w:pPr>
              <w:rPr>
                <w:sz w:val="18"/>
                <w:szCs w:val="18"/>
                <w:lang w:val="en-US"/>
              </w:rPr>
            </w:pPr>
          </w:p>
        </w:tc>
      </w:tr>
      <w:tr w:rsidR="002A0987" w:rsidRPr="005F0059" w14:paraId="39F03617" w14:textId="77777777" w:rsidTr="0086322A">
        <w:tc>
          <w:tcPr>
            <w:tcW w:w="567" w:type="dxa"/>
            <w:tcBorders>
              <w:top w:val="nil"/>
              <w:left w:val="single" w:sz="2" w:space="0" w:color="000000"/>
              <w:bottom w:val="single" w:sz="2" w:space="0" w:color="000000"/>
              <w:right w:val="nil"/>
            </w:tcBorders>
          </w:tcPr>
          <w:p w14:paraId="278204D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FFA276"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7086F3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99F95D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A43C1BB" w14:textId="77777777" w:rsidR="002A0987" w:rsidRPr="002B02C2" w:rsidRDefault="002A0987" w:rsidP="002A0987">
            <w:pPr>
              <w:rPr>
                <w:sz w:val="18"/>
                <w:szCs w:val="18"/>
                <w:lang w:val="en-US"/>
              </w:rPr>
            </w:pPr>
            <w:r w:rsidRPr="002B02C2">
              <w:rPr>
                <w:sz w:val="18"/>
                <w:szCs w:val="18"/>
                <w:lang w:val="en-US"/>
              </w:rPr>
              <w:t>1,6300</w:t>
            </w:r>
          </w:p>
        </w:tc>
        <w:tc>
          <w:tcPr>
            <w:tcW w:w="1134" w:type="dxa"/>
            <w:tcBorders>
              <w:top w:val="nil"/>
              <w:left w:val="single" w:sz="2" w:space="0" w:color="000000"/>
              <w:bottom w:val="single" w:sz="2" w:space="0" w:color="000000"/>
              <w:right w:val="single" w:sz="2" w:space="0" w:color="000000"/>
            </w:tcBorders>
            <w:vAlign w:val="center"/>
          </w:tcPr>
          <w:p w14:paraId="046BE300" w14:textId="77777777" w:rsidR="002A0987" w:rsidRPr="002B02C2" w:rsidRDefault="002A0987" w:rsidP="002A0987">
            <w:pPr>
              <w:rPr>
                <w:sz w:val="18"/>
                <w:szCs w:val="18"/>
                <w:lang w:val="en-US"/>
              </w:rPr>
            </w:pPr>
          </w:p>
        </w:tc>
      </w:tr>
      <w:tr w:rsidR="002A0987" w:rsidRPr="005F0059" w14:paraId="748952B2" w14:textId="77777777" w:rsidTr="0086322A">
        <w:tc>
          <w:tcPr>
            <w:tcW w:w="567" w:type="dxa"/>
            <w:tcBorders>
              <w:top w:val="nil"/>
              <w:left w:val="single" w:sz="2" w:space="0" w:color="000000"/>
              <w:bottom w:val="single" w:sz="2" w:space="0" w:color="000000"/>
              <w:right w:val="nil"/>
            </w:tcBorders>
          </w:tcPr>
          <w:p w14:paraId="4F57E7F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6A15B6" w14:textId="77777777" w:rsidR="002A0987" w:rsidRPr="004D02E8" w:rsidRDefault="002A0987" w:rsidP="002A0987">
            <w:pPr>
              <w:rPr>
                <w:sz w:val="16"/>
                <w:szCs w:val="16"/>
                <w:lang w:val="en-US"/>
              </w:rPr>
            </w:pPr>
            <w:r w:rsidRPr="004D02E8">
              <w:rPr>
                <w:sz w:val="16"/>
                <w:szCs w:val="16"/>
                <w:lang w:val="en-US"/>
              </w:rPr>
              <w:t>7112020030100</w:t>
            </w:r>
          </w:p>
        </w:tc>
        <w:tc>
          <w:tcPr>
            <w:tcW w:w="5103" w:type="dxa"/>
            <w:tcBorders>
              <w:top w:val="nil"/>
              <w:left w:val="single" w:sz="2" w:space="0" w:color="000000"/>
              <w:bottom w:val="single" w:sz="2" w:space="0" w:color="000000"/>
              <w:right w:val="nil"/>
            </w:tcBorders>
          </w:tcPr>
          <w:p w14:paraId="52CFEF6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Specialist</w:t>
            </w:r>
          </w:p>
        </w:tc>
        <w:tc>
          <w:tcPr>
            <w:tcW w:w="992" w:type="dxa"/>
            <w:tcBorders>
              <w:top w:val="nil"/>
              <w:left w:val="single" w:sz="2" w:space="0" w:color="000000"/>
              <w:bottom w:val="single" w:sz="2" w:space="0" w:color="000000"/>
              <w:right w:val="nil"/>
            </w:tcBorders>
            <w:vAlign w:val="center"/>
          </w:tcPr>
          <w:p w14:paraId="0E20789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EBE4253" w14:textId="77777777" w:rsidR="002A0987" w:rsidRPr="002B02C2" w:rsidRDefault="002A0987" w:rsidP="002A0987">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34030FFE" w14:textId="77777777" w:rsidR="002A0987" w:rsidRPr="002B02C2" w:rsidRDefault="002A0987" w:rsidP="002A0987">
            <w:pPr>
              <w:rPr>
                <w:sz w:val="18"/>
                <w:szCs w:val="18"/>
                <w:lang w:val="en-US"/>
              </w:rPr>
            </w:pPr>
          </w:p>
        </w:tc>
      </w:tr>
      <w:tr w:rsidR="002A0987" w:rsidRPr="005F0059" w14:paraId="07542275" w14:textId="77777777" w:rsidTr="0086322A">
        <w:tc>
          <w:tcPr>
            <w:tcW w:w="567" w:type="dxa"/>
            <w:tcBorders>
              <w:top w:val="nil"/>
              <w:left w:val="single" w:sz="2" w:space="0" w:color="000000"/>
              <w:bottom w:val="single" w:sz="2" w:space="0" w:color="000000"/>
              <w:right w:val="nil"/>
            </w:tcBorders>
          </w:tcPr>
          <w:p w14:paraId="5336652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8D492EA" w14:textId="77777777" w:rsidR="002A0987" w:rsidRPr="004D02E8" w:rsidRDefault="002A0987" w:rsidP="002A0987">
            <w:pPr>
              <w:rPr>
                <w:sz w:val="16"/>
                <w:szCs w:val="16"/>
                <w:lang w:val="en-US"/>
              </w:rPr>
            </w:pPr>
            <w:r w:rsidRPr="004D02E8">
              <w:rPr>
                <w:sz w:val="16"/>
                <w:szCs w:val="16"/>
                <w:lang w:val="en-US"/>
              </w:rPr>
              <w:t>266310210100045</w:t>
            </w:r>
          </w:p>
        </w:tc>
        <w:tc>
          <w:tcPr>
            <w:tcW w:w="5103" w:type="dxa"/>
            <w:tcBorders>
              <w:top w:val="nil"/>
              <w:left w:val="single" w:sz="2" w:space="0" w:color="000000"/>
              <w:bottom w:val="single" w:sz="2" w:space="0" w:color="000000"/>
              <w:right w:val="nil"/>
            </w:tcBorders>
          </w:tcPr>
          <w:p w14:paraId="3E1508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(C35/45 XC4 XF4 CD4)  Beton gata preparat marca </w:t>
            </w:r>
          </w:p>
        </w:tc>
        <w:tc>
          <w:tcPr>
            <w:tcW w:w="992" w:type="dxa"/>
            <w:tcBorders>
              <w:top w:val="nil"/>
              <w:left w:val="single" w:sz="2" w:space="0" w:color="000000"/>
              <w:bottom w:val="single" w:sz="2" w:space="0" w:color="000000"/>
              <w:right w:val="nil"/>
            </w:tcBorders>
            <w:vAlign w:val="center"/>
          </w:tcPr>
          <w:p w14:paraId="480177F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B64710E"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575231FA" w14:textId="77777777" w:rsidR="002A0987" w:rsidRPr="002B02C2" w:rsidRDefault="002A0987" w:rsidP="002A0987">
            <w:pPr>
              <w:rPr>
                <w:sz w:val="18"/>
                <w:szCs w:val="18"/>
                <w:lang w:val="en-US"/>
              </w:rPr>
            </w:pPr>
          </w:p>
        </w:tc>
      </w:tr>
      <w:tr w:rsidR="002A0987" w:rsidRPr="005F0059" w14:paraId="126EBE18" w14:textId="77777777" w:rsidTr="0086322A">
        <w:tc>
          <w:tcPr>
            <w:tcW w:w="567" w:type="dxa"/>
            <w:tcBorders>
              <w:top w:val="nil"/>
              <w:left w:val="single" w:sz="2" w:space="0" w:color="000000"/>
              <w:bottom w:val="single" w:sz="2" w:space="0" w:color="000000"/>
              <w:right w:val="nil"/>
            </w:tcBorders>
          </w:tcPr>
          <w:p w14:paraId="41BAA5C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0771492"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635CE4E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7DC55C48"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772407A"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152047CA" w14:textId="77777777" w:rsidR="002A0987" w:rsidRPr="002B02C2" w:rsidRDefault="002A0987" w:rsidP="002A0987">
            <w:pPr>
              <w:rPr>
                <w:sz w:val="18"/>
                <w:szCs w:val="18"/>
                <w:lang w:val="en-US"/>
              </w:rPr>
            </w:pPr>
          </w:p>
        </w:tc>
      </w:tr>
      <w:tr w:rsidR="002A0987" w:rsidRPr="005F0059" w14:paraId="7E4CF34D" w14:textId="77777777" w:rsidTr="0086322A">
        <w:tc>
          <w:tcPr>
            <w:tcW w:w="567" w:type="dxa"/>
            <w:tcBorders>
              <w:top w:val="nil"/>
              <w:left w:val="single" w:sz="2" w:space="0" w:color="000000"/>
              <w:bottom w:val="single" w:sz="2" w:space="0" w:color="000000"/>
              <w:right w:val="nil"/>
            </w:tcBorders>
          </w:tcPr>
          <w:p w14:paraId="3D7F4A8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5BE707" w14:textId="77777777" w:rsidR="002A0987" w:rsidRPr="004D02E8" w:rsidRDefault="002A0987" w:rsidP="002A0987">
            <w:pPr>
              <w:rPr>
                <w:sz w:val="16"/>
                <w:szCs w:val="16"/>
                <w:lang w:val="en-US"/>
              </w:rPr>
            </w:pPr>
            <w:r w:rsidRPr="004D02E8">
              <w:rPr>
                <w:sz w:val="16"/>
                <w:szCs w:val="16"/>
                <w:lang w:val="en-US"/>
              </w:rPr>
              <w:t>2922140006727</w:t>
            </w:r>
          </w:p>
        </w:tc>
        <w:tc>
          <w:tcPr>
            <w:tcW w:w="5103" w:type="dxa"/>
            <w:tcBorders>
              <w:top w:val="nil"/>
              <w:left w:val="single" w:sz="2" w:space="0" w:color="000000"/>
              <w:bottom w:val="single" w:sz="2" w:space="0" w:color="000000"/>
              <w:right w:val="nil"/>
            </w:tcBorders>
          </w:tcPr>
          <w:p w14:paraId="7BBACF4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"PIONER" 0,50-0,75 TF</w:t>
            </w:r>
          </w:p>
        </w:tc>
        <w:tc>
          <w:tcPr>
            <w:tcW w:w="992" w:type="dxa"/>
            <w:tcBorders>
              <w:top w:val="nil"/>
              <w:left w:val="single" w:sz="2" w:space="0" w:color="000000"/>
              <w:bottom w:val="single" w:sz="2" w:space="0" w:color="000000"/>
              <w:right w:val="nil"/>
            </w:tcBorders>
            <w:vAlign w:val="center"/>
          </w:tcPr>
          <w:p w14:paraId="48AEF1E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A82B807" w14:textId="77777777" w:rsidR="002A0987" w:rsidRPr="002B02C2" w:rsidRDefault="002A0987" w:rsidP="002A0987">
            <w:pPr>
              <w:rPr>
                <w:sz w:val="18"/>
                <w:szCs w:val="18"/>
                <w:lang w:val="en-US"/>
              </w:rPr>
            </w:pPr>
            <w:r w:rsidRPr="002B02C2">
              <w:rPr>
                <w:sz w:val="18"/>
                <w:szCs w:val="18"/>
                <w:lang w:val="en-US"/>
              </w:rPr>
              <w:t>0,0820</w:t>
            </w:r>
          </w:p>
        </w:tc>
        <w:tc>
          <w:tcPr>
            <w:tcW w:w="1134" w:type="dxa"/>
            <w:tcBorders>
              <w:top w:val="nil"/>
              <w:left w:val="single" w:sz="2" w:space="0" w:color="000000"/>
              <w:bottom w:val="single" w:sz="2" w:space="0" w:color="000000"/>
              <w:right w:val="single" w:sz="2" w:space="0" w:color="000000"/>
            </w:tcBorders>
            <w:vAlign w:val="center"/>
          </w:tcPr>
          <w:p w14:paraId="03DADC95" w14:textId="77777777" w:rsidR="002A0987" w:rsidRPr="002B02C2" w:rsidRDefault="002A0987" w:rsidP="002A0987">
            <w:pPr>
              <w:rPr>
                <w:sz w:val="18"/>
                <w:szCs w:val="18"/>
                <w:lang w:val="en-US"/>
              </w:rPr>
            </w:pPr>
          </w:p>
        </w:tc>
      </w:tr>
      <w:tr w:rsidR="002A0987" w:rsidRPr="005F0059" w14:paraId="68C13A21" w14:textId="77777777" w:rsidTr="0086322A">
        <w:tc>
          <w:tcPr>
            <w:tcW w:w="567" w:type="dxa"/>
            <w:tcBorders>
              <w:top w:val="nil"/>
              <w:left w:val="single" w:sz="2" w:space="0" w:color="000000"/>
              <w:bottom w:val="single" w:sz="2" w:space="0" w:color="000000"/>
              <w:right w:val="nil"/>
            </w:tcBorders>
          </w:tcPr>
          <w:p w14:paraId="691ED3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A49929"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6B94948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3E14038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0D8E45C" w14:textId="77777777" w:rsidR="002A0987" w:rsidRPr="002B02C2" w:rsidRDefault="002A0987" w:rsidP="002A0987">
            <w:pPr>
              <w:rPr>
                <w:sz w:val="18"/>
                <w:szCs w:val="18"/>
                <w:lang w:val="en-US"/>
              </w:rPr>
            </w:pPr>
            <w:r w:rsidRPr="002B02C2">
              <w:rPr>
                <w:sz w:val="18"/>
                <w:szCs w:val="18"/>
                <w:lang w:val="en-US"/>
              </w:rPr>
              <w:t>0,5350</w:t>
            </w:r>
          </w:p>
        </w:tc>
        <w:tc>
          <w:tcPr>
            <w:tcW w:w="1134" w:type="dxa"/>
            <w:tcBorders>
              <w:top w:val="nil"/>
              <w:left w:val="single" w:sz="2" w:space="0" w:color="000000"/>
              <w:bottom w:val="single" w:sz="2" w:space="0" w:color="000000"/>
              <w:right w:val="single" w:sz="2" w:space="0" w:color="000000"/>
            </w:tcBorders>
            <w:vAlign w:val="center"/>
          </w:tcPr>
          <w:p w14:paraId="3BBD5060" w14:textId="77777777" w:rsidR="002A0987" w:rsidRPr="002B02C2" w:rsidRDefault="002A0987" w:rsidP="002A0987">
            <w:pPr>
              <w:rPr>
                <w:sz w:val="18"/>
                <w:szCs w:val="18"/>
                <w:lang w:val="en-US"/>
              </w:rPr>
            </w:pPr>
          </w:p>
        </w:tc>
      </w:tr>
      <w:tr w:rsidR="002A0987" w:rsidRPr="004D02E8" w14:paraId="6167CA16" w14:textId="77777777" w:rsidTr="0086322A">
        <w:tc>
          <w:tcPr>
            <w:tcW w:w="567" w:type="dxa"/>
            <w:tcBorders>
              <w:top w:val="single" w:sz="2" w:space="0" w:color="000000"/>
              <w:left w:val="single" w:sz="2" w:space="0" w:color="000000"/>
              <w:bottom w:val="single" w:sz="2" w:space="0" w:color="000000"/>
              <w:right w:val="nil"/>
            </w:tcBorders>
            <w:vAlign w:val="center"/>
          </w:tcPr>
          <w:p w14:paraId="57DFFA3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33</w:t>
            </w:r>
          </w:p>
        </w:tc>
        <w:tc>
          <w:tcPr>
            <w:tcW w:w="1418" w:type="dxa"/>
            <w:tcBorders>
              <w:top w:val="single" w:sz="2" w:space="0" w:color="000000"/>
              <w:left w:val="single" w:sz="2" w:space="0" w:color="000000"/>
              <w:bottom w:val="single" w:sz="2" w:space="0" w:color="000000"/>
              <w:right w:val="nil"/>
            </w:tcBorders>
            <w:vAlign w:val="center"/>
          </w:tcPr>
          <w:p w14:paraId="468F4EAC" w14:textId="77777777" w:rsidR="002A0987" w:rsidRPr="004D02E8" w:rsidRDefault="002A0987" w:rsidP="002A0987">
            <w:pPr>
              <w:jc w:val="center"/>
              <w:rPr>
                <w:sz w:val="22"/>
                <w:szCs w:val="22"/>
                <w:lang w:val="en-US"/>
              </w:rPr>
            </w:pPr>
            <w:r w:rsidRPr="004D02E8">
              <w:rPr>
                <w:sz w:val="22"/>
                <w:szCs w:val="22"/>
                <w:lang w:val="en-US"/>
              </w:rPr>
              <w:t>PD01A</w:t>
            </w:r>
          </w:p>
          <w:p w14:paraId="02CA00E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A90ED9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(A240)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44F78DA1"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680126D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F3AE4CA" w14:textId="77777777" w:rsidR="002A0987" w:rsidRPr="002B02C2" w:rsidRDefault="002A0987" w:rsidP="002A0987">
            <w:pPr>
              <w:jc w:val="right"/>
              <w:rPr>
                <w:lang w:val="en-US"/>
              </w:rPr>
            </w:pPr>
            <w:r w:rsidRPr="002B02C2">
              <w:rPr>
                <w:lang w:val="en-US"/>
              </w:rPr>
              <w:t>118,300</w:t>
            </w:r>
          </w:p>
        </w:tc>
      </w:tr>
      <w:tr w:rsidR="002A0987" w:rsidRPr="005F0059" w14:paraId="3067E14D" w14:textId="77777777" w:rsidTr="0086322A">
        <w:tc>
          <w:tcPr>
            <w:tcW w:w="567" w:type="dxa"/>
            <w:tcBorders>
              <w:top w:val="nil"/>
              <w:left w:val="single" w:sz="2" w:space="0" w:color="000000"/>
              <w:bottom w:val="single" w:sz="2" w:space="0" w:color="000000"/>
              <w:right w:val="nil"/>
            </w:tcBorders>
          </w:tcPr>
          <w:p w14:paraId="65C08A6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8983A8"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048C846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1DBFF1A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7A68123"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79B50403" w14:textId="77777777" w:rsidR="002A0987" w:rsidRPr="002B02C2" w:rsidRDefault="002A0987" w:rsidP="002A0987">
            <w:pPr>
              <w:rPr>
                <w:sz w:val="18"/>
                <w:szCs w:val="18"/>
                <w:lang w:val="en-US"/>
              </w:rPr>
            </w:pPr>
          </w:p>
        </w:tc>
      </w:tr>
      <w:tr w:rsidR="002A0987" w:rsidRPr="005F0059" w14:paraId="14F77A2A" w14:textId="77777777" w:rsidTr="0086322A">
        <w:tc>
          <w:tcPr>
            <w:tcW w:w="567" w:type="dxa"/>
            <w:tcBorders>
              <w:top w:val="nil"/>
              <w:left w:val="single" w:sz="2" w:space="0" w:color="000000"/>
              <w:bottom w:val="single" w:sz="2" w:space="0" w:color="000000"/>
              <w:right w:val="nil"/>
            </w:tcBorders>
          </w:tcPr>
          <w:p w14:paraId="1C3B045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F224E61" w14:textId="77777777" w:rsidR="002A0987" w:rsidRPr="004D02E8" w:rsidRDefault="002A0987" w:rsidP="002A0987">
            <w:pPr>
              <w:rPr>
                <w:sz w:val="16"/>
                <w:szCs w:val="16"/>
                <w:lang w:val="en-US"/>
              </w:rPr>
            </w:pPr>
            <w:r w:rsidRPr="004D02E8">
              <w:rPr>
                <w:sz w:val="16"/>
                <w:szCs w:val="16"/>
                <w:lang w:val="en-US"/>
              </w:rPr>
              <w:t>271060200100240</w:t>
            </w:r>
          </w:p>
        </w:tc>
        <w:tc>
          <w:tcPr>
            <w:tcW w:w="5103" w:type="dxa"/>
            <w:tcBorders>
              <w:top w:val="nil"/>
              <w:left w:val="single" w:sz="2" w:space="0" w:color="000000"/>
              <w:bottom w:val="single" w:sz="2" w:space="0" w:color="000000"/>
              <w:right w:val="nil"/>
            </w:tcBorders>
          </w:tcPr>
          <w:p w14:paraId="0225B1B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(A240)  Otel beton  арматура   </w:t>
            </w:r>
          </w:p>
        </w:tc>
        <w:tc>
          <w:tcPr>
            <w:tcW w:w="992" w:type="dxa"/>
            <w:tcBorders>
              <w:top w:val="nil"/>
              <w:left w:val="single" w:sz="2" w:space="0" w:color="000000"/>
              <w:bottom w:val="single" w:sz="2" w:space="0" w:color="000000"/>
              <w:right w:val="nil"/>
            </w:tcBorders>
            <w:vAlign w:val="center"/>
          </w:tcPr>
          <w:p w14:paraId="7B20529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20E184C"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1C6DC20" w14:textId="77777777" w:rsidR="002A0987" w:rsidRPr="002B02C2" w:rsidRDefault="002A0987" w:rsidP="002A0987">
            <w:pPr>
              <w:rPr>
                <w:sz w:val="18"/>
                <w:szCs w:val="18"/>
                <w:lang w:val="en-US"/>
              </w:rPr>
            </w:pPr>
          </w:p>
        </w:tc>
      </w:tr>
      <w:tr w:rsidR="002A0987" w:rsidRPr="005F0059" w14:paraId="2325C106" w14:textId="77777777" w:rsidTr="0086322A">
        <w:tc>
          <w:tcPr>
            <w:tcW w:w="567" w:type="dxa"/>
            <w:tcBorders>
              <w:top w:val="nil"/>
              <w:left w:val="single" w:sz="2" w:space="0" w:color="000000"/>
              <w:bottom w:val="single" w:sz="2" w:space="0" w:color="000000"/>
              <w:right w:val="nil"/>
            </w:tcBorders>
          </w:tcPr>
          <w:p w14:paraId="75165C1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5D8FA4F"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20079C0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5EF90DE8"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3976FED"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33AD8721" w14:textId="77777777" w:rsidR="002A0987" w:rsidRPr="002B02C2" w:rsidRDefault="002A0987" w:rsidP="002A0987">
            <w:pPr>
              <w:rPr>
                <w:sz w:val="18"/>
                <w:szCs w:val="18"/>
                <w:lang w:val="en-US"/>
              </w:rPr>
            </w:pPr>
          </w:p>
        </w:tc>
      </w:tr>
      <w:tr w:rsidR="002A0987" w:rsidRPr="004D02E8" w14:paraId="37A1E5C4" w14:textId="77777777" w:rsidTr="0086322A">
        <w:tc>
          <w:tcPr>
            <w:tcW w:w="567" w:type="dxa"/>
            <w:tcBorders>
              <w:top w:val="single" w:sz="2" w:space="0" w:color="000000"/>
              <w:left w:val="single" w:sz="2" w:space="0" w:color="000000"/>
              <w:bottom w:val="single" w:sz="2" w:space="0" w:color="000000"/>
              <w:right w:val="nil"/>
            </w:tcBorders>
            <w:vAlign w:val="center"/>
          </w:tcPr>
          <w:p w14:paraId="7A6ADA5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34</w:t>
            </w:r>
          </w:p>
        </w:tc>
        <w:tc>
          <w:tcPr>
            <w:tcW w:w="1418" w:type="dxa"/>
            <w:tcBorders>
              <w:top w:val="single" w:sz="2" w:space="0" w:color="000000"/>
              <w:left w:val="single" w:sz="2" w:space="0" w:color="000000"/>
              <w:bottom w:val="single" w:sz="2" w:space="0" w:color="000000"/>
              <w:right w:val="nil"/>
            </w:tcBorders>
            <w:vAlign w:val="center"/>
          </w:tcPr>
          <w:p w14:paraId="70465F24" w14:textId="77777777" w:rsidR="002A0987" w:rsidRPr="004D02E8" w:rsidRDefault="002A0987" w:rsidP="002A0987">
            <w:pPr>
              <w:jc w:val="center"/>
              <w:rPr>
                <w:sz w:val="22"/>
                <w:szCs w:val="22"/>
                <w:lang w:val="en-US"/>
              </w:rPr>
            </w:pPr>
            <w:r w:rsidRPr="004D02E8">
              <w:rPr>
                <w:sz w:val="22"/>
                <w:szCs w:val="22"/>
                <w:lang w:val="en-US"/>
              </w:rPr>
              <w:t>PD01A</w:t>
            </w:r>
          </w:p>
          <w:p w14:paraId="56BCE2E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758ED3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19912D27"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717DE04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512A71E" w14:textId="77777777" w:rsidR="002A0987" w:rsidRPr="002B02C2" w:rsidRDefault="002A0987" w:rsidP="002A0987">
            <w:pPr>
              <w:jc w:val="right"/>
              <w:rPr>
                <w:lang w:val="en-US"/>
              </w:rPr>
            </w:pPr>
            <w:r w:rsidRPr="002B02C2">
              <w:rPr>
                <w:lang w:val="en-US"/>
              </w:rPr>
              <w:t>157,900</w:t>
            </w:r>
          </w:p>
        </w:tc>
      </w:tr>
      <w:tr w:rsidR="002A0987" w:rsidRPr="005F0059" w14:paraId="44695D69" w14:textId="77777777" w:rsidTr="0086322A">
        <w:tc>
          <w:tcPr>
            <w:tcW w:w="567" w:type="dxa"/>
            <w:tcBorders>
              <w:top w:val="nil"/>
              <w:left w:val="single" w:sz="2" w:space="0" w:color="000000"/>
              <w:bottom w:val="single" w:sz="2" w:space="0" w:color="000000"/>
              <w:right w:val="nil"/>
            </w:tcBorders>
          </w:tcPr>
          <w:p w14:paraId="58F86F1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C99101"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48CCA52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6DE9E36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0C5AC67"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7A73B811" w14:textId="77777777" w:rsidR="002A0987" w:rsidRPr="002B02C2" w:rsidRDefault="002A0987" w:rsidP="002A0987">
            <w:pPr>
              <w:rPr>
                <w:sz w:val="18"/>
                <w:szCs w:val="18"/>
                <w:lang w:val="en-US"/>
              </w:rPr>
            </w:pPr>
          </w:p>
        </w:tc>
      </w:tr>
      <w:tr w:rsidR="002A0987" w:rsidRPr="005F0059" w14:paraId="678706D2" w14:textId="77777777" w:rsidTr="0086322A">
        <w:tc>
          <w:tcPr>
            <w:tcW w:w="567" w:type="dxa"/>
            <w:tcBorders>
              <w:top w:val="nil"/>
              <w:left w:val="single" w:sz="2" w:space="0" w:color="000000"/>
              <w:bottom w:val="single" w:sz="2" w:space="0" w:color="000000"/>
              <w:right w:val="nil"/>
            </w:tcBorders>
          </w:tcPr>
          <w:p w14:paraId="19315B1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58041F2"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746EAA6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548CABF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3AE7F3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48545D2B" w14:textId="77777777" w:rsidR="002A0987" w:rsidRPr="002B02C2" w:rsidRDefault="002A0987" w:rsidP="002A0987">
            <w:pPr>
              <w:rPr>
                <w:sz w:val="18"/>
                <w:szCs w:val="18"/>
                <w:lang w:val="en-US"/>
              </w:rPr>
            </w:pPr>
          </w:p>
        </w:tc>
      </w:tr>
      <w:tr w:rsidR="002A0987" w:rsidRPr="005F0059" w14:paraId="3976BEF9" w14:textId="77777777" w:rsidTr="0086322A">
        <w:tc>
          <w:tcPr>
            <w:tcW w:w="567" w:type="dxa"/>
            <w:tcBorders>
              <w:top w:val="nil"/>
              <w:left w:val="single" w:sz="2" w:space="0" w:color="000000"/>
              <w:bottom w:val="single" w:sz="2" w:space="0" w:color="000000"/>
              <w:right w:val="nil"/>
            </w:tcBorders>
          </w:tcPr>
          <w:p w14:paraId="421D9C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4F9736D"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70CDCD0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223E5FE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DF0FD59"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31342B88" w14:textId="77777777" w:rsidR="002A0987" w:rsidRPr="002B02C2" w:rsidRDefault="002A0987" w:rsidP="002A0987">
            <w:pPr>
              <w:rPr>
                <w:sz w:val="18"/>
                <w:szCs w:val="18"/>
                <w:lang w:val="en-US"/>
              </w:rPr>
            </w:pPr>
          </w:p>
        </w:tc>
      </w:tr>
      <w:tr w:rsidR="002A0987" w:rsidRPr="004D02E8" w14:paraId="3A0BBFEA" w14:textId="77777777" w:rsidTr="0086322A">
        <w:tc>
          <w:tcPr>
            <w:tcW w:w="567" w:type="dxa"/>
            <w:tcBorders>
              <w:top w:val="single" w:sz="2" w:space="0" w:color="000000"/>
              <w:left w:val="single" w:sz="2" w:space="0" w:color="000000"/>
              <w:bottom w:val="single" w:sz="2" w:space="0" w:color="000000"/>
              <w:right w:val="nil"/>
            </w:tcBorders>
            <w:vAlign w:val="center"/>
          </w:tcPr>
          <w:p w14:paraId="1B8923A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35</w:t>
            </w:r>
          </w:p>
        </w:tc>
        <w:tc>
          <w:tcPr>
            <w:tcW w:w="1418" w:type="dxa"/>
            <w:tcBorders>
              <w:top w:val="single" w:sz="2" w:space="0" w:color="000000"/>
              <w:left w:val="single" w:sz="2" w:space="0" w:color="000000"/>
              <w:bottom w:val="single" w:sz="2" w:space="0" w:color="000000"/>
              <w:right w:val="nil"/>
            </w:tcBorders>
            <w:vAlign w:val="center"/>
          </w:tcPr>
          <w:p w14:paraId="7728DB22" w14:textId="77777777" w:rsidR="002A0987" w:rsidRPr="004D02E8" w:rsidRDefault="002A0987" w:rsidP="002A0987">
            <w:pPr>
              <w:jc w:val="center"/>
              <w:rPr>
                <w:sz w:val="22"/>
                <w:szCs w:val="22"/>
                <w:lang w:val="en-US"/>
              </w:rPr>
            </w:pPr>
            <w:r w:rsidRPr="004D02E8">
              <w:rPr>
                <w:sz w:val="22"/>
                <w:szCs w:val="22"/>
                <w:lang w:val="en-US"/>
              </w:rPr>
              <w:t>CL18A</w:t>
            </w:r>
          </w:p>
          <w:p w14:paraId="756BAD0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ED99AD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(PI)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3D152376"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6EFE300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8860F75" w14:textId="77777777" w:rsidR="002A0987" w:rsidRPr="002B02C2" w:rsidRDefault="002A0987" w:rsidP="002A0987">
            <w:pPr>
              <w:jc w:val="right"/>
              <w:rPr>
                <w:lang w:val="en-US"/>
              </w:rPr>
            </w:pPr>
            <w:r w:rsidRPr="002B02C2">
              <w:rPr>
                <w:lang w:val="en-US"/>
              </w:rPr>
              <w:t>39,800</w:t>
            </w:r>
          </w:p>
        </w:tc>
      </w:tr>
      <w:tr w:rsidR="002A0987" w:rsidRPr="005F0059" w14:paraId="0F6C30A4" w14:textId="77777777" w:rsidTr="0086322A">
        <w:tc>
          <w:tcPr>
            <w:tcW w:w="567" w:type="dxa"/>
            <w:tcBorders>
              <w:top w:val="nil"/>
              <w:left w:val="single" w:sz="2" w:space="0" w:color="000000"/>
              <w:bottom w:val="single" w:sz="2" w:space="0" w:color="000000"/>
              <w:right w:val="nil"/>
            </w:tcBorders>
          </w:tcPr>
          <w:p w14:paraId="6FCE47A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9EBA3D"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7F5B8C6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762627E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0D4C246"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6D2DC1AE" w14:textId="77777777" w:rsidR="002A0987" w:rsidRPr="002B02C2" w:rsidRDefault="002A0987" w:rsidP="002A0987">
            <w:pPr>
              <w:rPr>
                <w:sz w:val="18"/>
                <w:szCs w:val="18"/>
                <w:lang w:val="en-US"/>
              </w:rPr>
            </w:pPr>
          </w:p>
        </w:tc>
      </w:tr>
      <w:tr w:rsidR="002A0987" w:rsidRPr="005F0059" w14:paraId="0719632F" w14:textId="77777777" w:rsidTr="0086322A">
        <w:tc>
          <w:tcPr>
            <w:tcW w:w="567" w:type="dxa"/>
            <w:tcBorders>
              <w:top w:val="nil"/>
              <w:left w:val="single" w:sz="2" w:space="0" w:color="000000"/>
              <w:bottom w:val="single" w:sz="2" w:space="0" w:color="000000"/>
              <w:right w:val="nil"/>
            </w:tcBorders>
          </w:tcPr>
          <w:p w14:paraId="4492C3F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73CF83"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6EECC20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0BDDA1C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0931698"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35D6A8E0" w14:textId="77777777" w:rsidR="002A0987" w:rsidRPr="002B02C2" w:rsidRDefault="002A0987" w:rsidP="002A0987">
            <w:pPr>
              <w:rPr>
                <w:sz w:val="18"/>
                <w:szCs w:val="18"/>
                <w:lang w:val="en-US"/>
              </w:rPr>
            </w:pPr>
          </w:p>
        </w:tc>
      </w:tr>
      <w:tr w:rsidR="002A0987" w:rsidRPr="005F0059" w14:paraId="7B9AE3BD" w14:textId="77777777" w:rsidTr="0086322A">
        <w:tc>
          <w:tcPr>
            <w:tcW w:w="567" w:type="dxa"/>
            <w:tcBorders>
              <w:top w:val="nil"/>
              <w:left w:val="single" w:sz="2" w:space="0" w:color="000000"/>
              <w:bottom w:val="single" w:sz="2" w:space="0" w:color="000000"/>
              <w:right w:val="nil"/>
            </w:tcBorders>
          </w:tcPr>
          <w:p w14:paraId="73FEB25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0C1975"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2439685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4965568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FB47ED6"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5A72A7C4" w14:textId="77777777" w:rsidR="002A0987" w:rsidRPr="002B02C2" w:rsidRDefault="002A0987" w:rsidP="002A0987">
            <w:pPr>
              <w:rPr>
                <w:sz w:val="18"/>
                <w:szCs w:val="18"/>
                <w:lang w:val="en-US"/>
              </w:rPr>
            </w:pPr>
          </w:p>
        </w:tc>
      </w:tr>
      <w:tr w:rsidR="002A0987" w:rsidRPr="005F0059" w14:paraId="704E405B" w14:textId="77777777" w:rsidTr="0086322A">
        <w:tc>
          <w:tcPr>
            <w:tcW w:w="567" w:type="dxa"/>
            <w:tcBorders>
              <w:top w:val="nil"/>
              <w:left w:val="single" w:sz="2" w:space="0" w:color="000000"/>
              <w:bottom w:val="single" w:sz="2" w:space="0" w:color="000000"/>
              <w:right w:val="nil"/>
            </w:tcBorders>
          </w:tcPr>
          <w:p w14:paraId="001FCC3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E91119" w14:textId="77777777" w:rsidR="002A0987" w:rsidRPr="004D02E8" w:rsidRDefault="002A0987" w:rsidP="002A0987">
            <w:pPr>
              <w:rPr>
                <w:sz w:val="16"/>
                <w:szCs w:val="16"/>
                <w:lang w:val="en-US"/>
              </w:rPr>
            </w:pPr>
            <w:r w:rsidRPr="004D02E8">
              <w:rPr>
                <w:sz w:val="16"/>
                <w:szCs w:val="16"/>
                <w:lang w:val="en-US"/>
              </w:rPr>
              <w:t>277527630988677зд</w:t>
            </w:r>
          </w:p>
        </w:tc>
        <w:tc>
          <w:tcPr>
            <w:tcW w:w="5103" w:type="dxa"/>
            <w:tcBorders>
              <w:top w:val="nil"/>
              <w:left w:val="single" w:sz="2" w:space="0" w:color="000000"/>
              <w:bottom w:val="single" w:sz="2" w:space="0" w:color="000000"/>
              <w:right w:val="nil"/>
            </w:tcBorders>
          </w:tcPr>
          <w:p w14:paraId="2E41C6C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 PI ) Confectii metalice inglobate in beton  </w:t>
            </w:r>
          </w:p>
        </w:tc>
        <w:tc>
          <w:tcPr>
            <w:tcW w:w="992" w:type="dxa"/>
            <w:tcBorders>
              <w:top w:val="nil"/>
              <w:left w:val="single" w:sz="2" w:space="0" w:color="000000"/>
              <w:bottom w:val="single" w:sz="2" w:space="0" w:color="000000"/>
              <w:right w:val="nil"/>
            </w:tcBorders>
            <w:vAlign w:val="center"/>
          </w:tcPr>
          <w:p w14:paraId="2C726D5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CDAA323"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AB15673" w14:textId="77777777" w:rsidR="002A0987" w:rsidRPr="002B02C2" w:rsidRDefault="002A0987" w:rsidP="002A0987">
            <w:pPr>
              <w:rPr>
                <w:sz w:val="18"/>
                <w:szCs w:val="18"/>
                <w:lang w:val="en-US"/>
              </w:rPr>
            </w:pPr>
          </w:p>
        </w:tc>
      </w:tr>
      <w:tr w:rsidR="002A0987" w:rsidRPr="005F0059" w14:paraId="46D47509" w14:textId="77777777" w:rsidTr="0086322A">
        <w:tc>
          <w:tcPr>
            <w:tcW w:w="567" w:type="dxa"/>
            <w:tcBorders>
              <w:top w:val="nil"/>
              <w:left w:val="single" w:sz="2" w:space="0" w:color="000000"/>
              <w:bottom w:val="single" w:sz="2" w:space="0" w:color="000000"/>
              <w:right w:val="nil"/>
            </w:tcBorders>
          </w:tcPr>
          <w:p w14:paraId="0507E75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B418C1B"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3CA8A97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2D7958C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34E8B87"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174B825A" w14:textId="77777777" w:rsidR="002A0987" w:rsidRPr="002B02C2" w:rsidRDefault="002A0987" w:rsidP="002A0987">
            <w:pPr>
              <w:rPr>
                <w:sz w:val="18"/>
                <w:szCs w:val="18"/>
                <w:lang w:val="en-US"/>
              </w:rPr>
            </w:pPr>
          </w:p>
        </w:tc>
      </w:tr>
      <w:tr w:rsidR="002A0987" w:rsidRPr="005F0059" w14:paraId="5C0168DD" w14:textId="77777777" w:rsidTr="0086322A">
        <w:tc>
          <w:tcPr>
            <w:tcW w:w="567" w:type="dxa"/>
            <w:tcBorders>
              <w:top w:val="nil"/>
              <w:left w:val="single" w:sz="2" w:space="0" w:color="000000"/>
              <w:bottom w:val="single" w:sz="2" w:space="0" w:color="000000"/>
              <w:right w:val="nil"/>
            </w:tcBorders>
          </w:tcPr>
          <w:p w14:paraId="5F9AB8E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B45F91"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1BC31BD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2710AD20"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45CE752C"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1C71FCF1" w14:textId="77777777" w:rsidR="002A0987" w:rsidRPr="002B02C2" w:rsidRDefault="002A0987" w:rsidP="002A0987">
            <w:pPr>
              <w:rPr>
                <w:sz w:val="18"/>
                <w:szCs w:val="18"/>
                <w:lang w:val="en-US"/>
              </w:rPr>
            </w:pPr>
          </w:p>
        </w:tc>
      </w:tr>
      <w:tr w:rsidR="002A0987" w:rsidRPr="005F0059" w14:paraId="47EEB1D5" w14:textId="77777777" w:rsidTr="0086322A">
        <w:tc>
          <w:tcPr>
            <w:tcW w:w="567" w:type="dxa"/>
            <w:tcBorders>
              <w:top w:val="nil"/>
              <w:left w:val="single" w:sz="2" w:space="0" w:color="000000"/>
              <w:bottom w:val="single" w:sz="2" w:space="0" w:color="000000"/>
              <w:right w:val="nil"/>
            </w:tcBorders>
          </w:tcPr>
          <w:p w14:paraId="3D20D2C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F431D19"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3CC004C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2D83FEB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BCF83B4"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22FC6656" w14:textId="77777777" w:rsidR="002A0987" w:rsidRPr="002B02C2" w:rsidRDefault="002A0987" w:rsidP="002A0987">
            <w:pPr>
              <w:rPr>
                <w:sz w:val="18"/>
                <w:szCs w:val="18"/>
                <w:lang w:val="en-US"/>
              </w:rPr>
            </w:pPr>
          </w:p>
        </w:tc>
      </w:tr>
      <w:tr w:rsidR="002A0987" w:rsidRPr="004D02E8" w14:paraId="3994B2D7" w14:textId="77777777" w:rsidTr="0086322A">
        <w:tc>
          <w:tcPr>
            <w:tcW w:w="567" w:type="dxa"/>
            <w:tcBorders>
              <w:top w:val="single" w:sz="2" w:space="0" w:color="000000"/>
              <w:left w:val="single" w:sz="2" w:space="0" w:color="000000"/>
              <w:bottom w:val="single" w:sz="2" w:space="0" w:color="000000"/>
              <w:right w:val="nil"/>
            </w:tcBorders>
            <w:vAlign w:val="center"/>
          </w:tcPr>
          <w:p w14:paraId="2B2901E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36</w:t>
            </w:r>
          </w:p>
        </w:tc>
        <w:tc>
          <w:tcPr>
            <w:tcW w:w="1418" w:type="dxa"/>
            <w:tcBorders>
              <w:top w:val="single" w:sz="2" w:space="0" w:color="000000"/>
              <w:left w:val="single" w:sz="2" w:space="0" w:color="000000"/>
              <w:bottom w:val="single" w:sz="2" w:space="0" w:color="000000"/>
              <w:right w:val="nil"/>
            </w:tcBorders>
            <w:vAlign w:val="center"/>
          </w:tcPr>
          <w:p w14:paraId="5F3A1C35" w14:textId="77777777" w:rsidR="002A0987" w:rsidRPr="004D02E8" w:rsidRDefault="002A0987" w:rsidP="002A0987">
            <w:pPr>
              <w:jc w:val="center"/>
              <w:rPr>
                <w:sz w:val="22"/>
                <w:szCs w:val="22"/>
                <w:lang w:val="en-US"/>
              </w:rPr>
            </w:pPr>
            <w:r w:rsidRPr="004D02E8">
              <w:rPr>
                <w:sz w:val="22"/>
                <w:szCs w:val="22"/>
                <w:lang w:val="en-US"/>
              </w:rPr>
              <w:t>PC01A</w:t>
            </w:r>
          </w:p>
          <w:p w14:paraId="535906A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9620A7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61394FF9"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EBDF93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90FAE0C" w14:textId="77777777" w:rsidR="002A0987" w:rsidRPr="002B02C2" w:rsidRDefault="002A0987" w:rsidP="002A0987">
            <w:pPr>
              <w:jc w:val="right"/>
              <w:rPr>
                <w:lang w:val="en-US"/>
              </w:rPr>
            </w:pPr>
            <w:r w:rsidRPr="002B02C2">
              <w:rPr>
                <w:lang w:val="en-US"/>
              </w:rPr>
              <w:t>20,200</w:t>
            </w:r>
          </w:p>
        </w:tc>
      </w:tr>
      <w:tr w:rsidR="002A0987" w:rsidRPr="005F0059" w14:paraId="6DCD1D1C" w14:textId="77777777" w:rsidTr="0086322A">
        <w:tc>
          <w:tcPr>
            <w:tcW w:w="567" w:type="dxa"/>
            <w:tcBorders>
              <w:top w:val="nil"/>
              <w:left w:val="single" w:sz="2" w:space="0" w:color="000000"/>
              <w:bottom w:val="single" w:sz="2" w:space="0" w:color="000000"/>
              <w:right w:val="nil"/>
            </w:tcBorders>
          </w:tcPr>
          <w:p w14:paraId="189DA99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37FC445"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079970A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248435A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F0AFFDC"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6406A3F7" w14:textId="77777777" w:rsidR="002A0987" w:rsidRPr="002B02C2" w:rsidRDefault="002A0987" w:rsidP="002A0987">
            <w:pPr>
              <w:rPr>
                <w:sz w:val="18"/>
                <w:szCs w:val="18"/>
                <w:lang w:val="en-US"/>
              </w:rPr>
            </w:pPr>
          </w:p>
        </w:tc>
      </w:tr>
      <w:tr w:rsidR="002A0987" w:rsidRPr="005F0059" w14:paraId="204497C5" w14:textId="77777777" w:rsidTr="0086322A">
        <w:tc>
          <w:tcPr>
            <w:tcW w:w="567" w:type="dxa"/>
            <w:tcBorders>
              <w:top w:val="nil"/>
              <w:left w:val="single" w:sz="2" w:space="0" w:color="000000"/>
              <w:bottom w:val="single" w:sz="2" w:space="0" w:color="000000"/>
              <w:right w:val="nil"/>
            </w:tcBorders>
          </w:tcPr>
          <w:p w14:paraId="70E2A7F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52A50B"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779269A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46EB9FD4"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85F6D8B"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5FFA4C0E" w14:textId="77777777" w:rsidR="002A0987" w:rsidRPr="002B02C2" w:rsidRDefault="002A0987" w:rsidP="002A0987">
            <w:pPr>
              <w:rPr>
                <w:sz w:val="18"/>
                <w:szCs w:val="18"/>
                <w:lang w:val="en-US"/>
              </w:rPr>
            </w:pPr>
          </w:p>
        </w:tc>
      </w:tr>
      <w:tr w:rsidR="002A0987" w:rsidRPr="005F0059" w14:paraId="20E8ED06" w14:textId="77777777" w:rsidTr="0086322A">
        <w:tc>
          <w:tcPr>
            <w:tcW w:w="567" w:type="dxa"/>
            <w:tcBorders>
              <w:top w:val="nil"/>
              <w:left w:val="single" w:sz="2" w:space="0" w:color="000000"/>
              <w:bottom w:val="single" w:sz="2" w:space="0" w:color="000000"/>
              <w:right w:val="nil"/>
            </w:tcBorders>
          </w:tcPr>
          <w:p w14:paraId="027F1C8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1758D0D"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75B1262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2811B5BB"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A75A1AC"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1DC81C0D" w14:textId="77777777" w:rsidR="002A0987" w:rsidRPr="002B02C2" w:rsidRDefault="002A0987" w:rsidP="002A0987">
            <w:pPr>
              <w:rPr>
                <w:sz w:val="18"/>
                <w:szCs w:val="18"/>
                <w:lang w:val="en-US"/>
              </w:rPr>
            </w:pPr>
          </w:p>
        </w:tc>
      </w:tr>
      <w:tr w:rsidR="002A0987" w:rsidRPr="005F0059" w14:paraId="2252FB10" w14:textId="77777777" w:rsidTr="0086322A">
        <w:tc>
          <w:tcPr>
            <w:tcW w:w="567" w:type="dxa"/>
            <w:tcBorders>
              <w:top w:val="nil"/>
              <w:left w:val="single" w:sz="2" w:space="0" w:color="000000"/>
              <w:bottom w:val="single" w:sz="2" w:space="0" w:color="000000"/>
              <w:right w:val="nil"/>
            </w:tcBorders>
          </w:tcPr>
          <w:p w14:paraId="22D9D1E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5652C7"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1FB2573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17C79D70"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5FEF92B9"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04DCB687" w14:textId="77777777" w:rsidR="002A0987" w:rsidRPr="002B02C2" w:rsidRDefault="002A0987" w:rsidP="002A0987">
            <w:pPr>
              <w:rPr>
                <w:sz w:val="18"/>
                <w:szCs w:val="18"/>
                <w:lang w:val="en-US"/>
              </w:rPr>
            </w:pPr>
          </w:p>
        </w:tc>
      </w:tr>
      <w:tr w:rsidR="002A0987" w:rsidRPr="005F0059" w14:paraId="6665B003" w14:textId="77777777" w:rsidTr="0086322A">
        <w:tc>
          <w:tcPr>
            <w:tcW w:w="567" w:type="dxa"/>
            <w:tcBorders>
              <w:top w:val="nil"/>
              <w:left w:val="single" w:sz="2" w:space="0" w:color="000000"/>
              <w:bottom w:val="single" w:sz="2" w:space="0" w:color="000000"/>
              <w:right w:val="nil"/>
            </w:tcBorders>
          </w:tcPr>
          <w:p w14:paraId="64765A1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B6C31C7"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70BE62F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52E7054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3C35316"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77572CFC" w14:textId="77777777" w:rsidR="002A0987" w:rsidRPr="002B02C2" w:rsidRDefault="002A0987" w:rsidP="002A0987">
            <w:pPr>
              <w:rPr>
                <w:sz w:val="18"/>
                <w:szCs w:val="18"/>
                <w:lang w:val="en-US"/>
              </w:rPr>
            </w:pPr>
          </w:p>
        </w:tc>
      </w:tr>
      <w:tr w:rsidR="002A0987" w:rsidRPr="005F0059" w14:paraId="2EAE0E76" w14:textId="77777777" w:rsidTr="0086322A">
        <w:tc>
          <w:tcPr>
            <w:tcW w:w="567" w:type="dxa"/>
            <w:tcBorders>
              <w:top w:val="nil"/>
              <w:left w:val="single" w:sz="2" w:space="0" w:color="000000"/>
              <w:bottom w:val="single" w:sz="2" w:space="0" w:color="000000"/>
              <w:right w:val="nil"/>
            </w:tcBorders>
          </w:tcPr>
          <w:p w14:paraId="661E55A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4C8DD75"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18E499A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14E7BF2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99D6EC6"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47AF6477" w14:textId="77777777" w:rsidR="002A0987" w:rsidRPr="002B02C2" w:rsidRDefault="002A0987" w:rsidP="002A0987">
            <w:pPr>
              <w:rPr>
                <w:sz w:val="18"/>
                <w:szCs w:val="18"/>
                <w:lang w:val="en-US"/>
              </w:rPr>
            </w:pPr>
          </w:p>
        </w:tc>
      </w:tr>
      <w:tr w:rsidR="002A0987" w:rsidRPr="005F0059" w14:paraId="5D77A831" w14:textId="77777777" w:rsidTr="0086322A">
        <w:tc>
          <w:tcPr>
            <w:tcW w:w="567" w:type="dxa"/>
            <w:tcBorders>
              <w:top w:val="nil"/>
              <w:left w:val="single" w:sz="2" w:space="0" w:color="000000"/>
              <w:bottom w:val="single" w:sz="2" w:space="0" w:color="000000"/>
              <w:right w:val="nil"/>
            </w:tcBorders>
          </w:tcPr>
          <w:p w14:paraId="666D878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F61F64"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071EF9C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4A60EE7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3A9BE74"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21FC0C7C" w14:textId="77777777" w:rsidR="002A0987" w:rsidRPr="002B02C2" w:rsidRDefault="002A0987" w:rsidP="002A0987">
            <w:pPr>
              <w:rPr>
                <w:sz w:val="18"/>
                <w:szCs w:val="18"/>
                <w:lang w:val="en-US"/>
              </w:rPr>
            </w:pPr>
          </w:p>
        </w:tc>
      </w:tr>
      <w:tr w:rsidR="002A0987" w:rsidRPr="004D02E8" w14:paraId="3F7E0888" w14:textId="77777777" w:rsidTr="0086322A">
        <w:tc>
          <w:tcPr>
            <w:tcW w:w="567" w:type="dxa"/>
            <w:tcBorders>
              <w:top w:val="single" w:sz="2" w:space="0" w:color="000000"/>
              <w:left w:val="single" w:sz="2" w:space="0" w:color="000000"/>
              <w:bottom w:val="single" w:sz="2" w:space="0" w:color="000000"/>
              <w:right w:val="nil"/>
            </w:tcBorders>
            <w:vAlign w:val="center"/>
          </w:tcPr>
          <w:p w14:paraId="527C540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37</w:t>
            </w:r>
          </w:p>
        </w:tc>
        <w:tc>
          <w:tcPr>
            <w:tcW w:w="1418" w:type="dxa"/>
            <w:tcBorders>
              <w:top w:val="single" w:sz="2" w:space="0" w:color="000000"/>
              <w:left w:val="single" w:sz="2" w:space="0" w:color="000000"/>
              <w:bottom w:val="single" w:sz="2" w:space="0" w:color="000000"/>
              <w:right w:val="nil"/>
            </w:tcBorders>
            <w:vAlign w:val="center"/>
          </w:tcPr>
          <w:p w14:paraId="06AFECBB" w14:textId="77777777" w:rsidR="002A0987" w:rsidRPr="004D02E8" w:rsidRDefault="002A0987" w:rsidP="002A0987">
            <w:pPr>
              <w:jc w:val="center"/>
              <w:rPr>
                <w:sz w:val="22"/>
                <w:szCs w:val="22"/>
                <w:lang w:val="en-US"/>
              </w:rPr>
            </w:pPr>
            <w:r w:rsidRPr="004D02E8">
              <w:rPr>
                <w:sz w:val="22"/>
                <w:szCs w:val="22"/>
                <w:lang w:val="en-US"/>
              </w:rPr>
              <w:t>CP21B</w:t>
            </w:r>
          </w:p>
          <w:p w14:paraId="26197C2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ABCC32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(prismei de evacuare a apei  (la rigla)- amestic ciment-nisip   Мp100; hmed=6,5cm )   Punerea in opera a mortarului M 100-T pentru legatura, monolitizare sau matare de rosturi  la inaltimi pina la 35 m: legatura sau monolitizarea intre elementele prefabricate de beton</w:t>
            </w:r>
          </w:p>
        </w:tc>
        <w:tc>
          <w:tcPr>
            <w:tcW w:w="992" w:type="dxa"/>
            <w:tcBorders>
              <w:top w:val="single" w:sz="2" w:space="0" w:color="000000"/>
              <w:left w:val="single" w:sz="2" w:space="0" w:color="000000"/>
              <w:bottom w:val="single" w:sz="2" w:space="0" w:color="000000"/>
              <w:right w:val="nil"/>
            </w:tcBorders>
            <w:vAlign w:val="center"/>
          </w:tcPr>
          <w:p w14:paraId="76987B79"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2C5C0E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7861FC9" w14:textId="77777777" w:rsidR="002A0987" w:rsidRPr="002B02C2" w:rsidRDefault="002A0987" w:rsidP="002A0987">
            <w:pPr>
              <w:jc w:val="right"/>
              <w:rPr>
                <w:lang w:val="en-US"/>
              </w:rPr>
            </w:pPr>
            <w:r w:rsidRPr="002B02C2">
              <w:rPr>
                <w:lang w:val="en-US"/>
              </w:rPr>
              <w:t>2,500</w:t>
            </w:r>
          </w:p>
        </w:tc>
      </w:tr>
      <w:tr w:rsidR="002A0987" w:rsidRPr="005F0059" w14:paraId="54D24620" w14:textId="77777777" w:rsidTr="0086322A">
        <w:tc>
          <w:tcPr>
            <w:tcW w:w="567" w:type="dxa"/>
            <w:tcBorders>
              <w:top w:val="nil"/>
              <w:left w:val="single" w:sz="2" w:space="0" w:color="000000"/>
              <w:bottom w:val="single" w:sz="2" w:space="0" w:color="000000"/>
              <w:right w:val="nil"/>
            </w:tcBorders>
          </w:tcPr>
          <w:p w14:paraId="611A312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4DDA181"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0589AC0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0D98698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B15E8C4" w14:textId="77777777" w:rsidR="002A0987" w:rsidRPr="002B02C2" w:rsidRDefault="002A0987" w:rsidP="002A0987">
            <w:pPr>
              <w:rPr>
                <w:sz w:val="18"/>
                <w:szCs w:val="18"/>
                <w:lang w:val="en-US"/>
              </w:rPr>
            </w:pPr>
            <w:r w:rsidRPr="002B02C2">
              <w:rPr>
                <w:sz w:val="18"/>
                <w:szCs w:val="18"/>
                <w:lang w:val="en-US"/>
              </w:rPr>
              <w:t>8,1000</w:t>
            </w:r>
          </w:p>
        </w:tc>
        <w:tc>
          <w:tcPr>
            <w:tcW w:w="1134" w:type="dxa"/>
            <w:tcBorders>
              <w:top w:val="nil"/>
              <w:left w:val="single" w:sz="2" w:space="0" w:color="000000"/>
              <w:bottom w:val="single" w:sz="2" w:space="0" w:color="000000"/>
              <w:right w:val="single" w:sz="2" w:space="0" w:color="000000"/>
            </w:tcBorders>
            <w:vAlign w:val="center"/>
          </w:tcPr>
          <w:p w14:paraId="028F76EE" w14:textId="77777777" w:rsidR="002A0987" w:rsidRPr="002B02C2" w:rsidRDefault="002A0987" w:rsidP="002A0987">
            <w:pPr>
              <w:rPr>
                <w:sz w:val="18"/>
                <w:szCs w:val="18"/>
                <w:lang w:val="en-US"/>
              </w:rPr>
            </w:pPr>
          </w:p>
        </w:tc>
      </w:tr>
      <w:tr w:rsidR="002A0987" w:rsidRPr="005F0059" w14:paraId="4AA441EA" w14:textId="77777777" w:rsidTr="0086322A">
        <w:tc>
          <w:tcPr>
            <w:tcW w:w="567" w:type="dxa"/>
            <w:tcBorders>
              <w:top w:val="nil"/>
              <w:left w:val="single" w:sz="2" w:space="0" w:color="000000"/>
              <w:bottom w:val="single" w:sz="2" w:space="0" w:color="000000"/>
              <w:right w:val="nil"/>
            </w:tcBorders>
          </w:tcPr>
          <w:p w14:paraId="21D9264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29E2472"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27E8FB2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2FF8344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FF96BB7" w14:textId="77777777" w:rsidR="002A0987" w:rsidRPr="002B02C2" w:rsidRDefault="002A0987" w:rsidP="002A0987">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7EA63DF8" w14:textId="77777777" w:rsidR="002A0987" w:rsidRPr="002B02C2" w:rsidRDefault="002A0987" w:rsidP="002A0987">
            <w:pPr>
              <w:rPr>
                <w:sz w:val="18"/>
                <w:szCs w:val="18"/>
                <w:lang w:val="en-US"/>
              </w:rPr>
            </w:pPr>
          </w:p>
        </w:tc>
      </w:tr>
      <w:tr w:rsidR="002A0987" w:rsidRPr="005F0059" w14:paraId="794BD0E9" w14:textId="77777777" w:rsidTr="0086322A">
        <w:tc>
          <w:tcPr>
            <w:tcW w:w="567" w:type="dxa"/>
            <w:tcBorders>
              <w:top w:val="nil"/>
              <w:left w:val="single" w:sz="2" w:space="0" w:color="000000"/>
              <w:bottom w:val="single" w:sz="2" w:space="0" w:color="000000"/>
              <w:right w:val="nil"/>
            </w:tcBorders>
          </w:tcPr>
          <w:p w14:paraId="1A817A5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43FF8C8" w14:textId="77777777" w:rsidR="002A0987" w:rsidRPr="004D02E8" w:rsidRDefault="002A0987" w:rsidP="002A0987">
            <w:pPr>
              <w:rPr>
                <w:sz w:val="16"/>
                <w:szCs w:val="16"/>
                <w:lang w:val="en-US"/>
              </w:rPr>
            </w:pPr>
            <w:r w:rsidRPr="004D02E8">
              <w:rPr>
                <w:sz w:val="16"/>
                <w:szCs w:val="16"/>
                <w:lang w:val="en-US"/>
              </w:rPr>
              <w:t>2651122100402</w:t>
            </w:r>
          </w:p>
        </w:tc>
        <w:tc>
          <w:tcPr>
            <w:tcW w:w="5103" w:type="dxa"/>
            <w:tcBorders>
              <w:top w:val="nil"/>
              <w:left w:val="single" w:sz="2" w:space="0" w:color="000000"/>
              <w:bottom w:val="single" w:sz="2" w:space="0" w:color="000000"/>
              <w:right w:val="nil"/>
            </w:tcBorders>
          </w:tcPr>
          <w:p w14:paraId="5537F6E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Ciment metalurgic cu adaosuri M 30 saci S1500</w:t>
            </w:r>
          </w:p>
        </w:tc>
        <w:tc>
          <w:tcPr>
            <w:tcW w:w="992" w:type="dxa"/>
            <w:tcBorders>
              <w:top w:val="nil"/>
              <w:left w:val="single" w:sz="2" w:space="0" w:color="000000"/>
              <w:bottom w:val="single" w:sz="2" w:space="0" w:color="000000"/>
              <w:right w:val="nil"/>
            </w:tcBorders>
            <w:vAlign w:val="center"/>
          </w:tcPr>
          <w:p w14:paraId="5F09066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847F74E" w14:textId="77777777" w:rsidR="002A0987" w:rsidRPr="002B02C2" w:rsidRDefault="002A0987" w:rsidP="002A0987">
            <w:pPr>
              <w:rPr>
                <w:sz w:val="18"/>
                <w:szCs w:val="18"/>
                <w:lang w:val="en-US"/>
              </w:rPr>
            </w:pPr>
            <w:r w:rsidRPr="002B02C2">
              <w:rPr>
                <w:sz w:val="18"/>
                <w:szCs w:val="18"/>
                <w:lang w:val="en-US"/>
              </w:rPr>
              <w:t>395,0000</w:t>
            </w:r>
          </w:p>
        </w:tc>
        <w:tc>
          <w:tcPr>
            <w:tcW w:w="1134" w:type="dxa"/>
            <w:tcBorders>
              <w:top w:val="nil"/>
              <w:left w:val="single" w:sz="2" w:space="0" w:color="000000"/>
              <w:bottom w:val="single" w:sz="2" w:space="0" w:color="000000"/>
              <w:right w:val="single" w:sz="2" w:space="0" w:color="000000"/>
            </w:tcBorders>
            <w:vAlign w:val="center"/>
          </w:tcPr>
          <w:p w14:paraId="7BE773A1" w14:textId="77777777" w:rsidR="002A0987" w:rsidRPr="002B02C2" w:rsidRDefault="002A0987" w:rsidP="002A0987">
            <w:pPr>
              <w:rPr>
                <w:sz w:val="18"/>
                <w:szCs w:val="18"/>
                <w:lang w:val="en-US"/>
              </w:rPr>
            </w:pPr>
          </w:p>
        </w:tc>
      </w:tr>
      <w:tr w:rsidR="002A0987" w:rsidRPr="005F0059" w14:paraId="15F49FF0" w14:textId="77777777" w:rsidTr="0086322A">
        <w:tc>
          <w:tcPr>
            <w:tcW w:w="567" w:type="dxa"/>
            <w:tcBorders>
              <w:top w:val="nil"/>
              <w:left w:val="single" w:sz="2" w:space="0" w:color="000000"/>
              <w:bottom w:val="single" w:sz="2" w:space="0" w:color="000000"/>
              <w:right w:val="nil"/>
            </w:tcBorders>
          </w:tcPr>
          <w:p w14:paraId="6C9A6A5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EF4507" w14:textId="77777777" w:rsidR="002A0987" w:rsidRPr="004D02E8" w:rsidRDefault="002A0987" w:rsidP="002A0987">
            <w:pPr>
              <w:rPr>
                <w:sz w:val="16"/>
                <w:szCs w:val="16"/>
                <w:lang w:val="en-US"/>
              </w:rPr>
            </w:pPr>
            <w:r w:rsidRPr="004D02E8">
              <w:rPr>
                <w:sz w:val="16"/>
                <w:szCs w:val="16"/>
                <w:lang w:val="en-US"/>
              </w:rPr>
              <w:t>1421202200525</w:t>
            </w:r>
          </w:p>
        </w:tc>
        <w:tc>
          <w:tcPr>
            <w:tcW w:w="5103" w:type="dxa"/>
            <w:tcBorders>
              <w:top w:val="nil"/>
              <w:left w:val="single" w:sz="2" w:space="0" w:color="000000"/>
              <w:bottom w:val="single" w:sz="2" w:space="0" w:color="000000"/>
              <w:right w:val="nil"/>
            </w:tcBorders>
          </w:tcPr>
          <w:p w14:paraId="4838164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Nisip sortat nespalat de riu  lacuri 0,0-7,0 mm S 1667</w:t>
            </w:r>
          </w:p>
        </w:tc>
        <w:tc>
          <w:tcPr>
            <w:tcW w:w="992" w:type="dxa"/>
            <w:tcBorders>
              <w:top w:val="nil"/>
              <w:left w:val="single" w:sz="2" w:space="0" w:color="000000"/>
              <w:bottom w:val="single" w:sz="2" w:space="0" w:color="000000"/>
              <w:right w:val="nil"/>
            </w:tcBorders>
            <w:vAlign w:val="center"/>
          </w:tcPr>
          <w:p w14:paraId="2ABA8711"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0DC6DA4" w14:textId="77777777" w:rsidR="002A0987" w:rsidRPr="002B02C2" w:rsidRDefault="002A0987" w:rsidP="002A0987">
            <w:pPr>
              <w:rPr>
                <w:sz w:val="18"/>
                <w:szCs w:val="18"/>
                <w:lang w:val="en-US"/>
              </w:rPr>
            </w:pPr>
            <w:r w:rsidRPr="002B02C2">
              <w:rPr>
                <w:sz w:val="18"/>
                <w:szCs w:val="18"/>
                <w:lang w:val="en-US"/>
              </w:rPr>
              <w:t>1,3550</w:t>
            </w:r>
          </w:p>
        </w:tc>
        <w:tc>
          <w:tcPr>
            <w:tcW w:w="1134" w:type="dxa"/>
            <w:tcBorders>
              <w:top w:val="nil"/>
              <w:left w:val="single" w:sz="2" w:space="0" w:color="000000"/>
              <w:bottom w:val="single" w:sz="2" w:space="0" w:color="000000"/>
              <w:right w:val="single" w:sz="2" w:space="0" w:color="000000"/>
            </w:tcBorders>
            <w:vAlign w:val="center"/>
          </w:tcPr>
          <w:p w14:paraId="33671DF2" w14:textId="77777777" w:rsidR="002A0987" w:rsidRPr="002B02C2" w:rsidRDefault="002A0987" w:rsidP="002A0987">
            <w:pPr>
              <w:rPr>
                <w:sz w:val="18"/>
                <w:szCs w:val="18"/>
                <w:lang w:val="en-US"/>
              </w:rPr>
            </w:pPr>
          </w:p>
        </w:tc>
      </w:tr>
      <w:tr w:rsidR="002A0987" w:rsidRPr="005F0059" w14:paraId="4167D22E" w14:textId="77777777" w:rsidTr="0086322A">
        <w:tc>
          <w:tcPr>
            <w:tcW w:w="567" w:type="dxa"/>
            <w:tcBorders>
              <w:top w:val="nil"/>
              <w:left w:val="single" w:sz="2" w:space="0" w:color="000000"/>
              <w:bottom w:val="single" w:sz="2" w:space="0" w:color="000000"/>
              <w:right w:val="nil"/>
            </w:tcBorders>
          </w:tcPr>
          <w:p w14:paraId="64A8778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DFF535C"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372DC2E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719B8AAF"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7244931" w14:textId="77777777" w:rsidR="002A0987" w:rsidRPr="002B02C2" w:rsidRDefault="002A0987" w:rsidP="002A0987">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4618D31D" w14:textId="77777777" w:rsidR="002A0987" w:rsidRPr="002B02C2" w:rsidRDefault="002A0987" w:rsidP="002A0987">
            <w:pPr>
              <w:rPr>
                <w:sz w:val="18"/>
                <w:szCs w:val="18"/>
                <w:lang w:val="en-US"/>
              </w:rPr>
            </w:pPr>
          </w:p>
        </w:tc>
      </w:tr>
      <w:tr w:rsidR="002A0987" w:rsidRPr="005F0059" w14:paraId="2DA8C9AA" w14:textId="77777777" w:rsidTr="0086322A">
        <w:tc>
          <w:tcPr>
            <w:tcW w:w="567" w:type="dxa"/>
            <w:tcBorders>
              <w:top w:val="nil"/>
              <w:left w:val="single" w:sz="2" w:space="0" w:color="000000"/>
              <w:bottom w:val="single" w:sz="2" w:space="0" w:color="000000"/>
              <w:right w:val="nil"/>
            </w:tcBorders>
          </w:tcPr>
          <w:p w14:paraId="46F715F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1263C0" w14:textId="77777777" w:rsidR="002A0987" w:rsidRPr="004D02E8" w:rsidRDefault="002A0987" w:rsidP="002A0987">
            <w:pPr>
              <w:rPr>
                <w:sz w:val="16"/>
                <w:szCs w:val="16"/>
                <w:lang w:val="en-US"/>
              </w:rPr>
            </w:pPr>
            <w:r w:rsidRPr="004D02E8">
              <w:rPr>
                <w:sz w:val="16"/>
                <w:szCs w:val="16"/>
                <w:lang w:val="en-US"/>
              </w:rPr>
              <w:t>3410520006728</w:t>
            </w:r>
          </w:p>
        </w:tc>
        <w:tc>
          <w:tcPr>
            <w:tcW w:w="5103" w:type="dxa"/>
            <w:tcBorders>
              <w:top w:val="nil"/>
              <w:left w:val="single" w:sz="2" w:space="0" w:color="000000"/>
              <w:bottom w:val="single" w:sz="2" w:space="0" w:color="000000"/>
              <w:right w:val="nil"/>
            </w:tcBorders>
          </w:tcPr>
          <w:p w14:paraId="2C89670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92" w:type="dxa"/>
            <w:tcBorders>
              <w:top w:val="nil"/>
              <w:left w:val="single" w:sz="2" w:space="0" w:color="000000"/>
              <w:bottom w:val="single" w:sz="2" w:space="0" w:color="000000"/>
              <w:right w:val="nil"/>
            </w:tcBorders>
            <w:vAlign w:val="center"/>
          </w:tcPr>
          <w:p w14:paraId="2E41A2A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7099BDD" w14:textId="77777777" w:rsidR="002A0987" w:rsidRPr="002B02C2" w:rsidRDefault="002A0987" w:rsidP="002A0987">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36AD33CB" w14:textId="77777777" w:rsidR="002A0987" w:rsidRPr="002B02C2" w:rsidRDefault="002A0987" w:rsidP="002A0987">
            <w:pPr>
              <w:rPr>
                <w:sz w:val="18"/>
                <w:szCs w:val="18"/>
                <w:lang w:val="en-US"/>
              </w:rPr>
            </w:pPr>
          </w:p>
        </w:tc>
      </w:tr>
      <w:tr w:rsidR="002A0987" w:rsidRPr="005F0059" w14:paraId="1187E7B6" w14:textId="77777777" w:rsidTr="0086322A">
        <w:tc>
          <w:tcPr>
            <w:tcW w:w="567" w:type="dxa"/>
            <w:tcBorders>
              <w:top w:val="nil"/>
              <w:left w:val="single" w:sz="2" w:space="0" w:color="000000"/>
              <w:bottom w:val="single" w:sz="2" w:space="0" w:color="000000"/>
              <w:right w:val="nil"/>
            </w:tcBorders>
          </w:tcPr>
          <w:p w14:paraId="3F4D4D3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397CAEA" w14:textId="77777777" w:rsidR="002A0987" w:rsidRPr="004D02E8" w:rsidRDefault="002A0987" w:rsidP="002A0987">
            <w:pPr>
              <w:rPr>
                <w:sz w:val="16"/>
                <w:szCs w:val="16"/>
                <w:lang w:val="en-US"/>
              </w:rPr>
            </w:pPr>
            <w:r w:rsidRPr="004D02E8">
              <w:rPr>
                <w:sz w:val="16"/>
                <w:szCs w:val="16"/>
                <w:lang w:val="en-US"/>
              </w:rPr>
              <w:t>2952270003817</w:t>
            </w:r>
          </w:p>
        </w:tc>
        <w:tc>
          <w:tcPr>
            <w:tcW w:w="5103" w:type="dxa"/>
            <w:tcBorders>
              <w:top w:val="nil"/>
              <w:left w:val="single" w:sz="2" w:space="0" w:color="000000"/>
              <w:bottom w:val="single" w:sz="2" w:space="0" w:color="000000"/>
              <w:right w:val="nil"/>
            </w:tcBorders>
          </w:tcPr>
          <w:p w14:paraId="4150329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Malaxor de mortar 200 l actionat electric</w:t>
            </w:r>
          </w:p>
        </w:tc>
        <w:tc>
          <w:tcPr>
            <w:tcW w:w="992" w:type="dxa"/>
            <w:tcBorders>
              <w:top w:val="nil"/>
              <w:left w:val="single" w:sz="2" w:space="0" w:color="000000"/>
              <w:bottom w:val="single" w:sz="2" w:space="0" w:color="000000"/>
              <w:right w:val="nil"/>
            </w:tcBorders>
            <w:vAlign w:val="center"/>
          </w:tcPr>
          <w:p w14:paraId="3CB2DFC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53F5286"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594D9CDE" w14:textId="77777777" w:rsidR="002A0987" w:rsidRPr="002B02C2" w:rsidRDefault="002A0987" w:rsidP="002A0987">
            <w:pPr>
              <w:rPr>
                <w:sz w:val="18"/>
                <w:szCs w:val="18"/>
                <w:lang w:val="en-US"/>
              </w:rPr>
            </w:pPr>
          </w:p>
        </w:tc>
      </w:tr>
      <w:tr w:rsidR="002A0987" w:rsidRPr="004D02E8" w14:paraId="2D488A10" w14:textId="77777777" w:rsidTr="0086322A">
        <w:tc>
          <w:tcPr>
            <w:tcW w:w="567" w:type="dxa"/>
            <w:tcBorders>
              <w:top w:val="single" w:sz="2" w:space="0" w:color="000000"/>
              <w:left w:val="single" w:sz="2" w:space="0" w:color="000000"/>
              <w:bottom w:val="single" w:sz="2" w:space="0" w:color="000000"/>
              <w:right w:val="nil"/>
            </w:tcBorders>
            <w:vAlign w:val="center"/>
          </w:tcPr>
          <w:p w14:paraId="25D0FCA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38</w:t>
            </w:r>
          </w:p>
        </w:tc>
        <w:tc>
          <w:tcPr>
            <w:tcW w:w="1418" w:type="dxa"/>
            <w:tcBorders>
              <w:top w:val="single" w:sz="2" w:space="0" w:color="000000"/>
              <w:left w:val="single" w:sz="2" w:space="0" w:color="000000"/>
              <w:bottom w:val="single" w:sz="2" w:space="0" w:color="000000"/>
              <w:right w:val="nil"/>
            </w:tcBorders>
            <w:vAlign w:val="center"/>
          </w:tcPr>
          <w:p w14:paraId="5D792360" w14:textId="77777777" w:rsidR="002A0987" w:rsidRPr="004D02E8" w:rsidRDefault="002A0987" w:rsidP="002A0987">
            <w:pPr>
              <w:jc w:val="center"/>
              <w:rPr>
                <w:sz w:val="22"/>
                <w:szCs w:val="22"/>
                <w:lang w:val="en-US"/>
              </w:rPr>
            </w:pPr>
            <w:r w:rsidRPr="004D02E8">
              <w:rPr>
                <w:sz w:val="22"/>
                <w:szCs w:val="22"/>
                <w:lang w:val="en-US"/>
              </w:rPr>
              <w:t>IzA12A,f</w:t>
            </w:r>
          </w:p>
          <w:p w14:paraId="0B4F072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1D103A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(prelucrarea suprafetilor cu solutie de 4% de acid clorhidric) 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7A86243C"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7291AB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EF1CCBF" w14:textId="77777777" w:rsidR="002A0987" w:rsidRPr="002B02C2" w:rsidRDefault="002A0987" w:rsidP="002A0987">
            <w:pPr>
              <w:jc w:val="right"/>
              <w:rPr>
                <w:lang w:val="en-US"/>
              </w:rPr>
            </w:pPr>
            <w:r w:rsidRPr="002B02C2">
              <w:rPr>
                <w:lang w:val="en-US"/>
              </w:rPr>
              <w:t>176,800</w:t>
            </w:r>
          </w:p>
        </w:tc>
      </w:tr>
      <w:tr w:rsidR="002A0987" w:rsidRPr="005F0059" w14:paraId="2DD1AB9F" w14:textId="77777777" w:rsidTr="0086322A">
        <w:tc>
          <w:tcPr>
            <w:tcW w:w="567" w:type="dxa"/>
            <w:tcBorders>
              <w:top w:val="nil"/>
              <w:left w:val="single" w:sz="2" w:space="0" w:color="000000"/>
              <w:bottom w:val="single" w:sz="2" w:space="0" w:color="000000"/>
              <w:right w:val="nil"/>
            </w:tcBorders>
          </w:tcPr>
          <w:p w14:paraId="52E5570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347E7B4"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3890C78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25431F1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B0BC2A5"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2D36E3E6" w14:textId="77777777" w:rsidR="002A0987" w:rsidRPr="002B02C2" w:rsidRDefault="002A0987" w:rsidP="002A0987">
            <w:pPr>
              <w:rPr>
                <w:sz w:val="18"/>
                <w:szCs w:val="18"/>
                <w:lang w:val="en-US"/>
              </w:rPr>
            </w:pPr>
          </w:p>
        </w:tc>
      </w:tr>
      <w:tr w:rsidR="002A0987" w:rsidRPr="005F0059" w14:paraId="20F96639" w14:textId="77777777" w:rsidTr="0086322A">
        <w:tc>
          <w:tcPr>
            <w:tcW w:w="567" w:type="dxa"/>
            <w:tcBorders>
              <w:top w:val="nil"/>
              <w:left w:val="single" w:sz="2" w:space="0" w:color="000000"/>
              <w:bottom w:val="single" w:sz="2" w:space="0" w:color="000000"/>
              <w:right w:val="nil"/>
            </w:tcBorders>
          </w:tcPr>
          <w:p w14:paraId="5FB1CE0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3399F29" w14:textId="77777777" w:rsidR="002A0987" w:rsidRPr="004D02E8" w:rsidRDefault="002A0987" w:rsidP="002A0987">
            <w:pPr>
              <w:rPr>
                <w:sz w:val="16"/>
                <w:szCs w:val="16"/>
                <w:lang w:val="en-US"/>
              </w:rPr>
            </w:pPr>
            <w:r w:rsidRPr="004D02E8">
              <w:rPr>
                <w:sz w:val="16"/>
                <w:szCs w:val="16"/>
                <w:lang w:val="en-US"/>
              </w:rPr>
              <w:t>241412610978111</w:t>
            </w:r>
          </w:p>
        </w:tc>
        <w:tc>
          <w:tcPr>
            <w:tcW w:w="5103" w:type="dxa"/>
            <w:tcBorders>
              <w:top w:val="nil"/>
              <w:left w:val="single" w:sz="2" w:space="0" w:color="000000"/>
              <w:bottom w:val="single" w:sz="2" w:space="0" w:color="000000"/>
              <w:right w:val="nil"/>
            </w:tcBorders>
          </w:tcPr>
          <w:p w14:paraId="149BBFB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solutie de 4% de acid clorhidric</w:t>
            </w:r>
          </w:p>
        </w:tc>
        <w:tc>
          <w:tcPr>
            <w:tcW w:w="992" w:type="dxa"/>
            <w:tcBorders>
              <w:top w:val="nil"/>
              <w:left w:val="single" w:sz="2" w:space="0" w:color="000000"/>
              <w:bottom w:val="single" w:sz="2" w:space="0" w:color="000000"/>
              <w:right w:val="nil"/>
            </w:tcBorders>
            <w:vAlign w:val="center"/>
          </w:tcPr>
          <w:p w14:paraId="36167E7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7FE4A70" w14:textId="77777777" w:rsidR="002A0987" w:rsidRPr="002B02C2" w:rsidRDefault="002A0987" w:rsidP="002A0987">
            <w:pPr>
              <w:rPr>
                <w:sz w:val="18"/>
                <w:szCs w:val="18"/>
                <w:lang w:val="en-US"/>
              </w:rPr>
            </w:pPr>
            <w:r w:rsidRPr="002B02C2">
              <w:rPr>
                <w:sz w:val="18"/>
                <w:szCs w:val="18"/>
                <w:lang w:val="en-US"/>
              </w:rPr>
              <w:t>0,5000</w:t>
            </w:r>
          </w:p>
        </w:tc>
        <w:tc>
          <w:tcPr>
            <w:tcW w:w="1134" w:type="dxa"/>
            <w:tcBorders>
              <w:top w:val="nil"/>
              <w:left w:val="single" w:sz="2" w:space="0" w:color="000000"/>
              <w:bottom w:val="single" w:sz="2" w:space="0" w:color="000000"/>
              <w:right w:val="single" w:sz="2" w:space="0" w:color="000000"/>
            </w:tcBorders>
            <w:vAlign w:val="center"/>
          </w:tcPr>
          <w:p w14:paraId="117A6ECD" w14:textId="77777777" w:rsidR="002A0987" w:rsidRPr="002B02C2" w:rsidRDefault="002A0987" w:rsidP="002A0987">
            <w:pPr>
              <w:rPr>
                <w:sz w:val="18"/>
                <w:szCs w:val="18"/>
                <w:lang w:val="en-US"/>
              </w:rPr>
            </w:pPr>
          </w:p>
        </w:tc>
      </w:tr>
      <w:tr w:rsidR="002A0987" w:rsidRPr="005F0059" w14:paraId="1E9CB41C" w14:textId="77777777" w:rsidTr="0086322A">
        <w:tc>
          <w:tcPr>
            <w:tcW w:w="567" w:type="dxa"/>
            <w:tcBorders>
              <w:top w:val="nil"/>
              <w:left w:val="single" w:sz="2" w:space="0" w:color="000000"/>
              <w:bottom w:val="single" w:sz="2" w:space="0" w:color="000000"/>
              <w:right w:val="nil"/>
            </w:tcBorders>
          </w:tcPr>
          <w:p w14:paraId="1AD3519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7ED6F6F"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2AD8D8E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5C05FF1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D18FCA2"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72A0D1C7" w14:textId="77777777" w:rsidR="002A0987" w:rsidRPr="002B02C2" w:rsidRDefault="002A0987" w:rsidP="002A0987">
            <w:pPr>
              <w:rPr>
                <w:sz w:val="18"/>
                <w:szCs w:val="18"/>
                <w:lang w:val="en-US"/>
              </w:rPr>
            </w:pPr>
          </w:p>
        </w:tc>
      </w:tr>
      <w:tr w:rsidR="002A0987" w:rsidRPr="004D02E8" w14:paraId="4FADF421" w14:textId="77777777" w:rsidTr="0086322A">
        <w:tc>
          <w:tcPr>
            <w:tcW w:w="567" w:type="dxa"/>
            <w:tcBorders>
              <w:top w:val="single" w:sz="2" w:space="0" w:color="000000"/>
              <w:left w:val="single" w:sz="2" w:space="0" w:color="000000"/>
              <w:bottom w:val="single" w:sz="2" w:space="0" w:color="000000"/>
              <w:right w:val="nil"/>
            </w:tcBorders>
            <w:vAlign w:val="center"/>
          </w:tcPr>
          <w:p w14:paraId="7CB6508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39</w:t>
            </w:r>
          </w:p>
        </w:tc>
        <w:tc>
          <w:tcPr>
            <w:tcW w:w="1418" w:type="dxa"/>
            <w:tcBorders>
              <w:top w:val="single" w:sz="2" w:space="0" w:color="000000"/>
              <w:left w:val="single" w:sz="2" w:space="0" w:color="000000"/>
              <w:bottom w:val="single" w:sz="2" w:space="0" w:color="000000"/>
              <w:right w:val="nil"/>
            </w:tcBorders>
            <w:vAlign w:val="center"/>
          </w:tcPr>
          <w:p w14:paraId="793CAB13" w14:textId="77777777" w:rsidR="002A0987" w:rsidRPr="004D02E8" w:rsidRDefault="002A0987" w:rsidP="002A0987">
            <w:pPr>
              <w:jc w:val="center"/>
              <w:rPr>
                <w:sz w:val="22"/>
                <w:szCs w:val="22"/>
                <w:lang w:val="en-US"/>
              </w:rPr>
            </w:pPr>
            <w:r w:rsidRPr="004D02E8">
              <w:rPr>
                <w:sz w:val="22"/>
                <w:szCs w:val="22"/>
                <w:lang w:val="en-US"/>
              </w:rPr>
              <w:t>CN53Ak=3</w:t>
            </w:r>
          </w:p>
          <w:p w14:paraId="277BFC4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A8AEE5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(betonocotact)  Grunduirea suprafetelor interioare a peretilor si tavanelor</w:t>
            </w:r>
          </w:p>
        </w:tc>
        <w:tc>
          <w:tcPr>
            <w:tcW w:w="992" w:type="dxa"/>
            <w:tcBorders>
              <w:top w:val="single" w:sz="2" w:space="0" w:color="000000"/>
              <w:left w:val="single" w:sz="2" w:space="0" w:color="000000"/>
              <w:bottom w:val="single" w:sz="2" w:space="0" w:color="000000"/>
              <w:right w:val="nil"/>
            </w:tcBorders>
            <w:vAlign w:val="center"/>
          </w:tcPr>
          <w:p w14:paraId="1EE552D3"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EA7215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CB8269B" w14:textId="77777777" w:rsidR="002A0987" w:rsidRPr="002B02C2" w:rsidRDefault="002A0987" w:rsidP="002A0987">
            <w:pPr>
              <w:jc w:val="right"/>
              <w:rPr>
                <w:lang w:val="en-US"/>
              </w:rPr>
            </w:pPr>
            <w:r w:rsidRPr="002B02C2">
              <w:rPr>
                <w:lang w:val="en-US"/>
              </w:rPr>
              <w:t>176,800</w:t>
            </w:r>
          </w:p>
        </w:tc>
      </w:tr>
      <w:tr w:rsidR="002A0987" w:rsidRPr="005F0059" w14:paraId="17220A5E" w14:textId="77777777" w:rsidTr="0086322A">
        <w:tc>
          <w:tcPr>
            <w:tcW w:w="567" w:type="dxa"/>
            <w:tcBorders>
              <w:top w:val="nil"/>
              <w:left w:val="single" w:sz="2" w:space="0" w:color="000000"/>
              <w:bottom w:val="single" w:sz="2" w:space="0" w:color="000000"/>
              <w:right w:val="nil"/>
            </w:tcBorders>
          </w:tcPr>
          <w:p w14:paraId="5F7B7E7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FAE7079"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021D870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41D1224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F1CF3BC"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64BF3A07" w14:textId="77777777" w:rsidR="002A0987" w:rsidRPr="002B02C2" w:rsidRDefault="002A0987" w:rsidP="002A0987">
            <w:pPr>
              <w:rPr>
                <w:sz w:val="18"/>
                <w:szCs w:val="18"/>
                <w:lang w:val="en-US"/>
              </w:rPr>
            </w:pPr>
          </w:p>
        </w:tc>
      </w:tr>
      <w:tr w:rsidR="002A0987" w:rsidRPr="005F0059" w14:paraId="7D11E8FC" w14:textId="77777777" w:rsidTr="0086322A">
        <w:tc>
          <w:tcPr>
            <w:tcW w:w="567" w:type="dxa"/>
            <w:tcBorders>
              <w:top w:val="nil"/>
              <w:left w:val="single" w:sz="2" w:space="0" w:color="000000"/>
              <w:bottom w:val="single" w:sz="2" w:space="0" w:color="000000"/>
              <w:right w:val="nil"/>
            </w:tcBorders>
          </w:tcPr>
          <w:p w14:paraId="0FF47A3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1023194" w14:textId="77777777" w:rsidR="002A0987" w:rsidRPr="004D02E8" w:rsidRDefault="002A0987" w:rsidP="002A0987">
            <w:pPr>
              <w:rPr>
                <w:sz w:val="16"/>
                <w:szCs w:val="16"/>
                <w:lang w:val="en-US"/>
              </w:rPr>
            </w:pPr>
            <w:r w:rsidRPr="004D02E8">
              <w:rPr>
                <w:sz w:val="16"/>
                <w:szCs w:val="16"/>
                <w:lang w:val="en-US"/>
              </w:rPr>
              <w:t>2416586105303б</w:t>
            </w:r>
          </w:p>
        </w:tc>
        <w:tc>
          <w:tcPr>
            <w:tcW w:w="5103" w:type="dxa"/>
            <w:tcBorders>
              <w:top w:val="nil"/>
              <w:left w:val="single" w:sz="2" w:space="0" w:color="000000"/>
              <w:bottom w:val="single" w:sz="2" w:space="0" w:color="000000"/>
              <w:right w:val="nil"/>
            </w:tcBorders>
          </w:tcPr>
          <w:p w14:paraId="3C34D62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Amorsa-grund  (betonocotact) </w:t>
            </w:r>
          </w:p>
        </w:tc>
        <w:tc>
          <w:tcPr>
            <w:tcW w:w="992" w:type="dxa"/>
            <w:tcBorders>
              <w:top w:val="nil"/>
              <w:left w:val="single" w:sz="2" w:space="0" w:color="000000"/>
              <w:bottom w:val="single" w:sz="2" w:space="0" w:color="000000"/>
              <w:right w:val="nil"/>
            </w:tcBorders>
            <w:vAlign w:val="center"/>
          </w:tcPr>
          <w:p w14:paraId="52096D4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EB19947"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0E520EE4" w14:textId="77777777" w:rsidR="002A0987" w:rsidRPr="002B02C2" w:rsidRDefault="002A0987" w:rsidP="002A0987">
            <w:pPr>
              <w:rPr>
                <w:sz w:val="18"/>
                <w:szCs w:val="18"/>
                <w:lang w:val="en-US"/>
              </w:rPr>
            </w:pPr>
          </w:p>
        </w:tc>
      </w:tr>
      <w:tr w:rsidR="002A0987" w:rsidRPr="005F0059" w14:paraId="4DF48D53" w14:textId="77777777" w:rsidTr="0086322A">
        <w:tc>
          <w:tcPr>
            <w:tcW w:w="567" w:type="dxa"/>
            <w:tcBorders>
              <w:top w:val="nil"/>
              <w:left w:val="single" w:sz="2" w:space="0" w:color="000000"/>
              <w:bottom w:val="single" w:sz="2" w:space="0" w:color="000000"/>
              <w:right w:val="nil"/>
            </w:tcBorders>
          </w:tcPr>
          <w:p w14:paraId="3324198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F47EB4" w14:textId="77777777" w:rsidR="002A0987" w:rsidRPr="004D02E8" w:rsidRDefault="002A0987" w:rsidP="002A0987">
            <w:pPr>
              <w:rPr>
                <w:sz w:val="16"/>
                <w:szCs w:val="16"/>
                <w:lang w:val="en-US"/>
              </w:rPr>
            </w:pPr>
            <w:r w:rsidRPr="004D02E8">
              <w:rPr>
                <w:sz w:val="16"/>
                <w:szCs w:val="16"/>
                <w:lang w:val="en-US"/>
              </w:rPr>
              <w:t>810741</w:t>
            </w:r>
          </w:p>
        </w:tc>
        <w:tc>
          <w:tcPr>
            <w:tcW w:w="5103" w:type="dxa"/>
            <w:tcBorders>
              <w:top w:val="nil"/>
              <w:left w:val="single" w:sz="2" w:space="0" w:color="000000"/>
              <w:bottom w:val="single" w:sz="2" w:space="0" w:color="000000"/>
              <w:right w:val="nil"/>
            </w:tcBorders>
          </w:tcPr>
          <w:p w14:paraId="60AD826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Hirtie pentru slefuit uscata</w:t>
            </w:r>
          </w:p>
        </w:tc>
        <w:tc>
          <w:tcPr>
            <w:tcW w:w="992" w:type="dxa"/>
            <w:tcBorders>
              <w:top w:val="nil"/>
              <w:left w:val="single" w:sz="2" w:space="0" w:color="000000"/>
              <w:bottom w:val="single" w:sz="2" w:space="0" w:color="000000"/>
              <w:right w:val="nil"/>
            </w:tcBorders>
            <w:vAlign w:val="center"/>
          </w:tcPr>
          <w:p w14:paraId="7B6F858C"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0063428D"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7AFCC3E8" w14:textId="77777777" w:rsidR="002A0987" w:rsidRPr="002B02C2" w:rsidRDefault="002A0987" w:rsidP="002A0987">
            <w:pPr>
              <w:rPr>
                <w:sz w:val="18"/>
                <w:szCs w:val="18"/>
                <w:lang w:val="en-US"/>
              </w:rPr>
            </w:pPr>
          </w:p>
        </w:tc>
      </w:tr>
      <w:tr w:rsidR="002A0987" w:rsidRPr="004D02E8" w14:paraId="395936DB" w14:textId="77777777" w:rsidTr="0086322A">
        <w:tc>
          <w:tcPr>
            <w:tcW w:w="567" w:type="dxa"/>
            <w:tcBorders>
              <w:top w:val="single" w:sz="2" w:space="0" w:color="000000"/>
              <w:left w:val="single" w:sz="2" w:space="0" w:color="000000"/>
              <w:bottom w:val="single" w:sz="2" w:space="0" w:color="000000"/>
              <w:right w:val="nil"/>
            </w:tcBorders>
            <w:vAlign w:val="center"/>
          </w:tcPr>
          <w:p w14:paraId="39DE7C8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40</w:t>
            </w:r>
          </w:p>
        </w:tc>
        <w:tc>
          <w:tcPr>
            <w:tcW w:w="1418" w:type="dxa"/>
            <w:tcBorders>
              <w:top w:val="single" w:sz="2" w:space="0" w:color="000000"/>
              <w:left w:val="single" w:sz="2" w:space="0" w:color="000000"/>
              <w:bottom w:val="single" w:sz="2" w:space="0" w:color="000000"/>
              <w:right w:val="nil"/>
            </w:tcBorders>
            <w:vAlign w:val="center"/>
          </w:tcPr>
          <w:p w14:paraId="275CE712" w14:textId="77777777" w:rsidR="002A0987" w:rsidRPr="004D02E8" w:rsidRDefault="002A0987" w:rsidP="002A0987">
            <w:pPr>
              <w:jc w:val="center"/>
              <w:rPr>
                <w:sz w:val="22"/>
                <w:szCs w:val="22"/>
                <w:lang w:val="en-US"/>
              </w:rPr>
            </w:pPr>
            <w:r w:rsidRPr="004D02E8">
              <w:rPr>
                <w:sz w:val="22"/>
                <w:szCs w:val="22"/>
                <w:lang w:val="en-US"/>
              </w:rPr>
              <w:t>RCsB21A</w:t>
            </w:r>
          </w:p>
          <w:p w14:paraId="321959B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193492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gaurilor d12mm, adincimea 30cm (aripile intoarse);  L=19.2m )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5A691855"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0CD7483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9F9A5C5" w14:textId="77777777" w:rsidR="002A0987" w:rsidRPr="002B02C2" w:rsidRDefault="002A0987" w:rsidP="002A0987">
            <w:pPr>
              <w:jc w:val="right"/>
              <w:rPr>
                <w:lang w:val="en-US"/>
              </w:rPr>
            </w:pPr>
            <w:r w:rsidRPr="002B02C2">
              <w:rPr>
                <w:lang w:val="en-US"/>
              </w:rPr>
              <w:t>64,000</w:t>
            </w:r>
          </w:p>
        </w:tc>
      </w:tr>
      <w:tr w:rsidR="002A0987" w:rsidRPr="005F0059" w14:paraId="6FC54140" w14:textId="77777777" w:rsidTr="0086322A">
        <w:tc>
          <w:tcPr>
            <w:tcW w:w="567" w:type="dxa"/>
            <w:tcBorders>
              <w:top w:val="nil"/>
              <w:left w:val="single" w:sz="2" w:space="0" w:color="000000"/>
              <w:bottom w:val="single" w:sz="2" w:space="0" w:color="000000"/>
              <w:right w:val="nil"/>
            </w:tcBorders>
          </w:tcPr>
          <w:p w14:paraId="2E9A438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F1E69D0"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7CCE387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0E59EAD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A938623"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788DB77D" w14:textId="77777777" w:rsidR="002A0987" w:rsidRPr="002B02C2" w:rsidRDefault="002A0987" w:rsidP="002A0987">
            <w:pPr>
              <w:rPr>
                <w:sz w:val="18"/>
                <w:szCs w:val="18"/>
                <w:lang w:val="en-US"/>
              </w:rPr>
            </w:pPr>
          </w:p>
        </w:tc>
      </w:tr>
      <w:tr w:rsidR="002A0987" w:rsidRPr="005F0059" w14:paraId="4145E0CC" w14:textId="77777777" w:rsidTr="0086322A">
        <w:tc>
          <w:tcPr>
            <w:tcW w:w="567" w:type="dxa"/>
            <w:tcBorders>
              <w:top w:val="nil"/>
              <w:left w:val="single" w:sz="2" w:space="0" w:color="000000"/>
              <w:bottom w:val="single" w:sz="2" w:space="0" w:color="000000"/>
              <w:right w:val="nil"/>
            </w:tcBorders>
          </w:tcPr>
          <w:p w14:paraId="7D65246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32F391"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39B6BB4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323C203C"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47AD7E87"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65DBEDFD" w14:textId="77777777" w:rsidR="002A0987" w:rsidRPr="002B02C2" w:rsidRDefault="002A0987" w:rsidP="002A0987">
            <w:pPr>
              <w:rPr>
                <w:sz w:val="18"/>
                <w:szCs w:val="18"/>
                <w:lang w:val="en-US"/>
              </w:rPr>
            </w:pPr>
          </w:p>
        </w:tc>
      </w:tr>
      <w:tr w:rsidR="002A0987" w:rsidRPr="005F0059" w14:paraId="39190301" w14:textId="77777777" w:rsidTr="0086322A">
        <w:tc>
          <w:tcPr>
            <w:tcW w:w="567" w:type="dxa"/>
            <w:tcBorders>
              <w:top w:val="nil"/>
              <w:left w:val="single" w:sz="2" w:space="0" w:color="000000"/>
              <w:bottom w:val="single" w:sz="2" w:space="0" w:color="000000"/>
              <w:right w:val="nil"/>
            </w:tcBorders>
          </w:tcPr>
          <w:p w14:paraId="30CDBC7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C2F5B8"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5559764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641C355F"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29386FB4"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75221F55" w14:textId="77777777" w:rsidR="002A0987" w:rsidRPr="002B02C2" w:rsidRDefault="002A0987" w:rsidP="002A0987">
            <w:pPr>
              <w:rPr>
                <w:sz w:val="18"/>
                <w:szCs w:val="18"/>
                <w:lang w:val="en-US"/>
              </w:rPr>
            </w:pPr>
          </w:p>
        </w:tc>
      </w:tr>
      <w:tr w:rsidR="002A0987" w:rsidRPr="005F0059" w14:paraId="0D108271" w14:textId="77777777" w:rsidTr="0086322A">
        <w:tc>
          <w:tcPr>
            <w:tcW w:w="567" w:type="dxa"/>
            <w:tcBorders>
              <w:top w:val="nil"/>
              <w:left w:val="single" w:sz="2" w:space="0" w:color="000000"/>
              <w:bottom w:val="single" w:sz="2" w:space="0" w:color="000000"/>
              <w:right w:val="nil"/>
            </w:tcBorders>
          </w:tcPr>
          <w:p w14:paraId="0F95126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4EFFFD6"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6636AFB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5AFF42A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DAC548A"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2733E623" w14:textId="77777777" w:rsidR="002A0987" w:rsidRPr="002B02C2" w:rsidRDefault="002A0987" w:rsidP="002A0987">
            <w:pPr>
              <w:rPr>
                <w:sz w:val="18"/>
                <w:szCs w:val="18"/>
                <w:lang w:val="en-US"/>
              </w:rPr>
            </w:pPr>
          </w:p>
        </w:tc>
      </w:tr>
      <w:tr w:rsidR="002A0987" w:rsidRPr="004D02E8" w14:paraId="6C80A953" w14:textId="77777777" w:rsidTr="0086322A">
        <w:tc>
          <w:tcPr>
            <w:tcW w:w="567" w:type="dxa"/>
            <w:tcBorders>
              <w:top w:val="single" w:sz="2" w:space="0" w:color="000000"/>
              <w:left w:val="single" w:sz="2" w:space="0" w:color="000000"/>
              <w:bottom w:val="single" w:sz="2" w:space="0" w:color="000000"/>
              <w:right w:val="nil"/>
            </w:tcBorders>
            <w:vAlign w:val="center"/>
          </w:tcPr>
          <w:p w14:paraId="4D68E59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41</w:t>
            </w:r>
          </w:p>
        </w:tc>
        <w:tc>
          <w:tcPr>
            <w:tcW w:w="1418" w:type="dxa"/>
            <w:tcBorders>
              <w:top w:val="single" w:sz="2" w:space="0" w:color="000000"/>
              <w:left w:val="single" w:sz="2" w:space="0" w:color="000000"/>
              <w:bottom w:val="single" w:sz="2" w:space="0" w:color="000000"/>
              <w:right w:val="nil"/>
            </w:tcBorders>
            <w:vAlign w:val="center"/>
          </w:tcPr>
          <w:p w14:paraId="4C3CC911" w14:textId="77777777" w:rsidR="002A0987" w:rsidRPr="004D02E8" w:rsidRDefault="002A0987" w:rsidP="002A0987">
            <w:pPr>
              <w:jc w:val="center"/>
              <w:rPr>
                <w:sz w:val="22"/>
                <w:szCs w:val="22"/>
                <w:lang w:val="en-US"/>
              </w:rPr>
            </w:pPr>
            <w:r w:rsidRPr="004D02E8">
              <w:rPr>
                <w:sz w:val="22"/>
                <w:szCs w:val="22"/>
                <w:lang w:val="en-US"/>
              </w:rPr>
              <w:t>PD01A</w:t>
            </w:r>
          </w:p>
          <w:p w14:paraId="52FA6AA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BD9EAC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d10mm )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22107590"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6C7AE1A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130141E" w14:textId="77777777" w:rsidR="002A0987" w:rsidRPr="002B02C2" w:rsidRDefault="002A0987" w:rsidP="002A0987">
            <w:pPr>
              <w:jc w:val="right"/>
              <w:rPr>
                <w:lang w:val="en-US"/>
              </w:rPr>
            </w:pPr>
            <w:r w:rsidRPr="002B02C2">
              <w:rPr>
                <w:lang w:val="en-US"/>
              </w:rPr>
              <w:t>19,900</w:t>
            </w:r>
          </w:p>
        </w:tc>
      </w:tr>
      <w:tr w:rsidR="002A0987" w:rsidRPr="005F0059" w14:paraId="6E09FD35" w14:textId="77777777" w:rsidTr="0086322A">
        <w:tc>
          <w:tcPr>
            <w:tcW w:w="567" w:type="dxa"/>
            <w:tcBorders>
              <w:top w:val="nil"/>
              <w:left w:val="single" w:sz="2" w:space="0" w:color="000000"/>
              <w:bottom w:val="single" w:sz="2" w:space="0" w:color="000000"/>
              <w:right w:val="nil"/>
            </w:tcBorders>
          </w:tcPr>
          <w:p w14:paraId="1EECBA9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BFA40C"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2505551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589E79E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2B82468"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7D59832B" w14:textId="77777777" w:rsidR="002A0987" w:rsidRPr="002B02C2" w:rsidRDefault="002A0987" w:rsidP="002A0987">
            <w:pPr>
              <w:rPr>
                <w:sz w:val="18"/>
                <w:szCs w:val="18"/>
                <w:lang w:val="en-US"/>
              </w:rPr>
            </w:pPr>
          </w:p>
        </w:tc>
      </w:tr>
      <w:tr w:rsidR="002A0987" w:rsidRPr="005F0059" w14:paraId="722AFD6E" w14:textId="77777777" w:rsidTr="0086322A">
        <w:tc>
          <w:tcPr>
            <w:tcW w:w="567" w:type="dxa"/>
            <w:tcBorders>
              <w:top w:val="nil"/>
              <w:left w:val="single" w:sz="2" w:space="0" w:color="000000"/>
              <w:bottom w:val="single" w:sz="2" w:space="0" w:color="000000"/>
              <w:right w:val="nil"/>
            </w:tcBorders>
          </w:tcPr>
          <w:p w14:paraId="1043CC5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4042491"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7DFB902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36D66BA8"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AECE21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4CABB426" w14:textId="77777777" w:rsidR="002A0987" w:rsidRPr="002B02C2" w:rsidRDefault="002A0987" w:rsidP="002A0987">
            <w:pPr>
              <w:rPr>
                <w:sz w:val="18"/>
                <w:szCs w:val="18"/>
                <w:lang w:val="en-US"/>
              </w:rPr>
            </w:pPr>
          </w:p>
        </w:tc>
      </w:tr>
      <w:tr w:rsidR="002A0987" w:rsidRPr="004D02E8" w14:paraId="651E4C5C" w14:textId="77777777" w:rsidTr="0086322A">
        <w:tc>
          <w:tcPr>
            <w:tcW w:w="567" w:type="dxa"/>
            <w:tcBorders>
              <w:top w:val="single" w:sz="2" w:space="0" w:color="000000"/>
              <w:left w:val="single" w:sz="2" w:space="0" w:color="000000"/>
              <w:bottom w:val="single" w:sz="2" w:space="0" w:color="000000"/>
              <w:right w:val="nil"/>
            </w:tcBorders>
            <w:vAlign w:val="center"/>
          </w:tcPr>
          <w:p w14:paraId="764946D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42</w:t>
            </w:r>
          </w:p>
        </w:tc>
        <w:tc>
          <w:tcPr>
            <w:tcW w:w="1418" w:type="dxa"/>
            <w:tcBorders>
              <w:top w:val="single" w:sz="2" w:space="0" w:color="000000"/>
              <w:left w:val="single" w:sz="2" w:space="0" w:color="000000"/>
              <w:bottom w:val="single" w:sz="2" w:space="0" w:color="000000"/>
              <w:right w:val="nil"/>
            </w:tcBorders>
            <w:vAlign w:val="center"/>
          </w:tcPr>
          <w:p w14:paraId="742EA274" w14:textId="77777777" w:rsidR="002A0987" w:rsidRPr="004D02E8" w:rsidRDefault="002A0987" w:rsidP="002A0987">
            <w:pPr>
              <w:jc w:val="center"/>
              <w:rPr>
                <w:sz w:val="22"/>
                <w:szCs w:val="22"/>
                <w:lang w:val="en-US"/>
              </w:rPr>
            </w:pPr>
            <w:r w:rsidRPr="004D02E8">
              <w:rPr>
                <w:sz w:val="22"/>
                <w:szCs w:val="22"/>
                <w:lang w:val="en-US"/>
              </w:rPr>
              <w:t>PD01Af</w:t>
            </w:r>
          </w:p>
          <w:p w14:paraId="3C1B36F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B17D70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Clei epoxidic</w:t>
            </w:r>
          </w:p>
        </w:tc>
        <w:tc>
          <w:tcPr>
            <w:tcW w:w="992" w:type="dxa"/>
            <w:tcBorders>
              <w:top w:val="single" w:sz="2" w:space="0" w:color="000000"/>
              <w:left w:val="single" w:sz="2" w:space="0" w:color="000000"/>
              <w:bottom w:val="single" w:sz="2" w:space="0" w:color="000000"/>
              <w:right w:val="nil"/>
            </w:tcBorders>
            <w:vAlign w:val="center"/>
          </w:tcPr>
          <w:p w14:paraId="5CA0FDB6"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273204C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4ED77EB" w14:textId="77777777" w:rsidR="002A0987" w:rsidRPr="002B02C2" w:rsidRDefault="002A0987" w:rsidP="002A0987">
            <w:pPr>
              <w:jc w:val="right"/>
              <w:rPr>
                <w:lang w:val="en-US"/>
              </w:rPr>
            </w:pPr>
            <w:r w:rsidRPr="002B02C2">
              <w:rPr>
                <w:lang w:val="en-US"/>
              </w:rPr>
              <w:t>2,000</w:t>
            </w:r>
          </w:p>
        </w:tc>
      </w:tr>
      <w:tr w:rsidR="002A0987" w:rsidRPr="005F0059" w14:paraId="561071AE" w14:textId="77777777" w:rsidTr="0086322A">
        <w:tc>
          <w:tcPr>
            <w:tcW w:w="567" w:type="dxa"/>
            <w:tcBorders>
              <w:top w:val="nil"/>
              <w:left w:val="single" w:sz="2" w:space="0" w:color="000000"/>
              <w:bottom w:val="single" w:sz="2" w:space="0" w:color="000000"/>
              <w:right w:val="nil"/>
            </w:tcBorders>
          </w:tcPr>
          <w:p w14:paraId="5664450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B9150D"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5A69890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1DBBEF8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DE0B0CF"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FEBD9D4" w14:textId="77777777" w:rsidR="002A0987" w:rsidRPr="002B02C2" w:rsidRDefault="002A0987" w:rsidP="002A0987">
            <w:pPr>
              <w:rPr>
                <w:sz w:val="18"/>
                <w:szCs w:val="18"/>
                <w:lang w:val="en-US"/>
              </w:rPr>
            </w:pPr>
          </w:p>
        </w:tc>
      </w:tr>
      <w:tr w:rsidR="002A0987" w:rsidRPr="005F0059" w14:paraId="7CC3AC99" w14:textId="77777777" w:rsidTr="0086322A">
        <w:tc>
          <w:tcPr>
            <w:tcW w:w="567" w:type="dxa"/>
            <w:tcBorders>
              <w:top w:val="nil"/>
              <w:left w:val="single" w:sz="2" w:space="0" w:color="000000"/>
              <w:bottom w:val="single" w:sz="2" w:space="0" w:color="000000"/>
              <w:right w:val="nil"/>
            </w:tcBorders>
          </w:tcPr>
          <w:p w14:paraId="4FE60DF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B333FE" w14:textId="77777777" w:rsidR="002A0987" w:rsidRPr="004D02E8" w:rsidRDefault="002A0987" w:rsidP="002A0987">
            <w:pPr>
              <w:rPr>
                <w:sz w:val="16"/>
                <w:szCs w:val="16"/>
                <w:lang w:val="en-US"/>
              </w:rPr>
            </w:pPr>
            <w:r w:rsidRPr="004D02E8">
              <w:rPr>
                <w:sz w:val="16"/>
                <w:szCs w:val="16"/>
                <w:lang w:val="en-US"/>
              </w:rPr>
              <w:t>123654987524131</w:t>
            </w:r>
          </w:p>
        </w:tc>
        <w:tc>
          <w:tcPr>
            <w:tcW w:w="5103" w:type="dxa"/>
            <w:tcBorders>
              <w:top w:val="nil"/>
              <w:left w:val="single" w:sz="2" w:space="0" w:color="000000"/>
              <w:bottom w:val="single" w:sz="2" w:space="0" w:color="000000"/>
              <w:right w:val="nil"/>
            </w:tcBorders>
          </w:tcPr>
          <w:p w14:paraId="40DE80F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Clei epoxidic</w:t>
            </w:r>
          </w:p>
        </w:tc>
        <w:tc>
          <w:tcPr>
            <w:tcW w:w="992" w:type="dxa"/>
            <w:tcBorders>
              <w:top w:val="nil"/>
              <w:left w:val="single" w:sz="2" w:space="0" w:color="000000"/>
              <w:bottom w:val="single" w:sz="2" w:space="0" w:color="000000"/>
              <w:right w:val="nil"/>
            </w:tcBorders>
            <w:vAlign w:val="center"/>
          </w:tcPr>
          <w:p w14:paraId="33079BC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5F07677"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4FD8427" w14:textId="77777777" w:rsidR="002A0987" w:rsidRPr="002B02C2" w:rsidRDefault="002A0987" w:rsidP="002A0987">
            <w:pPr>
              <w:rPr>
                <w:sz w:val="18"/>
                <w:szCs w:val="18"/>
                <w:lang w:val="en-US"/>
              </w:rPr>
            </w:pPr>
          </w:p>
        </w:tc>
      </w:tr>
      <w:tr w:rsidR="002A0987" w:rsidRPr="004D02E8" w14:paraId="0C589D1C" w14:textId="77777777" w:rsidTr="0086322A">
        <w:tc>
          <w:tcPr>
            <w:tcW w:w="567" w:type="dxa"/>
            <w:tcBorders>
              <w:top w:val="single" w:sz="2" w:space="0" w:color="000000"/>
              <w:left w:val="single" w:sz="2" w:space="0" w:color="000000"/>
              <w:bottom w:val="single" w:sz="2" w:space="0" w:color="000000"/>
              <w:right w:val="nil"/>
            </w:tcBorders>
            <w:vAlign w:val="center"/>
          </w:tcPr>
          <w:p w14:paraId="79C1610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43</w:t>
            </w:r>
          </w:p>
        </w:tc>
        <w:tc>
          <w:tcPr>
            <w:tcW w:w="1418" w:type="dxa"/>
            <w:tcBorders>
              <w:top w:val="single" w:sz="2" w:space="0" w:color="000000"/>
              <w:left w:val="single" w:sz="2" w:space="0" w:color="000000"/>
              <w:bottom w:val="single" w:sz="2" w:space="0" w:color="000000"/>
              <w:right w:val="nil"/>
            </w:tcBorders>
            <w:vAlign w:val="center"/>
          </w:tcPr>
          <w:p w14:paraId="0AB3C4FA" w14:textId="77777777" w:rsidR="002A0987" w:rsidRPr="004D02E8" w:rsidRDefault="002A0987" w:rsidP="002A0987">
            <w:pPr>
              <w:jc w:val="center"/>
              <w:rPr>
                <w:sz w:val="22"/>
                <w:szCs w:val="22"/>
                <w:lang w:val="en-US"/>
              </w:rPr>
            </w:pPr>
            <w:r w:rsidRPr="004D02E8">
              <w:rPr>
                <w:sz w:val="22"/>
                <w:szCs w:val="22"/>
                <w:lang w:val="en-US"/>
              </w:rPr>
              <w:t>PB12C</w:t>
            </w:r>
          </w:p>
          <w:p w14:paraId="2D985B4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8F3607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(C35/45 XC4 XF4 CD4; executarea intoarse) Turnarea  cu macaraua a  betonului armat in bolti, arce, podete tubulare, cadre, grinzi cu sectiune plina</w:t>
            </w:r>
          </w:p>
        </w:tc>
        <w:tc>
          <w:tcPr>
            <w:tcW w:w="992" w:type="dxa"/>
            <w:tcBorders>
              <w:top w:val="single" w:sz="2" w:space="0" w:color="000000"/>
              <w:left w:val="single" w:sz="2" w:space="0" w:color="000000"/>
              <w:bottom w:val="single" w:sz="2" w:space="0" w:color="000000"/>
              <w:right w:val="nil"/>
            </w:tcBorders>
            <w:vAlign w:val="center"/>
          </w:tcPr>
          <w:p w14:paraId="3BC826EB"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0889EAF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E0837FC" w14:textId="77777777" w:rsidR="002A0987" w:rsidRPr="002B02C2" w:rsidRDefault="002A0987" w:rsidP="002A0987">
            <w:pPr>
              <w:jc w:val="right"/>
              <w:rPr>
                <w:lang w:val="en-US"/>
              </w:rPr>
            </w:pPr>
            <w:r w:rsidRPr="002B02C2">
              <w:rPr>
                <w:lang w:val="en-US"/>
              </w:rPr>
              <w:t>1,440</w:t>
            </w:r>
          </w:p>
        </w:tc>
      </w:tr>
      <w:tr w:rsidR="002A0987" w:rsidRPr="005F0059" w14:paraId="3996D426" w14:textId="77777777" w:rsidTr="0086322A">
        <w:tc>
          <w:tcPr>
            <w:tcW w:w="567" w:type="dxa"/>
            <w:tcBorders>
              <w:top w:val="nil"/>
              <w:left w:val="single" w:sz="2" w:space="0" w:color="000000"/>
              <w:bottom w:val="single" w:sz="2" w:space="0" w:color="000000"/>
              <w:right w:val="nil"/>
            </w:tcBorders>
          </w:tcPr>
          <w:p w14:paraId="3E8FF77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41658B8"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58564A4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016D8CC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2BE33C3" w14:textId="77777777" w:rsidR="002A0987" w:rsidRPr="002B02C2" w:rsidRDefault="002A0987" w:rsidP="002A0987">
            <w:pPr>
              <w:rPr>
                <w:sz w:val="18"/>
                <w:szCs w:val="18"/>
                <w:lang w:val="en-US"/>
              </w:rPr>
            </w:pPr>
            <w:r w:rsidRPr="002B02C2">
              <w:rPr>
                <w:sz w:val="18"/>
                <w:szCs w:val="18"/>
                <w:lang w:val="en-US"/>
              </w:rPr>
              <w:t>0,5700</w:t>
            </w:r>
          </w:p>
        </w:tc>
        <w:tc>
          <w:tcPr>
            <w:tcW w:w="1134" w:type="dxa"/>
            <w:tcBorders>
              <w:top w:val="nil"/>
              <w:left w:val="single" w:sz="2" w:space="0" w:color="000000"/>
              <w:bottom w:val="single" w:sz="2" w:space="0" w:color="000000"/>
              <w:right w:val="single" w:sz="2" w:space="0" w:color="000000"/>
            </w:tcBorders>
            <w:vAlign w:val="center"/>
          </w:tcPr>
          <w:p w14:paraId="35D4A3A5" w14:textId="77777777" w:rsidR="002A0987" w:rsidRPr="002B02C2" w:rsidRDefault="002A0987" w:rsidP="002A0987">
            <w:pPr>
              <w:rPr>
                <w:sz w:val="18"/>
                <w:szCs w:val="18"/>
                <w:lang w:val="en-US"/>
              </w:rPr>
            </w:pPr>
          </w:p>
        </w:tc>
      </w:tr>
      <w:tr w:rsidR="002A0987" w:rsidRPr="005F0059" w14:paraId="31D64767" w14:textId="77777777" w:rsidTr="0086322A">
        <w:tc>
          <w:tcPr>
            <w:tcW w:w="567" w:type="dxa"/>
            <w:tcBorders>
              <w:top w:val="nil"/>
              <w:left w:val="single" w:sz="2" w:space="0" w:color="000000"/>
              <w:bottom w:val="single" w:sz="2" w:space="0" w:color="000000"/>
              <w:right w:val="nil"/>
            </w:tcBorders>
          </w:tcPr>
          <w:p w14:paraId="6A557C2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C89203C"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3A69A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098F7D2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0C21B56" w14:textId="77777777" w:rsidR="002A0987" w:rsidRPr="002B02C2" w:rsidRDefault="002A0987" w:rsidP="002A0987">
            <w:pPr>
              <w:rPr>
                <w:sz w:val="18"/>
                <w:szCs w:val="18"/>
                <w:lang w:val="en-US"/>
              </w:rPr>
            </w:pPr>
            <w:r w:rsidRPr="002B02C2">
              <w:rPr>
                <w:sz w:val="18"/>
                <w:szCs w:val="18"/>
                <w:lang w:val="en-US"/>
              </w:rPr>
              <w:t>1,6300</w:t>
            </w:r>
          </w:p>
        </w:tc>
        <w:tc>
          <w:tcPr>
            <w:tcW w:w="1134" w:type="dxa"/>
            <w:tcBorders>
              <w:top w:val="nil"/>
              <w:left w:val="single" w:sz="2" w:space="0" w:color="000000"/>
              <w:bottom w:val="single" w:sz="2" w:space="0" w:color="000000"/>
              <w:right w:val="single" w:sz="2" w:space="0" w:color="000000"/>
            </w:tcBorders>
            <w:vAlign w:val="center"/>
          </w:tcPr>
          <w:p w14:paraId="119F92FA" w14:textId="77777777" w:rsidR="002A0987" w:rsidRPr="002B02C2" w:rsidRDefault="002A0987" w:rsidP="002A0987">
            <w:pPr>
              <w:rPr>
                <w:sz w:val="18"/>
                <w:szCs w:val="18"/>
                <w:lang w:val="en-US"/>
              </w:rPr>
            </w:pPr>
          </w:p>
        </w:tc>
      </w:tr>
      <w:tr w:rsidR="002A0987" w:rsidRPr="005F0059" w14:paraId="248F7B3C" w14:textId="77777777" w:rsidTr="0086322A">
        <w:tc>
          <w:tcPr>
            <w:tcW w:w="567" w:type="dxa"/>
            <w:tcBorders>
              <w:top w:val="nil"/>
              <w:left w:val="single" w:sz="2" w:space="0" w:color="000000"/>
              <w:bottom w:val="single" w:sz="2" w:space="0" w:color="000000"/>
              <w:right w:val="nil"/>
            </w:tcBorders>
          </w:tcPr>
          <w:p w14:paraId="047E184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47732A9" w14:textId="77777777" w:rsidR="002A0987" w:rsidRPr="004D02E8" w:rsidRDefault="002A0987" w:rsidP="002A0987">
            <w:pPr>
              <w:rPr>
                <w:sz w:val="16"/>
                <w:szCs w:val="16"/>
                <w:lang w:val="en-US"/>
              </w:rPr>
            </w:pPr>
            <w:r w:rsidRPr="004D02E8">
              <w:rPr>
                <w:sz w:val="16"/>
                <w:szCs w:val="16"/>
                <w:lang w:val="en-US"/>
              </w:rPr>
              <w:t>7112020030100</w:t>
            </w:r>
          </w:p>
        </w:tc>
        <w:tc>
          <w:tcPr>
            <w:tcW w:w="5103" w:type="dxa"/>
            <w:tcBorders>
              <w:top w:val="nil"/>
              <w:left w:val="single" w:sz="2" w:space="0" w:color="000000"/>
              <w:bottom w:val="single" w:sz="2" w:space="0" w:color="000000"/>
              <w:right w:val="nil"/>
            </w:tcBorders>
          </w:tcPr>
          <w:p w14:paraId="1BDF84C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Specialist</w:t>
            </w:r>
          </w:p>
        </w:tc>
        <w:tc>
          <w:tcPr>
            <w:tcW w:w="992" w:type="dxa"/>
            <w:tcBorders>
              <w:top w:val="nil"/>
              <w:left w:val="single" w:sz="2" w:space="0" w:color="000000"/>
              <w:bottom w:val="single" w:sz="2" w:space="0" w:color="000000"/>
              <w:right w:val="nil"/>
            </w:tcBorders>
            <w:vAlign w:val="center"/>
          </w:tcPr>
          <w:p w14:paraId="68F61BE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499B461" w14:textId="77777777" w:rsidR="002A0987" w:rsidRPr="002B02C2" w:rsidRDefault="002A0987" w:rsidP="002A0987">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57A9B4F2" w14:textId="77777777" w:rsidR="002A0987" w:rsidRPr="002B02C2" w:rsidRDefault="002A0987" w:rsidP="002A0987">
            <w:pPr>
              <w:rPr>
                <w:sz w:val="18"/>
                <w:szCs w:val="18"/>
                <w:lang w:val="en-US"/>
              </w:rPr>
            </w:pPr>
          </w:p>
        </w:tc>
      </w:tr>
      <w:tr w:rsidR="002A0987" w:rsidRPr="005F0059" w14:paraId="69EC9CED" w14:textId="77777777" w:rsidTr="0086322A">
        <w:tc>
          <w:tcPr>
            <w:tcW w:w="567" w:type="dxa"/>
            <w:tcBorders>
              <w:top w:val="nil"/>
              <w:left w:val="single" w:sz="2" w:space="0" w:color="000000"/>
              <w:bottom w:val="single" w:sz="2" w:space="0" w:color="000000"/>
              <w:right w:val="nil"/>
            </w:tcBorders>
          </w:tcPr>
          <w:p w14:paraId="2F77860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5DEDED" w14:textId="77777777" w:rsidR="002A0987" w:rsidRPr="004D02E8" w:rsidRDefault="002A0987" w:rsidP="002A0987">
            <w:pPr>
              <w:rPr>
                <w:sz w:val="16"/>
                <w:szCs w:val="16"/>
                <w:lang w:val="en-US"/>
              </w:rPr>
            </w:pPr>
            <w:r w:rsidRPr="004D02E8">
              <w:rPr>
                <w:sz w:val="16"/>
                <w:szCs w:val="16"/>
                <w:lang w:val="en-US"/>
              </w:rPr>
              <w:t>266310210100045</w:t>
            </w:r>
          </w:p>
        </w:tc>
        <w:tc>
          <w:tcPr>
            <w:tcW w:w="5103" w:type="dxa"/>
            <w:tcBorders>
              <w:top w:val="nil"/>
              <w:left w:val="single" w:sz="2" w:space="0" w:color="000000"/>
              <w:bottom w:val="single" w:sz="2" w:space="0" w:color="000000"/>
              <w:right w:val="nil"/>
            </w:tcBorders>
          </w:tcPr>
          <w:p w14:paraId="097D4AB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(C35/45 XC4 XF4 CD4)  Beton gata preparat marca </w:t>
            </w:r>
          </w:p>
        </w:tc>
        <w:tc>
          <w:tcPr>
            <w:tcW w:w="992" w:type="dxa"/>
            <w:tcBorders>
              <w:top w:val="nil"/>
              <w:left w:val="single" w:sz="2" w:space="0" w:color="000000"/>
              <w:bottom w:val="single" w:sz="2" w:space="0" w:color="000000"/>
              <w:right w:val="nil"/>
            </w:tcBorders>
            <w:vAlign w:val="center"/>
          </w:tcPr>
          <w:p w14:paraId="26A8B32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0EE13D2"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387B36A8" w14:textId="77777777" w:rsidR="002A0987" w:rsidRPr="002B02C2" w:rsidRDefault="002A0987" w:rsidP="002A0987">
            <w:pPr>
              <w:rPr>
                <w:sz w:val="18"/>
                <w:szCs w:val="18"/>
                <w:lang w:val="en-US"/>
              </w:rPr>
            </w:pPr>
          </w:p>
        </w:tc>
      </w:tr>
      <w:tr w:rsidR="002A0987" w:rsidRPr="005F0059" w14:paraId="233CEADA" w14:textId="77777777" w:rsidTr="0086322A">
        <w:tc>
          <w:tcPr>
            <w:tcW w:w="567" w:type="dxa"/>
            <w:tcBorders>
              <w:top w:val="nil"/>
              <w:left w:val="single" w:sz="2" w:space="0" w:color="000000"/>
              <w:bottom w:val="single" w:sz="2" w:space="0" w:color="000000"/>
              <w:right w:val="nil"/>
            </w:tcBorders>
          </w:tcPr>
          <w:p w14:paraId="354D1E6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93CA8D"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42CE767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05A374A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ABEA75E"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F27C1A7" w14:textId="77777777" w:rsidR="002A0987" w:rsidRPr="002B02C2" w:rsidRDefault="002A0987" w:rsidP="002A0987">
            <w:pPr>
              <w:rPr>
                <w:sz w:val="18"/>
                <w:szCs w:val="18"/>
                <w:lang w:val="en-US"/>
              </w:rPr>
            </w:pPr>
          </w:p>
        </w:tc>
      </w:tr>
      <w:tr w:rsidR="002A0987" w:rsidRPr="005F0059" w14:paraId="25F27192" w14:textId="77777777" w:rsidTr="0086322A">
        <w:tc>
          <w:tcPr>
            <w:tcW w:w="567" w:type="dxa"/>
            <w:tcBorders>
              <w:top w:val="nil"/>
              <w:left w:val="single" w:sz="2" w:space="0" w:color="000000"/>
              <w:bottom w:val="single" w:sz="2" w:space="0" w:color="000000"/>
              <w:right w:val="nil"/>
            </w:tcBorders>
          </w:tcPr>
          <w:p w14:paraId="730A761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361932B" w14:textId="77777777" w:rsidR="002A0987" w:rsidRPr="004D02E8" w:rsidRDefault="002A0987" w:rsidP="002A0987">
            <w:pPr>
              <w:rPr>
                <w:sz w:val="16"/>
                <w:szCs w:val="16"/>
                <w:lang w:val="en-US"/>
              </w:rPr>
            </w:pPr>
            <w:r w:rsidRPr="004D02E8">
              <w:rPr>
                <w:sz w:val="16"/>
                <w:szCs w:val="16"/>
                <w:lang w:val="en-US"/>
              </w:rPr>
              <w:t>2922140006727</w:t>
            </w:r>
          </w:p>
        </w:tc>
        <w:tc>
          <w:tcPr>
            <w:tcW w:w="5103" w:type="dxa"/>
            <w:tcBorders>
              <w:top w:val="nil"/>
              <w:left w:val="single" w:sz="2" w:space="0" w:color="000000"/>
              <w:bottom w:val="single" w:sz="2" w:space="0" w:color="000000"/>
              <w:right w:val="nil"/>
            </w:tcBorders>
          </w:tcPr>
          <w:p w14:paraId="0157BCA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"PIONER" 0,50-0,75 TF</w:t>
            </w:r>
          </w:p>
        </w:tc>
        <w:tc>
          <w:tcPr>
            <w:tcW w:w="992" w:type="dxa"/>
            <w:tcBorders>
              <w:top w:val="nil"/>
              <w:left w:val="single" w:sz="2" w:space="0" w:color="000000"/>
              <w:bottom w:val="single" w:sz="2" w:space="0" w:color="000000"/>
              <w:right w:val="nil"/>
            </w:tcBorders>
            <w:vAlign w:val="center"/>
          </w:tcPr>
          <w:p w14:paraId="1DED190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BE5EA87" w14:textId="77777777" w:rsidR="002A0987" w:rsidRPr="002B02C2" w:rsidRDefault="002A0987" w:rsidP="002A0987">
            <w:pPr>
              <w:rPr>
                <w:sz w:val="18"/>
                <w:szCs w:val="18"/>
                <w:lang w:val="en-US"/>
              </w:rPr>
            </w:pPr>
            <w:r w:rsidRPr="002B02C2">
              <w:rPr>
                <w:sz w:val="18"/>
                <w:szCs w:val="18"/>
                <w:lang w:val="en-US"/>
              </w:rPr>
              <w:t>0,0820</w:t>
            </w:r>
          </w:p>
        </w:tc>
        <w:tc>
          <w:tcPr>
            <w:tcW w:w="1134" w:type="dxa"/>
            <w:tcBorders>
              <w:top w:val="nil"/>
              <w:left w:val="single" w:sz="2" w:space="0" w:color="000000"/>
              <w:bottom w:val="single" w:sz="2" w:space="0" w:color="000000"/>
              <w:right w:val="single" w:sz="2" w:space="0" w:color="000000"/>
            </w:tcBorders>
            <w:vAlign w:val="center"/>
          </w:tcPr>
          <w:p w14:paraId="2E62F8E0" w14:textId="77777777" w:rsidR="002A0987" w:rsidRPr="002B02C2" w:rsidRDefault="002A0987" w:rsidP="002A0987">
            <w:pPr>
              <w:rPr>
                <w:sz w:val="18"/>
                <w:szCs w:val="18"/>
                <w:lang w:val="en-US"/>
              </w:rPr>
            </w:pPr>
          </w:p>
        </w:tc>
      </w:tr>
      <w:tr w:rsidR="002A0987" w:rsidRPr="005F0059" w14:paraId="55DD54BB" w14:textId="77777777" w:rsidTr="0086322A">
        <w:tc>
          <w:tcPr>
            <w:tcW w:w="567" w:type="dxa"/>
            <w:tcBorders>
              <w:top w:val="nil"/>
              <w:left w:val="single" w:sz="2" w:space="0" w:color="000000"/>
              <w:bottom w:val="single" w:sz="2" w:space="0" w:color="000000"/>
              <w:right w:val="nil"/>
            </w:tcBorders>
          </w:tcPr>
          <w:p w14:paraId="60FBB51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5FC4CF"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7C0DFBE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3F85004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C681195" w14:textId="77777777" w:rsidR="002A0987" w:rsidRPr="002B02C2" w:rsidRDefault="002A0987" w:rsidP="002A0987">
            <w:pPr>
              <w:rPr>
                <w:sz w:val="18"/>
                <w:szCs w:val="18"/>
                <w:lang w:val="en-US"/>
              </w:rPr>
            </w:pPr>
            <w:r w:rsidRPr="002B02C2">
              <w:rPr>
                <w:sz w:val="18"/>
                <w:szCs w:val="18"/>
                <w:lang w:val="en-US"/>
              </w:rPr>
              <w:t>0,5350</w:t>
            </w:r>
          </w:p>
        </w:tc>
        <w:tc>
          <w:tcPr>
            <w:tcW w:w="1134" w:type="dxa"/>
            <w:tcBorders>
              <w:top w:val="nil"/>
              <w:left w:val="single" w:sz="2" w:space="0" w:color="000000"/>
              <w:bottom w:val="single" w:sz="2" w:space="0" w:color="000000"/>
              <w:right w:val="single" w:sz="2" w:space="0" w:color="000000"/>
            </w:tcBorders>
            <w:vAlign w:val="center"/>
          </w:tcPr>
          <w:p w14:paraId="6F777C02" w14:textId="77777777" w:rsidR="002A0987" w:rsidRPr="002B02C2" w:rsidRDefault="002A0987" w:rsidP="002A0987">
            <w:pPr>
              <w:rPr>
                <w:sz w:val="18"/>
                <w:szCs w:val="18"/>
                <w:lang w:val="en-US"/>
              </w:rPr>
            </w:pPr>
          </w:p>
        </w:tc>
      </w:tr>
      <w:tr w:rsidR="002A0987" w:rsidRPr="004D02E8" w14:paraId="64C9AA17" w14:textId="77777777" w:rsidTr="0086322A">
        <w:tc>
          <w:tcPr>
            <w:tcW w:w="567" w:type="dxa"/>
            <w:tcBorders>
              <w:top w:val="single" w:sz="2" w:space="0" w:color="000000"/>
              <w:left w:val="single" w:sz="2" w:space="0" w:color="000000"/>
              <w:bottom w:val="single" w:sz="2" w:space="0" w:color="000000"/>
              <w:right w:val="nil"/>
            </w:tcBorders>
            <w:vAlign w:val="center"/>
          </w:tcPr>
          <w:p w14:paraId="27087B7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44</w:t>
            </w:r>
          </w:p>
        </w:tc>
        <w:tc>
          <w:tcPr>
            <w:tcW w:w="1418" w:type="dxa"/>
            <w:tcBorders>
              <w:top w:val="single" w:sz="2" w:space="0" w:color="000000"/>
              <w:left w:val="single" w:sz="2" w:space="0" w:color="000000"/>
              <w:bottom w:val="single" w:sz="2" w:space="0" w:color="000000"/>
              <w:right w:val="nil"/>
            </w:tcBorders>
            <w:vAlign w:val="center"/>
          </w:tcPr>
          <w:p w14:paraId="0B74CBBD" w14:textId="77777777" w:rsidR="002A0987" w:rsidRPr="004D02E8" w:rsidRDefault="002A0987" w:rsidP="002A0987">
            <w:pPr>
              <w:jc w:val="center"/>
              <w:rPr>
                <w:sz w:val="22"/>
                <w:szCs w:val="22"/>
                <w:lang w:val="en-US"/>
              </w:rPr>
            </w:pPr>
            <w:r w:rsidRPr="004D02E8">
              <w:rPr>
                <w:sz w:val="22"/>
                <w:szCs w:val="22"/>
                <w:lang w:val="en-US"/>
              </w:rPr>
              <w:t>PD01A</w:t>
            </w:r>
          </w:p>
          <w:p w14:paraId="1AB8C6C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DAEDE8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789C45F2"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1E3451B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830D78A" w14:textId="77777777" w:rsidR="002A0987" w:rsidRPr="002B02C2" w:rsidRDefault="002A0987" w:rsidP="002A0987">
            <w:pPr>
              <w:jc w:val="right"/>
              <w:rPr>
                <w:lang w:val="en-US"/>
              </w:rPr>
            </w:pPr>
            <w:r w:rsidRPr="002B02C2">
              <w:rPr>
                <w:lang w:val="en-US"/>
              </w:rPr>
              <w:t>55,320</w:t>
            </w:r>
          </w:p>
        </w:tc>
      </w:tr>
      <w:tr w:rsidR="002A0987" w:rsidRPr="005F0059" w14:paraId="10168E88" w14:textId="77777777" w:rsidTr="0086322A">
        <w:tc>
          <w:tcPr>
            <w:tcW w:w="567" w:type="dxa"/>
            <w:tcBorders>
              <w:top w:val="nil"/>
              <w:left w:val="single" w:sz="2" w:space="0" w:color="000000"/>
              <w:bottom w:val="single" w:sz="2" w:space="0" w:color="000000"/>
              <w:right w:val="nil"/>
            </w:tcBorders>
          </w:tcPr>
          <w:p w14:paraId="278F0FD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65FA2FE"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0DFCB5B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32D4770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BE785A3"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1BFE913D" w14:textId="77777777" w:rsidR="002A0987" w:rsidRPr="002B02C2" w:rsidRDefault="002A0987" w:rsidP="002A0987">
            <w:pPr>
              <w:rPr>
                <w:sz w:val="18"/>
                <w:szCs w:val="18"/>
                <w:lang w:val="en-US"/>
              </w:rPr>
            </w:pPr>
          </w:p>
        </w:tc>
      </w:tr>
      <w:tr w:rsidR="002A0987" w:rsidRPr="005F0059" w14:paraId="3F52455E" w14:textId="77777777" w:rsidTr="0086322A">
        <w:tc>
          <w:tcPr>
            <w:tcW w:w="567" w:type="dxa"/>
            <w:tcBorders>
              <w:top w:val="nil"/>
              <w:left w:val="single" w:sz="2" w:space="0" w:color="000000"/>
              <w:bottom w:val="single" w:sz="2" w:space="0" w:color="000000"/>
              <w:right w:val="nil"/>
            </w:tcBorders>
          </w:tcPr>
          <w:p w14:paraId="4C66A1D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5AA16D"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67EF858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6AE3397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A20F38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4D2C80B4" w14:textId="77777777" w:rsidR="002A0987" w:rsidRPr="002B02C2" w:rsidRDefault="002A0987" w:rsidP="002A0987">
            <w:pPr>
              <w:rPr>
                <w:sz w:val="18"/>
                <w:szCs w:val="18"/>
                <w:lang w:val="en-US"/>
              </w:rPr>
            </w:pPr>
          </w:p>
        </w:tc>
      </w:tr>
      <w:tr w:rsidR="002A0987" w:rsidRPr="005F0059" w14:paraId="458C3F79" w14:textId="77777777" w:rsidTr="0086322A">
        <w:tc>
          <w:tcPr>
            <w:tcW w:w="567" w:type="dxa"/>
            <w:tcBorders>
              <w:top w:val="nil"/>
              <w:left w:val="single" w:sz="2" w:space="0" w:color="000000"/>
              <w:bottom w:val="single" w:sz="2" w:space="0" w:color="000000"/>
              <w:right w:val="nil"/>
            </w:tcBorders>
          </w:tcPr>
          <w:p w14:paraId="523C080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40CEF6C"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5F49FE3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34AB5B9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CE5FCF0"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0E253C70" w14:textId="77777777" w:rsidR="002A0987" w:rsidRPr="002B02C2" w:rsidRDefault="002A0987" w:rsidP="002A0987">
            <w:pPr>
              <w:rPr>
                <w:sz w:val="18"/>
                <w:szCs w:val="18"/>
                <w:lang w:val="en-US"/>
              </w:rPr>
            </w:pPr>
          </w:p>
        </w:tc>
      </w:tr>
      <w:tr w:rsidR="002A0987" w:rsidRPr="004D02E8" w14:paraId="2AA9764B" w14:textId="77777777" w:rsidTr="0086322A">
        <w:tc>
          <w:tcPr>
            <w:tcW w:w="567" w:type="dxa"/>
            <w:tcBorders>
              <w:top w:val="single" w:sz="2" w:space="0" w:color="000000"/>
              <w:left w:val="single" w:sz="2" w:space="0" w:color="000000"/>
              <w:bottom w:val="single" w:sz="2" w:space="0" w:color="000000"/>
              <w:right w:val="nil"/>
            </w:tcBorders>
            <w:vAlign w:val="center"/>
          </w:tcPr>
          <w:p w14:paraId="306BD3E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45</w:t>
            </w:r>
          </w:p>
        </w:tc>
        <w:tc>
          <w:tcPr>
            <w:tcW w:w="1418" w:type="dxa"/>
            <w:tcBorders>
              <w:top w:val="single" w:sz="2" w:space="0" w:color="000000"/>
              <w:left w:val="single" w:sz="2" w:space="0" w:color="000000"/>
              <w:bottom w:val="single" w:sz="2" w:space="0" w:color="000000"/>
              <w:right w:val="nil"/>
            </w:tcBorders>
            <w:vAlign w:val="center"/>
          </w:tcPr>
          <w:p w14:paraId="33AE3C89" w14:textId="77777777" w:rsidR="002A0987" w:rsidRPr="004D02E8" w:rsidRDefault="002A0987" w:rsidP="002A0987">
            <w:pPr>
              <w:jc w:val="center"/>
              <w:rPr>
                <w:sz w:val="22"/>
                <w:szCs w:val="22"/>
                <w:lang w:val="en-US"/>
              </w:rPr>
            </w:pPr>
            <w:r w:rsidRPr="004D02E8">
              <w:rPr>
                <w:sz w:val="22"/>
                <w:szCs w:val="22"/>
                <w:lang w:val="en-US"/>
              </w:rPr>
              <w:t>PC01A</w:t>
            </w:r>
          </w:p>
          <w:p w14:paraId="3E551CE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242882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2D6F4ABE"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193226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49CB3C6" w14:textId="77777777" w:rsidR="002A0987" w:rsidRPr="002B02C2" w:rsidRDefault="002A0987" w:rsidP="002A0987">
            <w:pPr>
              <w:jc w:val="right"/>
              <w:rPr>
                <w:lang w:val="en-US"/>
              </w:rPr>
            </w:pPr>
            <w:r w:rsidRPr="002B02C2">
              <w:rPr>
                <w:lang w:val="en-US"/>
              </w:rPr>
              <w:t>9,800</w:t>
            </w:r>
          </w:p>
        </w:tc>
      </w:tr>
      <w:tr w:rsidR="002A0987" w:rsidRPr="005F0059" w14:paraId="256ADFA3" w14:textId="77777777" w:rsidTr="0086322A">
        <w:tc>
          <w:tcPr>
            <w:tcW w:w="567" w:type="dxa"/>
            <w:tcBorders>
              <w:top w:val="nil"/>
              <w:left w:val="single" w:sz="2" w:space="0" w:color="000000"/>
              <w:bottom w:val="single" w:sz="2" w:space="0" w:color="000000"/>
              <w:right w:val="nil"/>
            </w:tcBorders>
          </w:tcPr>
          <w:p w14:paraId="422BDA0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586D5A"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0667E69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5B071BD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AC38B74"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7AC9A925" w14:textId="77777777" w:rsidR="002A0987" w:rsidRPr="002B02C2" w:rsidRDefault="002A0987" w:rsidP="002A0987">
            <w:pPr>
              <w:rPr>
                <w:sz w:val="18"/>
                <w:szCs w:val="18"/>
                <w:lang w:val="en-US"/>
              </w:rPr>
            </w:pPr>
          </w:p>
        </w:tc>
      </w:tr>
      <w:tr w:rsidR="002A0987" w:rsidRPr="005F0059" w14:paraId="1C928066" w14:textId="77777777" w:rsidTr="0086322A">
        <w:tc>
          <w:tcPr>
            <w:tcW w:w="567" w:type="dxa"/>
            <w:tcBorders>
              <w:top w:val="nil"/>
              <w:left w:val="single" w:sz="2" w:space="0" w:color="000000"/>
              <w:bottom w:val="single" w:sz="2" w:space="0" w:color="000000"/>
              <w:right w:val="nil"/>
            </w:tcBorders>
          </w:tcPr>
          <w:p w14:paraId="101238F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206A3F"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4498B8C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31F62FA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C8E95FF"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151D354D" w14:textId="77777777" w:rsidR="002A0987" w:rsidRPr="002B02C2" w:rsidRDefault="002A0987" w:rsidP="002A0987">
            <w:pPr>
              <w:rPr>
                <w:sz w:val="18"/>
                <w:szCs w:val="18"/>
                <w:lang w:val="en-US"/>
              </w:rPr>
            </w:pPr>
          </w:p>
        </w:tc>
      </w:tr>
      <w:tr w:rsidR="002A0987" w:rsidRPr="005F0059" w14:paraId="2B1199D7" w14:textId="77777777" w:rsidTr="0086322A">
        <w:tc>
          <w:tcPr>
            <w:tcW w:w="567" w:type="dxa"/>
            <w:tcBorders>
              <w:top w:val="nil"/>
              <w:left w:val="single" w:sz="2" w:space="0" w:color="000000"/>
              <w:bottom w:val="single" w:sz="2" w:space="0" w:color="000000"/>
              <w:right w:val="nil"/>
            </w:tcBorders>
          </w:tcPr>
          <w:p w14:paraId="3B54901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6287D53"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4A5CB11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6103AF2D"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5644509"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52B9557E" w14:textId="77777777" w:rsidR="002A0987" w:rsidRPr="002B02C2" w:rsidRDefault="002A0987" w:rsidP="002A0987">
            <w:pPr>
              <w:rPr>
                <w:sz w:val="18"/>
                <w:szCs w:val="18"/>
                <w:lang w:val="en-US"/>
              </w:rPr>
            </w:pPr>
          </w:p>
        </w:tc>
      </w:tr>
      <w:tr w:rsidR="002A0987" w:rsidRPr="005F0059" w14:paraId="6BF27B21" w14:textId="77777777" w:rsidTr="0086322A">
        <w:tc>
          <w:tcPr>
            <w:tcW w:w="567" w:type="dxa"/>
            <w:tcBorders>
              <w:top w:val="nil"/>
              <w:left w:val="single" w:sz="2" w:space="0" w:color="000000"/>
              <w:bottom w:val="single" w:sz="2" w:space="0" w:color="000000"/>
              <w:right w:val="nil"/>
            </w:tcBorders>
          </w:tcPr>
          <w:p w14:paraId="5D47A97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13E1F31"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673F5B2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0499353A"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049B92D1"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5F5C1DDC" w14:textId="77777777" w:rsidR="002A0987" w:rsidRPr="002B02C2" w:rsidRDefault="002A0987" w:rsidP="002A0987">
            <w:pPr>
              <w:rPr>
                <w:sz w:val="18"/>
                <w:szCs w:val="18"/>
                <w:lang w:val="en-US"/>
              </w:rPr>
            </w:pPr>
          </w:p>
        </w:tc>
      </w:tr>
      <w:tr w:rsidR="002A0987" w:rsidRPr="005F0059" w14:paraId="569420FF" w14:textId="77777777" w:rsidTr="0086322A">
        <w:tc>
          <w:tcPr>
            <w:tcW w:w="567" w:type="dxa"/>
            <w:tcBorders>
              <w:top w:val="nil"/>
              <w:left w:val="single" w:sz="2" w:space="0" w:color="000000"/>
              <w:bottom w:val="single" w:sz="2" w:space="0" w:color="000000"/>
              <w:right w:val="nil"/>
            </w:tcBorders>
          </w:tcPr>
          <w:p w14:paraId="506A84A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16F77E6"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4C5770B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518D201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E14B785"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6BD146C0" w14:textId="77777777" w:rsidR="002A0987" w:rsidRPr="002B02C2" w:rsidRDefault="002A0987" w:rsidP="002A0987">
            <w:pPr>
              <w:rPr>
                <w:sz w:val="18"/>
                <w:szCs w:val="18"/>
                <w:lang w:val="en-US"/>
              </w:rPr>
            </w:pPr>
          </w:p>
        </w:tc>
      </w:tr>
      <w:tr w:rsidR="002A0987" w:rsidRPr="005F0059" w14:paraId="05CC5730" w14:textId="77777777" w:rsidTr="0086322A">
        <w:tc>
          <w:tcPr>
            <w:tcW w:w="567" w:type="dxa"/>
            <w:tcBorders>
              <w:top w:val="nil"/>
              <w:left w:val="single" w:sz="2" w:space="0" w:color="000000"/>
              <w:bottom w:val="single" w:sz="2" w:space="0" w:color="000000"/>
              <w:right w:val="nil"/>
            </w:tcBorders>
          </w:tcPr>
          <w:p w14:paraId="0BC2AA2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60794DB"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2BE66FD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425DACF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EC0CD4E"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6590F9CF" w14:textId="77777777" w:rsidR="002A0987" w:rsidRPr="002B02C2" w:rsidRDefault="002A0987" w:rsidP="002A0987">
            <w:pPr>
              <w:rPr>
                <w:sz w:val="18"/>
                <w:szCs w:val="18"/>
                <w:lang w:val="en-US"/>
              </w:rPr>
            </w:pPr>
          </w:p>
        </w:tc>
      </w:tr>
      <w:tr w:rsidR="002A0987" w:rsidRPr="005F0059" w14:paraId="513486FF" w14:textId="77777777" w:rsidTr="0086322A">
        <w:tc>
          <w:tcPr>
            <w:tcW w:w="567" w:type="dxa"/>
            <w:tcBorders>
              <w:top w:val="nil"/>
              <w:left w:val="single" w:sz="2" w:space="0" w:color="000000"/>
              <w:bottom w:val="single" w:sz="2" w:space="0" w:color="000000"/>
              <w:right w:val="nil"/>
            </w:tcBorders>
          </w:tcPr>
          <w:p w14:paraId="0B398FE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514A22"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5B95D84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1E98465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2D01455"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3A8E3B6" w14:textId="77777777" w:rsidR="002A0987" w:rsidRPr="002B02C2" w:rsidRDefault="002A0987" w:rsidP="002A0987">
            <w:pPr>
              <w:rPr>
                <w:sz w:val="18"/>
                <w:szCs w:val="18"/>
                <w:lang w:val="en-US"/>
              </w:rPr>
            </w:pPr>
          </w:p>
        </w:tc>
      </w:tr>
      <w:tr w:rsidR="002A0987" w:rsidRPr="004D02E8" w14:paraId="405E3992" w14:textId="77777777" w:rsidTr="0086322A">
        <w:tc>
          <w:tcPr>
            <w:tcW w:w="567" w:type="dxa"/>
            <w:tcBorders>
              <w:top w:val="single" w:sz="2" w:space="0" w:color="000000"/>
              <w:left w:val="single" w:sz="2" w:space="0" w:color="000000"/>
              <w:bottom w:val="single" w:sz="2" w:space="0" w:color="000000"/>
              <w:right w:val="nil"/>
            </w:tcBorders>
            <w:vAlign w:val="center"/>
          </w:tcPr>
          <w:p w14:paraId="672BC23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46</w:t>
            </w:r>
          </w:p>
        </w:tc>
        <w:tc>
          <w:tcPr>
            <w:tcW w:w="1418" w:type="dxa"/>
            <w:tcBorders>
              <w:top w:val="single" w:sz="2" w:space="0" w:color="000000"/>
              <w:left w:val="single" w:sz="2" w:space="0" w:color="000000"/>
              <w:bottom w:val="single" w:sz="2" w:space="0" w:color="000000"/>
              <w:right w:val="nil"/>
            </w:tcBorders>
            <w:vAlign w:val="center"/>
          </w:tcPr>
          <w:p w14:paraId="14C6D987" w14:textId="77777777" w:rsidR="002A0987" w:rsidRPr="004D02E8" w:rsidRDefault="002A0987" w:rsidP="002A0987">
            <w:pPr>
              <w:jc w:val="center"/>
              <w:rPr>
                <w:sz w:val="22"/>
                <w:szCs w:val="22"/>
                <w:lang w:val="en-US"/>
              </w:rPr>
            </w:pPr>
            <w:r w:rsidRPr="004D02E8">
              <w:rPr>
                <w:sz w:val="22"/>
                <w:szCs w:val="22"/>
                <w:lang w:val="en-US"/>
              </w:rPr>
              <w:t>RpCB18A</w:t>
            </w:r>
          </w:p>
          <w:p w14:paraId="2B93DB3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24CEE1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distruge de la rigle-banchetele cuzinetilor, zid de garda si stilpelor) Demolarea betoanelor vechi cu mijloace manuale, fundatii si elevatii cu dozaje ciment pina la 150 kg/mc</w:t>
            </w:r>
          </w:p>
        </w:tc>
        <w:tc>
          <w:tcPr>
            <w:tcW w:w="992" w:type="dxa"/>
            <w:tcBorders>
              <w:top w:val="single" w:sz="2" w:space="0" w:color="000000"/>
              <w:left w:val="single" w:sz="2" w:space="0" w:color="000000"/>
              <w:bottom w:val="single" w:sz="2" w:space="0" w:color="000000"/>
              <w:right w:val="nil"/>
            </w:tcBorders>
            <w:vAlign w:val="center"/>
          </w:tcPr>
          <w:p w14:paraId="3C57F6C0"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5A1F54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14B49E3" w14:textId="77777777" w:rsidR="002A0987" w:rsidRPr="002B02C2" w:rsidRDefault="002A0987" w:rsidP="002A0987">
            <w:pPr>
              <w:jc w:val="right"/>
              <w:rPr>
                <w:lang w:val="en-US"/>
              </w:rPr>
            </w:pPr>
            <w:r w:rsidRPr="002B02C2">
              <w:rPr>
                <w:lang w:val="en-US"/>
              </w:rPr>
              <w:t>0,300</w:t>
            </w:r>
          </w:p>
        </w:tc>
      </w:tr>
      <w:tr w:rsidR="002A0987" w:rsidRPr="005F0059" w14:paraId="61F6FAD7" w14:textId="77777777" w:rsidTr="0086322A">
        <w:tc>
          <w:tcPr>
            <w:tcW w:w="567" w:type="dxa"/>
            <w:tcBorders>
              <w:top w:val="nil"/>
              <w:left w:val="single" w:sz="2" w:space="0" w:color="000000"/>
              <w:bottom w:val="single" w:sz="2" w:space="0" w:color="000000"/>
              <w:right w:val="nil"/>
            </w:tcBorders>
          </w:tcPr>
          <w:p w14:paraId="79D3610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3EC17B"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2B91677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043B53F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311F23D" w14:textId="77777777" w:rsidR="002A0987" w:rsidRPr="002B02C2" w:rsidRDefault="002A0987" w:rsidP="002A0987">
            <w:pPr>
              <w:rPr>
                <w:sz w:val="18"/>
                <w:szCs w:val="18"/>
                <w:lang w:val="en-US"/>
              </w:rPr>
            </w:pPr>
            <w:r w:rsidRPr="002B02C2">
              <w:rPr>
                <w:sz w:val="18"/>
                <w:szCs w:val="18"/>
                <w:lang w:val="en-US"/>
              </w:rPr>
              <w:t>6,2000</w:t>
            </w:r>
          </w:p>
        </w:tc>
        <w:tc>
          <w:tcPr>
            <w:tcW w:w="1134" w:type="dxa"/>
            <w:tcBorders>
              <w:top w:val="nil"/>
              <w:left w:val="single" w:sz="2" w:space="0" w:color="000000"/>
              <w:bottom w:val="single" w:sz="2" w:space="0" w:color="000000"/>
              <w:right w:val="single" w:sz="2" w:space="0" w:color="000000"/>
            </w:tcBorders>
            <w:vAlign w:val="center"/>
          </w:tcPr>
          <w:p w14:paraId="12870C7E" w14:textId="77777777" w:rsidR="002A0987" w:rsidRPr="002B02C2" w:rsidRDefault="002A0987" w:rsidP="002A0987">
            <w:pPr>
              <w:rPr>
                <w:sz w:val="18"/>
                <w:szCs w:val="18"/>
                <w:lang w:val="en-US"/>
              </w:rPr>
            </w:pPr>
          </w:p>
        </w:tc>
      </w:tr>
      <w:tr w:rsidR="002A0987" w:rsidRPr="005F0059" w14:paraId="7F7B2DCF" w14:textId="77777777" w:rsidTr="0086322A">
        <w:tc>
          <w:tcPr>
            <w:tcW w:w="567" w:type="dxa"/>
            <w:tcBorders>
              <w:top w:val="nil"/>
              <w:left w:val="single" w:sz="2" w:space="0" w:color="000000"/>
              <w:bottom w:val="single" w:sz="2" w:space="0" w:color="000000"/>
              <w:right w:val="nil"/>
            </w:tcBorders>
          </w:tcPr>
          <w:p w14:paraId="5B01E55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2C92A20"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2A620BC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0E6BB32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4C5C147" w14:textId="77777777" w:rsidR="002A0987" w:rsidRPr="002B02C2" w:rsidRDefault="002A0987" w:rsidP="002A0987">
            <w:pPr>
              <w:rPr>
                <w:sz w:val="18"/>
                <w:szCs w:val="18"/>
                <w:lang w:val="en-US"/>
              </w:rPr>
            </w:pPr>
            <w:r w:rsidRPr="002B02C2">
              <w:rPr>
                <w:sz w:val="18"/>
                <w:szCs w:val="18"/>
                <w:lang w:val="en-US"/>
              </w:rPr>
              <w:t>2,6500</w:t>
            </w:r>
          </w:p>
        </w:tc>
        <w:tc>
          <w:tcPr>
            <w:tcW w:w="1134" w:type="dxa"/>
            <w:tcBorders>
              <w:top w:val="nil"/>
              <w:left w:val="single" w:sz="2" w:space="0" w:color="000000"/>
              <w:bottom w:val="single" w:sz="2" w:space="0" w:color="000000"/>
              <w:right w:val="single" w:sz="2" w:space="0" w:color="000000"/>
            </w:tcBorders>
            <w:vAlign w:val="center"/>
          </w:tcPr>
          <w:p w14:paraId="4194AB44" w14:textId="77777777" w:rsidR="002A0987" w:rsidRPr="002B02C2" w:rsidRDefault="002A0987" w:rsidP="002A0987">
            <w:pPr>
              <w:rPr>
                <w:sz w:val="18"/>
                <w:szCs w:val="18"/>
                <w:lang w:val="en-US"/>
              </w:rPr>
            </w:pPr>
          </w:p>
        </w:tc>
      </w:tr>
      <w:tr w:rsidR="002A0987" w:rsidRPr="005F0059" w14:paraId="58403E68" w14:textId="77777777" w:rsidTr="0086322A">
        <w:tc>
          <w:tcPr>
            <w:tcW w:w="567" w:type="dxa"/>
            <w:tcBorders>
              <w:top w:val="nil"/>
              <w:left w:val="single" w:sz="2" w:space="0" w:color="000000"/>
              <w:bottom w:val="single" w:sz="2" w:space="0" w:color="000000"/>
              <w:right w:val="nil"/>
            </w:tcBorders>
          </w:tcPr>
          <w:p w14:paraId="339963C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E965DDB"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099B5EB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288E841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E6EB48E"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7811A6FD" w14:textId="77777777" w:rsidR="002A0987" w:rsidRPr="002B02C2" w:rsidRDefault="002A0987" w:rsidP="002A0987">
            <w:pPr>
              <w:rPr>
                <w:sz w:val="18"/>
                <w:szCs w:val="18"/>
                <w:lang w:val="en-US"/>
              </w:rPr>
            </w:pPr>
          </w:p>
        </w:tc>
      </w:tr>
      <w:tr w:rsidR="002A0987" w:rsidRPr="005F0059" w14:paraId="3842185B" w14:textId="77777777" w:rsidTr="0086322A">
        <w:tc>
          <w:tcPr>
            <w:tcW w:w="567" w:type="dxa"/>
            <w:tcBorders>
              <w:top w:val="nil"/>
              <w:left w:val="single" w:sz="2" w:space="0" w:color="000000"/>
              <w:bottom w:val="single" w:sz="2" w:space="0" w:color="000000"/>
              <w:right w:val="nil"/>
            </w:tcBorders>
          </w:tcPr>
          <w:p w14:paraId="33A6F76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6EA355" w14:textId="77777777" w:rsidR="002A0987" w:rsidRPr="004D02E8" w:rsidRDefault="002A0987" w:rsidP="002A0987">
            <w:pPr>
              <w:rPr>
                <w:sz w:val="16"/>
                <w:szCs w:val="16"/>
                <w:lang w:val="en-US"/>
              </w:rPr>
            </w:pPr>
            <w:r w:rsidRPr="004D02E8">
              <w:rPr>
                <w:sz w:val="16"/>
                <w:szCs w:val="16"/>
                <w:lang w:val="en-US"/>
              </w:rPr>
              <w:t>2922140006702</w:t>
            </w:r>
          </w:p>
        </w:tc>
        <w:tc>
          <w:tcPr>
            <w:tcW w:w="5103" w:type="dxa"/>
            <w:tcBorders>
              <w:top w:val="nil"/>
              <w:left w:val="single" w:sz="2" w:space="0" w:color="000000"/>
              <w:bottom w:val="single" w:sz="2" w:space="0" w:color="000000"/>
              <w:right w:val="nil"/>
            </w:tcBorders>
          </w:tcPr>
          <w:p w14:paraId="5A7CB71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de fereastra</w:t>
            </w:r>
          </w:p>
        </w:tc>
        <w:tc>
          <w:tcPr>
            <w:tcW w:w="992" w:type="dxa"/>
            <w:tcBorders>
              <w:top w:val="nil"/>
              <w:left w:val="single" w:sz="2" w:space="0" w:color="000000"/>
              <w:bottom w:val="single" w:sz="2" w:space="0" w:color="000000"/>
              <w:right w:val="nil"/>
            </w:tcBorders>
            <w:vAlign w:val="center"/>
          </w:tcPr>
          <w:p w14:paraId="7D88C49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2E9FF5E"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65F66308" w14:textId="77777777" w:rsidR="002A0987" w:rsidRPr="002B02C2" w:rsidRDefault="002A0987" w:rsidP="002A0987">
            <w:pPr>
              <w:rPr>
                <w:sz w:val="18"/>
                <w:szCs w:val="18"/>
                <w:lang w:val="en-US"/>
              </w:rPr>
            </w:pPr>
          </w:p>
        </w:tc>
      </w:tr>
      <w:tr w:rsidR="002A0987" w:rsidRPr="004D02E8" w14:paraId="20B6817E" w14:textId="77777777" w:rsidTr="0086322A">
        <w:tc>
          <w:tcPr>
            <w:tcW w:w="567" w:type="dxa"/>
            <w:tcBorders>
              <w:top w:val="single" w:sz="2" w:space="0" w:color="000000"/>
              <w:left w:val="single" w:sz="2" w:space="0" w:color="000000"/>
              <w:bottom w:val="single" w:sz="2" w:space="0" w:color="000000"/>
              <w:right w:val="nil"/>
            </w:tcBorders>
            <w:vAlign w:val="center"/>
          </w:tcPr>
          <w:p w14:paraId="5AAD1B7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47</w:t>
            </w:r>
          </w:p>
        </w:tc>
        <w:tc>
          <w:tcPr>
            <w:tcW w:w="1418" w:type="dxa"/>
            <w:tcBorders>
              <w:top w:val="single" w:sz="2" w:space="0" w:color="000000"/>
              <w:left w:val="single" w:sz="2" w:space="0" w:color="000000"/>
              <w:bottom w:val="single" w:sz="2" w:space="0" w:color="000000"/>
              <w:right w:val="nil"/>
            </w:tcBorders>
            <w:vAlign w:val="center"/>
          </w:tcPr>
          <w:p w14:paraId="3E04B912" w14:textId="77777777" w:rsidR="002A0987" w:rsidRPr="004D02E8" w:rsidRDefault="002A0987" w:rsidP="002A0987">
            <w:pPr>
              <w:jc w:val="center"/>
              <w:rPr>
                <w:sz w:val="22"/>
                <w:szCs w:val="22"/>
                <w:lang w:val="en-US"/>
              </w:rPr>
            </w:pPr>
            <w:r w:rsidRPr="004D02E8">
              <w:rPr>
                <w:sz w:val="22"/>
                <w:szCs w:val="22"/>
                <w:lang w:val="en-US"/>
              </w:rPr>
              <w:t>TRI1AA04C1</w:t>
            </w:r>
          </w:p>
          <w:p w14:paraId="563CAA8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066BF5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30C7D662"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7D783CA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8BB9E59" w14:textId="77777777" w:rsidR="002A0987" w:rsidRPr="002B02C2" w:rsidRDefault="002A0987" w:rsidP="002A0987">
            <w:pPr>
              <w:jc w:val="right"/>
              <w:rPr>
                <w:lang w:val="en-US"/>
              </w:rPr>
            </w:pPr>
            <w:r w:rsidRPr="002B02C2">
              <w:rPr>
                <w:lang w:val="en-US"/>
              </w:rPr>
              <w:t>0,720</w:t>
            </w:r>
          </w:p>
        </w:tc>
      </w:tr>
      <w:tr w:rsidR="002A0987" w:rsidRPr="005F0059" w14:paraId="165BA451" w14:textId="77777777" w:rsidTr="0086322A">
        <w:tc>
          <w:tcPr>
            <w:tcW w:w="567" w:type="dxa"/>
            <w:tcBorders>
              <w:top w:val="nil"/>
              <w:left w:val="single" w:sz="2" w:space="0" w:color="000000"/>
              <w:bottom w:val="single" w:sz="2" w:space="0" w:color="000000"/>
              <w:right w:val="nil"/>
            </w:tcBorders>
          </w:tcPr>
          <w:p w14:paraId="14928B5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4F8C799"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70E127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21E86AC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C55298F"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1A2847EA" w14:textId="77777777" w:rsidR="002A0987" w:rsidRPr="002B02C2" w:rsidRDefault="002A0987" w:rsidP="002A0987">
            <w:pPr>
              <w:rPr>
                <w:sz w:val="18"/>
                <w:szCs w:val="18"/>
                <w:lang w:val="en-US"/>
              </w:rPr>
            </w:pPr>
          </w:p>
        </w:tc>
      </w:tr>
      <w:tr w:rsidR="002A0987" w:rsidRPr="004D02E8" w14:paraId="1CFA7D69" w14:textId="77777777" w:rsidTr="0086322A">
        <w:tc>
          <w:tcPr>
            <w:tcW w:w="567" w:type="dxa"/>
            <w:tcBorders>
              <w:top w:val="single" w:sz="2" w:space="0" w:color="000000"/>
              <w:left w:val="single" w:sz="2" w:space="0" w:color="000000"/>
              <w:bottom w:val="single" w:sz="2" w:space="0" w:color="000000"/>
              <w:right w:val="nil"/>
            </w:tcBorders>
            <w:vAlign w:val="center"/>
          </w:tcPr>
          <w:p w14:paraId="54BB75C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48</w:t>
            </w:r>
          </w:p>
        </w:tc>
        <w:tc>
          <w:tcPr>
            <w:tcW w:w="1418" w:type="dxa"/>
            <w:tcBorders>
              <w:top w:val="single" w:sz="2" w:space="0" w:color="000000"/>
              <w:left w:val="single" w:sz="2" w:space="0" w:color="000000"/>
              <w:bottom w:val="single" w:sz="2" w:space="0" w:color="000000"/>
              <w:right w:val="nil"/>
            </w:tcBorders>
            <w:vAlign w:val="center"/>
          </w:tcPr>
          <w:p w14:paraId="36A1BED7" w14:textId="77777777" w:rsidR="002A0987" w:rsidRPr="004D02E8" w:rsidRDefault="002A0987" w:rsidP="002A0987">
            <w:pPr>
              <w:jc w:val="center"/>
              <w:rPr>
                <w:sz w:val="22"/>
                <w:szCs w:val="22"/>
                <w:lang w:val="en-US"/>
              </w:rPr>
            </w:pPr>
            <w:r w:rsidRPr="004D02E8">
              <w:rPr>
                <w:sz w:val="22"/>
                <w:szCs w:val="22"/>
                <w:lang w:val="en-US"/>
              </w:rPr>
              <w:t>TsI51A5</w:t>
            </w:r>
          </w:p>
          <w:p w14:paraId="7623016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7F9378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5 km</w:t>
            </w:r>
          </w:p>
        </w:tc>
        <w:tc>
          <w:tcPr>
            <w:tcW w:w="992" w:type="dxa"/>
            <w:tcBorders>
              <w:top w:val="single" w:sz="2" w:space="0" w:color="000000"/>
              <w:left w:val="single" w:sz="2" w:space="0" w:color="000000"/>
              <w:bottom w:val="single" w:sz="2" w:space="0" w:color="000000"/>
              <w:right w:val="nil"/>
            </w:tcBorders>
            <w:vAlign w:val="center"/>
          </w:tcPr>
          <w:p w14:paraId="6ED382DD"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4350562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C066916" w14:textId="77777777" w:rsidR="002A0987" w:rsidRPr="002B02C2" w:rsidRDefault="002A0987" w:rsidP="002A0987">
            <w:pPr>
              <w:jc w:val="right"/>
              <w:rPr>
                <w:lang w:val="en-US"/>
              </w:rPr>
            </w:pPr>
            <w:r w:rsidRPr="002B02C2">
              <w:rPr>
                <w:lang w:val="en-US"/>
              </w:rPr>
              <w:t>0,720</w:t>
            </w:r>
          </w:p>
        </w:tc>
      </w:tr>
      <w:tr w:rsidR="002A0987" w:rsidRPr="005F0059" w14:paraId="5F8E7F48" w14:textId="77777777" w:rsidTr="0086322A">
        <w:tc>
          <w:tcPr>
            <w:tcW w:w="567" w:type="dxa"/>
            <w:tcBorders>
              <w:top w:val="nil"/>
              <w:left w:val="single" w:sz="2" w:space="0" w:color="000000"/>
              <w:bottom w:val="single" w:sz="2" w:space="0" w:color="000000"/>
              <w:right w:val="nil"/>
            </w:tcBorders>
          </w:tcPr>
          <w:p w14:paraId="50A9E7E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132830E"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29DA666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3A97981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4B1C0C8" w14:textId="77777777" w:rsidR="002A0987" w:rsidRPr="002B02C2" w:rsidRDefault="002A0987" w:rsidP="002A0987">
            <w:pPr>
              <w:rPr>
                <w:sz w:val="18"/>
                <w:szCs w:val="18"/>
                <w:lang w:val="en-US"/>
              </w:rPr>
            </w:pPr>
            <w:r w:rsidRPr="002B02C2">
              <w:rPr>
                <w:sz w:val="18"/>
                <w:szCs w:val="18"/>
                <w:lang w:val="en-US"/>
              </w:rPr>
              <w:t>0,0383</w:t>
            </w:r>
          </w:p>
        </w:tc>
        <w:tc>
          <w:tcPr>
            <w:tcW w:w="1134" w:type="dxa"/>
            <w:tcBorders>
              <w:top w:val="nil"/>
              <w:left w:val="single" w:sz="2" w:space="0" w:color="000000"/>
              <w:bottom w:val="single" w:sz="2" w:space="0" w:color="000000"/>
              <w:right w:val="single" w:sz="2" w:space="0" w:color="000000"/>
            </w:tcBorders>
            <w:vAlign w:val="center"/>
          </w:tcPr>
          <w:p w14:paraId="123D951F" w14:textId="77777777" w:rsidR="002A0987" w:rsidRPr="002B02C2" w:rsidRDefault="002A0987" w:rsidP="002A0987">
            <w:pPr>
              <w:rPr>
                <w:sz w:val="18"/>
                <w:szCs w:val="18"/>
                <w:lang w:val="en-US"/>
              </w:rPr>
            </w:pPr>
          </w:p>
        </w:tc>
      </w:tr>
      <w:tr w:rsidR="002A0987" w:rsidRPr="004D02E8" w14:paraId="4CF3539A" w14:textId="77777777" w:rsidTr="0086322A">
        <w:tc>
          <w:tcPr>
            <w:tcW w:w="567" w:type="dxa"/>
            <w:tcBorders>
              <w:top w:val="single" w:sz="2" w:space="0" w:color="000000"/>
              <w:left w:val="single" w:sz="2" w:space="0" w:color="000000"/>
              <w:bottom w:val="single" w:sz="2" w:space="0" w:color="000000"/>
              <w:right w:val="nil"/>
            </w:tcBorders>
            <w:vAlign w:val="center"/>
          </w:tcPr>
          <w:p w14:paraId="78B5CFC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49</w:t>
            </w:r>
          </w:p>
        </w:tc>
        <w:tc>
          <w:tcPr>
            <w:tcW w:w="1418" w:type="dxa"/>
            <w:tcBorders>
              <w:top w:val="single" w:sz="2" w:space="0" w:color="000000"/>
              <w:left w:val="single" w:sz="2" w:space="0" w:color="000000"/>
              <w:bottom w:val="single" w:sz="2" w:space="0" w:color="000000"/>
              <w:right w:val="nil"/>
            </w:tcBorders>
            <w:vAlign w:val="center"/>
          </w:tcPr>
          <w:p w14:paraId="71F0472D" w14:textId="77777777" w:rsidR="002A0987" w:rsidRPr="004D02E8" w:rsidRDefault="002A0987" w:rsidP="002A0987">
            <w:pPr>
              <w:jc w:val="center"/>
              <w:rPr>
                <w:sz w:val="22"/>
                <w:szCs w:val="22"/>
                <w:lang w:val="en-US"/>
              </w:rPr>
            </w:pPr>
            <w:r w:rsidRPr="004D02E8">
              <w:rPr>
                <w:sz w:val="22"/>
                <w:szCs w:val="22"/>
                <w:lang w:val="en-US"/>
              </w:rPr>
              <w:t>IzA01B</w:t>
            </w:r>
          </w:p>
          <w:p w14:paraId="29E7735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F41DE4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 armaturii)   Curatirea prin sablare in vederea aplicarii protectiei anticorozive pe suprafate intinse de metal - cuve, rezervoare, recipienti, coloane, buncare, conducte si similare - cu nisip cuartos de riu granulatie 2-3 mm</w:t>
            </w:r>
          </w:p>
        </w:tc>
        <w:tc>
          <w:tcPr>
            <w:tcW w:w="992" w:type="dxa"/>
            <w:tcBorders>
              <w:top w:val="single" w:sz="2" w:space="0" w:color="000000"/>
              <w:left w:val="single" w:sz="2" w:space="0" w:color="000000"/>
              <w:bottom w:val="single" w:sz="2" w:space="0" w:color="000000"/>
              <w:right w:val="nil"/>
            </w:tcBorders>
            <w:vAlign w:val="center"/>
          </w:tcPr>
          <w:p w14:paraId="0CF815D2"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469C13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826A0CB" w14:textId="77777777" w:rsidR="002A0987" w:rsidRPr="002B02C2" w:rsidRDefault="002A0987" w:rsidP="002A0987">
            <w:pPr>
              <w:jc w:val="right"/>
              <w:rPr>
                <w:lang w:val="en-US"/>
              </w:rPr>
            </w:pPr>
            <w:r w:rsidRPr="002B02C2">
              <w:rPr>
                <w:lang w:val="en-US"/>
              </w:rPr>
              <w:t>2,600</w:t>
            </w:r>
          </w:p>
        </w:tc>
      </w:tr>
      <w:tr w:rsidR="002A0987" w:rsidRPr="005F0059" w14:paraId="388EAF2B" w14:textId="77777777" w:rsidTr="0086322A">
        <w:tc>
          <w:tcPr>
            <w:tcW w:w="567" w:type="dxa"/>
            <w:tcBorders>
              <w:top w:val="nil"/>
              <w:left w:val="single" w:sz="2" w:space="0" w:color="000000"/>
              <w:bottom w:val="single" w:sz="2" w:space="0" w:color="000000"/>
              <w:right w:val="nil"/>
            </w:tcBorders>
          </w:tcPr>
          <w:p w14:paraId="2DDB1C3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D5C7E3"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96236D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7DFAF9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B606F54" w14:textId="77777777" w:rsidR="002A0987" w:rsidRPr="002B02C2" w:rsidRDefault="002A0987" w:rsidP="002A0987">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5D9BAED3" w14:textId="77777777" w:rsidR="002A0987" w:rsidRPr="002B02C2" w:rsidRDefault="002A0987" w:rsidP="002A0987">
            <w:pPr>
              <w:rPr>
                <w:sz w:val="18"/>
                <w:szCs w:val="18"/>
                <w:lang w:val="en-US"/>
              </w:rPr>
            </w:pPr>
          </w:p>
        </w:tc>
      </w:tr>
      <w:tr w:rsidR="002A0987" w:rsidRPr="005F0059" w14:paraId="160A740D" w14:textId="77777777" w:rsidTr="0086322A">
        <w:tc>
          <w:tcPr>
            <w:tcW w:w="567" w:type="dxa"/>
            <w:tcBorders>
              <w:top w:val="nil"/>
              <w:left w:val="single" w:sz="2" w:space="0" w:color="000000"/>
              <w:bottom w:val="single" w:sz="2" w:space="0" w:color="000000"/>
              <w:right w:val="nil"/>
            </w:tcBorders>
          </w:tcPr>
          <w:p w14:paraId="54E2C84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B2A4CD2" w14:textId="77777777" w:rsidR="002A0987" w:rsidRPr="004D02E8" w:rsidRDefault="002A0987" w:rsidP="002A0987">
            <w:pPr>
              <w:rPr>
                <w:sz w:val="16"/>
                <w:szCs w:val="16"/>
                <w:lang w:val="en-US"/>
              </w:rPr>
            </w:pPr>
            <w:r w:rsidRPr="004D02E8">
              <w:rPr>
                <w:sz w:val="16"/>
                <w:szCs w:val="16"/>
                <w:lang w:val="en-US"/>
              </w:rPr>
              <w:t>6141120000000</w:t>
            </w:r>
          </w:p>
        </w:tc>
        <w:tc>
          <w:tcPr>
            <w:tcW w:w="5103" w:type="dxa"/>
            <w:tcBorders>
              <w:top w:val="nil"/>
              <w:left w:val="single" w:sz="2" w:space="0" w:color="000000"/>
              <w:bottom w:val="single" w:sz="2" w:space="0" w:color="000000"/>
              <w:right w:val="nil"/>
            </w:tcBorders>
          </w:tcPr>
          <w:p w14:paraId="40D1E5E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Sablator</w:t>
            </w:r>
          </w:p>
        </w:tc>
        <w:tc>
          <w:tcPr>
            <w:tcW w:w="992" w:type="dxa"/>
            <w:tcBorders>
              <w:top w:val="nil"/>
              <w:left w:val="single" w:sz="2" w:space="0" w:color="000000"/>
              <w:bottom w:val="single" w:sz="2" w:space="0" w:color="000000"/>
              <w:right w:val="nil"/>
            </w:tcBorders>
            <w:vAlign w:val="center"/>
          </w:tcPr>
          <w:p w14:paraId="4F6D07E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4D461D0" w14:textId="77777777" w:rsidR="002A0987" w:rsidRPr="002B02C2" w:rsidRDefault="002A0987" w:rsidP="002A0987">
            <w:pPr>
              <w:rPr>
                <w:sz w:val="18"/>
                <w:szCs w:val="18"/>
                <w:lang w:val="en-US"/>
              </w:rPr>
            </w:pPr>
            <w:r w:rsidRPr="002B02C2">
              <w:rPr>
                <w:sz w:val="18"/>
                <w:szCs w:val="18"/>
                <w:lang w:val="en-US"/>
              </w:rPr>
              <w:t>0,5200</w:t>
            </w:r>
          </w:p>
        </w:tc>
        <w:tc>
          <w:tcPr>
            <w:tcW w:w="1134" w:type="dxa"/>
            <w:tcBorders>
              <w:top w:val="nil"/>
              <w:left w:val="single" w:sz="2" w:space="0" w:color="000000"/>
              <w:bottom w:val="single" w:sz="2" w:space="0" w:color="000000"/>
              <w:right w:val="single" w:sz="2" w:space="0" w:color="000000"/>
            </w:tcBorders>
            <w:vAlign w:val="center"/>
          </w:tcPr>
          <w:p w14:paraId="02B933F2" w14:textId="77777777" w:rsidR="002A0987" w:rsidRPr="002B02C2" w:rsidRDefault="002A0987" w:rsidP="002A0987">
            <w:pPr>
              <w:rPr>
                <w:sz w:val="18"/>
                <w:szCs w:val="18"/>
                <w:lang w:val="en-US"/>
              </w:rPr>
            </w:pPr>
          </w:p>
        </w:tc>
      </w:tr>
      <w:tr w:rsidR="002A0987" w:rsidRPr="005F0059" w14:paraId="77FC6C7F" w14:textId="77777777" w:rsidTr="0086322A">
        <w:tc>
          <w:tcPr>
            <w:tcW w:w="567" w:type="dxa"/>
            <w:tcBorders>
              <w:top w:val="nil"/>
              <w:left w:val="single" w:sz="2" w:space="0" w:color="000000"/>
              <w:bottom w:val="single" w:sz="2" w:space="0" w:color="000000"/>
              <w:right w:val="nil"/>
            </w:tcBorders>
          </w:tcPr>
          <w:p w14:paraId="2A12E5D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089F7B" w14:textId="77777777" w:rsidR="002A0987" w:rsidRPr="004D02E8" w:rsidRDefault="002A0987" w:rsidP="002A0987">
            <w:pPr>
              <w:rPr>
                <w:sz w:val="16"/>
                <w:szCs w:val="16"/>
                <w:lang w:val="en-US"/>
              </w:rPr>
            </w:pPr>
            <w:r w:rsidRPr="004D02E8">
              <w:rPr>
                <w:sz w:val="16"/>
                <w:szCs w:val="16"/>
                <w:lang w:val="en-US"/>
              </w:rPr>
              <w:t>1421102200900</w:t>
            </w:r>
          </w:p>
        </w:tc>
        <w:tc>
          <w:tcPr>
            <w:tcW w:w="5103" w:type="dxa"/>
            <w:tcBorders>
              <w:top w:val="nil"/>
              <w:left w:val="single" w:sz="2" w:space="0" w:color="000000"/>
              <w:bottom w:val="single" w:sz="2" w:space="0" w:color="000000"/>
              <w:right w:val="nil"/>
            </w:tcBorders>
          </w:tcPr>
          <w:p w14:paraId="0FDB0FD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Nisip cuartos de riu 2,0 - 3,0 mm</w:t>
            </w:r>
          </w:p>
        </w:tc>
        <w:tc>
          <w:tcPr>
            <w:tcW w:w="992" w:type="dxa"/>
            <w:tcBorders>
              <w:top w:val="nil"/>
              <w:left w:val="single" w:sz="2" w:space="0" w:color="000000"/>
              <w:bottom w:val="single" w:sz="2" w:space="0" w:color="000000"/>
              <w:right w:val="nil"/>
            </w:tcBorders>
            <w:vAlign w:val="center"/>
          </w:tcPr>
          <w:p w14:paraId="61FC9DD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34084BF"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4D3150FA" w14:textId="77777777" w:rsidR="002A0987" w:rsidRPr="002B02C2" w:rsidRDefault="002A0987" w:rsidP="002A0987">
            <w:pPr>
              <w:rPr>
                <w:sz w:val="18"/>
                <w:szCs w:val="18"/>
                <w:lang w:val="en-US"/>
              </w:rPr>
            </w:pPr>
          </w:p>
        </w:tc>
      </w:tr>
      <w:tr w:rsidR="002A0987" w:rsidRPr="005F0059" w14:paraId="3AEE45E2" w14:textId="77777777" w:rsidTr="0086322A">
        <w:tc>
          <w:tcPr>
            <w:tcW w:w="567" w:type="dxa"/>
            <w:tcBorders>
              <w:top w:val="nil"/>
              <w:left w:val="single" w:sz="2" w:space="0" w:color="000000"/>
              <w:bottom w:val="single" w:sz="2" w:space="0" w:color="000000"/>
              <w:right w:val="nil"/>
            </w:tcBorders>
          </w:tcPr>
          <w:p w14:paraId="29DB30A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E5914A" w14:textId="77777777" w:rsidR="002A0987" w:rsidRPr="004D02E8" w:rsidRDefault="002A0987" w:rsidP="002A0987">
            <w:pPr>
              <w:rPr>
                <w:sz w:val="16"/>
                <w:szCs w:val="16"/>
                <w:lang w:val="en-US"/>
              </w:rPr>
            </w:pPr>
            <w:r w:rsidRPr="004D02E8">
              <w:rPr>
                <w:sz w:val="16"/>
                <w:szCs w:val="16"/>
                <w:lang w:val="en-US"/>
              </w:rPr>
              <w:t>2052152959010</w:t>
            </w:r>
          </w:p>
        </w:tc>
        <w:tc>
          <w:tcPr>
            <w:tcW w:w="5103" w:type="dxa"/>
            <w:tcBorders>
              <w:top w:val="nil"/>
              <w:left w:val="single" w:sz="2" w:space="0" w:color="000000"/>
              <w:bottom w:val="single" w:sz="2" w:space="0" w:color="000000"/>
              <w:right w:val="nil"/>
            </w:tcBorders>
          </w:tcPr>
          <w:p w14:paraId="7A03A6E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Lemne de foc de rasinoase (deseuri)</w:t>
            </w:r>
          </w:p>
        </w:tc>
        <w:tc>
          <w:tcPr>
            <w:tcW w:w="992" w:type="dxa"/>
            <w:tcBorders>
              <w:top w:val="nil"/>
              <w:left w:val="single" w:sz="2" w:space="0" w:color="000000"/>
              <w:bottom w:val="single" w:sz="2" w:space="0" w:color="000000"/>
              <w:right w:val="nil"/>
            </w:tcBorders>
            <w:vAlign w:val="center"/>
          </w:tcPr>
          <w:p w14:paraId="792823F8"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13F8D8C2" w14:textId="77777777" w:rsidR="002A0987" w:rsidRPr="002B02C2" w:rsidRDefault="002A0987" w:rsidP="002A0987">
            <w:pPr>
              <w:rPr>
                <w:sz w:val="18"/>
                <w:szCs w:val="18"/>
                <w:lang w:val="en-US"/>
              </w:rPr>
            </w:pPr>
            <w:r w:rsidRPr="002B02C2">
              <w:rPr>
                <w:sz w:val="18"/>
                <w:szCs w:val="18"/>
                <w:lang w:val="en-US"/>
              </w:rPr>
              <w:t>0,0033</w:t>
            </w:r>
          </w:p>
        </w:tc>
        <w:tc>
          <w:tcPr>
            <w:tcW w:w="1134" w:type="dxa"/>
            <w:tcBorders>
              <w:top w:val="nil"/>
              <w:left w:val="single" w:sz="2" w:space="0" w:color="000000"/>
              <w:bottom w:val="single" w:sz="2" w:space="0" w:color="000000"/>
              <w:right w:val="single" w:sz="2" w:space="0" w:color="000000"/>
            </w:tcBorders>
            <w:vAlign w:val="center"/>
          </w:tcPr>
          <w:p w14:paraId="4CA04119" w14:textId="77777777" w:rsidR="002A0987" w:rsidRPr="002B02C2" w:rsidRDefault="002A0987" w:rsidP="002A0987">
            <w:pPr>
              <w:rPr>
                <w:sz w:val="18"/>
                <w:szCs w:val="18"/>
                <w:lang w:val="en-US"/>
              </w:rPr>
            </w:pPr>
          </w:p>
        </w:tc>
      </w:tr>
      <w:tr w:rsidR="002A0987" w:rsidRPr="005F0059" w14:paraId="682C2E41" w14:textId="77777777" w:rsidTr="0086322A">
        <w:tc>
          <w:tcPr>
            <w:tcW w:w="567" w:type="dxa"/>
            <w:tcBorders>
              <w:top w:val="nil"/>
              <w:left w:val="single" w:sz="2" w:space="0" w:color="000000"/>
              <w:bottom w:val="single" w:sz="2" w:space="0" w:color="000000"/>
              <w:right w:val="nil"/>
            </w:tcBorders>
          </w:tcPr>
          <w:p w14:paraId="61FBB4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5639E3" w14:textId="77777777" w:rsidR="002A0987" w:rsidRPr="004D02E8" w:rsidRDefault="002A0987" w:rsidP="002A0987">
            <w:pPr>
              <w:rPr>
                <w:sz w:val="16"/>
                <w:szCs w:val="16"/>
                <w:lang w:val="en-US"/>
              </w:rPr>
            </w:pPr>
            <w:r w:rsidRPr="004D02E8">
              <w:rPr>
                <w:sz w:val="16"/>
                <w:szCs w:val="16"/>
                <w:lang w:val="en-US"/>
              </w:rPr>
              <w:t>2052152958990</w:t>
            </w:r>
          </w:p>
        </w:tc>
        <w:tc>
          <w:tcPr>
            <w:tcW w:w="5103" w:type="dxa"/>
            <w:tcBorders>
              <w:top w:val="nil"/>
              <w:left w:val="single" w:sz="2" w:space="0" w:color="000000"/>
              <w:bottom w:val="single" w:sz="2" w:space="0" w:color="000000"/>
              <w:right w:val="nil"/>
            </w:tcBorders>
          </w:tcPr>
          <w:p w14:paraId="56F7646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 de foc de foioase tari L=1m livrabil in dep S 2340</w:t>
            </w:r>
          </w:p>
        </w:tc>
        <w:tc>
          <w:tcPr>
            <w:tcW w:w="992" w:type="dxa"/>
            <w:tcBorders>
              <w:top w:val="nil"/>
              <w:left w:val="single" w:sz="2" w:space="0" w:color="000000"/>
              <w:bottom w:val="single" w:sz="2" w:space="0" w:color="000000"/>
              <w:right w:val="nil"/>
            </w:tcBorders>
            <w:vAlign w:val="center"/>
          </w:tcPr>
          <w:p w14:paraId="6BD379F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AFADB90" w14:textId="77777777" w:rsidR="002A0987" w:rsidRPr="002B02C2" w:rsidRDefault="002A0987" w:rsidP="002A0987">
            <w:pPr>
              <w:rPr>
                <w:sz w:val="18"/>
                <w:szCs w:val="18"/>
                <w:lang w:val="en-US"/>
              </w:rPr>
            </w:pPr>
            <w:r w:rsidRPr="002B02C2">
              <w:rPr>
                <w:sz w:val="18"/>
                <w:szCs w:val="18"/>
                <w:lang w:val="en-US"/>
              </w:rPr>
              <w:t>6,7000</w:t>
            </w:r>
          </w:p>
        </w:tc>
        <w:tc>
          <w:tcPr>
            <w:tcW w:w="1134" w:type="dxa"/>
            <w:tcBorders>
              <w:top w:val="nil"/>
              <w:left w:val="single" w:sz="2" w:space="0" w:color="000000"/>
              <w:bottom w:val="single" w:sz="2" w:space="0" w:color="000000"/>
              <w:right w:val="single" w:sz="2" w:space="0" w:color="000000"/>
            </w:tcBorders>
            <w:vAlign w:val="center"/>
          </w:tcPr>
          <w:p w14:paraId="74C5ED44" w14:textId="77777777" w:rsidR="002A0987" w:rsidRPr="002B02C2" w:rsidRDefault="002A0987" w:rsidP="002A0987">
            <w:pPr>
              <w:rPr>
                <w:sz w:val="18"/>
                <w:szCs w:val="18"/>
                <w:lang w:val="en-US"/>
              </w:rPr>
            </w:pPr>
          </w:p>
        </w:tc>
      </w:tr>
      <w:tr w:rsidR="002A0987" w:rsidRPr="005F0059" w14:paraId="6BB251A2" w14:textId="77777777" w:rsidTr="0086322A">
        <w:tc>
          <w:tcPr>
            <w:tcW w:w="567" w:type="dxa"/>
            <w:tcBorders>
              <w:top w:val="nil"/>
              <w:left w:val="single" w:sz="2" w:space="0" w:color="000000"/>
              <w:bottom w:val="single" w:sz="2" w:space="0" w:color="000000"/>
              <w:right w:val="nil"/>
            </w:tcBorders>
          </w:tcPr>
          <w:p w14:paraId="01F76AD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BC9FA1F" w14:textId="77777777" w:rsidR="002A0987" w:rsidRPr="004D02E8" w:rsidRDefault="002A0987" w:rsidP="002A0987">
            <w:pPr>
              <w:rPr>
                <w:sz w:val="16"/>
                <w:szCs w:val="16"/>
                <w:lang w:val="en-US"/>
              </w:rPr>
            </w:pPr>
            <w:r w:rsidRPr="004D02E8">
              <w:rPr>
                <w:sz w:val="16"/>
                <w:szCs w:val="16"/>
                <w:lang w:val="en-US"/>
              </w:rPr>
              <w:t>2952270003000</w:t>
            </w:r>
          </w:p>
        </w:tc>
        <w:tc>
          <w:tcPr>
            <w:tcW w:w="5103" w:type="dxa"/>
            <w:tcBorders>
              <w:top w:val="nil"/>
              <w:left w:val="single" w:sz="2" w:space="0" w:color="000000"/>
              <w:bottom w:val="single" w:sz="2" w:space="0" w:color="000000"/>
              <w:right w:val="nil"/>
            </w:tcBorders>
          </w:tcPr>
          <w:p w14:paraId="5E8D261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Instalatie mobila de samblare uscata incl. compres. 3-7 mc/min</w:t>
            </w:r>
          </w:p>
        </w:tc>
        <w:tc>
          <w:tcPr>
            <w:tcW w:w="992" w:type="dxa"/>
            <w:tcBorders>
              <w:top w:val="nil"/>
              <w:left w:val="single" w:sz="2" w:space="0" w:color="000000"/>
              <w:bottom w:val="single" w:sz="2" w:space="0" w:color="000000"/>
              <w:right w:val="nil"/>
            </w:tcBorders>
            <w:vAlign w:val="center"/>
          </w:tcPr>
          <w:p w14:paraId="67FB455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DA01B55" w14:textId="77777777" w:rsidR="002A0987" w:rsidRPr="002B02C2" w:rsidRDefault="002A0987" w:rsidP="002A0987">
            <w:pPr>
              <w:rPr>
                <w:sz w:val="18"/>
                <w:szCs w:val="18"/>
                <w:lang w:val="en-US"/>
              </w:rPr>
            </w:pPr>
            <w:r w:rsidRPr="002B02C2">
              <w:rPr>
                <w:sz w:val="18"/>
                <w:szCs w:val="18"/>
                <w:lang w:val="en-US"/>
              </w:rPr>
              <w:t>0,2600</w:t>
            </w:r>
          </w:p>
        </w:tc>
        <w:tc>
          <w:tcPr>
            <w:tcW w:w="1134" w:type="dxa"/>
            <w:tcBorders>
              <w:top w:val="nil"/>
              <w:left w:val="single" w:sz="2" w:space="0" w:color="000000"/>
              <w:bottom w:val="single" w:sz="2" w:space="0" w:color="000000"/>
              <w:right w:val="single" w:sz="2" w:space="0" w:color="000000"/>
            </w:tcBorders>
            <w:vAlign w:val="center"/>
          </w:tcPr>
          <w:p w14:paraId="724567F7" w14:textId="77777777" w:rsidR="002A0987" w:rsidRPr="002B02C2" w:rsidRDefault="002A0987" w:rsidP="002A0987">
            <w:pPr>
              <w:rPr>
                <w:sz w:val="18"/>
                <w:szCs w:val="18"/>
                <w:lang w:val="en-US"/>
              </w:rPr>
            </w:pPr>
          </w:p>
        </w:tc>
      </w:tr>
      <w:tr w:rsidR="002A0987" w:rsidRPr="005F0059" w14:paraId="100A97E1" w14:textId="77777777" w:rsidTr="0086322A">
        <w:tc>
          <w:tcPr>
            <w:tcW w:w="567" w:type="dxa"/>
            <w:tcBorders>
              <w:top w:val="nil"/>
              <w:left w:val="single" w:sz="2" w:space="0" w:color="000000"/>
              <w:bottom w:val="single" w:sz="2" w:space="0" w:color="000000"/>
              <w:right w:val="nil"/>
            </w:tcBorders>
          </w:tcPr>
          <w:p w14:paraId="32F2AB1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2995E5B" w14:textId="77777777" w:rsidR="002A0987" w:rsidRPr="004D02E8" w:rsidRDefault="002A0987" w:rsidP="002A0987">
            <w:pPr>
              <w:rPr>
                <w:sz w:val="16"/>
                <w:szCs w:val="16"/>
                <w:lang w:val="en-US"/>
              </w:rPr>
            </w:pPr>
            <w:r w:rsidRPr="004D02E8">
              <w:rPr>
                <w:sz w:val="16"/>
                <w:szCs w:val="16"/>
                <w:lang w:val="en-US"/>
              </w:rPr>
              <w:t>2922140006703</w:t>
            </w:r>
          </w:p>
        </w:tc>
        <w:tc>
          <w:tcPr>
            <w:tcW w:w="5103" w:type="dxa"/>
            <w:tcBorders>
              <w:top w:val="nil"/>
              <w:left w:val="single" w:sz="2" w:space="0" w:color="000000"/>
              <w:bottom w:val="single" w:sz="2" w:space="0" w:color="000000"/>
              <w:right w:val="nil"/>
            </w:tcBorders>
          </w:tcPr>
          <w:p w14:paraId="70C57ED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fereastra de 0,0015 MN (0,15 tf)</w:t>
            </w:r>
          </w:p>
        </w:tc>
        <w:tc>
          <w:tcPr>
            <w:tcW w:w="992" w:type="dxa"/>
            <w:tcBorders>
              <w:top w:val="nil"/>
              <w:left w:val="single" w:sz="2" w:space="0" w:color="000000"/>
              <w:bottom w:val="single" w:sz="2" w:space="0" w:color="000000"/>
              <w:right w:val="nil"/>
            </w:tcBorders>
            <w:vAlign w:val="center"/>
          </w:tcPr>
          <w:p w14:paraId="63A0816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F924C21" w14:textId="77777777" w:rsidR="002A0987" w:rsidRPr="002B02C2" w:rsidRDefault="002A0987" w:rsidP="002A0987">
            <w:pPr>
              <w:rPr>
                <w:sz w:val="18"/>
                <w:szCs w:val="18"/>
                <w:lang w:val="en-US"/>
              </w:rPr>
            </w:pPr>
            <w:r w:rsidRPr="002B02C2">
              <w:rPr>
                <w:sz w:val="18"/>
                <w:szCs w:val="18"/>
                <w:lang w:val="en-US"/>
              </w:rPr>
              <w:t>0,0180</w:t>
            </w:r>
          </w:p>
        </w:tc>
        <w:tc>
          <w:tcPr>
            <w:tcW w:w="1134" w:type="dxa"/>
            <w:tcBorders>
              <w:top w:val="nil"/>
              <w:left w:val="single" w:sz="2" w:space="0" w:color="000000"/>
              <w:bottom w:val="single" w:sz="2" w:space="0" w:color="000000"/>
              <w:right w:val="single" w:sz="2" w:space="0" w:color="000000"/>
            </w:tcBorders>
            <w:vAlign w:val="center"/>
          </w:tcPr>
          <w:p w14:paraId="4A7F486F" w14:textId="77777777" w:rsidR="002A0987" w:rsidRPr="002B02C2" w:rsidRDefault="002A0987" w:rsidP="002A0987">
            <w:pPr>
              <w:rPr>
                <w:sz w:val="18"/>
                <w:szCs w:val="18"/>
                <w:lang w:val="en-US"/>
              </w:rPr>
            </w:pPr>
          </w:p>
        </w:tc>
      </w:tr>
      <w:tr w:rsidR="002A0987" w:rsidRPr="004D02E8" w14:paraId="0917CAD3" w14:textId="77777777" w:rsidTr="0086322A">
        <w:tc>
          <w:tcPr>
            <w:tcW w:w="567" w:type="dxa"/>
            <w:tcBorders>
              <w:top w:val="single" w:sz="2" w:space="0" w:color="000000"/>
              <w:left w:val="single" w:sz="2" w:space="0" w:color="000000"/>
              <w:bottom w:val="single" w:sz="2" w:space="0" w:color="000000"/>
              <w:right w:val="nil"/>
            </w:tcBorders>
            <w:vAlign w:val="center"/>
          </w:tcPr>
          <w:p w14:paraId="0171462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50</w:t>
            </w:r>
          </w:p>
        </w:tc>
        <w:tc>
          <w:tcPr>
            <w:tcW w:w="1418" w:type="dxa"/>
            <w:tcBorders>
              <w:top w:val="single" w:sz="2" w:space="0" w:color="000000"/>
              <w:left w:val="single" w:sz="2" w:space="0" w:color="000000"/>
              <w:bottom w:val="single" w:sz="2" w:space="0" w:color="000000"/>
              <w:right w:val="nil"/>
            </w:tcBorders>
            <w:vAlign w:val="center"/>
          </w:tcPr>
          <w:p w14:paraId="719C9DC7" w14:textId="77777777" w:rsidR="002A0987" w:rsidRPr="004D02E8" w:rsidRDefault="002A0987" w:rsidP="002A0987">
            <w:pPr>
              <w:jc w:val="center"/>
              <w:rPr>
                <w:sz w:val="22"/>
                <w:szCs w:val="22"/>
                <w:lang w:val="en-US"/>
              </w:rPr>
            </w:pPr>
            <w:r w:rsidRPr="004D02E8">
              <w:rPr>
                <w:sz w:val="22"/>
                <w:szCs w:val="22"/>
                <w:lang w:val="en-US"/>
              </w:rPr>
              <w:t>IzA12A</w:t>
            </w:r>
          </w:p>
          <w:p w14:paraId="205DDF2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C474E0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66889750"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121CA2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85612B1" w14:textId="77777777" w:rsidR="002A0987" w:rsidRPr="002B02C2" w:rsidRDefault="002A0987" w:rsidP="002A0987">
            <w:pPr>
              <w:jc w:val="right"/>
              <w:rPr>
                <w:lang w:val="en-US"/>
              </w:rPr>
            </w:pPr>
            <w:r w:rsidRPr="002B02C2">
              <w:rPr>
                <w:lang w:val="en-US"/>
              </w:rPr>
              <w:t>9,600</w:t>
            </w:r>
          </w:p>
        </w:tc>
      </w:tr>
      <w:tr w:rsidR="002A0987" w:rsidRPr="005F0059" w14:paraId="38C2B5F7" w14:textId="77777777" w:rsidTr="0086322A">
        <w:tc>
          <w:tcPr>
            <w:tcW w:w="567" w:type="dxa"/>
            <w:tcBorders>
              <w:top w:val="nil"/>
              <w:left w:val="single" w:sz="2" w:space="0" w:color="000000"/>
              <w:bottom w:val="single" w:sz="2" w:space="0" w:color="000000"/>
              <w:right w:val="nil"/>
            </w:tcBorders>
          </w:tcPr>
          <w:p w14:paraId="70CCAEC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75B10D7"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7BA1F99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0FF229C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83A3347"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4BCDFF29" w14:textId="77777777" w:rsidR="002A0987" w:rsidRPr="002B02C2" w:rsidRDefault="002A0987" w:rsidP="002A0987">
            <w:pPr>
              <w:rPr>
                <w:sz w:val="18"/>
                <w:szCs w:val="18"/>
                <w:lang w:val="en-US"/>
              </w:rPr>
            </w:pPr>
          </w:p>
        </w:tc>
      </w:tr>
      <w:tr w:rsidR="002A0987" w:rsidRPr="005F0059" w14:paraId="3658D711" w14:textId="77777777" w:rsidTr="0086322A">
        <w:tc>
          <w:tcPr>
            <w:tcW w:w="567" w:type="dxa"/>
            <w:tcBorders>
              <w:top w:val="nil"/>
              <w:left w:val="single" w:sz="2" w:space="0" w:color="000000"/>
              <w:bottom w:val="single" w:sz="2" w:space="0" w:color="000000"/>
              <w:right w:val="nil"/>
            </w:tcBorders>
          </w:tcPr>
          <w:p w14:paraId="20CB980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9503F6"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18C5DB0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797022C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DF450CA"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00CC3D50" w14:textId="77777777" w:rsidR="002A0987" w:rsidRPr="002B02C2" w:rsidRDefault="002A0987" w:rsidP="002A0987">
            <w:pPr>
              <w:rPr>
                <w:sz w:val="18"/>
                <w:szCs w:val="18"/>
                <w:lang w:val="en-US"/>
              </w:rPr>
            </w:pPr>
          </w:p>
        </w:tc>
      </w:tr>
      <w:tr w:rsidR="002A0987" w:rsidRPr="004D02E8" w14:paraId="55E21C63" w14:textId="77777777" w:rsidTr="0086322A">
        <w:tc>
          <w:tcPr>
            <w:tcW w:w="567" w:type="dxa"/>
            <w:tcBorders>
              <w:top w:val="single" w:sz="2" w:space="0" w:color="000000"/>
              <w:left w:val="single" w:sz="2" w:space="0" w:color="000000"/>
              <w:bottom w:val="single" w:sz="2" w:space="0" w:color="000000"/>
              <w:right w:val="nil"/>
            </w:tcBorders>
            <w:vAlign w:val="center"/>
          </w:tcPr>
          <w:p w14:paraId="093F791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51</w:t>
            </w:r>
          </w:p>
        </w:tc>
        <w:tc>
          <w:tcPr>
            <w:tcW w:w="1418" w:type="dxa"/>
            <w:tcBorders>
              <w:top w:val="single" w:sz="2" w:space="0" w:color="000000"/>
              <w:left w:val="single" w:sz="2" w:space="0" w:color="000000"/>
              <w:bottom w:val="single" w:sz="2" w:space="0" w:color="000000"/>
              <w:right w:val="nil"/>
            </w:tcBorders>
            <w:vAlign w:val="center"/>
          </w:tcPr>
          <w:p w14:paraId="6314A14C" w14:textId="77777777" w:rsidR="002A0987" w:rsidRPr="004D02E8" w:rsidRDefault="002A0987" w:rsidP="002A0987">
            <w:pPr>
              <w:jc w:val="center"/>
              <w:rPr>
                <w:sz w:val="22"/>
                <w:szCs w:val="22"/>
                <w:lang w:val="en-US"/>
              </w:rPr>
            </w:pPr>
            <w:r w:rsidRPr="004D02E8">
              <w:rPr>
                <w:sz w:val="22"/>
                <w:szCs w:val="22"/>
                <w:lang w:val="en-US"/>
              </w:rPr>
              <w:t>IzA12A,f</w:t>
            </w:r>
          </w:p>
          <w:p w14:paraId="297CC0D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1FDF47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(prelucrarea suprafetilor cu solutie de 4% de acid clorhidric) 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769800DF"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4066591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744E06" w14:textId="77777777" w:rsidR="002A0987" w:rsidRPr="002B02C2" w:rsidRDefault="002A0987" w:rsidP="002A0987">
            <w:pPr>
              <w:jc w:val="right"/>
              <w:rPr>
                <w:lang w:val="en-US"/>
              </w:rPr>
            </w:pPr>
            <w:r w:rsidRPr="002B02C2">
              <w:rPr>
                <w:lang w:val="en-US"/>
              </w:rPr>
              <w:t>9,600</w:t>
            </w:r>
          </w:p>
        </w:tc>
      </w:tr>
      <w:tr w:rsidR="002A0987" w:rsidRPr="005F0059" w14:paraId="65FBF147" w14:textId="77777777" w:rsidTr="0086322A">
        <w:tc>
          <w:tcPr>
            <w:tcW w:w="567" w:type="dxa"/>
            <w:tcBorders>
              <w:top w:val="nil"/>
              <w:left w:val="single" w:sz="2" w:space="0" w:color="000000"/>
              <w:bottom w:val="single" w:sz="2" w:space="0" w:color="000000"/>
              <w:right w:val="nil"/>
            </w:tcBorders>
          </w:tcPr>
          <w:p w14:paraId="5E67E47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B5B081"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1F4132E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234BCE2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E303AAF"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0B480BDE" w14:textId="77777777" w:rsidR="002A0987" w:rsidRPr="002B02C2" w:rsidRDefault="002A0987" w:rsidP="002A0987">
            <w:pPr>
              <w:rPr>
                <w:sz w:val="18"/>
                <w:szCs w:val="18"/>
                <w:lang w:val="en-US"/>
              </w:rPr>
            </w:pPr>
          </w:p>
        </w:tc>
      </w:tr>
      <w:tr w:rsidR="002A0987" w:rsidRPr="005F0059" w14:paraId="4A17A307" w14:textId="77777777" w:rsidTr="0086322A">
        <w:tc>
          <w:tcPr>
            <w:tcW w:w="567" w:type="dxa"/>
            <w:tcBorders>
              <w:top w:val="nil"/>
              <w:left w:val="single" w:sz="2" w:space="0" w:color="000000"/>
              <w:bottom w:val="single" w:sz="2" w:space="0" w:color="000000"/>
              <w:right w:val="nil"/>
            </w:tcBorders>
          </w:tcPr>
          <w:p w14:paraId="0D64226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587F187" w14:textId="77777777" w:rsidR="002A0987" w:rsidRPr="004D02E8" w:rsidRDefault="002A0987" w:rsidP="002A0987">
            <w:pPr>
              <w:rPr>
                <w:sz w:val="16"/>
                <w:szCs w:val="16"/>
                <w:lang w:val="en-US"/>
              </w:rPr>
            </w:pPr>
            <w:r w:rsidRPr="004D02E8">
              <w:rPr>
                <w:sz w:val="16"/>
                <w:szCs w:val="16"/>
                <w:lang w:val="en-US"/>
              </w:rPr>
              <w:t>241412610978111</w:t>
            </w:r>
          </w:p>
        </w:tc>
        <w:tc>
          <w:tcPr>
            <w:tcW w:w="5103" w:type="dxa"/>
            <w:tcBorders>
              <w:top w:val="nil"/>
              <w:left w:val="single" w:sz="2" w:space="0" w:color="000000"/>
              <w:bottom w:val="single" w:sz="2" w:space="0" w:color="000000"/>
              <w:right w:val="nil"/>
            </w:tcBorders>
          </w:tcPr>
          <w:p w14:paraId="5B499F6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solutie de 4% de acid clorhidric</w:t>
            </w:r>
          </w:p>
        </w:tc>
        <w:tc>
          <w:tcPr>
            <w:tcW w:w="992" w:type="dxa"/>
            <w:tcBorders>
              <w:top w:val="nil"/>
              <w:left w:val="single" w:sz="2" w:space="0" w:color="000000"/>
              <w:bottom w:val="single" w:sz="2" w:space="0" w:color="000000"/>
              <w:right w:val="nil"/>
            </w:tcBorders>
            <w:vAlign w:val="center"/>
          </w:tcPr>
          <w:p w14:paraId="3275510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9B2DAED" w14:textId="77777777" w:rsidR="002A0987" w:rsidRPr="002B02C2" w:rsidRDefault="002A0987" w:rsidP="002A0987">
            <w:pPr>
              <w:rPr>
                <w:sz w:val="18"/>
                <w:szCs w:val="18"/>
                <w:lang w:val="en-US"/>
              </w:rPr>
            </w:pPr>
            <w:r w:rsidRPr="002B02C2">
              <w:rPr>
                <w:sz w:val="18"/>
                <w:szCs w:val="18"/>
                <w:lang w:val="en-US"/>
              </w:rPr>
              <w:t>0,5000</w:t>
            </w:r>
          </w:p>
        </w:tc>
        <w:tc>
          <w:tcPr>
            <w:tcW w:w="1134" w:type="dxa"/>
            <w:tcBorders>
              <w:top w:val="nil"/>
              <w:left w:val="single" w:sz="2" w:space="0" w:color="000000"/>
              <w:bottom w:val="single" w:sz="2" w:space="0" w:color="000000"/>
              <w:right w:val="single" w:sz="2" w:space="0" w:color="000000"/>
            </w:tcBorders>
            <w:vAlign w:val="center"/>
          </w:tcPr>
          <w:p w14:paraId="3D859E53" w14:textId="77777777" w:rsidR="002A0987" w:rsidRPr="002B02C2" w:rsidRDefault="002A0987" w:rsidP="002A0987">
            <w:pPr>
              <w:rPr>
                <w:sz w:val="18"/>
                <w:szCs w:val="18"/>
                <w:lang w:val="en-US"/>
              </w:rPr>
            </w:pPr>
          </w:p>
        </w:tc>
      </w:tr>
      <w:tr w:rsidR="002A0987" w:rsidRPr="005F0059" w14:paraId="309C036B" w14:textId="77777777" w:rsidTr="0086322A">
        <w:tc>
          <w:tcPr>
            <w:tcW w:w="567" w:type="dxa"/>
            <w:tcBorders>
              <w:top w:val="nil"/>
              <w:left w:val="single" w:sz="2" w:space="0" w:color="000000"/>
              <w:bottom w:val="single" w:sz="2" w:space="0" w:color="000000"/>
              <w:right w:val="nil"/>
            </w:tcBorders>
          </w:tcPr>
          <w:p w14:paraId="07D62B5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E48B238"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05E9E87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7988A43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A113458"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111BD67" w14:textId="77777777" w:rsidR="002A0987" w:rsidRPr="002B02C2" w:rsidRDefault="002A0987" w:rsidP="002A0987">
            <w:pPr>
              <w:rPr>
                <w:sz w:val="18"/>
                <w:szCs w:val="18"/>
                <w:lang w:val="en-US"/>
              </w:rPr>
            </w:pPr>
          </w:p>
        </w:tc>
      </w:tr>
      <w:tr w:rsidR="002A0987" w:rsidRPr="004D02E8" w14:paraId="58383814" w14:textId="77777777" w:rsidTr="0086322A">
        <w:tc>
          <w:tcPr>
            <w:tcW w:w="567" w:type="dxa"/>
            <w:tcBorders>
              <w:top w:val="single" w:sz="2" w:space="0" w:color="000000"/>
              <w:left w:val="single" w:sz="2" w:space="0" w:color="000000"/>
              <w:bottom w:val="single" w:sz="2" w:space="0" w:color="000000"/>
              <w:right w:val="nil"/>
            </w:tcBorders>
            <w:vAlign w:val="center"/>
          </w:tcPr>
          <w:p w14:paraId="505B35A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52</w:t>
            </w:r>
          </w:p>
        </w:tc>
        <w:tc>
          <w:tcPr>
            <w:tcW w:w="1418" w:type="dxa"/>
            <w:tcBorders>
              <w:top w:val="single" w:sz="2" w:space="0" w:color="000000"/>
              <w:left w:val="single" w:sz="2" w:space="0" w:color="000000"/>
              <w:bottom w:val="single" w:sz="2" w:space="0" w:color="000000"/>
              <w:right w:val="nil"/>
            </w:tcBorders>
            <w:vAlign w:val="center"/>
          </w:tcPr>
          <w:p w14:paraId="56264579" w14:textId="77777777" w:rsidR="002A0987" w:rsidRPr="004D02E8" w:rsidRDefault="002A0987" w:rsidP="002A0987">
            <w:pPr>
              <w:jc w:val="center"/>
              <w:rPr>
                <w:sz w:val="22"/>
                <w:szCs w:val="22"/>
                <w:lang w:val="en-US"/>
              </w:rPr>
            </w:pPr>
            <w:r w:rsidRPr="004D02E8">
              <w:rPr>
                <w:sz w:val="22"/>
                <w:szCs w:val="22"/>
                <w:lang w:val="en-US"/>
              </w:rPr>
              <w:t>CN53Ak=3</w:t>
            </w:r>
          </w:p>
          <w:p w14:paraId="15440BD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E86617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(betonocotact)  Grunduirea suprafetelor interioare a peretilor si tavanelor</w:t>
            </w:r>
          </w:p>
        </w:tc>
        <w:tc>
          <w:tcPr>
            <w:tcW w:w="992" w:type="dxa"/>
            <w:tcBorders>
              <w:top w:val="single" w:sz="2" w:space="0" w:color="000000"/>
              <w:left w:val="single" w:sz="2" w:space="0" w:color="000000"/>
              <w:bottom w:val="single" w:sz="2" w:space="0" w:color="000000"/>
              <w:right w:val="nil"/>
            </w:tcBorders>
            <w:vAlign w:val="center"/>
          </w:tcPr>
          <w:p w14:paraId="3455D478"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BC4C8F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75DE573" w14:textId="77777777" w:rsidR="002A0987" w:rsidRPr="002B02C2" w:rsidRDefault="002A0987" w:rsidP="002A0987">
            <w:pPr>
              <w:jc w:val="right"/>
              <w:rPr>
                <w:lang w:val="en-US"/>
              </w:rPr>
            </w:pPr>
            <w:r w:rsidRPr="002B02C2">
              <w:rPr>
                <w:lang w:val="en-US"/>
              </w:rPr>
              <w:t>9,600</w:t>
            </w:r>
          </w:p>
        </w:tc>
      </w:tr>
      <w:tr w:rsidR="002A0987" w:rsidRPr="005F0059" w14:paraId="361886A8" w14:textId="77777777" w:rsidTr="0086322A">
        <w:tc>
          <w:tcPr>
            <w:tcW w:w="567" w:type="dxa"/>
            <w:tcBorders>
              <w:top w:val="nil"/>
              <w:left w:val="single" w:sz="2" w:space="0" w:color="000000"/>
              <w:bottom w:val="single" w:sz="2" w:space="0" w:color="000000"/>
              <w:right w:val="nil"/>
            </w:tcBorders>
          </w:tcPr>
          <w:p w14:paraId="7FCC462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AAC6623"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22D7456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378F31F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B7D1353"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585AFFEA" w14:textId="77777777" w:rsidR="002A0987" w:rsidRPr="002B02C2" w:rsidRDefault="002A0987" w:rsidP="002A0987">
            <w:pPr>
              <w:rPr>
                <w:sz w:val="18"/>
                <w:szCs w:val="18"/>
                <w:lang w:val="en-US"/>
              </w:rPr>
            </w:pPr>
          </w:p>
        </w:tc>
      </w:tr>
      <w:tr w:rsidR="002A0987" w:rsidRPr="005F0059" w14:paraId="539F587A" w14:textId="77777777" w:rsidTr="0086322A">
        <w:tc>
          <w:tcPr>
            <w:tcW w:w="567" w:type="dxa"/>
            <w:tcBorders>
              <w:top w:val="nil"/>
              <w:left w:val="single" w:sz="2" w:space="0" w:color="000000"/>
              <w:bottom w:val="single" w:sz="2" w:space="0" w:color="000000"/>
              <w:right w:val="nil"/>
            </w:tcBorders>
          </w:tcPr>
          <w:p w14:paraId="65F29BE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546BC0" w14:textId="77777777" w:rsidR="002A0987" w:rsidRPr="004D02E8" w:rsidRDefault="002A0987" w:rsidP="002A0987">
            <w:pPr>
              <w:rPr>
                <w:sz w:val="16"/>
                <w:szCs w:val="16"/>
                <w:lang w:val="en-US"/>
              </w:rPr>
            </w:pPr>
            <w:r w:rsidRPr="004D02E8">
              <w:rPr>
                <w:sz w:val="16"/>
                <w:szCs w:val="16"/>
                <w:lang w:val="en-US"/>
              </w:rPr>
              <w:t>2416586105303б</w:t>
            </w:r>
          </w:p>
        </w:tc>
        <w:tc>
          <w:tcPr>
            <w:tcW w:w="5103" w:type="dxa"/>
            <w:tcBorders>
              <w:top w:val="nil"/>
              <w:left w:val="single" w:sz="2" w:space="0" w:color="000000"/>
              <w:bottom w:val="single" w:sz="2" w:space="0" w:color="000000"/>
              <w:right w:val="nil"/>
            </w:tcBorders>
          </w:tcPr>
          <w:p w14:paraId="6CB6755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Amorsa-grund  (betonocotact) </w:t>
            </w:r>
          </w:p>
        </w:tc>
        <w:tc>
          <w:tcPr>
            <w:tcW w:w="992" w:type="dxa"/>
            <w:tcBorders>
              <w:top w:val="nil"/>
              <w:left w:val="single" w:sz="2" w:space="0" w:color="000000"/>
              <w:bottom w:val="single" w:sz="2" w:space="0" w:color="000000"/>
              <w:right w:val="nil"/>
            </w:tcBorders>
            <w:vAlign w:val="center"/>
          </w:tcPr>
          <w:p w14:paraId="2EC1A87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6678BF4"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5D71037A" w14:textId="77777777" w:rsidR="002A0987" w:rsidRPr="002B02C2" w:rsidRDefault="002A0987" w:rsidP="002A0987">
            <w:pPr>
              <w:rPr>
                <w:sz w:val="18"/>
                <w:szCs w:val="18"/>
                <w:lang w:val="en-US"/>
              </w:rPr>
            </w:pPr>
          </w:p>
        </w:tc>
      </w:tr>
      <w:tr w:rsidR="002A0987" w:rsidRPr="005F0059" w14:paraId="0DBBDEA1" w14:textId="77777777" w:rsidTr="0086322A">
        <w:tc>
          <w:tcPr>
            <w:tcW w:w="567" w:type="dxa"/>
            <w:tcBorders>
              <w:top w:val="nil"/>
              <w:left w:val="single" w:sz="2" w:space="0" w:color="000000"/>
              <w:bottom w:val="single" w:sz="2" w:space="0" w:color="000000"/>
              <w:right w:val="nil"/>
            </w:tcBorders>
          </w:tcPr>
          <w:p w14:paraId="2312358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C9B995E" w14:textId="77777777" w:rsidR="002A0987" w:rsidRPr="004D02E8" w:rsidRDefault="002A0987" w:rsidP="002A0987">
            <w:pPr>
              <w:rPr>
                <w:sz w:val="16"/>
                <w:szCs w:val="16"/>
                <w:lang w:val="en-US"/>
              </w:rPr>
            </w:pPr>
            <w:r w:rsidRPr="004D02E8">
              <w:rPr>
                <w:sz w:val="16"/>
                <w:szCs w:val="16"/>
                <w:lang w:val="en-US"/>
              </w:rPr>
              <w:t>810741</w:t>
            </w:r>
          </w:p>
        </w:tc>
        <w:tc>
          <w:tcPr>
            <w:tcW w:w="5103" w:type="dxa"/>
            <w:tcBorders>
              <w:top w:val="nil"/>
              <w:left w:val="single" w:sz="2" w:space="0" w:color="000000"/>
              <w:bottom w:val="single" w:sz="2" w:space="0" w:color="000000"/>
              <w:right w:val="nil"/>
            </w:tcBorders>
          </w:tcPr>
          <w:p w14:paraId="4857562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Hirtie pentru slefuit uscata</w:t>
            </w:r>
          </w:p>
        </w:tc>
        <w:tc>
          <w:tcPr>
            <w:tcW w:w="992" w:type="dxa"/>
            <w:tcBorders>
              <w:top w:val="nil"/>
              <w:left w:val="single" w:sz="2" w:space="0" w:color="000000"/>
              <w:bottom w:val="single" w:sz="2" w:space="0" w:color="000000"/>
              <w:right w:val="nil"/>
            </w:tcBorders>
            <w:vAlign w:val="center"/>
          </w:tcPr>
          <w:p w14:paraId="59912069"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2F953ADB"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0AFFADD1" w14:textId="77777777" w:rsidR="002A0987" w:rsidRPr="002B02C2" w:rsidRDefault="002A0987" w:rsidP="002A0987">
            <w:pPr>
              <w:rPr>
                <w:sz w:val="18"/>
                <w:szCs w:val="18"/>
                <w:lang w:val="en-US"/>
              </w:rPr>
            </w:pPr>
          </w:p>
        </w:tc>
      </w:tr>
      <w:tr w:rsidR="002A0987" w:rsidRPr="004D02E8" w14:paraId="28BE3C99" w14:textId="77777777" w:rsidTr="0086322A">
        <w:tc>
          <w:tcPr>
            <w:tcW w:w="567" w:type="dxa"/>
            <w:tcBorders>
              <w:top w:val="single" w:sz="2" w:space="0" w:color="000000"/>
              <w:left w:val="single" w:sz="2" w:space="0" w:color="000000"/>
              <w:bottom w:val="single" w:sz="2" w:space="0" w:color="000000"/>
              <w:right w:val="nil"/>
            </w:tcBorders>
            <w:vAlign w:val="center"/>
          </w:tcPr>
          <w:p w14:paraId="7B5886B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53</w:t>
            </w:r>
          </w:p>
        </w:tc>
        <w:tc>
          <w:tcPr>
            <w:tcW w:w="1418" w:type="dxa"/>
            <w:tcBorders>
              <w:top w:val="single" w:sz="2" w:space="0" w:color="000000"/>
              <w:left w:val="single" w:sz="2" w:space="0" w:color="000000"/>
              <w:bottom w:val="single" w:sz="2" w:space="0" w:color="000000"/>
              <w:right w:val="nil"/>
            </w:tcBorders>
            <w:vAlign w:val="center"/>
          </w:tcPr>
          <w:p w14:paraId="0E34746C" w14:textId="77777777" w:rsidR="002A0987" w:rsidRPr="004D02E8" w:rsidRDefault="002A0987" w:rsidP="002A0987">
            <w:pPr>
              <w:jc w:val="center"/>
              <w:rPr>
                <w:sz w:val="22"/>
                <w:szCs w:val="22"/>
                <w:lang w:val="en-US"/>
              </w:rPr>
            </w:pPr>
            <w:r w:rsidRPr="004D02E8">
              <w:rPr>
                <w:sz w:val="22"/>
                <w:szCs w:val="22"/>
                <w:lang w:val="en-US"/>
              </w:rPr>
              <w:t>CF16B</w:t>
            </w:r>
          </w:p>
          <w:p w14:paraId="0D62FC3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972D7E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xml:space="preserve">(amestic polimeric Mp200  (analog "SICA")  =0.282m3)     Tencuieli speciale de protectie torcretate le pereti si pardoseli din beton, cu mortar de ciment, cu </w:t>
            </w:r>
            <w:r w:rsidRPr="004D02E8">
              <w:rPr>
                <w:rFonts w:ascii="Times New Roman CYR" w:hAnsi="Times New Roman CYR" w:cs="Times New Roman CYR"/>
                <w:sz w:val="22"/>
                <w:szCs w:val="22"/>
              </w:rPr>
              <w:lastRenderedPageBreak/>
              <w:t>dozaj 600 kg ciment la m.c de nisip  (sort 0-3 mm si 3-7 mm) nivelate si asperizate in grosime medie de 3 cm</w:t>
            </w:r>
          </w:p>
        </w:tc>
        <w:tc>
          <w:tcPr>
            <w:tcW w:w="992" w:type="dxa"/>
            <w:tcBorders>
              <w:top w:val="single" w:sz="2" w:space="0" w:color="000000"/>
              <w:left w:val="single" w:sz="2" w:space="0" w:color="000000"/>
              <w:bottom w:val="single" w:sz="2" w:space="0" w:color="000000"/>
              <w:right w:val="nil"/>
            </w:tcBorders>
            <w:vAlign w:val="center"/>
          </w:tcPr>
          <w:p w14:paraId="35D14715" w14:textId="77777777" w:rsidR="002A0987" w:rsidRPr="004D02E8" w:rsidRDefault="002A0987" w:rsidP="002A0987">
            <w:pPr>
              <w:jc w:val="center"/>
              <w:rPr>
                <w:sz w:val="22"/>
                <w:szCs w:val="22"/>
                <w:lang w:val="en-US"/>
              </w:rPr>
            </w:pPr>
            <w:r w:rsidRPr="004D02E8">
              <w:rPr>
                <w:sz w:val="22"/>
                <w:szCs w:val="22"/>
                <w:lang w:val="en-US"/>
              </w:rPr>
              <w:lastRenderedPageBreak/>
              <w:t>m2</w:t>
            </w:r>
          </w:p>
        </w:tc>
        <w:tc>
          <w:tcPr>
            <w:tcW w:w="1276" w:type="dxa"/>
            <w:tcBorders>
              <w:top w:val="single" w:sz="2" w:space="0" w:color="000000"/>
              <w:left w:val="single" w:sz="2" w:space="0" w:color="000000"/>
              <w:bottom w:val="single" w:sz="2" w:space="0" w:color="000000"/>
              <w:right w:val="nil"/>
            </w:tcBorders>
            <w:vAlign w:val="center"/>
          </w:tcPr>
          <w:p w14:paraId="38A0B0C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7AA3BA1" w14:textId="77777777" w:rsidR="002A0987" w:rsidRPr="002B02C2" w:rsidRDefault="002A0987" w:rsidP="002A0987">
            <w:pPr>
              <w:jc w:val="right"/>
              <w:rPr>
                <w:lang w:val="en-US"/>
              </w:rPr>
            </w:pPr>
            <w:r w:rsidRPr="002B02C2">
              <w:rPr>
                <w:lang w:val="en-US"/>
              </w:rPr>
              <w:t>9,400</w:t>
            </w:r>
          </w:p>
        </w:tc>
      </w:tr>
      <w:tr w:rsidR="002A0987" w:rsidRPr="005F0059" w14:paraId="78143472" w14:textId="77777777" w:rsidTr="0086322A">
        <w:tc>
          <w:tcPr>
            <w:tcW w:w="567" w:type="dxa"/>
            <w:tcBorders>
              <w:top w:val="nil"/>
              <w:left w:val="single" w:sz="2" w:space="0" w:color="000000"/>
              <w:bottom w:val="single" w:sz="2" w:space="0" w:color="000000"/>
              <w:right w:val="nil"/>
            </w:tcBorders>
          </w:tcPr>
          <w:p w14:paraId="25277A6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8F5319"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7373E13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3F92D91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F9E0091" w14:textId="77777777" w:rsidR="002A0987" w:rsidRPr="002B02C2" w:rsidRDefault="002A0987" w:rsidP="002A0987">
            <w:pPr>
              <w:rPr>
                <w:sz w:val="18"/>
                <w:szCs w:val="18"/>
                <w:lang w:val="en-US"/>
              </w:rPr>
            </w:pPr>
            <w:r w:rsidRPr="002B02C2">
              <w:rPr>
                <w:sz w:val="18"/>
                <w:szCs w:val="18"/>
                <w:lang w:val="en-US"/>
              </w:rPr>
              <w:t>0,2000</w:t>
            </w:r>
          </w:p>
        </w:tc>
        <w:tc>
          <w:tcPr>
            <w:tcW w:w="1134" w:type="dxa"/>
            <w:tcBorders>
              <w:top w:val="nil"/>
              <w:left w:val="single" w:sz="2" w:space="0" w:color="000000"/>
              <w:bottom w:val="single" w:sz="2" w:space="0" w:color="000000"/>
              <w:right w:val="single" w:sz="2" w:space="0" w:color="000000"/>
            </w:tcBorders>
            <w:vAlign w:val="center"/>
          </w:tcPr>
          <w:p w14:paraId="6B88BEFF" w14:textId="77777777" w:rsidR="002A0987" w:rsidRPr="002B02C2" w:rsidRDefault="002A0987" w:rsidP="002A0987">
            <w:pPr>
              <w:rPr>
                <w:sz w:val="18"/>
                <w:szCs w:val="18"/>
                <w:lang w:val="en-US"/>
              </w:rPr>
            </w:pPr>
          </w:p>
        </w:tc>
      </w:tr>
      <w:tr w:rsidR="002A0987" w:rsidRPr="005F0059" w14:paraId="397EDFB7" w14:textId="77777777" w:rsidTr="0086322A">
        <w:tc>
          <w:tcPr>
            <w:tcW w:w="567" w:type="dxa"/>
            <w:tcBorders>
              <w:top w:val="nil"/>
              <w:left w:val="single" w:sz="2" w:space="0" w:color="000000"/>
              <w:bottom w:val="single" w:sz="2" w:space="0" w:color="000000"/>
              <w:right w:val="nil"/>
            </w:tcBorders>
          </w:tcPr>
          <w:p w14:paraId="3A2CE45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4098DF" w14:textId="77777777" w:rsidR="002A0987" w:rsidRPr="004D02E8" w:rsidRDefault="002A0987" w:rsidP="002A0987">
            <w:pPr>
              <w:rPr>
                <w:sz w:val="16"/>
                <w:szCs w:val="16"/>
                <w:lang w:val="en-US"/>
              </w:rPr>
            </w:pPr>
            <w:r w:rsidRPr="004D02E8">
              <w:rPr>
                <w:sz w:val="16"/>
                <w:szCs w:val="16"/>
                <w:lang w:val="en-US"/>
              </w:rPr>
              <w:t>7122050013400</w:t>
            </w:r>
          </w:p>
        </w:tc>
        <w:tc>
          <w:tcPr>
            <w:tcW w:w="5103" w:type="dxa"/>
            <w:tcBorders>
              <w:top w:val="nil"/>
              <w:left w:val="single" w:sz="2" w:space="0" w:color="000000"/>
              <w:bottom w:val="single" w:sz="2" w:space="0" w:color="000000"/>
              <w:right w:val="nil"/>
            </w:tcBorders>
          </w:tcPr>
          <w:p w14:paraId="343596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Zidar</w:t>
            </w:r>
          </w:p>
        </w:tc>
        <w:tc>
          <w:tcPr>
            <w:tcW w:w="992" w:type="dxa"/>
            <w:tcBorders>
              <w:top w:val="nil"/>
              <w:left w:val="single" w:sz="2" w:space="0" w:color="000000"/>
              <w:bottom w:val="single" w:sz="2" w:space="0" w:color="000000"/>
              <w:right w:val="nil"/>
            </w:tcBorders>
            <w:vAlign w:val="center"/>
          </w:tcPr>
          <w:p w14:paraId="06E8FBF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3180E19" w14:textId="77777777" w:rsidR="002A0987" w:rsidRPr="002B02C2" w:rsidRDefault="002A0987" w:rsidP="002A0987">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3CE1B238" w14:textId="77777777" w:rsidR="002A0987" w:rsidRPr="002B02C2" w:rsidRDefault="002A0987" w:rsidP="002A0987">
            <w:pPr>
              <w:rPr>
                <w:sz w:val="18"/>
                <w:szCs w:val="18"/>
                <w:lang w:val="en-US"/>
              </w:rPr>
            </w:pPr>
          </w:p>
        </w:tc>
      </w:tr>
      <w:tr w:rsidR="002A0987" w:rsidRPr="005F0059" w14:paraId="379465F4" w14:textId="77777777" w:rsidTr="0086322A">
        <w:tc>
          <w:tcPr>
            <w:tcW w:w="567" w:type="dxa"/>
            <w:tcBorders>
              <w:top w:val="nil"/>
              <w:left w:val="single" w:sz="2" w:space="0" w:color="000000"/>
              <w:bottom w:val="single" w:sz="2" w:space="0" w:color="000000"/>
              <w:right w:val="nil"/>
            </w:tcBorders>
          </w:tcPr>
          <w:p w14:paraId="5359535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DFCF22" w14:textId="77777777" w:rsidR="002A0987" w:rsidRPr="004D02E8" w:rsidRDefault="002A0987" w:rsidP="002A0987">
            <w:pPr>
              <w:rPr>
                <w:sz w:val="16"/>
                <w:szCs w:val="16"/>
                <w:lang w:val="en-US"/>
              </w:rPr>
            </w:pPr>
            <w:r w:rsidRPr="004D02E8">
              <w:rPr>
                <w:sz w:val="16"/>
                <w:szCs w:val="16"/>
                <w:lang w:val="en-US"/>
              </w:rPr>
              <w:t>142110220054944</w:t>
            </w:r>
          </w:p>
        </w:tc>
        <w:tc>
          <w:tcPr>
            <w:tcW w:w="5103" w:type="dxa"/>
            <w:tcBorders>
              <w:top w:val="nil"/>
              <w:left w:val="single" w:sz="2" w:space="0" w:color="000000"/>
              <w:bottom w:val="single" w:sz="2" w:space="0" w:color="000000"/>
              <w:right w:val="nil"/>
            </w:tcBorders>
          </w:tcPr>
          <w:p w14:paraId="391A159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(amestic polimeric Mp200  (analog "SICA") </w:t>
            </w:r>
          </w:p>
        </w:tc>
        <w:tc>
          <w:tcPr>
            <w:tcW w:w="992" w:type="dxa"/>
            <w:tcBorders>
              <w:top w:val="nil"/>
              <w:left w:val="single" w:sz="2" w:space="0" w:color="000000"/>
              <w:bottom w:val="single" w:sz="2" w:space="0" w:color="000000"/>
              <w:right w:val="nil"/>
            </w:tcBorders>
            <w:vAlign w:val="center"/>
          </w:tcPr>
          <w:p w14:paraId="38BBB560"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429E417"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26201362" w14:textId="77777777" w:rsidR="002A0987" w:rsidRPr="002B02C2" w:rsidRDefault="002A0987" w:rsidP="002A0987">
            <w:pPr>
              <w:rPr>
                <w:sz w:val="18"/>
                <w:szCs w:val="18"/>
                <w:lang w:val="en-US"/>
              </w:rPr>
            </w:pPr>
          </w:p>
        </w:tc>
      </w:tr>
      <w:tr w:rsidR="002A0987" w:rsidRPr="005F0059" w14:paraId="7CC3742E" w14:textId="77777777" w:rsidTr="0086322A">
        <w:tc>
          <w:tcPr>
            <w:tcW w:w="567" w:type="dxa"/>
            <w:tcBorders>
              <w:top w:val="nil"/>
              <w:left w:val="single" w:sz="2" w:space="0" w:color="000000"/>
              <w:bottom w:val="single" w:sz="2" w:space="0" w:color="000000"/>
              <w:right w:val="nil"/>
            </w:tcBorders>
          </w:tcPr>
          <w:p w14:paraId="531802D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3159E7"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0F52D96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786BCA4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A3C72B7"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5C09BDCE" w14:textId="77777777" w:rsidR="002A0987" w:rsidRPr="002B02C2" w:rsidRDefault="002A0987" w:rsidP="002A0987">
            <w:pPr>
              <w:rPr>
                <w:sz w:val="18"/>
                <w:szCs w:val="18"/>
                <w:lang w:val="en-US"/>
              </w:rPr>
            </w:pPr>
          </w:p>
        </w:tc>
      </w:tr>
      <w:tr w:rsidR="002A0987" w:rsidRPr="005F0059" w14:paraId="27C28608" w14:textId="77777777" w:rsidTr="0086322A">
        <w:tc>
          <w:tcPr>
            <w:tcW w:w="567" w:type="dxa"/>
            <w:tcBorders>
              <w:top w:val="nil"/>
              <w:left w:val="single" w:sz="2" w:space="0" w:color="000000"/>
              <w:bottom w:val="single" w:sz="2" w:space="0" w:color="000000"/>
              <w:right w:val="nil"/>
            </w:tcBorders>
          </w:tcPr>
          <w:p w14:paraId="714CFB9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15C21C7" w14:textId="77777777" w:rsidR="002A0987" w:rsidRPr="004D02E8" w:rsidRDefault="002A0987" w:rsidP="002A0987">
            <w:pPr>
              <w:rPr>
                <w:sz w:val="16"/>
                <w:szCs w:val="16"/>
                <w:lang w:val="en-US"/>
              </w:rPr>
            </w:pPr>
            <w:r w:rsidRPr="004D02E8">
              <w:rPr>
                <w:sz w:val="16"/>
                <w:szCs w:val="16"/>
                <w:lang w:val="en-US"/>
              </w:rPr>
              <w:t>2320166200975</w:t>
            </w:r>
          </w:p>
        </w:tc>
        <w:tc>
          <w:tcPr>
            <w:tcW w:w="5103" w:type="dxa"/>
            <w:tcBorders>
              <w:top w:val="nil"/>
              <w:left w:val="single" w:sz="2" w:space="0" w:color="000000"/>
              <w:bottom w:val="single" w:sz="2" w:space="0" w:color="000000"/>
              <w:right w:val="nil"/>
            </w:tcBorders>
          </w:tcPr>
          <w:p w14:paraId="36888E0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Combustibil lichid usor</w:t>
            </w:r>
          </w:p>
        </w:tc>
        <w:tc>
          <w:tcPr>
            <w:tcW w:w="992" w:type="dxa"/>
            <w:tcBorders>
              <w:top w:val="nil"/>
              <w:left w:val="single" w:sz="2" w:space="0" w:color="000000"/>
              <w:bottom w:val="single" w:sz="2" w:space="0" w:color="000000"/>
              <w:right w:val="nil"/>
            </w:tcBorders>
            <w:vAlign w:val="center"/>
          </w:tcPr>
          <w:p w14:paraId="2FBCBDD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6CBB625" w14:textId="77777777" w:rsidR="002A0987" w:rsidRPr="002B02C2" w:rsidRDefault="002A0987" w:rsidP="002A0987">
            <w:pPr>
              <w:rPr>
                <w:sz w:val="18"/>
                <w:szCs w:val="18"/>
                <w:lang w:val="en-US"/>
              </w:rPr>
            </w:pPr>
            <w:r w:rsidRPr="002B02C2">
              <w:rPr>
                <w:sz w:val="18"/>
                <w:szCs w:val="18"/>
                <w:lang w:val="en-US"/>
              </w:rPr>
              <w:t>2,6000</w:t>
            </w:r>
          </w:p>
        </w:tc>
        <w:tc>
          <w:tcPr>
            <w:tcW w:w="1134" w:type="dxa"/>
            <w:tcBorders>
              <w:top w:val="nil"/>
              <w:left w:val="single" w:sz="2" w:space="0" w:color="000000"/>
              <w:bottom w:val="single" w:sz="2" w:space="0" w:color="000000"/>
              <w:right w:val="single" w:sz="2" w:space="0" w:color="000000"/>
            </w:tcBorders>
            <w:vAlign w:val="center"/>
          </w:tcPr>
          <w:p w14:paraId="0017AFDE" w14:textId="77777777" w:rsidR="002A0987" w:rsidRPr="002B02C2" w:rsidRDefault="002A0987" w:rsidP="002A0987">
            <w:pPr>
              <w:rPr>
                <w:sz w:val="18"/>
                <w:szCs w:val="18"/>
                <w:lang w:val="en-US"/>
              </w:rPr>
            </w:pPr>
          </w:p>
        </w:tc>
      </w:tr>
      <w:tr w:rsidR="002A0987" w:rsidRPr="005F0059" w14:paraId="6501D078" w14:textId="77777777" w:rsidTr="0086322A">
        <w:tc>
          <w:tcPr>
            <w:tcW w:w="567" w:type="dxa"/>
            <w:tcBorders>
              <w:top w:val="nil"/>
              <w:left w:val="single" w:sz="2" w:space="0" w:color="000000"/>
              <w:bottom w:val="single" w:sz="2" w:space="0" w:color="000000"/>
              <w:right w:val="nil"/>
            </w:tcBorders>
          </w:tcPr>
          <w:p w14:paraId="6C9CA51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765612" w14:textId="77777777" w:rsidR="002A0987" w:rsidRPr="004D02E8" w:rsidRDefault="002A0987" w:rsidP="002A0987">
            <w:pPr>
              <w:rPr>
                <w:sz w:val="16"/>
                <w:szCs w:val="16"/>
                <w:lang w:val="en-US"/>
              </w:rPr>
            </w:pPr>
            <w:r w:rsidRPr="004D02E8">
              <w:rPr>
                <w:sz w:val="16"/>
                <w:szCs w:val="16"/>
                <w:lang w:val="en-US"/>
              </w:rPr>
              <w:t>2952270003330</w:t>
            </w:r>
          </w:p>
        </w:tc>
        <w:tc>
          <w:tcPr>
            <w:tcW w:w="5103" w:type="dxa"/>
            <w:tcBorders>
              <w:top w:val="nil"/>
              <w:left w:val="single" w:sz="2" w:space="0" w:color="000000"/>
              <w:bottom w:val="single" w:sz="2" w:space="0" w:color="000000"/>
              <w:right w:val="nil"/>
            </w:tcBorders>
          </w:tcPr>
          <w:p w14:paraId="66D0CDF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Pompa de apa</w:t>
            </w:r>
          </w:p>
        </w:tc>
        <w:tc>
          <w:tcPr>
            <w:tcW w:w="992" w:type="dxa"/>
            <w:tcBorders>
              <w:top w:val="nil"/>
              <w:left w:val="single" w:sz="2" w:space="0" w:color="000000"/>
              <w:bottom w:val="single" w:sz="2" w:space="0" w:color="000000"/>
              <w:right w:val="nil"/>
            </w:tcBorders>
            <w:vAlign w:val="center"/>
          </w:tcPr>
          <w:p w14:paraId="737AB6B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5BFEAC9"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6E9F014D" w14:textId="77777777" w:rsidR="002A0987" w:rsidRPr="002B02C2" w:rsidRDefault="002A0987" w:rsidP="002A0987">
            <w:pPr>
              <w:rPr>
                <w:sz w:val="18"/>
                <w:szCs w:val="18"/>
                <w:lang w:val="en-US"/>
              </w:rPr>
            </w:pPr>
          </w:p>
        </w:tc>
      </w:tr>
      <w:tr w:rsidR="002A0987" w:rsidRPr="005F0059" w14:paraId="2D615B66" w14:textId="77777777" w:rsidTr="0086322A">
        <w:tc>
          <w:tcPr>
            <w:tcW w:w="567" w:type="dxa"/>
            <w:tcBorders>
              <w:top w:val="nil"/>
              <w:left w:val="single" w:sz="2" w:space="0" w:color="000000"/>
              <w:bottom w:val="single" w:sz="2" w:space="0" w:color="000000"/>
              <w:right w:val="nil"/>
            </w:tcBorders>
          </w:tcPr>
          <w:p w14:paraId="11A7823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23AF355" w14:textId="77777777" w:rsidR="002A0987" w:rsidRPr="004D02E8" w:rsidRDefault="002A0987" w:rsidP="002A0987">
            <w:pPr>
              <w:rPr>
                <w:sz w:val="16"/>
                <w:szCs w:val="16"/>
                <w:lang w:val="en-US"/>
              </w:rPr>
            </w:pPr>
            <w:r w:rsidRPr="004D02E8">
              <w:rPr>
                <w:sz w:val="16"/>
                <w:szCs w:val="16"/>
                <w:lang w:val="en-US"/>
              </w:rPr>
              <w:t>2952270004000</w:t>
            </w:r>
          </w:p>
        </w:tc>
        <w:tc>
          <w:tcPr>
            <w:tcW w:w="5103" w:type="dxa"/>
            <w:tcBorders>
              <w:top w:val="nil"/>
              <w:left w:val="single" w:sz="2" w:space="0" w:color="000000"/>
              <w:bottom w:val="single" w:sz="2" w:space="0" w:color="000000"/>
              <w:right w:val="nil"/>
            </w:tcBorders>
          </w:tcPr>
          <w:p w14:paraId="0A95FA0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Malaxor</w:t>
            </w:r>
          </w:p>
        </w:tc>
        <w:tc>
          <w:tcPr>
            <w:tcW w:w="992" w:type="dxa"/>
            <w:tcBorders>
              <w:top w:val="nil"/>
              <w:left w:val="single" w:sz="2" w:space="0" w:color="000000"/>
              <w:bottom w:val="single" w:sz="2" w:space="0" w:color="000000"/>
              <w:right w:val="nil"/>
            </w:tcBorders>
            <w:vAlign w:val="center"/>
          </w:tcPr>
          <w:p w14:paraId="36A63CA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270D504"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5DA8BCD7" w14:textId="77777777" w:rsidR="002A0987" w:rsidRPr="002B02C2" w:rsidRDefault="002A0987" w:rsidP="002A0987">
            <w:pPr>
              <w:rPr>
                <w:sz w:val="18"/>
                <w:szCs w:val="18"/>
                <w:lang w:val="en-US"/>
              </w:rPr>
            </w:pPr>
          </w:p>
        </w:tc>
      </w:tr>
      <w:tr w:rsidR="002A0987" w:rsidRPr="005F0059" w14:paraId="61D598DF" w14:textId="77777777" w:rsidTr="0086322A">
        <w:tc>
          <w:tcPr>
            <w:tcW w:w="567" w:type="dxa"/>
            <w:tcBorders>
              <w:top w:val="nil"/>
              <w:left w:val="single" w:sz="2" w:space="0" w:color="000000"/>
              <w:bottom w:val="single" w:sz="2" w:space="0" w:color="000000"/>
              <w:right w:val="nil"/>
            </w:tcBorders>
          </w:tcPr>
          <w:p w14:paraId="0AFC22F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D6E99A" w14:textId="77777777" w:rsidR="002A0987" w:rsidRPr="004D02E8" w:rsidRDefault="002A0987" w:rsidP="002A0987">
            <w:pPr>
              <w:rPr>
                <w:sz w:val="16"/>
                <w:szCs w:val="16"/>
                <w:lang w:val="en-US"/>
              </w:rPr>
            </w:pPr>
            <w:r w:rsidRPr="004D02E8">
              <w:rPr>
                <w:sz w:val="16"/>
                <w:szCs w:val="16"/>
                <w:lang w:val="en-US"/>
              </w:rPr>
              <w:t>29522700033709</w:t>
            </w:r>
          </w:p>
        </w:tc>
        <w:tc>
          <w:tcPr>
            <w:tcW w:w="5103" w:type="dxa"/>
            <w:tcBorders>
              <w:top w:val="nil"/>
              <w:left w:val="single" w:sz="2" w:space="0" w:color="000000"/>
              <w:bottom w:val="single" w:sz="2" w:space="0" w:color="000000"/>
              <w:right w:val="nil"/>
            </w:tcBorders>
          </w:tcPr>
          <w:p w14:paraId="20CC7A6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Rezervor tampon pentru aer comprimat capacitate de 12 mc</w:t>
            </w:r>
          </w:p>
        </w:tc>
        <w:tc>
          <w:tcPr>
            <w:tcW w:w="992" w:type="dxa"/>
            <w:tcBorders>
              <w:top w:val="nil"/>
              <w:left w:val="single" w:sz="2" w:space="0" w:color="000000"/>
              <w:bottom w:val="single" w:sz="2" w:space="0" w:color="000000"/>
              <w:right w:val="nil"/>
            </w:tcBorders>
            <w:vAlign w:val="center"/>
          </w:tcPr>
          <w:p w14:paraId="5F81C4B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064C33A"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04A24FA1" w14:textId="77777777" w:rsidR="002A0987" w:rsidRPr="002B02C2" w:rsidRDefault="002A0987" w:rsidP="002A0987">
            <w:pPr>
              <w:rPr>
                <w:sz w:val="18"/>
                <w:szCs w:val="18"/>
                <w:lang w:val="en-US"/>
              </w:rPr>
            </w:pPr>
          </w:p>
        </w:tc>
      </w:tr>
      <w:tr w:rsidR="002A0987" w:rsidRPr="005F0059" w14:paraId="3FC9BD12" w14:textId="77777777" w:rsidTr="0086322A">
        <w:tc>
          <w:tcPr>
            <w:tcW w:w="567" w:type="dxa"/>
            <w:tcBorders>
              <w:top w:val="nil"/>
              <w:left w:val="single" w:sz="2" w:space="0" w:color="000000"/>
              <w:bottom w:val="single" w:sz="2" w:space="0" w:color="000000"/>
              <w:right w:val="nil"/>
            </w:tcBorders>
          </w:tcPr>
          <w:p w14:paraId="5A56847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425BBAD" w14:textId="77777777" w:rsidR="002A0987" w:rsidRPr="004D02E8" w:rsidRDefault="002A0987" w:rsidP="002A0987">
            <w:pPr>
              <w:rPr>
                <w:sz w:val="16"/>
                <w:szCs w:val="16"/>
                <w:lang w:val="en-US"/>
              </w:rPr>
            </w:pPr>
            <w:r w:rsidRPr="004D02E8">
              <w:rPr>
                <w:sz w:val="16"/>
                <w:szCs w:val="16"/>
                <w:lang w:val="en-US"/>
              </w:rPr>
              <w:t>2952270003713</w:t>
            </w:r>
          </w:p>
        </w:tc>
        <w:tc>
          <w:tcPr>
            <w:tcW w:w="5103" w:type="dxa"/>
            <w:tcBorders>
              <w:top w:val="nil"/>
              <w:left w:val="single" w:sz="2" w:space="0" w:color="000000"/>
              <w:bottom w:val="single" w:sz="2" w:space="0" w:color="000000"/>
              <w:right w:val="nil"/>
            </w:tcBorders>
          </w:tcPr>
          <w:p w14:paraId="769DB6E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Aparat de torcretat 0,8-1,5 mc/ora</w:t>
            </w:r>
          </w:p>
        </w:tc>
        <w:tc>
          <w:tcPr>
            <w:tcW w:w="992" w:type="dxa"/>
            <w:tcBorders>
              <w:top w:val="nil"/>
              <w:left w:val="single" w:sz="2" w:space="0" w:color="000000"/>
              <w:bottom w:val="single" w:sz="2" w:space="0" w:color="000000"/>
              <w:right w:val="nil"/>
            </w:tcBorders>
            <w:vAlign w:val="center"/>
          </w:tcPr>
          <w:p w14:paraId="1B7DF08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981C276"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120E0B07" w14:textId="77777777" w:rsidR="002A0987" w:rsidRPr="002B02C2" w:rsidRDefault="002A0987" w:rsidP="002A0987">
            <w:pPr>
              <w:rPr>
                <w:sz w:val="18"/>
                <w:szCs w:val="18"/>
                <w:lang w:val="en-US"/>
              </w:rPr>
            </w:pPr>
          </w:p>
        </w:tc>
      </w:tr>
      <w:tr w:rsidR="002A0987" w:rsidRPr="005F0059" w14:paraId="0757D3D2" w14:textId="77777777" w:rsidTr="0086322A">
        <w:tc>
          <w:tcPr>
            <w:tcW w:w="567" w:type="dxa"/>
            <w:tcBorders>
              <w:top w:val="nil"/>
              <w:left w:val="single" w:sz="2" w:space="0" w:color="000000"/>
              <w:bottom w:val="single" w:sz="2" w:space="0" w:color="000000"/>
              <w:right w:val="nil"/>
            </w:tcBorders>
          </w:tcPr>
          <w:p w14:paraId="396737D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D677A4"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09B8B96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0EAE653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36CAD11"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0B383BB9" w14:textId="77777777" w:rsidR="002A0987" w:rsidRPr="002B02C2" w:rsidRDefault="002A0987" w:rsidP="002A0987">
            <w:pPr>
              <w:rPr>
                <w:sz w:val="18"/>
                <w:szCs w:val="18"/>
                <w:lang w:val="en-US"/>
              </w:rPr>
            </w:pPr>
          </w:p>
        </w:tc>
      </w:tr>
      <w:tr w:rsidR="002A0987" w:rsidRPr="004D02E8" w14:paraId="2EAABE9A" w14:textId="77777777" w:rsidTr="0086322A">
        <w:tc>
          <w:tcPr>
            <w:tcW w:w="567" w:type="dxa"/>
            <w:tcBorders>
              <w:top w:val="single" w:sz="2" w:space="0" w:color="000000"/>
              <w:left w:val="single" w:sz="2" w:space="0" w:color="000000"/>
              <w:bottom w:val="single" w:sz="2" w:space="0" w:color="000000"/>
              <w:right w:val="nil"/>
            </w:tcBorders>
            <w:vAlign w:val="center"/>
          </w:tcPr>
          <w:p w14:paraId="4F65C7D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54</w:t>
            </w:r>
          </w:p>
        </w:tc>
        <w:tc>
          <w:tcPr>
            <w:tcW w:w="1418" w:type="dxa"/>
            <w:tcBorders>
              <w:top w:val="single" w:sz="2" w:space="0" w:color="000000"/>
              <w:left w:val="single" w:sz="2" w:space="0" w:color="000000"/>
              <w:bottom w:val="single" w:sz="2" w:space="0" w:color="000000"/>
              <w:right w:val="nil"/>
            </w:tcBorders>
            <w:vAlign w:val="center"/>
          </w:tcPr>
          <w:p w14:paraId="0EAFCDC3" w14:textId="77777777" w:rsidR="002A0987" w:rsidRPr="004D02E8" w:rsidRDefault="002A0987" w:rsidP="002A0987">
            <w:pPr>
              <w:jc w:val="center"/>
              <w:rPr>
                <w:sz w:val="22"/>
                <w:szCs w:val="22"/>
                <w:lang w:val="en-US"/>
              </w:rPr>
            </w:pPr>
            <w:r w:rsidRPr="004D02E8">
              <w:rPr>
                <w:sz w:val="22"/>
                <w:szCs w:val="22"/>
                <w:lang w:val="en-US"/>
              </w:rPr>
              <w:t>Dl121</w:t>
            </w:r>
          </w:p>
          <w:p w14:paraId="097558B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5D9BBD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hidroizolarii prin ungere in 2 straturi pentru edificii artificiale la drumuri</w:t>
            </w:r>
          </w:p>
        </w:tc>
        <w:tc>
          <w:tcPr>
            <w:tcW w:w="992" w:type="dxa"/>
            <w:tcBorders>
              <w:top w:val="single" w:sz="2" w:space="0" w:color="000000"/>
              <w:left w:val="single" w:sz="2" w:space="0" w:color="000000"/>
              <w:bottom w:val="single" w:sz="2" w:space="0" w:color="000000"/>
              <w:right w:val="nil"/>
            </w:tcBorders>
            <w:vAlign w:val="center"/>
          </w:tcPr>
          <w:p w14:paraId="3D0768D7"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04DDC3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60526B5" w14:textId="77777777" w:rsidR="002A0987" w:rsidRPr="002B02C2" w:rsidRDefault="002A0987" w:rsidP="002A0987">
            <w:pPr>
              <w:jc w:val="right"/>
              <w:rPr>
                <w:lang w:val="en-US"/>
              </w:rPr>
            </w:pPr>
            <w:r w:rsidRPr="002B02C2">
              <w:rPr>
                <w:lang w:val="en-US"/>
              </w:rPr>
              <w:t>17,400</w:t>
            </w:r>
          </w:p>
        </w:tc>
      </w:tr>
      <w:tr w:rsidR="002A0987" w:rsidRPr="005F0059" w14:paraId="5631661A" w14:textId="77777777" w:rsidTr="0086322A">
        <w:tc>
          <w:tcPr>
            <w:tcW w:w="567" w:type="dxa"/>
            <w:tcBorders>
              <w:top w:val="nil"/>
              <w:left w:val="single" w:sz="2" w:space="0" w:color="000000"/>
              <w:bottom w:val="single" w:sz="2" w:space="0" w:color="000000"/>
              <w:right w:val="nil"/>
            </w:tcBorders>
          </w:tcPr>
          <w:p w14:paraId="675EF36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ACD857"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41F4493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53AA758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D6AFFF3" w14:textId="77777777" w:rsidR="002A0987" w:rsidRPr="002B02C2" w:rsidRDefault="002A0987" w:rsidP="002A0987">
            <w:pPr>
              <w:rPr>
                <w:sz w:val="18"/>
                <w:szCs w:val="18"/>
                <w:lang w:val="en-US"/>
              </w:rPr>
            </w:pPr>
            <w:r w:rsidRPr="002B02C2">
              <w:rPr>
                <w:sz w:val="18"/>
                <w:szCs w:val="18"/>
                <w:lang w:val="en-US"/>
              </w:rPr>
              <w:t>0,5640</w:t>
            </w:r>
          </w:p>
        </w:tc>
        <w:tc>
          <w:tcPr>
            <w:tcW w:w="1134" w:type="dxa"/>
            <w:tcBorders>
              <w:top w:val="nil"/>
              <w:left w:val="single" w:sz="2" w:space="0" w:color="000000"/>
              <w:bottom w:val="single" w:sz="2" w:space="0" w:color="000000"/>
              <w:right w:val="single" w:sz="2" w:space="0" w:color="000000"/>
            </w:tcBorders>
            <w:vAlign w:val="center"/>
          </w:tcPr>
          <w:p w14:paraId="1CE9F38F" w14:textId="77777777" w:rsidR="002A0987" w:rsidRPr="002B02C2" w:rsidRDefault="002A0987" w:rsidP="002A0987">
            <w:pPr>
              <w:rPr>
                <w:sz w:val="18"/>
                <w:szCs w:val="18"/>
                <w:lang w:val="en-US"/>
              </w:rPr>
            </w:pPr>
          </w:p>
        </w:tc>
      </w:tr>
      <w:tr w:rsidR="002A0987" w:rsidRPr="005F0059" w14:paraId="3FD170BB" w14:textId="77777777" w:rsidTr="0086322A">
        <w:tc>
          <w:tcPr>
            <w:tcW w:w="567" w:type="dxa"/>
            <w:tcBorders>
              <w:top w:val="nil"/>
              <w:left w:val="single" w:sz="2" w:space="0" w:color="000000"/>
              <w:bottom w:val="single" w:sz="2" w:space="0" w:color="000000"/>
              <w:right w:val="nil"/>
            </w:tcBorders>
          </w:tcPr>
          <w:p w14:paraId="4026D34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8430D9" w14:textId="77777777" w:rsidR="002A0987" w:rsidRPr="004D02E8" w:rsidRDefault="002A0987" w:rsidP="002A0987">
            <w:pPr>
              <w:rPr>
                <w:sz w:val="16"/>
                <w:szCs w:val="16"/>
                <w:lang w:val="en-US"/>
              </w:rPr>
            </w:pPr>
            <w:r w:rsidRPr="004D02E8">
              <w:rPr>
                <w:sz w:val="16"/>
                <w:szCs w:val="16"/>
                <w:lang w:val="en-US"/>
              </w:rPr>
              <w:t>23203226000361</w:t>
            </w:r>
          </w:p>
        </w:tc>
        <w:tc>
          <w:tcPr>
            <w:tcW w:w="5103" w:type="dxa"/>
            <w:tcBorders>
              <w:top w:val="nil"/>
              <w:left w:val="single" w:sz="2" w:space="0" w:color="000000"/>
              <w:bottom w:val="single" w:sz="2" w:space="0" w:color="000000"/>
              <w:right w:val="nil"/>
            </w:tcBorders>
          </w:tcPr>
          <w:p w14:paraId="6652B77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Bitum pt. hidroizolatii </w:t>
            </w:r>
          </w:p>
        </w:tc>
        <w:tc>
          <w:tcPr>
            <w:tcW w:w="992" w:type="dxa"/>
            <w:tcBorders>
              <w:top w:val="nil"/>
              <w:left w:val="single" w:sz="2" w:space="0" w:color="000000"/>
              <w:bottom w:val="single" w:sz="2" w:space="0" w:color="000000"/>
              <w:right w:val="nil"/>
            </w:tcBorders>
            <w:vAlign w:val="center"/>
          </w:tcPr>
          <w:p w14:paraId="0E545640"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547D93D0" w14:textId="77777777" w:rsidR="002A0987" w:rsidRPr="002B02C2" w:rsidRDefault="002A0987" w:rsidP="002A0987">
            <w:pPr>
              <w:rPr>
                <w:sz w:val="18"/>
                <w:szCs w:val="18"/>
                <w:lang w:val="en-US"/>
              </w:rPr>
            </w:pPr>
            <w:r w:rsidRPr="002B02C2">
              <w:rPr>
                <w:sz w:val="18"/>
                <w:szCs w:val="18"/>
                <w:lang w:val="en-US"/>
              </w:rPr>
              <w:t>0,0045</w:t>
            </w:r>
          </w:p>
        </w:tc>
        <w:tc>
          <w:tcPr>
            <w:tcW w:w="1134" w:type="dxa"/>
            <w:tcBorders>
              <w:top w:val="nil"/>
              <w:left w:val="single" w:sz="2" w:space="0" w:color="000000"/>
              <w:bottom w:val="single" w:sz="2" w:space="0" w:color="000000"/>
              <w:right w:val="single" w:sz="2" w:space="0" w:color="000000"/>
            </w:tcBorders>
            <w:vAlign w:val="center"/>
          </w:tcPr>
          <w:p w14:paraId="709C8619" w14:textId="77777777" w:rsidR="002A0987" w:rsidRPr="002B02C2" w:rsidRDefault="002A0987" w:rsidP="002A0987">
            <w:pPr>
              <w:rPr>
                <w:sz w:val="18"/>
                <w:szCs w:val="18"/>
                <w:lang w:val="en-US"/>
              </w:rPr>
            </w:pPr>
          </w:p>
        </w:tc>
      </w:tr>
      <w:tr w:rsidR="002A0987" w:rsidRPr="005F0059" w14:paraId="043D7E04" w14:textId="77777777" w:rsidTr="0086322A">
        <w:tc>
          <w:tcPr>
            <w:tcW w:w="567" w:type="dxa"/>
            <w:tcBorders>
              <w:top w:val="nil"/>
              <w:left w:val="single" w:sz="2" w:space="0" w:color="000000"/>
              <w:bottom w:val="single" w:sz="2" w:space="0" w:color="000000"/>
              <w:right w:val="nil"/>
            </w:tcBorders>
          </w:tcPr>
          <w:p w14:paraId="60DE955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132708" w14:textId="77777777" w:rsidR="002A0987" w:rsidRPr="004D02E8" w:rsidRDefault="002A0987" w:rsidP="002A0987">
            <w:pPr>
              <w:rPr>
                <w:sz w:val="16"/>
                <w:szCs w:val="16"/>
                <w:lang w:val="en-US"/>
              </w:rPr>
            </w:pPr>
            <w:r w:rsidRPr="004D02E8">
              <w:rPr>
                <w:sz w:val="16"/>
                <w:szCs w:val="16"/>
                <w:lang w:val="en-US"/>
              </w:rPr>
              <w:t>4029050200</w:t>
            </w:r>
          </w:p>
        </w:tc>
        <w:tc>
          <w:tcPr>
            <w:tcW w:w="5103" w:type="dxa"/>
            <w:tcBorders>
              <w:top w:val="nil"/>
              <w:left w:val="single" w:sz="2" w:space="0" w:color="000000"/>
              <w:bottom w:val="single" w:sz="2" w:space="0" w:color="000000"/>
              <w:right w:val="nil"/>
            </w:tcBorders>
          </w:tcPr>
          <w:p w14:paraId="37CD393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(Mp200)   Mortar de ciment</w:t>
            </w:r>
          </w:p>
        </w:tc>
        <w:tc>
          <w:tcPr>
            <w:tcW w:w="992" w:type="dxa"/>
            <w:tcBorders>
              <w:top w:val="nil"/>
              <w:left w:val="single" w:sz="2" w:space="0" w:color="000000"/>
              <w:bottom w:val="single" w:sz="2" w:space="0" w:color="000000"/>
              <w:right w:val="nil"/>
            </w:tcBorders>
            <w:vAlign w:val="center"/>
          </w:tcPr>
          <w:p w14:paraId="5719E97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81E9AA8" w14:textId="77777777" w:rsidR="002A0987" w:rsidRPr="002B02C2" w:rsidRDefault="002A0987" w:rsidP="002A0987">
            <w:pPr>
              <w:rPr>
                <w:sz w:val="18"/>
                <w:szCs w:val="18"/>
                <w:lang w:val="en-US"/>
              </w:rPr>
            </w:pPr>
            <w:r w:rsidRPr="002B02C2">
              <w:rPr>
                <w:sz w:val="18"/>
                <w:szCs w:val="18"/>
                <w:lang w:val="en-US"/>
              </w:rPr>
              <w:t>0,0075</w:t>
            </w:r>
          </w:p>
        </w:tc>
        <w:tc>
          <w:tcPr>
            <w:tcW w:w="1134" w:type="dxa"/>
            <w:tcBorders>
              <w:top w:val="nil"/>
              <w:left w:val="single" w:sz="2" w:space="0" w:color="000000"/>
              <w:bottom w:val="single" w:sz="2" w:space="0" w:color="000000"/>
              <w:right w:val="single" w:sz="2" w:space="0" w:color="000000"/>
            </w:tcBorders>
            <w:vAlign w:val="center"/>
          </w:tcPr>
          <w:p w14:paraId="691FCE62" w14:textId="77777777" w:rsidR="002A0987" w:rsidRPr="002B02C2" w:rsidRDefault="002A0987" w:rsidP="002A0987">
            <w:pPr>
              <w:rPr>
                <w:sz w:val="18"/>
                <w:szCs w:val="18"/>
                <w:lang w:val="en-US"/>
              </w:rPr>
            </w:pPr>
          </w:p>
        </w:tc>
      </w:tr>
      <w:tr w:rsidR="002A0987" w:rsidRPr="005F0059" w14:paraId="15E8794E" w14:textId="77777777" w:rsidTr="0086322A">
        <w:tc>
          <w:tcPr>
            <w:tcW w:w="567" w:type="dxa"/>
            <w:tcBorders>
              <w:top w:val="nil"/>
              <w:left w:val="single" w:sz="2" w:space="0" w:color="000000"/>
              <w:bottom w:val="single" w:sz="2" w:space="0" w:color="000000"/>
              <w:right w:val="nil"/>
            </w:tcBorders>
          </w:tcPr>
          <w:p w14:paraId="46180EF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02ACFD" w14:textId="77777777" w:rsidR="002A0987" w:rsidRPr="004D02E8" w:rsidRDefault="002A0987" w:rsidP="002A0987">
            <w:pPr>
              <w:rPr>
                <w:sz w:val="16"/>
                <w:szCs w:val="16"/>
                <w:lang w:val="en-US"/>
              </w:rPr>
            </w:pPr>
            <w:r w:rsidRPr="004D02E8">
              <w:rPr>
                <w:sz w:val="16"/>
                <w:szCs w:val="16"/>
                <w:lang w:val="en-US"/>
              </w:rPr>
              <w:t>26821122056811</w:t>
            </w:r>
          </w:p>
        </w:tc>
        <w:tc>
          <w:tcPr>
            <w:tcW w:w="5103" w:type="dxa"/>
            <w:tcBorders>
              <w:top w:val="nil"/>
              <w:left w:val="single" w:sz="2" w:space="0" w:color="000000"/>
              <w:bottom w:val="single" w:sz="2" w:space="0" w:color="000000"/>
              <w:right w:val="nil"/>
            </w:tcBorders>
          </w:tcPr>
          <w:p w14:paraId="15B3338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Azbest crisolitic cal. II fulgi</w:t>
            </w:r>
          </w:p>
        </w:tc>
        <w:tc>
          <w:tcPr>
            <w:tcW w:w="992" w:type="dxa"/>
            <w:tcBorders>
              <w:top w:val="nil"/>
              <w:left w:val="single" w:sz="2" w:space="0" w:color="000000"/>
              <w:bottom w:val="single" w:sz="2" w:space="0" w:color="000000"/>
              <w:right w:val="nil"/>
            </w:tcBorders>
            <w:vAlign w:val="center"/>
          </w:tcPr>
          <w:p w14:paraId="16CCEF81"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4F0CEE72" w14:textId="77777777" w:rsidR="002A0987" w:rsidRPr="002B02C2" w:rsidRDefault="002A0987" w:rsidP="002A0987">
            <w:pPr>
              <w:rPr>
                <w:sz w:val="18"/>
                <w:szCs w:val="18"/>
                <w:lang w:val="en-US"/>
              </w:rPr>
            </w:pPr>
            <w:r w:rsidRPr="002B02C2">
              <w:rPr>
                <w:sz w:val="18"/>
                <w:szCs w:val="18"/>
                <w:lang w:val="en-US"/>
              </w:rPr>
              <w:t>0,0016</w:t>
            </w:r>
          </w:p>
        </w:tc>
        <w:tc>
          <w:tcPr>
            <w:tcW w:w="1134" w:type="dxa"/>
            <w:tcBorders>
              <w:top w:val="nil"/>
              <w:left w:val="single" w:sz="2" w:space="0" w:color="000000"/>
              <w:bottom w:val="single" w:sz="2" w:space="0" w:color="000000"/>
              <w:right w:val="single" w:sz="2" w:space="0" w:color="000000"/>
            </w:tcBorders>
            <w:vAlign w:val="center"/>
          </w:tcPr>
          <w:p w14:paraId="3E24694D" w14:textId="77777777" w:rsidR="002A0987" w:rsidRPr="002B02C2" w:rsidRDefault="002A0987" w:rsidP="002A0987">
            <w:pPr>
              <w:rPr>
                <w:sz w:val="18"/>
                <w:szCs w:val="18"/>
                <w:lang w:val="en-US"/>
              </w:rPr>
            </w:pPr>
          </w:p>
        </w:tc>
      </w:tr>
      <w:tr w:rsidR="002A0987" w:rsidRPr="004D02E8" w14:paraId="75EA7F15" w14:textId="77777777" w:rsidTr="0086322A">
        <w:tc>
          <w:tcPr>
            <w:tcW w:w="567" w:type="dxa"/>
            <w:tcBorders>
              <w:top w:val="single" w:sz="2" w:space="0" w:color="000000"/>
              <w:left w:val="single" w:sz="2" w:space="0" w:color="000000"/>
              <w:bottom w:val="single" w:sz="2" w:space="0" w:color="000000"/>
              <w:right w:val="nil"/>
            </w:tcBorders>
            <w:vAlign w:val="center"/>
          </w:tcPr>
          <w:p w14:paraId="1282600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55</w:t>
            </w:r>
          </w:p>
        </w:tc>
        <w:tc>
          <w:tcPr>
            <w:tcW w:w="1418" w:type="dxa"/>
            <w:tcBorders>
              <w:top w:val="single" w:sz="2" w:space="0" w:color="000000"/>
              <w:left w:val="single" w:sz="2" w:space="0" w:color="000000"/>
              <w:bottom w:val="single" w:sz="2" w:space="0" w:color="000000"/>
              <w:right w:val="nil"/>
            </w:tcBorders>
            <w:vAlign w:val="center"/>
          </w:tcPr>
          <w:p w14:paraId="2EA9E8D2" w14:textId="77777777" w:rsidR="002A0987" w:rsidRPr="004D02E8" w:rsidRDefault="002A0987" w:rsidP="002A0987">
            <w:pPr>
              <w:jc w:val="center"/>
              <w:rPr>
                <w:sz w:val="22"/>
                <w:szCs w:val="22"/>
                <w:lang w:val="en-US"/>
              </w:rPr>
            </w:pPr>
            <w:r w:rsidRPr="004D02E8">
              <w:rPr>
                <w:sz w:val="22"/>
                <w:szCs w:val="22"/>
                <w:lang w:val="en-US"/>
              </w:rPr>
              <w:t>IzA05Nk=2</w:t>
            </w:r>
          </w:p>
          <w:p w14:paraId="47558DB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8298B2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(cu vopsea polimerica hidrofuga)  Vopsitorii anticorozive pe suprafete de beton tencuite (driscuite fin) la pereti si tavane cu email perclorvinilic (un strat aplicat suplimentar pe suprafete de beton vopsite)</w:t>
            </w:r>
          </w:p>
        </w:tc>
        <w:tc>
          <w:tcPr>
            <w:tcW w:w="992" w:type="dxa"/>
            <w:tcBorders>
              <w:top w:val="single" w:sz="2" w:space="0" w:color="000000"/>
              <w:left w:val="single" w:sz="2" w:space="0" w:color="000000"/>
              <w:bottom w:val="single" w:sz="2" w:space="0" w:color="000000"/>
              <w:right w:val="nil"/>
            </w:tcBorders>
            <w:vAlign w:val="center"/>
          </w:tcPr>
          <w:p w14:paraId="2CCB43EF"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CFA049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E8EC362" w14:textId="77777777" w:rsidR="002A0987" w:rsidRPr="002B02C2" w:rsidRDefault="002A0987" w:rsidP="002A0987">
            <w:pPr>
              <w:jc w:val="right"/>
              <w:rPr>
                <w:lang w:val="en-US"/>
              </w:rPr>
            </w:pPr>
            <w:r w:rsidRPr="002B02C2">
              <w:rPr>
                <w:lang w:val="en-US"/>
              </w:rPr>
              <w:t>164,800</w:t>
            </w:r>
          </w:p>
        </w:tc>
      </w:tr>
      <w:tr w:rsidR="002A0987" w:rsidRPr="005F0059" w14:paraId="5FDE7E21" w14:textId="77777777" w:rsidTr="0086322A">
        <w:tc>
          <w:tcPr>
            <w:tcW w:w="567" w:type="dxa"/>
            <w:tcBorders>
              <w:top w:val="nil"/>
              <w:left w:val="single" w:sz="2" w:space="0" w:color="000000"/>
              <w:bottom w:val="single" w:sz="2" w:space="0" w:color="000000"/>
              <w:right w:val="nil"/>
            </w:tcBorders>
          </w:tcPr>
          <w:p w14:paraId="401A4BD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BDBDFF4"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4D2B689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155901C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2A56E8F" w14:textId="77777777" w:rsidR="002A0987" w:rsidRPr="002B02C2" w:rsidRDefault="002A0987" w:rsidP="002A0987">
            <w:pPr>
              <w:rPr>
                <w:sz w:val="18"/>
                <w:szCs w:val="18"/>
                <w:lang w:val="en-US"/>
              </w:rPr>
            </w:pPr>
            <w:r w:rsidRPr="002B02C2">
              <w:rPr>
                <w:sz w:val="18"/>
                <w:szCs w:val="18"/>
                <w:lang w:val="en-US"/>
              </w:rPr>
              <w:t>0,1700</w:t>
            </w:r>
          </w:p>
        </w:tc>
        <w:tc>
          <w:tcPr>
            <w:tcW w:w="1134" w:type="dxa"/>
            <w:tcBorders>
              <w:top w:val="nil"/>
              <w:left w:val="single" w:sz="2" w:space="0" w:color="000000"/>
              <w:bottom w:val="single" w:sz="2" w:space="0" w:color="000000"/>
              <w:right w:val="single" w:sz="2" w:space="0" w:color="000000"/>
            </w:tcBorders>
            <w:vAlign w:val="center"/>
          </w:tcPr>
          <w:p w14:paraId="6F8F19D2" w14:textId="77777777" w:rsidR="002A0987" w:rsidRPr="002B02C2" w:rsidRDefault="002A0987" w:rsidP="002A0987">
            <w:pPr>
              <w:rPr>
                <w:sz w:val="18"/>
                <w:szCs w:val="18"/>
                <w:lang w:val="en-US"/>
              </w:rPr>
            </w:pPr>
          </w:p>
        </w:tc>
      </w:tr>
      <w:tr w:rsidR="002A0987" w:rsidRPr="005F0059" w14:paraId="39B9608E" w14:textId="77777777" w:rsidTr="0086322A">
        <w:tc>
          <w:tcPr>
            <w:tcW w:w="567" w:type="dxa"/>
            <w:tcBorders>
              <w:top w:val="nil"/>
              <w:left w:val="single" w:sz="2" w:space="0" w:color="000000"/>
              <w:bottom w:val="single" w:sz="2" w:space="0" w:color="000000"/>
              <w:right w:val="nil"/>
            </w:tcBorders>
          </w:tcPr>
          <w:p w14:paraId="7599A71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2AC9EF6" w14:textId="77777777" w:rsidR="002A0987" w:rsidRPr="004D02E8" w:rsidRDefault="002A0987" w:rsidP="002A0987">
            <w:pPr>
              <w:rPr>
                <w:sz w:val="16"/>
                <w:szCs w:val="16"/>
                <w:lang w:val="en-US"/>
              </w:rPr>
            </w:pPr>
            <w:r w:rsidRPr="004D02E8">
              <w:rPr>
                <w:sz w:val="16"/>
                <w:szCs w:val="16"/>
                <w:lang w:val="en-US"/>
              </w:rPr>
              <w:t>2430116100100п</w:t>
            </w:r>
          </w:p>
        </w:tc>
        <w:tc>
          <w:tcPr>
            <w:tcW w:w="5103" w:type="dxa"/>
            <w:tcBorders>
              <w:top w:val="nil"/>
              <w:left w:val="single" w:sz="2" w:space="0" w:color="000000"/>
              <w:bottom w:val="single" w:sz="2" w:space="0" w:color="000000"/>
              <w:right w:val="nil"/>
            </w:tcBorders>
          </w:tcPr>
          <w:p w14:paraId="535B096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polimerica hidrofuga)     Email grund, chit, lac perclorvinil</w:t>
            </w:r>
          </w:p>
        </w:tc>
        <w:tc>
          <w:tcPr>
            <w:tcW w:w="992" w:type="dxa"/>
            <w:tcBorders>
              <w:top w:val="nil"/>
              <w:left w:val="single" w:sz="2" w:space="0" w:color="000000"/>
              <w:bottom w:val="single" w:sz="2" w:space="0" w:color="000000"/>
              <w:right w:val="nil"/>
            </w:tcBorders>
            <w:vAlign w:val="center"/>
          </w:tcPr>
          <w:p w14:paraId="66856E1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7DC695B" w14:textId="77777777" w:rsidR="002A0987" w:rsidRPr="002B02C2" w:rsidRDefault="002A0987" w:rsidP="002A0987">
            <w:pPr>
              <w:rPr>
                <w:sz w:val="18"/>
                <w:szCs w:val="18"/>
                <w:lang w:val="en-US"/>
              </w:rPr>
            </w:pPr>
            <w:r w:rsidRPr="002B02C2">
              <w:rPr>
                <w:sz w:val="18"/>
                <w:szCs w:val="18"/>
                <w:lang w:val="en-US"/>
              </w:rPr>
              <w:t>0,1590</w:t>
            </w:r>
          </w:p>
        </w:tc>
        <w:tc>
          <w:tcPr>
            <w:tcW w:w="1134" w:type="dxa"/>
            <w:tcBorders>
              <w:top w:val="nil"/>
              <w:left w:val="single" w:sz="2" w:space="0" w:color="000000"/>
              <w:bottom w:val="single" w:sz="2" w:space="0" w:color="000000"/>
              <w:right w:val="single" w:sz="2" w:space="0" w:color="000000"/>
            </w:tcBorders>
            <w:vAlign w:val="center"/>
          </w:tcPr>
          <w:p w14:paraId="4DC2801B" w14:textId="77777777" w:rsidR="002A0987" w:rsidRPr="002B02C2" w:rsidRDefault="002A0987" w:rsidP="002A0987">
            <w:pPr>
              <w:rPr>
                <w:sz w:val="18"/>
                <w:szCs w:val="18"/>
                <w:lang w:val="en-US"/>
              </w:rPr>
            </w:pPr>
          </w:p>
        </w:tc>
      </w:tr>
      <w:tr w:rsidR="002A0987" w:rsidRPr="005F0059" w14:paraId="33A0394B" w14:textId="77777777" w:rsidTr="0086322A">
        <w:tc>
          <w:tcPr>
            <w:tcW w:w="567" w:type="dxa"/>
            <w:tcBorders>
              <w:top w:val="nil"/>
              <w:left w:val="single" w:sz="2" w:space="0" w:color="000000"/>
              <w:bottom w:val="single" w:sz="2" w:space="0" w:color="000000"/>
              <w:right w:val="nil"/>
            </w:tcBorders>
          </w:tcPr>
          <w:p w14:paraId="17B9EBC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96C9A5" w14:textId="77777777" w:rsidR="002A0987" w:rsidRPr="004D02E8" w:rsidRDefault="002A0987" w:rsidP="002A0987">
            <w:pPr>
              <w:rPr>
                <w:sz w:val="16"/>
                <w:szCs w:val="16"/>
                <w:lang w:val="en-US"/>
              </w:rPr>
            </w:pPr>
            <w:r w:rsidRPr="004D02E8">
              <w:rPr>
                <w:sz w:val="16"/>
                <w:szCs w:val="16"/>
                <w:lang w:val="en-US"/>
              </w:rPr>
              <w:t>2430226109236</w:t>
            </w:r>
          </w:p>
        </w:tc>
        <w:tc>
          <w:tcPr>
            <w:tcW w:w="5103" w:type="dxa"/>
            <w:tcBorders>
              <w:top w:val="nil"/>
              <w:left w:val="single" w:sz="2" w:space="0" w:color="000000"/>
              <w:bottom w:val="single" w:sz="2" w:space="0" w:color="000000"/>
              <w:right w:val="nil"/>
            </w:tcBorders>
          </w:tcPr>
          <w:p w14:paraId="7DC29A0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Diluant 403 D.004-70 CS</w:t>
            </w:r>
          </w:p>
        </w:tc>
        <w:tc>
          <w:tcPr>
            <w:tcW w:w="992" w:type="dxa"/>
            <w:tcBorders>
              <w:top w:val="nil"/>
              <w:left w:val="single" w:sz="2" w:space="0" w:color="000000"/>
              <w:bottom w:val="single" w:sz="2" w:space="0" w:color="000000"/>
              <w:right w:val="nil"/>
            </w:tcBorders>
            <w:vAlign w:val="center"/>
          </w:tcPr>
          <w:p w14:paraId="2D9CE02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64F321E" w14:textId="77777777" w:rsidR="002A0987" w:rsidRPr="002B02C2" w:rsidRDefault="002A0987" w:rsidP="002A0987">
            <w:pPr>
              <w:rPr>
                <w:sz w:val="18"/>
                <w:szCs w:val="18"/>
                <w:lang w:val="en-US"/>
              </w:rPr>
            </w:pPr>
            <w:r w:rsidRPr="002B02C2">
              <w:rPr>
                <w:sz w:val="18"/>
                <w:szCs w:val="18"/>
                <w:lang w:val="en-US"/>
              </w:rPr>
              <w:t>0,0160</w:t>
            </w:r>
          </w:p>
        </w:tc>
        <w:tc>
          <w:tcPr>
            <w:tcW w:w="1134" w:type="dxa"/>
            <w:tcBorders>
              <w:top w:val="nil"/>
              <w:left w:val="single" w:sz="2" w:space="0" w:color="000000"/>
              <w:bottom w:val="single" w:sz="2" w:space="0" w:color="000000"/>
              <w:right w:val="single" w:sz="2" w:space="0" w:color="000000"/>
            </w:tcBorders>
            <w:vAlign w:val="center"/>
          </w:tcPr>
          <w:p w14:paraId="5742AAD3" w14:textId="77777777" w:rsidR="002A0987" w:rsidRPr="002B02C2" w:rsidRDefault="002A0987" w:rsidP="002A0987">
            <w:pPr>
              <w:rPr>
                <w:sz w:val="18"/>
                <w:szCs w:val="18"/>
                <w:lang w:val="en-US"/>
              </w:rPr>
            </w:pPr>
          </w:p>
        </w:tc>
      </w:tr>
      <w:tr w:rsidR="002A0987" w:rsidRPr="005F0059" w14:paraId="326D76DD" w14:textId="77777777" w:rsidTr="0086322A">
        <w:tc>
          <w:tcPr>
            <w:tcW w:w="567" w:type="dxa"/>
            <w:tcBorders>
              <w:top w:val="nil"/>
              <w:left w:val="single" w:sz="2" w:space="0" w:color="000000"/>
              <w:bottom w:val="single" w:sz="2" w:space="0" w:color="000000"/>
              <w:right w:val="nil"/>
            </w:tcBorders>
          </w:tcPr>
          <w:p w14:paraId="24C2C78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6CE18D"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6F15CCD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325F4BA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CE6753A"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002BFBF4" w14:textId="77777777" w:rsidR="002A0987" w:rsidRPr="002B02C2" w:rsidRDefault="002A0987" w:rsidP="002A0987">
            <w:pPr>
              <w:rPr>
                <w:sz w:val="18"/>
                <w:szCs w:val="18"/>
                <w:lang w:val="en-US"/>
              </w:rPr>
            </w:pPr>
          </w:p>
        </w:tc>
      </w:tr>
      <w:tr w:rsidR="002A0987" w:rsidRPr="004D02E8" w14:paraId="1632D510" w14:textId="77777777" w:rsidTr="0086322A">
        <w:tc>
          <w:tcPr>
            <w:tcW w:w="567" w:type="dxa"/>
            <w:tcBorders>
              <w:top w:val="nil"/>
              <w:left w:val="single" w:sz="2" w:space="0" w:color="000000"/>
              <w:bottom w:val="nil"/>
              <w:right w:val="nil"/>
            </w:tcBorders>
          </w:tcPr>
          <w:p w14:paraId="2C75D11B" w14:textId="77777777" w:rsidR="002A0987" w:rsidRPr="004D02E8" w:rsidRDefault="002A0987" w:rsidP="002A0987">
            <w:pPr>
              <w:jc w:val="center"/>
              <w:rPr>
                <w:lang w:val="en-US"/>
              </w:rPr>
            </w:pPr>
            <w:r w:rsidRPr="005F0059">
              <w:rPr>
                <w:lang w:val="en-US"/>
              </w:rPr>
              <w:t xml:space="preserve"> </w:t>
            </w:r>
          </w:p>
        </w:tc>
        <w:tc>
          <w:tcPr>
            <w:tcW w:w="1418" w:type="dxa"/>
            <w:tcBorders>
              <w:top w:val="nil"/>
              <w:left w:val="single" w:sz="2" w:space="0" w:color="000000"/>
              <w:bottom w:val="nil"/>
              <w:right w:val="nil"/>
            </w:tcBorders>
          </w:tcPr>
          <w:p w14:paraId="3EE3D259" w14:textId="77777777" w:rsidR="002A0987" w:rsidRPr="004D02E8" w:rsidRDefault="002A0987" w:rsidP="002A0987">
            <w:pPr>
              <w:rPr>
                <w:lang w:val="en-US"/>
              </w:rPr>
            </w:pPr>
          </w:p>
        </w:tc>
        <w:tc>
          <w:tcPr>
            <w:tcW w:w="5103" w:type="dxa"/>
            <w:tcBorders>
              <w:top w:val="nil"/>
              <w:left w:val="single" w:sz="2" w:space="0" w:color="000000"/>
              <w:bottom w:val="nil"/>
              <w:right w:val="nil"/>
            </w:tcBorders>
          </w:tcPr>
          <w:p w14:paraId="45097C7E" w14:textId="77777777" w:rsidR="002A0987" w:rsidRPr="004D02E8" w:rsidRDefault="002A0987" w:rsidP="002A0987">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3. Pilele  ( Tot compartimentul in conditii restrinse de lucru K=1,2h-om,h-ut )  </w:t>
            </w:r>
          </w:p>
        </w:tc>
        <w:tc>
          <w:tcPr>
            <w:tcW w:w="992" w:type="dxa"/>
            <w:tcBorders>
              <w:top w:val="nil"/>
              <w:left w:val="single" w:sz="2" w:space="0" w:color="000000"/>
              <w:bottom w:val="nil"/>
              <w:right w:val="nil"/>
            </w:tcBorders>
          </w:tcPr>
          <w:p w14:paraId="17F9D7A6" w14:textId="77777777" w:rsidR="002A0987" w:rsidRPr="004D02E8" w:rsidRDefault="002A0987" w:rsidP="002A0987">
            <w:pPr>
              <w:rPr>
                <w:lang w:val="en-US"/>
              </w:rPr>
            </w:pPr>
          </w:p>
        </w:tc>
        <w:tc>
          <w:tcPr>
            <w:tcW w:w="1276" w:type="dxa"/>
            <w:tcBorders>
              <w:top w:val="nil"/>
              <w:left w:val="single" w:sz="2" w:space="0" w:color="000000"/>
              <w:bottom w:val="nil"/>
              <w:right w:val="nil"/>
            </w:tcBorders>
          </w:tcPr>
          <w:p w14:paraId="66D2C807" w14:textId="77777777" w:rsidR="002A0987" w:rsidRPr="004D02E8" w:rsidRDefault="002A0987" w:rsidP="002A0987">
            <w:pPr>
              <w:rPr>
                <w:lang w:val="en-US"/>
              </w:rPr>
            </w:pPr>
          </w:p>
        </w:tc>
        <w:tc>
          <w:tcPr>
            <w:tcW w:w="1134" w:type="dxa"/>
            <w:tcBorders>
              <w:top w:val="nil"/>
              <w:left w:val="single" w:sz="2" w:space="0" w:color="000000"/>
              <w:bottom w:val="nil"/>
              <w:right w:val="single" w:sz="2" w:space="0" w:color="000000"/>
            </w:tcBorders>
          </w:tcPr>
          <w:p w14:paraId="3F50B4BF" w14:textId="77777777" w:rsidR="002A0987" w:rsidRPr="004D02E8" w:rsidRDefault="002A0987" w:rsidP="002A0987">
            <w:pPr>
              <w:rPr>
                <w:lang w:val="en-US"/>
              </w:rPr>
            </w:pPr>
          </w:p>
        </w:tc>
      </w:tr>
      <w:tr w:rsidR="002A0987" w:rsidRPr="004D02E8" w14:paraId="5E4CFDF0" w14:textId="77777777" w:rsidTr="0086322A">
        <w:tc>
          <w:tcPr>
            <w:tcW w:w="567" w:type="dxa"/>
            <w:tcBorders>
              <w:top w:val="single" w:sz="2" w:space="0" w:color="000000"/>
              <w:left w:val="single" w:sz="2" w:space="0" w:color="000000"/>
              <w:bottom w:val="single" w:sz="2" w:space="0" w:color="000000"/>
              <w:right w:val="nil"/>
            </w:tcBorders>
            <w:vAlign w:val="center"/>
          </w:tcPr>
          <w:p w14:paraId="372479D7" w14:textId="77777777" w:rsidR="002A0987" w:rsidRPr="004D02E8" w:rsidRDefault="002A0987" w:rsidP="002A0987">
            <w:pPr>
              <w:jc w:val="center"/>
              <w:rPr>
                <w:sz w:val="22"/>
                <w:szCs w:val="22"/>
                <w:lang w:val="en-US"/>
              </w:rPr>
            </w:pPr>
            <w:r w:rsidRPr="004D02E8">
              <w:rPr>
                <w:sz w:val="22"/>
                <w:szCs w:val="22"/>
                <w:lang w:val="en-US"/>
              </w:rPr>
              <w:t>56</w:t>
            </w:r>
          </w:p>
        </w:tc>
        <w:tc>
          <w:tcPr>
            <w:tcW w:w="1418" w:type="dxa"/>
            <w:tcBorders>
              <w:top w:val="single" w:sz="2" w:space="0" w:color="000000"/>
              <w:left w:val="single" w:sz="2" w:space="0" w:color="000000"/>
              <w:bottom w:val="single" w:sz="2" w:space="0" w:color="000000"/>
              <w:right w:val="nil"/>
            </w:tcBorders>
            <w:vAlign w:val="center"/>
          </w:tcPr>
          <w:p w14:paraId="0D62FB56" w14:textId="77777777" w:rsidR="002A0987" w:rsidRPr="004D02E8" w:rsidRDefault="002A0987" w:rsidP="002A0987">
            <w:pPr>
              <w:jc w:val="center"/>
              <w:rPr>
                <w:sz w:val="22"/>
                <w:szCs w:val="22"/>
                <w:lang w:val="en-US"/>
              </w:rPr>
            </w:pPr>
            <w:r w:rsidRPr="004D02E8">
              <w:rPr>
                <w:sz w:val="22"/>
                <w:szCs w:val="22"/>
                <w:lang w:val="en-US"/>
              </w:rPr>
              <w:t>RpCH31A</w:t>
            </w:r>
          </w:p>
          <w:p w14:paraId="2950B7A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8A18DD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992" w:type="dxa"/>
            <w:tcBorders>
              <w:top w:val="single" w:sz="2" w:space="0" w:color="000000"/>
              <w:left w:val="single" w:sz="2" w:space="0" w:color="000000"/>
              <w:bottom w:val="single" w:sz="2" w:space="0" w:color="000000"/>
              <w:right w:val="nil"/>
            </w:tcBorders>
            <w:vAlign w:val="center"/>
          </w:tcPr>
          <w:p w14:paraId="08CADEE7"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9D5F21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FB4988B" w14:textId="77777777" w:rsidR="002A0987" w:rsidRPr="002B02C2" w:rsidRDefault="002A0987" w:rsidP="002A0987">
            <w:pPr>
              <w:jc w:val="right"/>
              <w:rPr>
                <w:lang w:val="en-US"/>
              </w:rPr>
            </w:pPr>
            <w:r w:rsidRPr="002B02C2">
              <w:rPr>
                <w:lang w:val="en-US"/>
              </w:rPr>
              <w:t>360,000</w:t>
            </w:r>
          </w:p>
        </w:tc>
      </w:tr>
      <w:tr w:rsidR="002A0987" w:rsidRPr="005F0059" w14:paraId="1E9D633E" w14:textId="77777777" w:rsidTr="0086322A">
        <w:tc>
          <w:tcPr>
            <w:tcW w:w="567" w:type="dxa"/>
            <w:tcBorders>
              <w:top w:val="nil"/>
              <w:left w:val="single" w:sz="2" w:space="0" w:color="000000"/>
              <w:bottom w:val="single" w:sz="2" w:space="0" w:color="000000"/>
              <w:right w:val="nil"/>
            </w:tcBorders>
          </w:tcPr>
          <w:p w14:paraId="4AB6BA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112FF4" w14:textId="77777777" w:rsidR="002A0987" w:rsidRPr="004D02E8" w:rsidRDefault="002A0987" w:rsidP="002A0987">
            <w:pPr>
              <w:rPr>
                <w:sz w:val="16"/>
                <w:szCs w:val="16"/>
                <w:lang w:val="en-US"/>
              </w:rPr>
            </w:pPr>
            <w:r w:rsidRPr="004D02E8">
              <w:rPr>
                <w:sz w:val="16"/>
                <w:szCs w:val="16"/>
                <w:lang w:val="en-US"/>
              </w:rPr>
              <w:t>7124010010700</w:t>
            </w:r>
          </w:p>
        </w:tc>
        <w:tc>
          <w:tcPr>
            <w:tcW w:w="5103" w:type="dxa"/>
            <w:tcBorders>
              <w:top w:val="nil"/>
              <w:left w:val="single" w:sz="2" w:space="0" w:color="000000"/>
              <w:bottom w:val="single" w:sz="2" w:space="0" w:color="000000"/>
              <w:right w:val="nil"/>
            </w:tcBorders>
          </w:tcPr>
          <w:p w14:paraId="31699B2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3B71F62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DFCAE27" w14:textId="77777777" w:rsidR="002A0987" w:rsidRPr="002B02C2" w:rsidRDefault="002A0987" w:rsidP="002A0987">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01B1D74D" w14:textId="77777777" w:rsidR="002A0987" w:rsidRPr="002B02C2" w:rsidRDefault="002A0987" w:rsidP="002A0987">
            <w:pPr>
              <w:rPr>
                <w:sz w:val="18"/>
                <w:szCs w:val="18"/>
                <w:lang w:val="en-US"/>
              </w:rPr>
            </w:pPr>
          </w:p>
        </w:tc>
      </w:tr>
      <w:tr w:rsidR="002A0987" w:rsidRPr="005F0059" w14:paraId="1B1A4CEB" w14:textId="77777777" w:rsidTr="0086322A">
        <w:tc>
          <w:tcPr>
            <w:tcW w:w="567" w:type="dxa"/>
            <w:tcBorders>
              <w:top w:val="nil"/>
              <w:left w:val="single" w:sz="2" w:space="0" w:color="000000"/>
              <w:bottom w:val="single" w:sz="2" w:space="0" w:color="000000"/>
              <w:right w:val="nil"/>
            </w:tcBorders>
          </w:tcPr>
          <w:p w14:paraId="16F4F2D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148D6D"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0582635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7629EB2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12F1C3F"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475B7813" w14:textId="77777777" w:rsidR="002A0987" w:rsidRPr="002B02C2" w:rsidRDefault="002A0987" w:rsidP="002A0987">
            <w:pPr>
              <w:rPr>
                <w:sz w:val="18"/>
                <w:szCs w:val="18"/>
                <w:lang w:val="en-US"/>
              </w:rPr>
            </w:pPr>
          </w:p>
        </w:tc>
      </w:tr>
      <w:tr w:rsidR="002A0987" w:rsidRPr="005F0059" w14:paraId="013BD7F9" w14:textId="77777777" w:rsidTr="0086322A">
        <w:tc>
          <w:tcPr>
            <w:tcW w:w="567" w:type="dxa"/>
            <w:tcBorders>
              <w:top w:val="nil"/>
              <w:left w:val="single" w:sz="2" w:space="0" w:color="000000"/>
              <w:bottom w:val="single" w:sz="2" w:space="0" w:color="000000"/>
              <w:right w:val="nil"/>
            </w:tcBorders>
          </w:tcPr>
          <w:p w14:paraId="5B0588F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6380E1" w14:textId="77777777" w:rsidR="002A0987" w:rsidRPr="004D02E8" w:rsidRDefault="002A0987" w:rsidP="002A0987">
            <w:pPr>
              <w:rPr>
                <w:sz w:val="16"/>
                <w:szCs w:val="16"/>
                <w:lang w:val="en-US"/>
              </w:rPr>
            </w:pPr>
            <w:r w:rsidRPr="004D02E8">
              <w:rPr>
                <w:sz w:val="16"/>
                <w:szCs w:val="16"/>
                <w:lang w:val="en-US"/>
              </w:rPr>
              <w:t>2010102904169</w:t>
            </w:r>
          </w:p>
        </w:tc>
        <w:tc>
          <w:tcPr>
            <w:tcW w:w="5103" w:type="dxa"/>
            <w:tcBorders>
              <w:top w:val="nil"/>
              <w:left w:val="single" w:sz="2" w:space="0" w:color="000000"/>
              <w:bottom w:val="single" w:sz="2" w:space="0" w:color="000000"/>
              <w:right w:val="nil"/>
            </w:tcBorders>
          </w:tcPr>
          <w:p w14:paraId="4A54373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Dulapuri de rasini cls B, Gr=28-58mm, L=3- 3,5m, l=16-30 cm, lung. Tiv</w:t>
            </w:r>
          </w:p>
        </w:tc>
        <w:tc>
          <w:tcPr>
            <w:tcW w:w="992" w:type="dxa"/>
            <w:tcBorders>
              <w:top w:val="nil"/>
              <w:left w:val="single" w:sz="2" w:space="0" w:color="000000"/>
              <w:bottom w:val="single" w:sz="2" w:space="0" w:color="000000"/>
              <w:right w:val="nil"/>
            </w:tcBorders>
            <w:vAlign w:val="center"/>
          </w:tcPr>
          <w:p w14:paraId="1BD62B98"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2532311" w14:textId="77777777" w:rsidR="002A0987" w:rsidRPr="002B02C2" w:rsidRDefault="002A0987" w:rsidP="002A0987">
            <w:pPr>
              <w:rPr>
                <w:sz w:val="18"/>
                <w:szCs w:val="18"/>
                <w:lang w:val="en-US"/>
              </w:rPr>
            </w:pPr>
            <w:r w:rsidRPr="002B02C2">
              <w:rPr>
                <w:sz w:val="18"/>
                <w:szCs w:val="18"/>
                <w:lang w:val="en-US"/>
              </w:rPr>
              <w:t>0,0003</w:t>
            </w:r>
          </w:p>
        </w:tc>
        <w:tc>
          <w:tcPr>
            <w:tcW w:w="1134" w:type="dxa"/>
            <w:tcBorders>
              <w:top w:val="nil"/>
              <w:left w:val="single" w:sz="2" w:space="0" w:color="000000"/>
              <w:bottom w:val="single" w:sz="2" w:space="0" w:color="000000"/>
              <w:right w:val="single" w:sz="2" w:space="0" w:color="000000"/>
            </w:tcBorders>
            <w:vAlign w:val="center"/>
          </w:tcPr>
          <w:p w14:paraId="4A74E32B" w14:textId="77777777" w:rsidR="002A0987" w:rsidRPr="002B02C2" w:rsidRDefault="002A0987" w:rsidP="002A0987">
            <w:pPr>
              <w:rPr>
                <w:sz w:val="18"/>
                <w:szCs w:val="18"/>
                <w:lang w:val="en-US"/>
              </w:rPr>
            </w:pPr>
          </w:p>
        </w:tc>
      </w:tr>
      <w:tr w:rsidR="002A0987" w:rsidRPr="005F0059" w14:paraId="4CFD8DD5" w14:textId="77777777" w:rsidTr="0086322A">
        <w:tc>
          <w:tcPr>
            <w:tcW w:w="567" w:type="dxa"/>
            <w:tcBorders>
              <w:top w:val="nil"/>
              <w:left w:val="single" w:sz="2" w:space="0" w:color="000000"/>
              <w:bottom w:val="single" w:sz="2" w:space="0" w:color="000000"/>
              <w:right w:val="nil"/>
            </w:tcBorders>
          </w:tcPr>
          <w:p w14:paraId="6FD90C6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4BE8870" w14:textId="77777777" w:rsidR="002A0987" w:rsidRPr="004D02E8" w:rsidRDefault="002A0987" w:rsidP="002A0987">
            <w:pPr>
              <w:rPr>
                <w:sz w:val="16"/>
                <w:szCs w:val="16"/>
                <w:lang w:val="en-US"/>
              </w:rPr>
            </w:pPr>
            <w:r w:rsidRPr="004D02E8">
              <w:rPr>
                <w:sz w:val="16"/>
                <w:szCs w:val="16"/>
                <w:lang w:val="en-US"/>
              </w:rPr>
              <w:t>2010102906959</w:t>
            </w:r>
          </w:p>
        </w:tc>
        <w:tc>
          <w:tcPr>
            <w:tcW w:w="5103" w:type="dxa"/>
            <w:tcBorders>
              <w:top w:val="nil"/>
              <w:left w:val="single" w:sz="2" w:space="0" w:color="000000"/>
              <w:bottom w:val="single" w:sz="2" w:space="0" w:color="000000"/>
              <w:right w:val="nil"/>
            </w:tcBorders>
          </w:tcPr>
          <w:p w14:paraId="4C852A2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Rigle de rasin. 38/58;48/48;48/96 L=3-6 m STAS 942-80</w:t>
            </w:r>
          </w:p>
        </w:tc>
        <w:tc>
          <w:tcPr>
            <w:tcW w:w="992" w:type="dxa"/>
            <w:tcBorders>
              <w:top w:val="nil"/>
              <w:left w:val="single" w:sz="2" w:space="0" w:color="000000"/>
              <w:bottom w:val="single" w:sz="2" w:space="0" w:color="000000"/>
              <w:right w:val="nil"/>
            </w:tcBorders>
            <w:vAlign w:val="center"/>
          </w:tcPr>
          <w:p w14:paraId="2BAEB83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8DDE999" w14:textId="77777777" w:rsidR="002A0987" w:rsidRPr="002B02C2" w:rsidRDefault="002A0987" w:rsidP="002A0987">
            <w:pPr>
              <w:rPr>
                <w:sz w:val="18"/>
                <w:szCs w:val="18"/>
                <w:lang w:val="en-US"/>
              </w:rPr>
            </w:pPr>
            <w:r w:rsidRPr="002B02C2">
              <w:rPr>
                <w:sz w:val="18"/>
                <w:szCs w:val="18"/>
                <w:lang w:val="en-US"/>
              </w:rPr>
              <w:t>0,0003</w:t>
            </w:r>
          </w:p>
        </w:tc>
        <w:tc>
          <w:tcPr>
            <w:tcW w:w="1134" w:type="dxa"/>
            <w:tcBorders>
              <w:top w:val="nil"/>
              <w:left w:val="single" w:sz="2" w:space="0" w:color="000000"/>
              <w:bottom w:val="single" w:sz="2" w:space="0" w:color="000000"/>
              <w:right w:val="single" w:sz="2" w:space="0" w:color="000000"/>
            </w:tcBorders>
            <w:vAlign w:val="center"/>
          </w:tcPr>
          <w:p w14:paraId="245787B2" w14:textId="77777777" w:rsidR="002A0987" w:rsidRPr="002B02C2" w:rsidRDefault="002A0987" w:rsidP="002A0987">
            <w:pPr>
              <w:rPr>
                <w:sz w:val="18"/>
                <w:szCs w:val="18"/>
                <w:lang w:val="en-US"/>
              </w:rPr>
            </w:pPr>
          </w:p>
        </w:tc>
      </w:tr>
      <w:tr w:rsidR="002A0987" w:rsidRPr="005F0059" w14:paraId="797022F5" w14:textId="77777777" w:rsidTr="0086322A">
        <w:tc>
          <w:tcPr>
            <w:tcW w:w="567" w:type="dxa"/>
            <w:tcBorders>
              <w:top w:val="nil"/>
              <w:left w:val="single" w:sz="2" w:space="0" w:color="000000"/>
              <w:bottom w:val="single" w:sz="2" w:space="0" w:color="000000"/>
              <w:right w:val="nil"/>
            </w:tcBorders>
          </w:tcPr>
          <w:p w14:paraId="3636F9D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1CC383" w14:textId="77777777" w:rsidR="002A0987" w:rsidRPr="004D02E8" w:rsidRDefault="002A0987" w:rsidP="002A0987">
            <w:pPr>
              <w:rPr>
                <w:sz w:val="16"/>
                <w:szCs w:val="16"/>
                <w:lang w:val="en-US"/>
              </w:rPr>
            </w:pPr>
            <w:r w:rsidRPr="004D02E8">
              <w:rPr>
                <w:sz w:val="16"/>
                <w:szCs w:val="16"/>
                <w:lang w:val="en-US"/>
              </w:rPr>
              <w:t>2020142925412</w:t>
            </w:r>
          </w:p>
        </w:tc>
        <w:tc>
          <w:tcPr>
            <w:tcW w:w="5103" w:type="dxa"/>
            <w:tcBorders>
              <w:top w:val="nil"/>
              <w:left w:val="single" w:sz="2" w:space="0" w:color="000000"/>
              <w:bottom w:val="single" w:sz="2" w:space="0" w:color="000000"/>
              <w:right w:val="nil"/>
            </w:tcBorders>
          </w:tcPr>
          <w:p w14:paraId="4885812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PFL dur de 6 mm</w:t>
            </w:r>
          </w:p>
        </w:tc>
        <w:tc>
          <w:tcPr>
            <w:tcW w:w="992" w:type="dxa"/>
            <w:tcBorders>
              <w:top w:val="nil"/>
              <w:left w:val="single" w:sz="2" w:space="0" w:color="000000"/>
              <w:bottom w:val="single" w:sz="2" w:space="0" w:color="000000"/>
              <w:right w:val="nil"/>
            </w:tcBorders>
            <w:vAlign w:val="center"/>
          </w:tcPr>
          <w:p w14:paraId="44B9C70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61476E3" w14:textId="77777777" w:rsidR="002A0987" w:rsidRPr="002B02C2" w:rsidRDefault="002A0987" w:rsidP="002A0987">
            <w:pPr>
              <w:rPr>
                <w:sz w:val="18"/>
                <w:szCs w:val="18"/>
                <w:lang w:val="en-US"/>
              </w:rPr>
            </w:pPr>
            <w:r w:rsidRPr="002B02C2">
              <w:rPr>
                <w:sz w:val="18"/>
                <w:szCs w:val="18"/>
                <w:lang w:val="en-US"/>
              </w:rPr>
              <w:t>0,00012</w:t>
            </w:r>
          </w:p>
        </w:tc>
        <w:tc>
          <w:tcPr>
            <w:tcW w:w="1134" w:type="dxa"/>
            <w:tcBorders>
              <w:top w:val="nil"/>
              <w:left w:val="single" w:sz="2" w:space="0" w:color="000000"/>
              <w:bottom w:val="single" w:sz="2" w:space="0" w:color="000000"/>
              <w:right w:val="single" w:sz="2" w:space="0" w:color="000000"/>
            </w:tcBorders>
            <w:vAlign w:val="center"/>
          </w:tcPr>
          <w:p w14:paraId="7A21B02A" w14:textId="77777777" w:rsidR="002A0987" w:rsidRPr="002B02C2" w:rsidRDefault="002A0987" w:rsidP="002A0987">
            <w:pPr>
              <w:rPr>
                <w:sz w:val="18"/>
                <w:szCs w:val="18"/>
                <w:lang w:val="en-US"/>
              </w:rPr>
            </w:pPr>
          </w:p>
        </w:tc>
      </w:tr>
      <w:tr w:rsidR="002A0987" w:rsidRPr="005F0059" w14:paraId="7ADED922" w14:textId="77777777" w:rsidTr="0086322A">
        <w:tc>
          <w:tcPr>
            <w:tcW w:w="567" w:type="dxa"/>
            <w:tcBorders>
              <w:top w:val="nil"/>
              <w:left w:val="single" w:sz="2" w:space="0" w:color="000000"/>
              <w:bottom w:val="single" w:sz="2" w:space="0" w:color="000000"/>
              <w:right w:val="nil"/>
            </w:tcBorders>
          </w:tcPr>
          <w:p w14:paraId="5DF9F9D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9F21859" w14:textId="77777777" w:rsidR="002A0987" w:rsidRPr="004D02E8" w:rsidRDefault="002A0987" w:rsidP="002A0987">
            <w:pPr>
              <w:rPr>
                <w:sz w:val="16"/>
                <w:szCs w:val="16"/>
                <w:lang w:val="en-US"/>
              </w:rPr>
            </w:pPr>
            <w:r w:rsidRPr="004D02E8">
              <w:rPr>
                <w:sz w:val="16"/>
                <w:szCs w:val="16"/>
                <w:lang w:val="en-US"/>
              </w:rPr>
              <w:t>2811237329800</w:t>
            </w:r>
          </w:p>
        </w:tc>
        <w:tc>
          <w:tcPr>
            <w:tcW w:w="5103" w:type="dxa"/>
            <w:tcBorders>
              <w:top w:val="nil"/>
              <w:left w:val="single" w:sz="2" w:space="0" w:color="000000"/>
              <w:bottom w:val="single" w:sz="2" w:space="0" w:color="000000"/>
              <w:right w:val="nil"/>
            </w:tcBorders>
          </w:tcPr>
          <w:p w14:paraId="379D027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Materiale de prindere (cuie, buloane, piulite, saibe, sirma, etc.)</w:t>
            </w:r>
          </w:p>
        </w:tc>
        <w:tc>
          <w:tcPr>
            <w:tcW w:w="992" w:type="dxa"/>
            <w:tcBorders>
              <w:top w:val="nil"/>
              <w:left w:val="single" w:sz="2" w:space="0" w:color="000000"/>
              <w:bottom w:val="single" w:sz="2" w:space="0" w:color="000000"/>
              <w:right w:val="nil"/>
            </w:tcBorders>
            <w:vAlign w:val="center"/>
          </w:tcPr>
          <w:p w14:paraId="1D74A44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ECE830C" w14:textId="77777777" w:rsidR="002A0987" w:rsidRPr="002B02C2" w:rsidRDefault="002A0987" w:rsidP="002A0987">
            <w:pPr>
              <w:rPr>
                <w:sz w:val="18"/>
                <w:szCs w:val="18"/>
                <w:lang w:val="en-US"/>
              </w:rPr>
            </w:pPr>
            <w:r w:rsidRPr="002B02C2">
              <w:rPr>
                <w:sz w:val="18"/>
                <w:szCs w:val="18"/>
                <w:lang w:val="en-US"/>
              </w:rPr>
              <w:t>0,0030</w:t>
            </w:r>
          </w:p>
        </w:tc>
        <w:tc>
          <w:tcPr>
            <w:tcW w:w="1134" w:type="dxa"/>
            <w:tcBorders>
              <w:top w:val="nil"/>
              <w:left w:val="single" w:sz="2" w:space="0" w:color="000000"/>
              <w:bottom w:val="single" w:sz="2" w:space="0" w:color="000000"/>
              <w:right w:val="single" w:sz="2" w:space="0" w:color="000000"/>
            </w:tcBorders>
            <w:vAlign w:val="center"/>
          </w:tcPr>
          <w:p w14:paraId="73861BA1" w14:textId="77777777" w:rsidR="002A0987" w:rsidRPr="002B02C2" w:rsidRDefault="002A0987" w:rsidP="002A0987">
            <w:pPr>
              <w:rPr>
                <w:sz w:val="18"/>
                <w:szCs w:val="18"/>
                <w:lang w:val="en-US"/>
              </w:rPr>
            </w:pPr>
          </w:p>
        </w:tc>
      </w:tr>
      <w:tr w:rsidR="002A0987" w:rsidRPr="005F0059" w14:paraId="68D2E749" w14:textId="77777777" w:rsidTr="0086322A">
        <w:tc>
          <w:tcPr>
            <w:tcW w:w="567" w:type="dxa"/>
            <w:tcBorders>
              <w:top w:val="nil"/>
              <w:left w:val="single" w:sz="2" w:space="0" w:color="000000"/>
              <w:bottom w:val="single" w:sz="2" w:space="0" w:color="000000"/>
              <w:right w:val="nil"/>
            </w:tcBorders>
          </w:tcPr>
          <w:p w14:paraId="523CF20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1EAA94" w14:textId="77777777" w:rsidR="002A0987" w:rsidRPr="004D02E8" w:rsidRDefault="002A0987" w:rsidP="002A0987">
            <w:pPr>
              <w:rPr>
                <w:sz w:val="16"/>
                <w:szCs w:val="16"/>
                <w:lang w:val="en-US"/>
              </w:rPr>
            </w:pPr>
            <w:r w:rsidRPr="004D02E8">
              <w:rPr>
                <w:sz w:val="16"/>
                <w:szCs w:val="16"/>
                <w:lang w:val="en-US"/>
              </w:rPr>
              <w:t>2940420007679</w:t>
            </w:r>
          </w:p>
        </w:tc>
        <w:tc>
          <w:tcPr>
            <w:tcW w:w="5103" w:type="dxa"/>
            <w:tcBorders>
              <w:top w:val="nil"/>
              <w:left w:val="single" w:sz="2" w:space="0" w:color="000000"/>
              <w:bottom w:val="single" w:sz="2" w:space="0" w:color="000000"/>
              <w:right w:val="nil"/>
            </w:tcBorders>
          </w:tcPr>
          <w:p w14:paraId="3E8298A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Fierastrau mecanic</w:t>
            </w:r>
          </w:p>
        </w:tc>
        <w:tc>
          <w:tcPr>
            <w:tcW w:w="992" w:type="dxa"/>
            <w:tcBorders>
              <w:top w:val="nil"/>
              <w:left w:val="single" w:sz="2" w:space="0" w:color="000000"/>
              <w:bottom w:val="single" w:sz="2" w:space="0" w:color="000000"/>
              <w:right w:val="nil"/>
            </w:tcBorders>
            <w:vAlign w:val="center"/>
          </w:tcPr>
          <w:p w14:paraId="3328056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1652BF9" w14:textId="77777777" w:rsidR="002A0987" w:rsidRPr="002B02C2" w:rsidRDefault="002A0987" w:rsidP="002A0987">
            <w:pPr>
              <w:rPr>
                <w:sz w:val="18"/>
                <w:szCs w:val="18"/>
                <w:lang w:val="en-US"/>
              </w:rPr>
            </w:pPr>
            <w:r w:rsidRPr="002B02C2">
              <w:rPr>
                <w:sz w:val="18"/>
                <w:szCs w:val="18"/>
                <w:lang w:val="en-US"/>
              </w:rPr>
              <w:t>0,0060</w:t>
            </w:r>
          </w:p>
        </w:tc>
        <w:tc>
          <w:tcPr>
            <w:tcW w:w="1134" w:type="dxa"/>
            <w:tcBorders>
              <w:top w:val="nil"/>
              <w:left w:val="single" w:sz="2" w:space="0" w:color="000000"/>
              <w:bottom w:val="single" w:sz="2" w:space="0" w:color="000000"/>
              <w:right w:val="single" w:sz="2" w:space="0" w:color="000000"/>
            </w:tcBorders>
            <w:vAlign w:val="center"/>
          </w:tcPr>
          <w:p w14:paraId="4154AF39" w14:textId="77777777" w:rsidR="002A0987" w:rsidRPr="002B02C2" w:rsidRDefault="002A0987" w:rsidP="002A0987">
            <w:pPr>
              <w:rPr>
                <w:sz w:val="18"/>
                <w:szCs w:val="18"/>
                <w:lang w:val="en-US"/>
              </w:rPr>
            </w:pPr>
          </w:p>
        </w:tc>
      </w:tr>
      <w:tr w:rsidR="002A0987" w:rsidRPr="004D02E8" w14:paraId="6D533459" w14:textId="77777777" w:rsidTr="0086322A">
        <w:tc>
          <w:tcPr>
            <w:tcW w:w="567" w:type="dxa"/>
            <w:tcBorders>
              <w:top w:val="single" w:sz="2" w:space="0" w:color="000000"/>
              <w:left w:val="single" w:sz="2" w:space="0" w:color="000000"/>
              <w:bottom w:val="single" w:sz="2" w:space="0" w:color="000000"/>
              <w:right w:val="nil"/>
            </w:tcBorders>
            <w:vAlign w:val="center"/>
          </w:tcPr>
          <w:p w14:paraId="7DFFC39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57</w:t>
            </w:r>
          </w:p>
        </w:tc>
        <w:tc>
          <w:tcPr>
            <w:tcW w:w="1418" w:type="dxa"/>
            <w:tcBorders>
              <w:top w:val="single" w:sz="2" w:space="0" w:color="000000"/>
              <w:left w:val="single" w:sz="2" w:space="0" w:color="000000"/>
              <w:bottom w:val="single" w:sz="2" w:space="0" w:color="000000"/>
              <w:right w:val="nil"/>
            </w:tcBorders>
            <w:vAlign w:val="center"/>
          </w:tcPr>
          <w:p w14:paraId="57FF8385" w14:textId="77777777" w:rsidR="002A0987" w:rsidRPr="004D02E8" w:rsidRDefault="002A0987" w:rsidP="002A0987">
            <w:pPr>
              <w:jc w:val="center"/>
              <w:rPr>
                <w:sz w:val="22"/>
                <w:szCs w:val="22"/>
                <w:lang w:val="en-US"/>
              </w:rPr>
            </w:pPr>
            <w:r w:rsidRPr="004D02E8">
              <w:rPr>
                <w:sz w:val="22"/>
                <w:szCs w:val="22"/>
                <w:lang w:val="en-US"/>
              </w:rPr>
              <w:t>RpCB18A</w:t>
            </w:r>
          </w:p>
          <w:p w14:paraId="0065755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F532CE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(inlaturea manuala a betonului slab) Demolarea betoanelor vechi cu mijloace manuale, fundatii si elevatii cu dozaje ciment pina la 150 kg/mc</w:t>
            </w:r>
          </w:p>
        </w:tc>
        <w:tc>
          <w:tcPr>
            <w:tcW w:w="992" w:type="dxa"/>
            <w:tcBorders>
              <w:top w:val="single" w:sz="2" w:space="0" w:color="000000"/>
              <w:left w:val="single" w:sz="2" w:space="0" w:color="000000"/>
              <w:bottom w:val="single" w:sz="2" w:space="0" w:color="000000"/>
              <w:right w:val="nil"/>
            </w:tcBorders>
            <w:vAlign w:val="center"/>
          </w:tcPr>
          <w:p w14:paraId="44EF3AEB"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8B421C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18102C0" w14:textId="77777777" w:rsidR="002A0987" w:rsidRPr="002B02C2" w:rsidRDefault="002A0987" w:rsidP="002A0987">
            <w:pPr>
              <w:jc w:val="right"/>
              <w:rPr>
                <w:lang w:val="en-US"/>
              </w:rPr>
            </w:pPr>
            <w:r w:rsidRPr="002B02C2">
              <w:rPr>
                <w:lang w:val="en-US"/>
              </w:rPr>
              <w:t>0,900</w:t>
            </w:r>
          </w:p>
        </w:tc>
      </w:tr>
      <w:tr w:rsidR="002A0987" w:rsidRPr="005F0059" w14:paraId="13E3ABFF" w14:textId="77777777" w:rsidTr="0086322A">
        <w:tc>
          <w:tcPr>
            <w:tcW w:w="567" w:type="dxa"/>
            <w:tcBorders>
              <w:top w:val="nil"/>
              <w:left w:val="single" w:sz="2" w:space="0" w:color="000000"/>
              <w:bottom w:val="single" w:sz="2" w:space="0" w:color="000000"/>
              <w:right w:val="nil"/>
            </w:tcBorders>
          </w:tcPr>
          <w:p w14:paraId="2C0C27C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5FCBD8"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1B1C1EA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20D07F7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9B7357F" w14:textId="77777777" w:rsidR="002A0987" w:rsidRPr="002B02C2" w:rsidRDefault="002A0987" w:rsidP="002A0987">
            <w:pPr>
              <w:rPr>
                <w:sz w:val="18"/>
                <w:szCs w:val="18"/>
                <w:lang w:val="en-US"/>
              </w:rPr>
            </w:pPr>
            <w:r w:rsidRPr="002B02C2">
              <w:rPr>
                <w:sz w:val="18"/>
                <w:szCs w:val="18"/>
                <w:lang w:val="en-US"/>
              </w:rPr>
              <w:t>6,2000</w:t>
            </w:r>
          </w:p>
        </w:tc>
        <w:tc>
          <w:tcPr>
            <w:tcW w:w="1134" w:type="dxa"/>
            <w:tcBorders>
              <w:top w:val="nil"/>
              <w:left w:val="single" w:sz="2" w:space="0" w:color="000000"/>
              <w:bottom w:val="single" w:sz="2" w:space="0" w:color="000000"/>
              <w:right w:val="single" w:sz="2" w:space="0" w:color="000000"/>
            </w:tcBorders>
            <w:vAlign w:val="center"/>
          </w:tcPr>
          <w:p w14:paraId="048C4299" w14:textId="77777777" w:rsidR="002A0987" w:rsidRPr="002B02C2" w:rsidRDefault="002A0987" w:rsidP="002A0987">
            <w:pPr>
              <w:rPr>
                <w:sz w:val="18"/>
                <w:szCs w:val="18"/>
                <w:lang w:val="en-US"/>
              </w:rPr>
            </w:pPr>
          </w:p>
        </w:tc>
      </w:tr>
      <w:tr w:rsidR="002A0987" w:rsidRPr="005F0059" w14:paraId="59129926" w14:textId="77777777" w:rsidTr="0086322A">
        <w:tc>
          <w:tcPr>
            <w:tcW w:w="567" w:type="dxa"/>
            <w:tcBorders>
              <w:top w:val="nil"/>
              <w:left w:val="single" w:sz="2" w:space="0" w:color="000000"/>
              <w:bottom w:val="single" w:sz="2" w:space="0" w:color="000000"/>
              <w:right w:val="nil"/>
            </w:tcBorders>
          </w:tcPr>
          <w:p w14:paraId="204A02E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5DD9F1"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757EC8B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1BE7105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A6A96D3" w14:textId="77777777" w:rsidR="002A0987" w:rsidRPr="002B02C2" w:rsidRDefault="002A0987" w:rsidP="002A0987">
            <w:pPr>
              <w:rPr>
                <w:sz w:val="18"/>
                <w:szCs w:val="18"/>
                <w:lang w:val="en-US"/>
              </w:rPr>
            </w:pPr>
            <w:r w:rsidRPr="002B02C2">
              <w:rPr>
                <w:sz w:val="18"/>
                <w:szCs w:val="18"/>
                <w:lang w:val="en-US"/>
              </w:rPr>
              <w:t>2,6500</w:t>
            </w:r>
          </w:p>
        </w:tc>
        <w:tc>
          <w:tcPr>
            <w:tcW w:w="1134" w:type="dxa"/>
            <w:tcBorders>
              <w:top w:val="nil"/>
              <w:left w:val="single" w:sz="2" w:space="0" w:color="000000"/>
              <w:bottom w:val="single" w:sz="2" w:space="0" w:color="000000"/>
              <w:right w:val="single" w:sz="2" w:space="0" w:color="000000"/>
            </w:tcBorders>
            <w:vAlign w:val="center"/>
          </w:tcPr>
          <w:p w14:paraId="3628DF7D" w14:textId="77777777" w:rsidR="002A0987" w:rsidRPr="002B02C2" w:rsidRDefault="002A0987" w:rsidP="002A0987">
            <w:pPr>
              <w:rPr>
                <w:sz w:val="18"/>
                <w:szCs w:val="18"/>
                <w:lang w:val="en-US"/>
              </w:rPr>
            </w:pPr>
          </w:p>
        </w:tc>
      </w:tr>
      <w:tr w:rsidR="002A0987" w:rsidRPr="005F0059" w14:paraId="089F822C" w14:textId="77777777" w:rsidTr="0086322A">
        <w:tc>
          <w:tcPr>
            <w:tcW w:w="567" w:type="dxa"/>
            <w:tcBorders>
              <w:top w:val="nil"/>
              <w:left w:val="single" w:sz="2" w:space="0" w:color="000000"/>
              <w:bottom w:val="single" w:sz="2" w:space="0" w:color="000000"/>
              <w:right w:val="nil"/>
            </w:tcBorders>
          </w:tcPr>
          <w:p w14:paraId="398A1F5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2E24DD1"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3ECFF74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4B4E7361"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BAD2223"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5C0360A5" w14:textId="77777777" w:rsidR="002A0987" w:rsidRPr="002B02C2" w:rsidRDefault="002A0987" w:rsidP="002A0987">
            <w:pPr>
              <w:rPr>
                <w:sz w:val="18"/>
                <w:szCs w:val="18"/>
                <w:lang w:val="en-US"/>
              </w:rPr>
            </w:pPr>
          </w:p>
        </w:tc>
      </w:tr>
      <w:tr w:rsidR="002A0987" w:rsidRPr="005F0059" w14:paraId="7B81160B" w14:textId="77777777" w:rsidTr="0086322A">
        <w:tc>
          <w:tcPr>
            <w:tcW w:w="567" w:type="dxa"/>
            <w:tcBorders>
              <w:top w:val="nil"/>
              <w:left w:val="single" w:sz="2" w:space="0" w:color="000000"/>
              <w:bottom w:val="single" w:sz="2" w:space="0" w:color="000000"/>
              <w:right w:val="nil"/>
            </w:tcBorders>
          </w:tcPr>
          <w:p w14:paraId="6A5178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8887E9" w14:textId="77777777" w:rsidR="002A0987" w:rsidRPr="004D02E8" w:rsidRDefault="002A0987" w:rsidP="002A0987">
            <w:pPr>
              <w:rPr>
                <w:sz w:val="16"/>
                <w:szCs w:val="16"/>
                <w:lang w:val="en-US"/>
              </w:rPr>
            </w:pPr>
            <w:r w:rsidRPr="004D02E8">
              <w:rPr>
                <w:sz w:val="16"/>
                <w:szCs w:val="16"/>
                <w:lang w:val="en-US"/>
              </w:rPr>
              <w:t>2922140006702</w:t>
            </w:r>
          </w:p>
        </w:tc>
        <w:tc>
          <w:tcPr>
            <w:tcW w:w="5103" w:type="dxa"/>
            <w:tcBorders>
              <w:top w:val="nil"/>
              <w:left w:val="single" w:sz="2" w:space="0" w:color="000000"/>
              <w:bottom w:val="single" w:sz="2" w:space="0" w:color="000000"/>
              <w:right w:val="nil"/>
            </w:tcBorders>
          </w:tcPr>
          <w:p w14:paraId="5AD2E57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de fereastra</w:t>
            </w:r>
          </w:p>
        </w:tc>
        <w:tc>
          <w:tcPr>
            <w:tcW w:w="992" w:type="dxa"/>
            <w:tcBorders>
              <w:top w:val="nil"/>
              <w:left w:val="single" w:sz="2" w:space="0" w:color="000000"/>
              <w:bottom w:val="single" w:sz="2" w:space="0" w:color="000000"/>
              <w:right w:val="nil"/>
            </w:tcBorders>
            <w:vAlign w:val="center"/>
          </w:tcPr>
          <w:p w14:paraId="67B8D3D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8A33333"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67EFF46E" w14:textId="77777777" w:rsidR="002A0987" w:rsidRPr="002B02C2" w:rsidRDefault="002A0987" w:rsidP="002A0987">
            <w:pPr>
              <w:rPr>
                <w:sz w:val="18"/>
                <w:szCs w:val="18"/>
                <w:lang w:val="en-US"/>
              </w:rPr>
            </w:pPr>
          </w:p>
        </w:tc>
      </w:tr>
      <w:tr w:rsidR="002A0987" w:rsidRPr="004D02E8" w14:paraId="7415006F" w14:textId="77777777" w:rsidTr="0086322A">
        <w:tc>
          <w:tcPr>
            <w:tcW w:w="567" w:type="dxa"/>
            <w:tcBorders>
              <w:top w:val="single" w:sz="2" w:space="0" w:color="000000"/>
              <w:left w:val="single" w:sz="2" w:space="0" w:color="000000"/>
              <w:bottom w:val="single" w:sz="2" w:space="0" w:color="000000"/>
              <w:right w:val="nil"/>
            </w:tcBorders>
            <w:vAlign w:val="center"/>
          </w:tcPr>
          <w:p w14:paraId="2237AE6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58</w:t>
            </w:r>
          </w:p>
        </w:tc>
        <w:tc>
          <w:tcPr>
            <w:tcW w:w="1418" w:type="dxa"/>
            <w:tcBorders>
              <w:top w:val="single" w:sz="2" w:space="0" w:color="000000"/>
              <w:left w:val="single" w:sz="2" w:space="0" w:color="000000"/>
              <w:bottom w:val="single" w:sz="2" w:space="0" w:color="000000"/>
              <w:right w:val="nil"/>
            </w:tcBorders>
            <w:vAlign w:val="center"/>
          </w:tcPr>
          <w:p w14:paraId="4D29F8AF" w14:textId="77777777" w:rsidR="002A0987" w:rsidRPr="004D02E8" w:rsidRDefault="002A0987" w:rsidP="002A0987">
            <w:pPr>
              <w:jc w:val="center"/>
              <w:rPr>
                <w:sz w:val="22"/>
                <w:szCs w:val="22"/>
                <w:lang w:val="en-US"/>
              </w:rPr>
            </w:pPr>
            <w:r w:rsidRPr="004D02E8">
              <w:rPr>
                <w:sz w:val="22"/>
                <w:szCs w:val="22"/>
                <w:lang w:val="en-US"/>
              </w:rPr>
              <w:t>TRI1AA04C1</w:t>
            </w:r>
          </w:p>
          <w:p w14:paraId="5E3640E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2654E1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63709BB8"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7212CED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696D923" w14:textId="77777777" w:rsidR="002A0987" w:rsidRPr="002B02C2" w:rsidRDefault="002A0987" w:rsidP="002A0987">
            <w:pPr>
              <w:jc w:val="right"/>
              <w:rPr>
                <w:lang w:val="en-US"/>
              </w:rPr>
            </w:pPr>
            <w:r w:rsidRPr="002B02C2">
              <w:rPr>
                <w:lang w:val="en-US"/>
              </w:rPr>
              <w:t>2,160</w:t>
            </w:r>
          </w:p>
        </w:tc>
      </w:tr>
      <w:tr w:rsidR="002A0987" w:rsidRPr="005F0059" w14:paraId="54CF9AA3" w14:textId="77777777" w:rsidTr="0086322A">
        <w:tc>
          <w:tcPr>
            <w:tcW w:w="567" w:type="dxa"/>
            <w:tcBorders>
              <w:top w:val="nil"/>
              <w:left w:val="single" w:sz="2" w:space="0" w:color="000000"/>
              <w:bottom w:val="single" w:sz="2" w:space="0" w:color="000000"/>
              <w:right w:val="nil"/>
            </w:tcBorders>
          </w:tcPr>
          <w:p w14:paraId="64BE91A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DE723F6"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75B823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7C9F368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2FC660A"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27E344B5" w14:textId="77777777" w:rsidR="002A0987" w:rsidRPr="002B02C2" w:rsidRDefault="002A0987" w:rsidP="002A0987">
            <w:pPr>
              <w:rPr>
                <w:sz w:val="18"/>
                <w:szCs w:val="18"/>
                <w:lang w:val="en-US"/>
              </w:rPr>
            </w:pPr>
          </w:p>
        </w:tc>
      </w:tr>
      <w:tr w:rsidR="002A0987" w:rsidRPr="004D02E8" w14:paraId="3440C5C4" w14:textId="77777777" w:rsidTr="0086322A">
        <w:tc>
          <w:tcPr>
            <w:tcW w:w="567" w:type="dxa"/>
            <w:tcBorders>
              <w:top w:val="single" w:sz="2" w:space="0" w:color="000000"/>
              <w:left w:val="single" w:sz="2" w:space="0" w:color="000000"/>
              <w:bottom w:val="single" w:sz="2" w:space="0" w:color="000000"/>
              <w:right w:val="nil"/>
            </w:tcBorders>
            <w:vAlign w:val="center"/>
          </w:tcPr>
          <w:p w14:paraId="3B6C499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59</w:t>
            </w:r>
          </w:p>
        </w:tc>
        <w:tc>
          <w:tcPr>
            <w:tcW w:w="1418" w:type="dxa"/>
            <w:tcBorders>
              <w:top w:val="single" w:sz="2" w:space="0" w:color="000000"/>
              <w:left w:val="single" w:sz="2" w:space="0" w:color="000000"/>
              <w:bottom w:val="single" w:sz="2" w:space="0" w:color="000000"/>
              <w:right w:val="nil"/>
            </w:tcBorders>
            <w:vAlign w:val="center"/>
          </w:tcPr>
          <w:p w14:paraId="4450E32D" w14:textId="77777777" w:rsidR="002A0987" w:rsidRPr="004D02E8" w:rsidRDefault="002A0987" w:rsidP="002A0987">
            <w:pPr>
              <w:jc w:val="center"/>
              <w:rPr>
                <w:sz w:val="22"/>
                <w:szCs w:val="22"/>
                <w:lang w:val="en-US"/>
              </w:rPr>
            </w:pPr>
            <w:r w:rsidRPr="004D02E8">
              <w:rPr>
                <w:sz w:val="22"/>
                <w:szCs w:val="22"/>
                <w:lang w:val="en-US"/>
              </w:rPr>
              <w:t>TsI51A5</w:t>
            </w:r>
          </w:p>
          <w:p w14:paraId="6E2818B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34885B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5 km</w:t>
            </w:r>
          </w:p>
        </w:tc>
        <w:tc>
          <w:tcPr>
            <w:tcW w:w="992" w:type="dxa"/>
            <w:tcBorders>
              <w:top w:val="single" w:sz="2" w:space="0" w:color="000000"/>
              <w:left w:val="single" w:sz="2" w:space="0" w:color="000000"/>
              <w:bottom w:val="single" w:sz="2" w:space="0" w:color="000000"/>
              <w:right w:val="nil"/>
            </w:tcBorders>
            <w:vAlign w:val="center"/>
          </w:tcPr>
          <w:p w14:paraId="603D71C0"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3041B12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33646A3" w14:textId="77777777" w:rsidR="002A0987" w:rsidRPr="002B02C2" w:rsidRDefault="002A0987" w:rsidP="002A0987">
            <w:pPr>
              <w:jc w:val="right"/>
              <w:rPr>
                <w:lang w:val="en-US"/>
              </w:rPr>
            </w:pPr>
            <w:r w:rsidRPr="002B02C2">
              <w:rPr>
                <w:lang w:val="en-US"/>
              </w:rPr>
              <w:t>2,160</w:t>
            </w:r>
          </w:p>
        </w:tc>
      </w:tr>
      <w:tr w:rsidR="002A0987" w:rsidRPr="005F0059" w14:paraId="42C5FB68" w14:textId="77777777" w:rsidTr="0086322A">
        <w:tc>
          <w:tcPr>
            <w:tcW w:w="567" w:type="dxa"/>
            <w:tcBorders>
              <w:top w:val="nil"/>
              <w:left w:val="single" w:sz="2" w:space="0" w:color="000000"/>
              <w:bottom w:val="single" w:sz="2" w:space="0" w:color="000000"/>
              <w:right w:val="nil"/>
            </w:tcBorders>
          </w:tcPr>
          <w:p w14:paraId="33EFAEE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16487D"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2AE7921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10DC5C6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0D22319" w14:textId="77777777" w:rsidR="002A0987" w:rsidRPr="002B02C2" w:rsidRDefault="002A0987" w:rsidP="002A0987">
            <w:pPr>
              <w:rPr>
                <w:sz w:val="18"/>
                <w:szCs w:val="18"/>
                <w:lang w:val="en-US"/>
              </w:rPr>
            </w:pPr>
            <w:r w:rsidRPr="002B02C2">
              <w:rPr>
                <w:sz w:val="18"/>
                <w:szCs w:val="18"/>
                <w:lang w:val="en-US"/>
              </w:rPr>
              <w:t>0,0383</w:t>
            </w:r>
          </w:p>
        </w:tc>
        <w:tc>
          <w:tcPr>
            <w:tcW w:w="1134" w:type="dxa"/>
            <w:tcBorders>
              <w:top w:val="nil"/>
              <w:left w:val="single" w:sz="2" w:space="0" w:color="000000"/>
              <w:bottom w:val="single" w:sz="2" w:space="0" w:color="000000"/>
              <w:right w:val="single" w:sz="2" w:space="0" w:color="000000"/>
            </w:tcBorders>
            <w:vAlign w:val="center"/>
          </w:tcPr>
          <w:p w14:paraId="4899790E" w14:textId="77777777" w:rsidR="002A0987" w:rsidRPr="002B02C2" w:rsidRDefault="002A0987" w:rsidP="002A0987">
            <w:pPr>
              <w:rPr>
                <w:sz w:val="18"/>
                <w:szCs w:val="18"/>
                <w:lang w:val="en-US"/>
              </w:rPr>
            </w:pPr>
          </w:p>
        </w:tc>
      </w:tr>
      <w:tr w:rsidR="002A0987" w:rsidRPr="004D02E8" w14:paraId="7AEFFBE8" w14:textId="77777777" w:rsidTr="0086322A">
        <w:tc>
          <w:tcPr>
            <w:tcW w:w="567" w:type="dxa"/>
            <w:tcBorders>
              <w:top w:val="single" w:sz="2" w:space="0" w:color="000000"/>
              <w:left w:val="single" w:sz="2" w:space="0" w:color="000000"/>
              <w:bottom w:val="single" w:sz="2" w:space="0" w:color="000000"/>
              <w:right w:val="nil"/>
            </w:tcBorders>
            <w:vAlign w:val="center"/>
          </w:tcPr>
          <w:p w14:paraId="404A9F2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60</w:t>
            </w:r>
          </w:p>
        </w:tc>
        <w:tc>
          <w:tcPr>
            <w:tcW w:w="1418" w:type="dxa"/>
            <w:tcBorders>
              <w:top w:val="single" w:sz="2" w:space="0" w:color="000000"/>
              <w:left w:val="single" w:sz="2" w:space="0" w:color="000000"/>
              <w:bottom w:val="single" w:sz="2" w:space="0" w:color="000000"/>
              <w:right w:val="nil"/>
            </w:tcBorders>
            <w:vAlign w:val="center"/>
          </w:tcPr>
          <w:p w14:paraId="09C82A88" w14:textId="77777777" w:rsidR="002A0987" w:rsidRPr="004D02E8" w:rsidRDefault="002A0987" w:rsidP="002A0987">
            <w:pPr>
              <w:jc w:val="center"/>
              <w:rPr>
                <w:sz w:val="22"/>
                <w:szCs w:val="22"/>
                <w:lang w:val="en-US"/>
              </w:rPr>
            </w:pPr>
            <w:r w:rsidRPr="004D02E8">
              <w:rPr>
                <w:sz w:val="22"/>
                <w:szCs w:val="22"/>
                <w:lang w:val="en-US"/>
              </w:rPr>
              <w:t>IzA01B</w:t>
            </w:r>
          </w:p>
          <w:p w14:paraId="5F145FF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BB1BE2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(armaturii de coroziune) Curatirea prin sablare in vederea aplicarii protectiei anticorozive pe suprafate intinse de metal - cuve, rezervoare, recipienti, coloane, buncare, conducte si similare - cu nisip cuartos de riu granulatie 2-3 mm</w:t>
            </w:r>
          </w:p>
        </w:tc>
        <w:tc>
          <w:tcPr>
            <w:tcW w:w="992" w:type="dxa"/>
            <w:tcBorders>
              <w:top w:val="single" w:sz="2" w:space="0" w:color="000000"/>
              <w:left w:val="single" w:sz="2" w:space="0" w:color="000000"/>
              <w:bottom w:val="single" w:sz="2" w:space="0" w:color="000000"/>
              <w:right w:val="nil"/>
            </w:tcBorders>
            <w:vAlign w:val="center"/>
          </w:tcPr>
          <w:p w14:paraId="5CD7AB17"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8CB668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E29F6DC" w14:textId="77777777" w:rsidR="002A0987" w:rsidRPr="002B02C2" w:rsidRDefault="002A0987" w:rsidP="002A0987">
            <w:pPr>
              <w:jc w:val="right"/>
              <w:rPr>
                <w:lang w:val="en-US"/>
              </w:rPr>
            </w:pPr>
            <w:r w:rsidRPr="002B02C2">
              <w:rPr>
                <w:lang w:val="en-US"/>
              </w:rPr>
              <w:t>12,000</w:t>
            </w:r>
          </w:p>
        </w:tc>
      </w:tr>
      <w:tr w:rsidR="002A0987" w:rsidRPr="005F0059" w14:paraId="4394C651" w14:textId="77777777" w:rsidTr="0086322A">
        <w:tc>
          <w:tcPr>
            <w:tcW w:w="567" w:type="dxa"/>
            <w:tcBorders>
              <w:top w:val="nil"/>
              <w:left w:val="single" w:sz="2" w:space="0" w:color="000000"/>
              <w:bottom w:val="single" w:sz="2" w:space="0" w:color="000000"/>
              <w:right w:val="nil"/>
            </w:tcBorders>
          </w:tcPr>
          <w:p w14:paraId="639FF7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D3C7CB"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79A475D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5496A5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C8125C1" w14:textId="77777777" w:rsidR="002A0987" w:rsidRPr="002B02C2" w:rsidRDefault="002A0987" w:rsidP="002A0987">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61924603" w14:textId="77777777" w:rsidR="002A0987" w:rsidRPr="002B02C2" w:rsidRDefault="002A0987" w:rsidP="002A0987">
            <w:pPr>
              <w:rPr>
                <w:sz w:val="18"/>
                <w:szCs w:val="18"/>
                <w:lang w:val="en-US"/>
              </w:rPr>
            </w:pPr>
          </w:p>
        </w:tc>
      </w:tr>
      <w:tr w:rsidR="002A0987" w:rsidRPr="005F0059" w14:paraId="7121A13D" w14:textId="77777777" w:rsidTr="0086322A">
        <w:tc>
          <w:tcPr>
            <w:tcW w:w="567" w:type="dxa"/>
            <w:tcBorders>
              <w:top w:val="nil"/>
              <w:left w:val="single" w:sz="2" w:space="0" w:color="000000"/>
              <w:bottom w:val="single" w:sz="2" w:space="0" w:color="000000"/>
              <w:right w:val="nil"/>
            </w:tcBorders>
          </w:tcPr>
          <w:p w14:paraId="3D88FA7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FDE71F" w14:textId="77777777" w:rsidR="002A0987" w:rsidRPr="004D02E8" w:rsidRDefault="002A0987" w:rsidP="002A0987">
            <w:pPr>
              <w:rPr>
                <w:sz w:val="16"/>
                <w:szCs w:val="16"/>
                <w:lang w:val="en-US"/>
              </w:rPr>
            </w:pPr>
            <w:r w:rsidRPr="004D02E8">
              <w:rPr>
                <w:sz w:val="16"/>
                <w:szCs w:val="16"/>
                <w:lang w:val="en-US"/>
              </w:rPr>
              <w:t>6141120000000</w:t>
            </w:r>
          </w:p>
        </w:tc>
        <w:tc>
          <w:tcPr>
            <w:tcW w:w="5103" w:type="dxa"/>
            <w:tcBorders>
              <w:top w:val="nil"/>
              <w:left w:val="single" w:sz="2" w:space="0" w:color="000000"/>
              <w:bottom w:val="single" w:sz="2" w:space="0" w:color="000000"/>
              <w:right w:val="nil"/>
            </w:tcBorders>
          </w:tcPr>
          <w:p w14:paraId="0998711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Sablator</w:t>
            </w:r>
          </w:p>
        </w:tc>
        <w:tc>
          <w:tcPr>
            <w:tcW w:w="992" w:type="dxa"/>
            <w:tcBorders>
              <w:top w:val="nil"/>
              <w:left w:val="single" w:sz="2" w:space="0" w:color="000000"/>
              <w:bottom w:val="single" w:sz="2" w:space="0" w:color="000000"/>
              <w:right w:val="nil"/>
            </w:tcBorders>
            <w:vAlign w:val="center"/>
          </w:tcPr>
          <w:p w14:paraId="38368D1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FCF851F" w14:textId="77777777" w:rsidR="002A0987" w:rsidRPr="002B02C2" w:rsidRDefault="002A0987" w:rsidP="002A0987">
            <w:pPr>
              <w:rPr>
                <w:sz w:val="18"/>
                <w:szCs w:val="18"/>
                <w:lang w:val="en-US"/>
              </w:rPr>
            </w:pPr>
            <w:r w:rsidRPr="002B02C2">
              <w:rPr>
                <w:sz w:val="18"/>
                <w:szCs w:val="18"/>
                <w:lang w:val="en-US"/>
              </w:rPr>
              <w:t>0,5200</w:t>
            </w:r>
          </w:p>
        </w:tc>
        <w:tc>
          <w:tcPr>
            <w:tcW w:w="1134" w:type="dxa"/>
            <w:tcBorders>
              <w:top w:val="nil"/>
              <w:left w:val="single" w:sz="2" w:space="0" w:color="000000"/>
              <w:bottom w:val="single" w:sz="2" w:space="0" w:color="000000"/>
              <w:right w:val="single" w:sz="2" w:space="0" w:color="000000"/>
            </w:tcBorders>
            <w:vAlign w:val="center"/>
          </w:tcPr>
          <w:p w14:paraId="7732C0F6" w14:textId="77777777" w:rsidR="002A0987" w:rsidRPr="002B02C2" w:rsidRDefault="002A0987" w:rsidP="002A0987">
            <w:pPr>
              <w:rPr>
                <w:sz w:val="18"/>
                <w:szCs w:val="18"/>
                <w:lang w:val="en-US"/>
              </w:rPr>
            </w:pPr>
          </w:p>
        </w:tc>
      </w:tr>
      <w:tr w:rsidR="002A0987" w:rsidRPr="005F0059" w14:paraId="595124ED" w14:textId="77777777" w:rsidTr="0086322A">
        <w:tc>
          <w:tcPr>
            <w:tcW w:w="567" w:type="dxa"/>
            <w:tcBorders>
              <w:top w:val="nil"/>
              <w:left w:val="single" w:sz="2" w:space="0" w:color="000000"/>
              <w:bottom w:val="single" w:sz="2" w:space="0" w:color="000000"/>
              <w:right w:val="nil"/>
            </w:tcBorders>
          </w:tcPr>
          <w:p w14:paraId="3233956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FF65338" w14:textId="77777777" w:rsidR="002A0987" w:rsidRPr="004D02E8" w:rsidRDefault="002A0987" w:rsidP="002A0987">
            <w:pPr>
              <w:rPr>
                <w:sz w:val="16"/>
                <w:szCs w:val="16"/>
                <w:lang w:val="en-US"/>
              </w:rPr>
            </w:pPr>
            <w:r w:rsidRPr="004D02E8">
              <w:rPr>
                <w:sz w:val="16"/>
                <w:szCs w:val="16"/>
                <w:lang w:val="en-US"/>
              </w:rPr>
              <w:t>1421102200900</w:t>
            </w:r>
          </w:p>
        </w:tc>
        <w:tc>
          <w:tcPr>
            <w:tcW w:w="5103" w:type="dxa"/>
            <w:tcBorders>
              <w:top w:val="nil"/>
              <w:left w:val="single" w:sz="2" w:space="0" w:color="000000"/>
              <w:bottom w:val="single" w:sz="2" w:space="0" w:color="000000"/>
              <w:right w:val="nil"/>
            </w:tcBorders>
          </w:tcPr>
          <w:p w14:paraId="27E3994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Nisip cuartos de riu 2,0 - 3,0 mm</w:t>
            </w:r>
          </w:p>
        </w:tc>
        <w:tc>
          <w:tcPr>
            <w:tcW w:w="992" w:type="dxa"/>
            <w:tcBorders>
              <w:top w:val="nil"/>
              <w:left w:val="single" w:sz="2" w:space="0" w:color="000000"/>
              <w:bottom w:val="single" w:sz="2" w:space="0" w:color="000000"/>
              <w:right w:val="nil"/>
            </w:tcBorders>
            <w:vAlign w:val="center"/>
          </w:tcPr>
          <w:p w14:paraId="617B5403"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352EB87"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2F227E39" w14:textId="77777777" w:rsidR="002A0987" w:rsidRPr="002B02C2" w:rsidRDefault="002A0987" w:rsidP="002A0987">
            <w:pPr>
              <w:rPr>
                <w:sz w:val="18"/>
                <w:szCs w:val="18"/>
                <w:lang w:val="en-US"/>
              </w:rPr>
            </w:pPr>
          </w:p>
        </w:tc>
      </w:tr>
      <w:tr w:rsidR="002A0987" w:rsidRPr="005F0059" w14:paraId="6E251587" w14:textId="77777777" w:rsidTr="0086322A">
        <w:tc>
          <w:tcPr>
            <w:tcW w:w="567" w:type="dxa"/>
            <w:tcBorders>
              <w:top w:val="nil"/>
              <w:left w:val="single" w:sz="2" w:space="0" w:color="000000"/>
              <w:bottom w:val="single" w:sz="2" w:space="0" w:color="000000"/>
              <w:right w:val="nil"/>
            </w:tcBorders>
          </w:tcPr>
          <w:p w14:paraId="1902783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ECB4B00" w14:textId="77777777" w:rsidR="002A0987" w:rsidRPr="004D02E8" w:rsidRDefault="002A0987" w:rsidP="002A0987">
            <w:pPr>
              <w:rPr>
                <w:sz w:val="16"/>
                <w:szCs w:val="16"/>
                <w:lang w:val="en-US"/>
              </w:rPr>
            </w:pPr>
            <w:r w:rsidRPr="004D02E8">
              <w:rPr>
                <w:sz w:val="16"/>
                <w:szCs w:val="16"/>
                <w:lang w:val="en-US"/>
              </w:rPr>
              <w:t>2052152959010</w:t>
            </w:r>
          </w:p>
        </w:tc>
        <w:tc>
          <w:tcPr>
            <w:tcW w:w="5103" w:type="dxa"/>
            <w:tcBorders>
              <w:top w:val="nil"/>
              <w:left w:val="single" w:sz="2" w:space="0" w:color="000000"/>
              <w:bottom w:val="single" w:sz="2" w:space="0" w:color="000000"/>
              <w:right w:val="nil"/>
            </w:tcBorders>
          </w:tcPr>
          <w:p w14:paraId="2808F12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Lemne de foc de rasinoase (deseuri)</w:t>
            </w:r>
          </w:p>
        </w:tc>
        <w:tc>
          <w:tcPr>
            <w:tcW w:w="992" w:type="dxa"/>
            <w:tcBorders>
              <w:top w:val="nil"/>
              <w:left w:val="single" w:sz="2" w:space="0" w:color="000000"/>
              <w:bottom w:val="single" w:sz="2" w:space="0" w:color="000000"/>
              <w:right w:val="nil"/>
            </w:tcBorders>
            <w:vAlign w:val="center"/>
          </w:tcPr>
          <w:p w14:paraId="7A174651"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69F18EA1" w14:textId="77777777" w:rsidR="002A0987" w:rsidRPr="002B02C2" w:rsidRDefault="002A0987" w:rsidP="002A0987">
            <w:pPr>
              <w:rPr>
                <w:sz w:val="18"/>
                <w:szCs w:val="18"/>
                <w:lang w:val="en-US"/>
              </w:rPr>
            </w:pPr>
            <w:r w:rsidRPr="002B02C2">
              <w:rPr>
                <w:sz w:val="18"/>
                <w:szCs w:val="18"/>
                <w:lang w:val="en-US"/>
              </w:rPr>
              <w:t>0,0033</w:t>
            </w:r>
          </w:p>
        </w:tc>
        <w:tc>
          <w:tcPr>
            <w:tcW w:w="1134" w:type="dxa"/>
            <w:tcBorders>
              <w:top w:val="nil"/>
              <w:left w:val="single" w:sz="2" w:space="0" w:color="000000"/>
              <w:bottom w:val="single" w:sz="2" w:space="0" w:color="000000"/>
              <w:right w:val="single" w:sz="2" w:space="0" w:color="000000"/>
            </w:tcBorders>
            <w:vAlign w:val="center"/>
          </w:tcPr>
          <w:p w14:paraId="72F9A468" w14:textId="77777777" w:rsidR="002A0987" w:rsidRPr="002B02C2" w:rsidRDefault="002A0987" w:rsidP="002A0987">
            <w:pPr>
              <w:rPr>
                <w:sz w:val="18"/>
                <w:szCs w:val="18"/>
                <w:lang w:val="en-US"/>
              </w:rPr>
            </w:pPr>
          </w:p>
        </w:tc>
      </w:tr>
      <w:tr w:rsidR="002A0987" w:rsidRPr="005F0059" w14:paraId="67C9BE49" w14:textId="77777777" w:rsidTr="0086322A">
        <w:tc>
          <w:tcPr>
            <w:tcW w:w="567" w:type="dxa"/>
            <w:tcBorders>
              <w:top w:val="nil"/>
              <w:left w:val="single" w:sz="2" w:space="0" w:color="000000"/>
              <w:bottom w:val="single" w:sz="2" w:space="0" w:color="000000"/>
              <w:right w:val="nil"/>
            </w:tcBorders>
          </w:tcPr>
          <w:p w14:paraId="1FB7BDA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6F46365" w14:textId="77777777" w:rsidR="002A0987" w:rsidRPr="004D02E8" w:rsidRDefault="002A0987" w:rsidP="002A0987">
            <w:pPr>
              <w:rPr>
                <w:sz w:val="16"/>
                <w:szCs w:val="16"/>
                <w:lang w:val="en-US"/>
              </w:rPr>
            </w:pPr>
            <w:r w:rsidRPr="004D02E8">
              <w:rPr>
                <w:sz w:val="16"/>
                <w:szCs w:val="16"/>
                <w:lang w:val="en-US"/>
              </w:rPr>
              <w:t>2052152958990</w:t>
            </w:r>
          </w:p>
        </w:tc>
        <w:tc>
          <w:tcPr>
            <w:tcW w:w="5103" w:type="dxa"/>
            <w:tcBorders>
              <w:top w:val="nil"/>
              <w:left w:val="single" w:sz="2" w:space="0" w:color="000000"/>
              <w:bottom w:val="single" w:sz="2" w:space="0" w:color="000000"/>
              <w:right w:val="nil"/>
            </w:tcBorders>
          </w:tcPr>
          <w:p w14:paraId="489619D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 de foc de foioase tari L=1m livrabil in dep S 2340</w:t>
            </w:r>
          </w:p>
        </w:tc>
        <w:tc>
          <w:tcPr>
            <w:tcW w:w="992" w:type="dxa"/>
            <w:tcBorders>
              <w:top w:val="nil"/>
              <w:left w:val="single" w:sz="2" w:space="0" w:color="000000"/>
              <w:bottom w:val="single" w:sz="2" w:space="0" w:color="000000"/>
              <w:right w:val="nil"/>
            </w:tcBorders>
            <w:vAlign w:val="center"/>
          </w:tcPr>
          <w:p w14:paraId="416957F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16188CA" w14:textId="77777777" w:rsidR="002A0987" w:rsidRPr="002B02C2" w:rsidRDefault="002A0987" w:rsidP="002A0987">
            <w:pPr>
              <w:rPr>
                <w:sz w:val="18"/>
                <w:szCs w:val="18"/>
                <w:lang w:val="en-US"/>
              </w:rPr>
            </w:pPr>
            <w:r w:rsidRPr="002B02C2">
              <w:rPr>
                <w:sz w:val="18"/>
                <w:szCs w:val="18"/>
                <w:lang w:val="en-US"/>
              </w:rPr>
              <w:t>6,7000</w:t>
            </w:r>
          </w:p>
        </w:tc>
        <w:tc>
          <w:tcPr>
            <w:tcW w:w="1134" w:type="dxa"/>
            <w:tcBorders>
              <w:top w:val="nil"/>
              <w:left w:val="single" w:sz="2" w:space="0" w:color="000000"/>
              <w:bottom w:val="single" w:sz="2" w:space="0" w:color="000000"/>
              <w:right w:val="single" w:sz="2" w:space="0" w:color="000000"/>
            </w:tcBorders>
            <w:vAlign w:val="center"/>
          </w:tcPr>
          <w:p w14:paraId="15C954DF" w14:textId="77777777" w:rsidR="002A0987" w:rsidRPr="002B02C2" w:rsidRDefault="002A0987" w:rsidP="002A0987">
            <w:pPr>
              <w:rPr>
                <w:sz w:val="18"/>
                <w:szCs w:val="18"/>
                <w:lang w:val="en-US"/>
              </w:rPr>
            </w:pPr>
          </w:p>
        </w:tc>
      </w:tr>
      <w:tr w:rsidR="002A0987" w:rsidRPr="005F0059" w14:paraId="12FB084C" w14:textId="77777777" w:rsidTr="0086322A">
        <w:tc>
          <w:tcPr>
            <w:tcW w:w="567" w:type="dxa"/>
            <w:tcBorders>
              <w:top w:val="nil"/>
              <w:left w:val="single" w:sz="2" w:space="0" w:color="000000"/>
              <w:bottom w:val="single" w:sz="2" w:space="0" w:color="000000"/>
              <w:right w:val="nil"/>
            </w:tcBorders>
          </w:tcPr>
          <w:p w14:paraId="4195E2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E231BA4" w14:textId="77777777" w:rsidR="002A0987" w:rsidRPr="004D02E8" w:rsidRDefault="002A0987" w:rsidP="002A0987">
            <w:pPr>
              <w:rPr>
                <w:sz w:val="16"/>
                <w:szCs w:val="16"/>
                <w:lang w:val="en-US"/>
              </w:rPr>
            </w:pPr>
            <w:r w:rsidRPr="004D02E8">
              <w:rPr>
                <w:sz w:val="16"/>
                <w:szCs w:val="16"/>
                <w:lang w:val="en-US"/>
              </w:rPr>
              <w:t>2952270003000</w:t>
            </w:r>
          </w:p>
        </w:tc>
        <w:tc>
          <w:tcPr>
            <w:tcW w:w="5103" w:type="dxa"/>
            <w:tcBorders>
              <w:top w:val="nil"/>
              <w:left w:val="single" w:sz="2" w:space="0" w:color="000000"/>
              <w:bottom w:val="single" w:sz="2" w:space="0" w:color="000000"/>
              <w:right w:val="nil"/>
            </w:tcBorders>
          </w:tcPr>
          <w:p w14:paraId="13E8396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Instalatie mobila de samblare uscata incl. compres. 3-7 mc/min</w:t>
            </w:r>
          </w:p>
        </w:tc>
        <w:tc>
          <w:tcPr>
            <w:tcW w:w="992" w:type="dxa"/>
            <w:tcBorders>
              <w:top w:val="nil"/>
              <w:left w:val="single" w:sz="2" w:space="0" w:color="000000"/>
              <w:bottom w:val="single" w:sz="2" w:space="0" w:color="000000"/>
              <w:right w:val="nil"/>
            </w:tcBorders>
            <w:vAlign w:val="center"/>
          </w:tcPr>
          <w:p w14:paraId="4EEFABB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B9B7042" w14:textId="77777777" w:rsidR="002A0987" w:rsidRPr="002B02C2" w:rsidRDefault="002A0987" w:rsidP="002A0987">
            <w:pPr>
              <w:rPr>
                <w:sz w:val="18"/>
                <w:szCs w:val="18"/>
                <w:lang w:val="en-US"/>
              </w:rPr>
            </w:pPr>
            <w:r w:rsidRPr="002B02C2">
              <w:rPr>
                <w:sz w:val="18"/>
                <w:szCs w:val="18"/>
                <w:lang w:val="en-US"/>
              </w:rPr>
              <w:t>0,2600</w:t>
            </w:r>
          </w:p>
        </w:tc>
        <w:tc>
          <w:tcPr>
            <w:tcW w:w="1134" w:type="dxa"/>
            <w:tcBorders>
              <w:top w:val="nil"/>
              <w:left w:val="single" w:sz="2" w:space="0" w:color="000000"/>
              <w:bottom w:val="single" w:sz="2" w:space="0" w:color="000000"/>
              <w:right w:val="single" w:sz="2" w:space="0" w:color="000000"/>
            </w:tcBorders>
            <w:vAlign w:val="center"/>
          </w:tcPr>
          <w:p w14:paraId="752E7994" w14:textId="77777777" w:rsidR="002A0987" w:rsidRPr="002B02C2" w:rsidRDefault="002A0987" w:rsidP="002A0987">
            <w:pPr>
              <w:rPr>
                <w:sz w:val="18"/>
                <w:szCs w:val="18"/>
                <w:lang w:val="en-US"/>
              </w:rPr>
            </w:pPr>
          </w:p>
        </w:tc>
      </w:tr>
      <w:tr w:rsidR="002A0987" w:rsidRPr="005F0059" w14:paraId="359CDB6E" w14:textId="77777777" w:rsidTr="0086322A">
        <w:tc>
          <w:tcPr>
            <w:tcW w:w="567" w:type="dxa"/>
            <w:tcBorders>
              <w:top w:val="nil"/>
              <w:left w:val="single" w:sz="2" w:space="0" w:color="000000"/>
              <w:bottom w:val="single" w:sz="2" w:space="0" w:color="000000"/>
              <w:right w:val="nil"/>
            </w:tcBorders>
          </w:tcPr>
          <w:p w14:paraId="437A03E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F3B863" w14:textId="77777777" w:rsidR="002A0987" w:rsidRPr="004D02E8" w:rsidRDefault="002A0987" w:rsidP="002A0987">
            <w:pPr>
              <w:rPr>
                <w:sz w:val="16"/>
                <w:szCs w:val="16"/>
                <w:lang w:val="en-US"/>
              </w:rPr>
            </w:pPr>
            <w:r w:rsidRPr="004D02E8">
              <w:rPr>
                <w:sz w:val="16"/>
                <w:szCs w:val="16"/>
                <w:lang w:val="en-US"/>
              </w:rPr>
              <w:t>2922140006703</w:t>
            </w:r>
          </w:p>
        </w:tc>
        <w:tc>
          <w:tcPr>
            <w:tcW w:w="5103" w:type="dxa"/>
            <w:tcBorders>
              <w:top w:val="nil"/>
              <w:left w:val="single" w:sz="2" w:space="0" w:color="000000"/>
              <w:bottom w:val="single" w:sz="2" w:space="0" w:color="000000"/>
              <w:right w:val="nil"/>
            </w:tcBorders>
          </w:tcPr>
          <w:p w14:paraId="32F58C2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fereastra de 0,0015 MN (0,15 tf)</w:t>
            </w:r>
          </w:p>
        </w:tc>
        <w:tc>
          <w:tcPr>
            <w:tcW w:w="992" w:type="dxa"/>
            <w:tcBorders>
              <w:top w:val="nil"/>
              <w:left w:val="single" w:sz="2" w:space="0" w:color="000000"/>
              <w:bottom w:val="single" w:sz="2" w:space="0" w:color="000000"/>
              <w:right w:val="nil"/>
            </w:tcBorders>
            <w:vAlign w:val="center"/>
          </w:tcPr>
          <w:p w14:paraId="110E740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2854146" w14:textId="77777777" w:rsidR="002A0987" w:rsidRPr="002B02C2" w:rsidRDefault="002A0987" w:rsidP="002A0987">
            <w:pPr>
              <w:rPr>
                <w:sz w:val="18"/>
                <w:szCs w:val="18"/>
                <w:lang w:val="en-US"/>
              </w:rPr>
            </w:pPr>
            <w:r w:rsidRPr="002B02C2">
              <w:rPr>
                <w:sz w:val="18"/>
                <w:szCs w:val="18"/>
                <w:lang w:val="en-US"/>
              </w:rPr>
              <w:t>0,0180</w:t>
            </w:r>
          </w:p>
        </w:tc>
        <w:tc>
          <w:tcPr>
            <w:tcW w:w="1134" w:type="dxa"/>
            <w:tcBorders>
              <w:top w:val="nil"/>
              <w:left w:val="single" w:sz="2" w:space="0" w:color="000000"/>
              <w:bottom w:val="single" w:sz="2" w:space="0" w:color="000000"/>
              <w:right w:val="single" w:sz="2" w:space="0" w:color="000000"/>
            </w:tcBorders>
            <w:vAlign w:val="center"/>
          </w:tcPr>
          <w:p w14:paraId="7D25FE61" w14:textId="77777777" w:rsidR="002A0987" w:rsidRPr="002B02C2" w:rsidRDefault="002A0987" w:rsidP="002A0987">
            <w:pPr>
              <w:rPr>
                <w:sz w:val="18"/>
                <w:szCs w:val="18"/>
                <w:lang w:val="en-US"/>
              </w:rPr>
            </w:pPr>
          </w:p>
        </w:tc>
      </w:tr>
      <w:tr w:rsidR="002A0987" w:rsidRPr="004D02E8" w14:paraId="4718DF11" w14:textId="77777777" w:rsidTr="0086322A">
        <w:tc>
          <w:tcPr>
            <w:tcW w:w="567" w:type="dxa"/>
            <w:tcBorders>
              <w:top w:val="single" w:sz="2" w:space="0" w:color="000000"/>
              <w:left w:val="single" w:sz="2" w:space="0" w:color="000000"/>
              <w:bottom w:val="single" w:sz="2" w:space="0" w:color="000000"/>
              <w:right w:val="nil"/>
            </w:tcBorders>
            <w:vAlign w:val="center"/>
          </w:tcPr>
          <w:p w14:paraId="5D9ADF1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61</w:t>
            </w:r>
          </w:p>
        </w:tc>
        <w:tc>
          <w:tcPr>
            <w:tcW w:w="1418" w:type="dxa"/>
            <w:tcBorders>
              <w:top w:val="single" w:sz="2" w:space="0" w:color="000000"/>
              <w:left w:val="single" w:sz="2" w:space="0" w:color="000000"/>
              <w:bottom w:val="single" w:sz="2" w:space="0" w:color="000000"/>
              <w:right w:val="nil"/>
            </w:tcBorders>
            <w:vAlign w:val="center"/>
          </w:tcPr>
          <w:p w14:paraId="196DE7FA" w14:textId="77777777" w:rsidR="002A0987" w:rsidRPr="004D02E8" w:rsidRDefault="002A0987" w:rsidP="002A0987">
            <w:pPr>
              <w:jc w:val="center"/>
              <w:rPr>
                <w:sz w:val="22"/>
                <w:szCs w:val="22"/>
                <w:lang w:val="en-US"/>
              </w:rPr>
            </w:pPr>
            <w:r w:rsidRPr="004D02E8">
              <w:rPr>
                <w:sz w:val="22"/>
                <w:szCs w:val="22"/>
                <w:lang w:val="en-US"/>
              </w:rPr>
              <w:t>IzA12A</w:t>
            </w:r>
          </w:p>
          <w:p w14:paraId="28691B2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3430C3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1E37A505"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7C275E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A31E486" w14:textId="77777777" w:rsidR="002A0987" w:rsidRPr="002B02C2" w:rsidRDefault="002A0987" w:rsidP="002A0987">
            <w:pPr>
              <w:jc w:val="right"/>
              <w:rPr>
                <w:lang w:val="en-US"/>
              </w:rPr>
            </w:pPr>
            <w:r w:rsidRPr="002B02C2">
              <w:rPr>
                <w:lang w:val="en-US"/>
              </w:rPr>
              <w:t>1 022,000</w:t>
            </w:r>
          </w:p>
        </w:tc>
      </w:tr>
      <w:tr w:rsidR="002A0987" w:rsidRPr="005F0059" w14:paraId="18D38905" w14:textId="77777777" w:rsidTr="0086322A">
        <w:tc>
          <w:tcPr>
            <w:tcW w:w="567" w:type="dxa"/>
            <w:tcBorders>
              <w:top w:val="nil"/>
              <w:left w:val="single" w:sz="2" w:space="0" w:color="000000"/>
              <w:bottom w:val="single" w:sz="2" w:space="0" w:color="000000"/>
              <w:right w:val="nil"/>
            </w:tcBorders>
          </w:tcPr>
          <w:p w14:paraId="203268B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8E810A4"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09D34D7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0A4F27D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9B9497D"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74451214" w14:textId="77777777" w:rsidR="002A0987" w:rsidRPr="002B02C2" w:rsidRDefault="002A0987" w:rsidP="002A0987">
            <w:pPr>
              <w:rPr>
                <w:sz w:val="18"/>
                <w:szCs w:val="18"/>
                <w:lang w:val="en-US"/>
              </w:rPr>
            </w:pPr>
          </w:p>
        </w:tc>
      </w:tr>
      <w:tr w:rsidR="002A0987" w:rsidRPr="005F0059" w14:paraId="576D2EDD" w14:textId="77777777" w:rsidTr="0086322A">
        <w:tc>
          <w:tcPr>
            <w:tcW w:w="567" w:type="dxa"/>
            <w:tcBorders>
              <w:top w:val="nil"/>
              <w:left w:val="single" w:sz="2" w:space="0" w:color="000000"/>
              <w:bottom w:val="single" w:sz="2" w:space="0" w:color="000000"/>
              <w:right w:val="nil"/>
            </w:tcBorders>
          </w:tcPr>
          <w:p w14:paraId="063C531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4D789E"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5E19339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07DE15A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DF19F07"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696EB6F1" w14:textId="77777777" w:rsidR="002A0987" w:rsidRPr="002B02C2" w:rsidRDefault="002A0987" w:rsidP="002A0987">
            <w:pPr>
              <w:rPr>
                <w:sz w:val="18"/>
                <w:szCs w:val="18"/>
                <w:lang w:val="en-US"/>
              </w:rPr>
            </w:pPr>
          </w:p>
        </w:tc>
      </w:tr>
      <w:tr w:rsidR="002A0987" w:rsidRPr="004D02E8" w14:paraId="4C6C658A" w14:textId="77777777" w:rsidTr="0086322A">
        <w:tc>
          <w:tcPr>
            <w:tcW w:w="567" w:type="dxa"/>
            <w:tcBorders>
              <w:top w:val="single" w:sz="2" w:space="0" w:color="000000"/>
              <w:left w:val="single" w:sz="2" w:space="0" w:color="000000"/>
              <w:bottom w:val="single" w:sz="2" w:space="0" w:color="000000"/>
              <w:right w:val="nil"/>
            </w:tcBorders>
            <w:vAlign w:val="center"/>
          </w:tcPr>
          <w:p w14:paraId="12ABC30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62</w:t>
            </w:r>
          </w:p>
        </w:tc>
        <w:tc>
          <w:tcPr>
            <w:tcW w:w="1418" w:type="dxa"/>
            <w:tcBorders>
              <w:top w:val="single" w:sz="2" w:space="0" w:color="000000"/>
              <w:left w:val="single" w:sz="2" w:space="0" w:color="000000"/>
              <w:bottom w:val="single" w:sz="2" w:space="0" w:color="000000"/>
              <w:right w:val="nil"/>
            </w:tcBorders>
            <w:vAlign w:val="center"/>
          </w:tcPr>
          <w:p w14:paraId="6265CF37" w14:textId="77777777" w:rsidR="002A0987" w:rsidRPr="004D02E8" w:rsidRDefault="002A0987" w:rsidP="002A0987">
            <w:pPr>
              <w:jc w:val="center"/>
              <w:rPr>
                <w:sz w:val="22"/>
                <w:szCs w:val="22"/>
                <w:lang w:val="en-US"/>
              </w:rPr>
            </w:pPr>
            <w:r w:rsidRPr="004D02E8">
              <w:rPr>
                <w:sz w:val="22"/>
                <w:szCs w:val="22"/>
                <w:lang w:val="en-US"/>
              </w:rPr>
              <w:t>IzA12A,f</w:t>
            </w:r>
          </w:p>
          <w:p w14:paraId="76CB4B7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01C0AC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(prelucrarea suprafetilor cu solutie de 4% de acid clorhidric) 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7ED70ED8"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1B61737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497BE4E" w14:textId="77777777" w:rsidR="002A0987" w:rsidRPr="002B02C2" w:rsidRDefault="002A0987" w:rsidP="002A0987">
            <w:pPr>
              <w:jc w:val="right"/>
              <w:rPr>
                <w:lang w:val="en-US"/>
              </w:rPr>
            </w:pPr>
            <w:r w:rsidRPr="002B02C2">
              <w:rPr>
                <w:lang w:val="en-US"/>
              </w:rPr>
              <w:t>1 022,000</w:t>
            </w:r>
          </w:p>
        </w:tc>
      </w:tr>
      <w:tr w:rsidR="002A0987" w:rsidRPr="005F0059" w14:paraId="14FE8ADB" w14:textId="77777777" w:rsidTr="0086322A">
        <w:tc>
          <w:tcPr>
            <w:tcW w:w="567" w:type="dxa"/>
            <w:tcBorders>
              <w:top w:val="nil"/>
              <w:left w:val="single" w:sz="2" w:space="0" w:color="000000"/>
              <w:bottom w:val="single" w:sz="2" w:space="0" w:color="000000"/>
              <w:right w:val="nil"/>
            </w:tcBorders>
          </w:tcPr>
          <w:p w14:paraId="7580499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5949D6B"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4167F11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4B996D7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809C4E6"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09D394C2" w14:textId="77777777" w:rsidR="002A0987" w:rsidRPr="002B02C2" w:rsidRDefault="002A0987" w:rsidP="002A0987">
            <w:pPr>
              <w:rPr>
                <w:sz w:val="18"/>
                <w:szCs w:val="18"/>
                <w:lang w:val="en-US"/>
              </w:rPr>
            </w:pPr>
          </w:p>
        </w:tc>
      </w:tr>
      <w:tr w:rsidR="002A0987" w:rsidRPr="005F0059" w14:paraId="321FE580" w14:textId="77777777" w:rsidTr="0086322A">
        <w:tc>
          <w:tcPr>
            <w:tcW w:w="567" w:type="dxa"/>
            <w:tcBorders>
              <w:top w:val="nil"/>
              <w:left w:val="single" w:sz="2" w:space="0" w:color="000000"/>
              <w:bottom w:val="single" w:sz="2" w:space="0" w:color="000000"/>
              <w:right w:val="nil"/>
            </w:tcBorders>
          </w:tcPr>
          <w:p w14:paraId="0421A5C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E0F824" w14:textId="77777777" w:rsidR="002A0987" w:rsidRPr="004D02E8" w:rsidRDefault="002A0987" w:rsidP="002A0987">
            <w:pPr>
              <w:rPr>
                <w:sz w:val="16"/>
                <w:szCs w:val="16"/>
                <w:lang w:val="en-US"/>
              </w:rPr>
            </w:pPr>
            <w:r w:rsidRPr="004D02E8">
              <w:rPr>
                <w:sz w:val="16"/>
                <w:szCs w:val="16"/>
                <w:lang w:val="en-US"/>
              </w:rPr>
              <w:t>241412610978111</w:t>
            </w:r>
          </w:p>
        </w:tc>
        <w:tc>
          <w:tcPr>
            <w:tcW w:w="5103" w:type="dxa"/>
            <w:tcBorders>
              <w:top w:val="nil"/>
              <w:left w:val="single" w:sz="2" w:space="0" w:color="000000"/>
              <w:bottom w:val="single" w:sz="2" w:space="0" w:color="000000"/>
              <w:right w:val="nil"/>
            </w:tcBorders>
          </w:tcPr>
          <w:p w14:paraId="669C4FC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solutie de 4% de acid clorhidric</w:t>
            </w:r>
          </w:p>
        </w:tc>
        <w:tc>
          <w:tcPr>
            <w:tcW w:w="992" w:type="dxa"/>
            <w:tcBorders>
              <w:top w:val="nil"/>
              <w:left w:val="single" w:sz="2" w:space="0" w:color="000000"/>
              <w:bottom w:val="single" w:sz="2" w:space="0" w:color="000000"/>
              <w:right w:val="nil"/>
            </w:tcBorders>
            <w:vAlign w:val="center"/>
          </w:tcPr>
          <w:p w14:paraId="15AE335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6F3FEC5" w14:textId="77777777" w:rsidR="002A0987" w:rsidRPr="002B02C2" w:rsidRDefault="002A0987" w:rsidP="002A0987">
            <w:pPr>
              <w:rPr>
                <w:sz w:val="18"/>
                <w:szCs w:val="18"/>
                <w:lang w:val="en-US"/>
              </w:rPr>
            </w:pPr>
            <w:r w:rsidRPr="002B02C2">
              <w:rPr>
                <w:sz w:val="18"/>
                <w:szCs w:val="18"/>
                <w:lang w:val="en-US"/>
              </w:rPr>
              <w:t>0,5000</w:t>
            </w:r>
          </w:p>
        </w:tc>
        <w:tc>
          <w:tcPr>
            <w:tcW w:w="1134" w:type="dxa"/>
            <w:tcBorders>
              <w:top w:val="nil"/>
              <w:left w:val="single" w:sz="2" w:space="0" w:color="000000"/>
              <w:bottom w:val="single" w:sz="2" w:space="0" w:color="000000"/>
              <w:right w:val="single" w:sz="2" w:space="0" w:color="000000"/>
            </w:tcBorders>
            <w:vAlign w:val="center"/>
          </w:tcPr>
          <w:p w14:paraId="6981C2ED" w14:textId="77777777" w:rsidR="002A0987" w:rsidRPr="002B02C2" w:rsidRDefault="002A0987" w:rsidP="002A0987">
            <w:pPr>
              <w:rPr>
                <w:sz w:val="18"/>
                <w:szCs w:val="18"/>
                <w:lang w:val="en-US"/>
              </w:rPr>
            </w:pPr>
          </w:p>
        </w:tc>
      </w:tr>
      <w:tr w:rsidR="002A0987" w:rsidRPr="005F0059" w14:paraId="47919E5F" w14:textId="77777777" w:rsidTr="0086322A">
        <w:tc>
          <w:tcPr>
            <w:tcW w:w="567" w:type="dxa"/>
            <w:tcBorders>
              <w:top w:val="nil"/>
              <w:left w:val="single" w:sz="2" w:space="0" w:color="000000"/>
              <w:bottom w:val="single" w:sz="2" w:space="0" w:color="000000"/>
              <w:right w:val="nil"/>
            </w:tcBorders>
          </w:tcPr>
          <w:p w14:paraId="0CB42C7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71A2685"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4144A7F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01ED6F8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CDB4C22"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4046488" w14:textId="77777777" w:rsidR="002A0987" w:rsidRPr="002B02C2" w:rsidRDefault="002A0987" w:rsidP="002A0987">
            <w:pPr>
              <w:rPr>
                <w:sz w:val="18"/>
                <w:szCs w:val="18"/>
                <w:lang w:val="en-US"/>
              </w:rPr>
            </w:pPr>
          </w:p>
        </w:tc>
      </w:tr>
      <w:tr w:rsidR="002A0987" w:rsidRPr="004D02E8" w14:paraId="5975D8A2" w14:textId="77777777" w:rsidTr="0086322A">
        <w:tc>
          <w:tcPr>
            <w:tcW w:w="567" w:type="dxa"/>
            <w:tcBorders>
              <w:top w:val="single" w:sz="2" w:space="0" w:color="000000"/>
              <w:left w:val="single" w:sz="2" w:space="0" w:color="000000"/>
              <w:bottom w:val="single" w:sz="2" w:space="0" w:color="000000"/>
              <w:right w:val="nil"/>
            </w:tcBorders>
            <w:vAlign w:val="center"/>
          </w:tcPr>
          <w:p w14:paraId="38757F6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63</w:t>
            </w:r>
          </w:p>
        </w:tc>
        <w:tc>
          <w:tcPr>
            <w:tcW w:w="1418" w:type="dxa"/>
            <w:tcBorders>
              <w:top w:val="single" w:sz="2" w:space="0" w:color="000000"/>
              <w:left w:val="single" w:sz="2" w:space="0" w:color="000000"/>
              <w:bottom w:val="single" w:sz="2" w:space="0" w:color="000000"/>
              <w:right w:val="nil"/>
            </w:tcBorders>
            <w:vAlign w:val="center"/>
          </w:tcPr>
          <w:p w14:paraId="0EA63511" w14:textId="77777777" w:rsidR="002A0987" w:rsidRPr="004D02E8" w:rsidRDefault="002A0987" w:rsidP="002A0987">
            <w:pPr>
              <w:jc w:val="center"/>
              <w:rPr>
                <w:sz w:val="22"/>
                <w:szCs w:val="22"/>
                <w:lang w:val="en-US"/>
              </w:rPr>
            </w:pPr>
            <w:r w:rsidRPr="004D02E8">
              <w:rPr>
                <w:sz w:val="22"/>
                <w:szCs w:val="22"/>
                <w:lang w:val="en-US"/>
              </w:rPr>
              <w:t>CN53Ak=3</w:t>
            </w:r>
          </w:p>
          <w:p w14:paraId="194E970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705D1A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(betonocotact)  Grunduirea suprafetelor interioare a peretilor si tavanelor</w:t>
            </w:r>
          </w:p>
        </w:tc>
        <w:tc>
          <w:tcPr>
            <w:tcW w:w="992" w:type="dxa"/>
            <w:tcBorders>
              <w:top w:val="single" w:sz="2" w:space="0" w:color="000000"/>
              <w:left w:val="single" w:sz="2" w:space="0" w:color="000000"/>
              <w:bottom w:val="single" w:sz="2" w:space="0" w:color="000000"/>
              <w:right w:val="nil"/>
            </w:tcBorders>
            <w:vAlign w:val="center"/>
          </w:tcPr>
          <w:p w14:paraId="3549884E"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0FEE37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D6A135E" w14:textId="77777777" w:rsidR="002A0987" w:rsidRPr="002B02C2" w:rsidRDefault="002A0987" w:rsidP="002A0987">
            <w:pPr>
              <w:jc w:val="right"/>
              <w:rPr>
                <w:lang w:val="en-US"/>
              </w:rPr>
            </w:pPr>
            <w:r w:rsidRPr="002B02C2">
              <w:rPr>
                <w:lang w:val="en-US"/>
              </w:rPr>
              <w:t>1 022,000</w:t>
            </w:r>
          </w:p>
        </w:tc>
      </w:tr>
      <w:tr w:rsidR="002A0987" w:rsidRPr="005F0059" w14:paraId="7312295B" w14:textId="77777777" w:rsidTr="0086322A">
        <w:tc>
          <w:tcPr>
            <w:tcW w:w="567" w:type="dxa"/>
            <w:tcBorders>
              <w:top w:val="nil"/>
              <w:left w:val="single" w:sz="2" w:space="0" w:color="000000"/>
              <w:bottom w:val="single" w:sz="2" w:space="0" w:color="000000"/>
              <w:right w:val="nil"/>
            </w:tcBorders>
          </w:tcPr>
          <w:p w14:paraId="1904B6B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4E33C1C"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7C85FB0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3AFB205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F15893E"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083EFA3A" w14:textId="77777777" w:rsidR="002A0987" w:rsidRPr="002B02C2" w:rsidRDefault="002A0987" w:rsidP="002A0987">
            <w:pPr>
              <w:rPr>
                <w:sz w:val="18"/>
                <w:szCs w:val="18"/>
                <w:lang w:val="en-US"/>
              </w:rPr>
            </w:pPr>
          </w:p>
        </w:tc>
      </w:tr>
      <w:tr w:rsidR="002A0987" w:rsidRPr="005F0059" w14:paraId="11497E3D" w14:textId="77777777" w:rsidTr="0086322A">
        <w:tc>
          <w:tcPr>
            <w:tcW w:w="567" w:type="dxa"/>
            <w:tcBorders>
              <w:top w:val="nil"/>
              <w:left w:val="single" w:sz="2" w:space="0" w:color="000000"/>
              <w:bottom w:val="single" w:sz="2" w:space="0" w:color="000000"/>
              <w:right w:val="nil"/>
            </w:tcBorders>
          </w:tcPr>
          <w:p w14:paraId="1AC9814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71F030" w14:textId="77777777" w:rsidR="002A0987" w:rsidRPr="004D02E8" w:rsidRDefault="002A0987" w:rsidP="002A0987">
            <w:pPr>
              <w:rPr>
                <w:sz w:val="16"/>
                <w:szCs w:val="16"/>
                <w:lang w:val="en-US"/>
              </w:rPr>
            </w:pPr>
            <w:r w:rsidRPr="004D02E8">
              <w:rPr>
                <w:sz w:val="16"/>
                <w:szCs w:val="16"/>
                <w:lang w:val="en-US"/>
              </w:rPr>
              <w:t>2416586105303б</w:t>
            </w:r>
          </w:p>
        </w:tc>
        <w:tc>
          <w:tcPr>
            <w:tcW w:w="5103" w:type="dxa"/>
            <w:tcBorders>
              <w:top w:val="nil"/>
              <w:left w:val="single" w:sz="2" w:space="0" w:color="000000"/>
              <w:bottom w:val="single" w:sz="2" w:space="0" w:color="000000"/>
              <w:right w:val="nil"/>
            </w:tcBorders>
          </w:tcPr>
          <w:p w14:paraId="1118486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Amorsa-grund  (betonocotact) </w:t>
            </w:r>
          </w:p>
        </w:tc>
        <w:tc>
          <w:tcPr>
            <w:tcW w:w="992" w:type="dxa"/>
            <w:tcBorders>
              <w:top w:val="nil"/>
              <w:left w:val="single" w:sz="2" w:space="0" w:color="000000"/>
              <w:bottom w:val="single" w:sz="2" w:space="0" w:color="000000"/>
              <w:right w:val="nil"/>
            </w:tcBorders>
            <w:vAlign w:val="center"/>
          </w:tcPr>
          <w:p w14:paraId="6B9DEDD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4B9E57D"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0AA5AF79" w14:textId="77777777" w:rsidR="002A0987" w:rsidRPr="002B02C2" w:rsidRDefault="002A0987" w:rsidP="002A0987">
            <w:pPr>
              <w:rPr>
                <w:sz w:val="18"/>
                <w:szCs w:val="18"/>
                <w:lang w:val="en-US"/>
              </w:rPr>
            </w:pPr>
          </w:p>
        </w:tc>
      </w:tr>
      <w:tr w:rsidR="002A0987" w:rsidRPr="005F0059" w14:paraId="3D847001" w14:textId="77777777" w:rsidTr="0086322A">
        <w:tc>
          <w:tcPr>
            <w:tcW w:w="567" w:type="dxa"/>
            <w:tcBorders>
              <w:top w:val="nil"/>
              <w:left w:val="single" w:sz="2" w:space="0" w:color="000000"/>
              <w:bottom w:val="single" w:sz="2" w:space="0" w:color="000000"/>
              <w:right w:val="nil"/>
            </w:tcBorders>
          </w:tcPr>
          <w:p w14:paraId="4B7CB65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6CDD36" w14:textId="77777777" w:rsidR="002A0987" w:rsidRPr="004D02E8" w:rsidRDefault="002A0987" w:rsidP="002A0987">
            <w:pPr>
              <w:rPr>
                <w:sz w:val="16"/>
                <w:szCs w:val="16"/>
                <w:lang w:val="en-US"/>
              </w:rPr>
            </w:pPr>
            <w:r w:rsidRPr="004D02E8">
              <w:rPr>
                <w:sz w:val="16"/>
                <w:szCs w:val="16"/>
                <w:lang w:val="en-US"/>
              </w:rPr>
              <w:t>810741</w:t>
            </w:r>
          </w:p>
        </w:tc>
        <w:tc>
          <w:tcPr>
            <w:tcW w:w="5103" w:type="dxa"/>
            <w:tcBorders>
              <w:top w:val="nil"/>
              <w:left w:val="single" w:sz="2" w:space="0" w:color="000000"/>
              <w:bottom w:val="single" w:sz="2" w:space="0" w:color="000000"/>
              <w:right w:val="nil"/>
            </w:tcBorders>
          </w:tcPr>
          <w:p w14:paraId="0D6F28C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Hirtie pentru slefuit uscata</w:t>
            </w:r>
          </w:p>
        </w:tc>
        <w:tc>
          <w:tcPr>
            <w:tcW w:w="992" w:type="dxa"/>
            <w:tcBorders>
              <w:top w:val="nil"/>
              <w:left w:val="single" w:sz="2" w:space="0" w:color="000000"/>
              <w:bottom w:val="single" w:sz="2" w:space="0" w:color="000000"/>
              <w:right w:val="nil"/>
            </w:tcBorders>
            <w:vAlign w:val="center"/>
          </w:tcPr>
          <w:p w14:paraId="7C7C0AB1"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3DB3358B"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1F19D81C" w14:textId="77777777" w:rsidR="002A0987" w:rsidRPr="002B02C2" w:rsidRDefault="002A0987" w:rsidP="002A0987">
            <w:pPr>
              <w:rPr>
                <w:sz w:val="18"/>
                <w:szCs w:val="18"/>
                <w:lang w:val="en-US"/>
              </w:rPr>
            </w:pPr>
          </w:p>
        </w:tc>
      </w:tr>
      <w:tr w:rsidR="002A0987" w:rsidRPr="004D02E8" w14:paraId="3B6FD48A" w14:textId="77777777" w:rsidTr="0086322A">
        <w:tc>
          <w:tcPr>
            <w:tcW w:w="567" w:type="dxa"/>
            <w:tcBorders>
              <w:top w:val="single" w:sz="2" w:space="0" w:color="000000"/>
              <w:left w:val="single" w:sz="2" w:space="0" w:color="000000"/>
              <w:bottom w:val="single" w:sz="2" w:space="0" w:color="000000"/>
              <w:right w:val="nil"/>
            </w:tcBorders>
            <w:vAlign w:val="center"/>
          </w:tcPr>
          <w:p w14:paraId="1CC9BB4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64</w:t>
            </w:r>
          </w:p>
        </w:tc>
        <w:tc>
          <w:tcPr>
            <w:tcW w:w="1418" w:type="dxa"/>
            <w:tcBorders>
              <w:top w:val="single" w:sz="2" w:space="0" w:color="000000"/>
              <w:left w:val="single" w:sz="2" w:space="0" w:color="000000"/>
              <w:bottom w:val="single" w:sz="2" w:space="0" w:color="000000"/>
              <w:right w:val="nil"/>
            </w:tcBorders>
            <w:vAlign w:val="center"/>
          </w:tcPr>
          <w:p w14:paraId="0222F96D" w14:textId="77777777" w:rsidR="002A0987" w:rsidRPr="004D02E8" w:rsidRDefault="002A0987" w:rsidP="002A0987">
            <w:pPr>
              <w:jc w:val="center"/>
              <w:rPr>
                <w:sz w:val="22"/>
                <w:szCs w:val="22"/>
                <w:lang w:val="en-US"/>
              </w:rPr>
            </w:pPr>
            <w:r w:rsidRPr="004D02E8">
              <w:rPr>
                <w:sz w:val="22"/>
                <w:szCs w:val="22"/>
                <w:lang w:val="en-US"/>
              </w:rPr>
              <w:t>CF16Bk=0.667</w:t>
            </w:r>
          </w:p>
          <w:p w14:paraId="12C7818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AC0AAA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(amestic polimeric Mp200  (analog "SICA") =3,12м3 h=2cm )     Tencuieli speciale de protectie torcretate le pereti si pardoseli din beton, cu mortar de ciment, cu dozaj 600 kg ciment la m.c de nisip  (sort 0-3 mm si 3-7 mm) nivelate si asperizate in grosime medie de 3 cm</w:t>
            </w:r>
          </w:p>
        </w:tc>
        <w:tc>
          <w:tcPr>
            <w:tcW w:w="992" w:type="dxa"/>
            <w:tcBorders>
              <w:top w:val="single" w:sz="2" w:space="0" w:color="000000"/>
              <w:left w:val="single" w:sz="2" w:space="0" w:color="000000"/>
              <w:bottom w:val="single" w:sz="2" w:space="0" w:color="000000"/>
              <w:right w:val="nil"/>
            </w:tcBorders>
            <w:vAlign w:val="center"/>
          </w:tcPr>
          <w:p w14:paraId="1C5EAEC5"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77636B9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C23909E" w14:textId="77777777" w:rsidR="002A0987" w:rsidRPr="002B02C2" w:rsidRDefault="002A0987" w:rsidP="002A0987">
            <w:pPr>
              <w:jc w:val="right"/>
              <w:rPr>
                <w:lang w:val="en-US"/>
              </w:rPr>
            </w:pPr>
            <w:r w:rsidRPr="002B02C2">
              <w:rPr>
                <w:lang w:val="en-US"/>
              </w:rPr>
              <w:t>156,000</w:t>
            </w:r>
          </w:p>
        </w:tc>
      </w:tr>
      <w:tr w:rsidR="002A0987" w:rsidRPr="005F0059" w14:paraId="12DA16EC" w14:textId="77777777" w:rsidTr="0086322A">
        <w:tc>
          <w:tcPr>
            <w:tcW w:w="567" w:type="dxa"/>
            <w:tcBorders>
              <w:top w:val="nil"/>
              <w:left w:val="single" w:sz="2" w:space="0" w:color="000000"/>
              <w:bottom w:val="single" w:sz="2" w:space="0" w:color="000000"/>
              <w:right w:val="nil"/>
            </w:tcBorders>
          </w:tcPr>
          <w:p w14:paraId="4C39957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28B0B4"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2C0FD07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75BE493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00B9BD9" w14:textId="77777777" w:rsidR="002A0987" w:rsidRPr="002B02C2" w:rsidRDefault="002A0987" w:rsidP="002A0987">
            <w:pPr>
              <w:rPr>
                <w:sz w:val="18"/>
                <w:szCs w:val="18"/>
                <w:lang w:val="en-US"/>
              </w:rPr>
            </w:pPr>
            <w:r w:rsidRPr="002B02C2">
              <w:rPr>
                <w:sz w:val="18"/>
                <w:szCs w:val="18"/>
                <w:lang w:val="en-US"/>
              </w:rPr>
              <w:t>0,2000</w:t>
            </w:r>
          </w:p>
        </w:tc>
        <w:tc>
          <w:tcPr>
            <w:tcW w:w="1134" w:type="dxa"/>
            <w:tcBorders>
              <w:top w:val="nil"/>
              <w:left w:val="single" w:sz="2" w:space="0" w:color="000000"/>
              <w:bottom w:val="single" w:sz="2" w:space="0" w:color="000000"/>
              <w:right w:val="single" w:sz="2" w:space="0" w:color="000000"/>
            </w:tcBorders>
            <w:vAlign w:val="center"/>
          </w:tcPr>
          <w:p w14:paraId="786697CA" w14:textId="77777777" w:rsidR="002A0987" w:rsidRPr="002B02C2" w:rsidRDefault="002A0987" w:rsidP="002A0987">
            <w:pPr>
              <w:rPr>
                <w:sz w:val="18"/>
                <w:szCs w:val="18"/>
                <w:lang w:val="en-US"/>
              </w:rPr>
            </w:pPr>
          </w:p>
        </w:tc>
      </w:tr>
      <w:tr w:rsidR="002A0987" w:rsidRPr="005F0059" w14:paraId="2A2680F1" w14:textId="77777777" w:rsidTr="0086322A">
        <w:tc>
          <w:tcPr>
            <w:tcW w:w="567" w:type="dxa"/>
            <w:tcBorders>
              <w:top w:val="nil"/>
              <w:left w:val="single" w:sz="2" w:space="0" w:color="000000"/>
              <w:bottom w:val="single" w:sz="2" w:space="0" w:color="000000"/>
              <w:right w:val="nil"/>
            </w:tcBorders>
          </w:tcPr>
          <w:p w14:paraId="53AE1CF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99B447E" w14:textId="77777777" w:rsidR="002A0987" w:rsidRPr="004D02E8" w:rsidRDefault="002A0987" w:rsidP="002A0987">
            <w:pPr>
              <w:rPr>
                <w:sz w:val="16"/>
                <w:szCs w:val="16"/>
                <w:lang w:val="en-US"/>
              </w:rPr>
            </w:pPr>
            <w:r w:rsidRPr="004D02E8">
              <w:rPr>
                <w:sz w:val="16"/>
                <w:szCs w:val="16"/>
                <w:lang w:val="en-US"/>
              </w:rPr>
              <w:t>7122050013400</w:t>
            </w:r>
          </w:p>
        </w:tc>
        <w:tc>
          <w:tcPr>
            <w:tcW w:w="5103" w:type="dxa"/>
            <w:tcBorders>
              <w:top w:val="nil"/>
              <w:left w:val="single" w:sz="2" w:space="0" w:color="000000"/>
              <w:bottom w:val="single" w:sz="2" w:space="0" w:color="000000"/>
              <w:right w:val="nil"/>
            </w:tcBorders>
          </w:tcPr>
          <w:p w14:paraId="349F782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Zidar</w:t>
            </w:r>
          </w:p>
        </w:tc>
        <w:tc>
          <w:tcPr>
            <w:tcW w:w="992" w:type="dxa"/>
            <w:tcBorders>
              <w:top w:val="nil"/>
              <w:left w:val="single" w:sz="2" w:space="0" w:color="000000"/>
              <w:bottom w:val="single" w:sz="2" w:space="0" w:color="000000"/>
              <w:right w:val="nil"/>
            </w:tcBorders>
            <w:vAlign w:val="center"/>
          </w:tcPr>
          <w:p w14:paraId="64D15CF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EE83FAE" w14:textId="77777777" w:rsidR="002A0987" w:rsidRPr="002B02C2" w:rsidRDefault="002A0987" w:rsidP="002A0987">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3EDFC8C8" w14:textId="77777777" w:rsidR="002A0987" w:rsidRPr="002B02C2" w:rsidRDefault="002A0987" w:rsidP="002A0987">
            <w:pPr>
              <w:rPr>
                <w:sz w:val="18"/>
                <w:szCs w:val="18"/>
                <w:lang w:val="en-US"/>
              </w:rPr>
            </w:pPr>
          </w:p>
        </w:tc>
      </w:tr>
      <w:tr w:rsidR="002A0987" w:rsidRPr="005F0059" w14:paraId="7CA98248" w14:textId="77777777" w:rsidTr="0086322A">
        <w:tc>
          <w:tcPr>
            <w:tcW w:w="567" w:type="dxa"/>
            <w:tcBorders>
              <w:top w:val="nil"/>
              <w:left w:val="single" w:sz="2" w:space="0" w:color="000000"/>
              <w:bottom w:val="single" w:sz="2" w:space="0" w:color="000000"/>
              <w:right w:val="nil"/>
            </w:tcBorders>
          </w:tcPr>
          <w:p w14:paraId="222D60B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E31030" w14:textId="77777777" w:rsidR="002A0987" w:rsidRPr="004D02E8" w:rsidRDefault="002A0987" w:rsidP="002A0987">
            <w:pPr>
              <w:rPr>
                <w:sz w:val="16"/>
                <w:szCs w:val="16"/>
                <w:lang w:val="en-US"/>
              </w:rPr>
            </w:pPr>
            <w:r w:rsidRPr="004D02E8">
              <w:rPr>
                <w:sz w:val="16"/>
                <w:szCs w:val="16"/>
                <w:lang w:val="en-US"/>
              </w:rPr>
              <w:t>142110220054944</w:t>
            </w:r>
          </w:p>
        </w:tc>
        <w:tc>
          <w:tcPr>
            <w:tcW w:w="5103" w:type="dxa"/>
            <w:tcBorders>
              <w:top w:val="nil"/>
              <w:left w:val="single" w:sz="2" w:space="0" w:color="000000"/>
              <w:bottom w:val="single" w:sz="2" w:space="0" w:color="000000"/>
              <w:right w:val="nil"/>
            </w:tcBorders>
          </w:tcPr>
          <w:p w14:paraId="3EF0C98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(amestic polimeric Mp200  (analog "SICA") </w:t>
            </w:r>
          </w:p>
        </w:tc>
        <w:tc>
          <w:tcPr>
            <w:tcW w:w="992" w:type="dxa"/>
            <w:tcBorders>
              <w:top w:val="nil"/>
              <w:left w:val="single" w:sz="2" w:space="0" w:color="000000"/>
              <w:bottom w:val="single" w:sz="2" w:space="0" w:color="000000"/>
              <w:right w:val="nil"/>
            </w:tcBorders>
            <w:vAlign w:val="center"/>
          </w:tcPr>
          <w:p w14:paraId="366FC31E"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89D1A88"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3E0FBBEF" w14:textId="77777777" w:rsidR="002A0987" w:rsidRPr="002B02C2" w:rsidRDefault="002A0987" w:rsidP="002A0987">
            <w:pPr>
              <w:rPr>
                <w:sz w:val="18"/>
                <w:szCs w:val="18"/>
                <w:lang w:val="en-US"/>
              </w:rPr>
            </w:pPr>
          </w:p>
        </w:tc>
      </w:tr>
      <w:tr w:rsidR="002A0987" w:rsidRPr="005F0059" w14:paraId="158FA490" w14:textId="77777777" w:rsidTr="0086322A">
        <w:tc>
          <w:tcPr>
            <w:tcW w:w="567" w:type="dxa"/>
            <w:tcBorders>
              <w:top w:val="nil"/>
              <w:left w:val="single" w:sz="2" w:space="0" w:color="000000"/>
              <w:bottom w:val="single" w:sz="2" w:space="0" w:color="000000"/>
              <w:right w:val="nil"/>
            </w:tcBorders>
          </w:tcPr>
          <w:p w14:paraId="0DF808C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F75A79C"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5FAC0C6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6664814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8C0E4BA"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5B137C2D" w14:textId="77777777" w:rsidR="002A0987" w:rsidRPr="002B02C2" w:rsidRDefault="002A0987" w:rsidP="002A0987">
            <w:pPr>
              <w:rPr>
                <w:sz w:val="18"/>
                <w:szCs w:val="18"/>
                <w:lang w:val="en-US"/>
              </w:rPr>
            </w:pPr>
          </w:p>
        </w:tc>
      </w:tr>
      <w:tr w:rsidR="002A0987" w:rsidRPr="005F0059" w14:paraId="31B1D5F6" w14:textId="77777777" w:rsidTr="0086322A">
        <w:tc>
          <w:tcPr>
            <w:tcW w:w="567" w:type="dxa"/>
            <w:tcBorders>
              <w:top w:val="nil"/>
              <w:left w:val="single" w:sz="2" w:space="0" w:color="000000"/>
              <w:bottom w:val="single" w:sz="2" w:space="0" w:color="000000"/>
              <w:right w:val="nil"/>
            </w:tcBorders>
          </w:tcPr>
          <w:p w14:paraId="42A8F67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03F803" w14:textId="77777777" w:rsidR="002A0987" w:rsidRPr="004D02E8" w:rsidRDefault="002A0987" w:rsidP="002A0987">
            <w:pPr>
              <w:rPr>
                <w:sz w:val="16"/>
                <w:szCs w:val="16"/>
                <w:lang w:val="en-US"/>
              </w:rPr>
            </w:pPr>
            <w:r w:rsidRPr="004D02E8">
              <w:rPr>
                <w:sz w:val="16"/>
                <w:szCs w:val="16"/>
                <w:lang w:val="en-US"/>
              </w:rPr>
              <w:t>2320166200975</w:t>
            </w:r>
          </w:p>
        </w:tc>
        <w:tc>
          <w:tcPr>
            <w:tcW w:w="5103" w:type="dxa"/>
            <w:tcBorders>
              <w:top w:val="nil"/>
              <w:left w:val="single" w:sz="2" w:space="0" w:color="000000"/>
              <w:bottom w:val="single" w:sz="2" w:space="0" w:color="000000"/>
              <w:right w:val="nil"/>
            </w:tcBorders>
          </w:tcPr>
          <w:p w14:paraId="1E4E818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Combustibil lichid usor</w:t>
            </w:r>
          </w:p>
        </w:tc>
        <w:tc>
          <w:tcPr>
            <w:tcW w:w="992" w:type="dxa"/>
            <w:tcBorders>
              <w:top w:val="nil"/>
              <w:left w:val="single" w:sz="2" w:space="0" w:color="000000"/>
              <w:bottom w:val="single" w:sz="2" w:space="0" w:color="000000"/>
              <w:right w:val="nil"/>
            </w:tcBorders>
            <w:vAlign w:val="center"/>
          </w:tcPr>
          <w:p w14:paraId="44CCDEB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28983FA" w14:textId="77777777" w:rsidR="002A0987" w:rsidRPr="002B02C2" w:rsidRDefault="002A0987" w:rsidP="002A0987">
            <w:pPr>
              <w:rPr>
                <w:sz w:val="18"/>
                <w:szCs w:val="18"/>
                <w:lang w:val="en-US"/>
              </w:rPr>
            </w:pPr>
            <w:r w:rsidRPr="002B02C2">
              <w:rPr>
                <w:sz w:val="18"/>
                <w:szCs w:val="18"/>
                <w:lang w:val="en-US"/>
              </w:rPr>
              <w:t>2,6000</w:t>
            </w:r>
          </w:p>
        </w:tc>
        <w:tc>
          <w:tcPr>
            <w:tcW w:w="1134" w:type="dxa"/>
            <w:tcBorders>
              <w:top w:val="nil"/>
              <w:left w:val="single" w:sz="2" w:space="0" w:color="000000"/>
              <w:bottom w:val="single" w:sz="2" w:space="0" w:color="000000"/>
              <w:right w:val="single" w:sz="2" w:space="0" w:color="000000"/>
            </w:tcBorders>
            <w:vAlign w:val="center"/>
          </w:tcPr>
          <w:p w14:paraId="7098D1B4" w14:textId="77777777" w:rsidR="002A0987" w:rsidRPr="002B02C2" w:rsidRDefault="002A0987" w:rsidP="002A0987">
            <w:pPr>
              <w:rPr>
                <w:sz w:val="18"/>
                <w:szCs w:val="18"/>
                <w:lang w:val="en-US"/>
              </w:rPr>
            </w:pPr>
          </w:p>
        </w:tc>
      </w:tr>
      <w:tr w:rsidR="002A0987" w:rsidRPr="005F0059" w14:paraId="79FB7A5D" w14:textId="77777777" w:rsidTr="0086322A">
        <w:tc>
          <w:tcPr>
            <w:tcW w:w="567" w:type="dxa"/>
            <w:tcBorders>
              <w:top w:val="nil"/>
              <w:left w:val="single" w:sz="2" w:space="0" w:color="000000"/>
              <w:bottom w:val="single" w:sz="2" w:space="0" w:color="000000"/>
              <w:right w:val="nil"/>
            </w:tcBorders>
          </w:tcPr>
          <w:p w14:paraId="0E6A1A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8B76CA" w14:textId="77777777" w:rsidR="002A0987" w:rsidRPr="004D02E8" w:rsidRDefault="002A0987" w:rsidP="002A0987">
            <w:pPr>
              <w:rPr>
                <w:sz w:val="16"/>
                <w:szCs w:val="16"/>
                <w:lang w:val="en-US"/>
              </w:rPr>
            </w:pPr>
            <w:r w:rsidRPr="004D02E8">
              <w:rPr>
                <w:sz w:val="16"/>
                <w:szCs w:val="16"/>
                <w:lang w:val="en-US"/>
              </w:rPr>
              <w:t>2952270003330</w:t>
            </w:r>
          </w:p>
        </w:tc>
        <w:tc>
          <w:tcPr>
            <w:tcW w:w="5103" w:type="dxa"/>
            <w:tcBorders>
              <w:top w:val="nil"/>
              <w:left w:val="single" w:sz="2" w:space="0" w:color="000000"/>
              <w:bottom w:val="single" w:sz="2" w:space="0" w:color="000000"/>
              <w:right w:val="nil"/>
            </w:tcBorders>
          </w:tcPr>
          <w:p w14:paraId="5C58EBF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Pompa de apa</w:t>
            </w:r>
          </w:p>
        </w:tc>
        <w:tc>
          <w:tcPr>
            <w:tcW w:w="992" w:type="dxa"/>
            <w:tcBorders>
              <w:top w:val="nil"/>
              <w:left w:val="single" w:sz="2" w:space="0" w:color="000000"/>
              <w:bottom w:val="single" w:sz="2" w:space="0" w:color="000000"/>
              <w:right w:val="nil"/>
            </w:tcBorders>
            <w:vAlign w:val="center"/>
          </w:tcPr>
          <w:p w14:paraId="5A62231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1EA50C8"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1529A715" w14:textId="77777777" w:rsidR="002A0987" w:rsidRPr="002B02C2" w:rsidRDefault="002A0987" w:rsidP="002A0987">
            <w:pPr>
              <w:rPr>
                <w:sz w:val="18"/>
                <w:szCs w:val="18"/>
                <w:lang w:val="en-US"/>
              </w:rPr>
            </w:pPr>
          </w:p>
        </w:tc>
      </w:tr>
      <w:tr w:rsidR="002A0987" w:rsidRPr="005F0059" w14:paraId="0C6FA4D6" w14:textId="77777777" w:rsidTr="0086322A">
        <w:tc>
          <w:tcPr>
            <w:tcW w:w="567" w:type="dxa"/>
            <w:tcBorders>
              <w:top w:val="nil"/>
              <w:left w:val="single" w:sz="2" w:space="0" w:color="000000"/>
              <w:bottom w:val="single" w:sz="2" w:space="0" w:color="000000"/>
              <w:right w:val="nil"/>
            </w:tcBorders>
          </w:tcPr>
          <w:p w14:paraId="3F92394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ACE7A8" w14:textId="77777777" w:rsidR="002A0987" w:rsidRPr="004D02E8" w:rsidRDefault="002A0987" w:rsidP="002A0987">
            <w:pPr>
              <w:rPr>
                <w:sz w:val="16"/>
                <w:szCs w:val="16"/>
                <w:lang w:val="en-US"/>
              </w:rPr>
            </w:pPr>
            <w:r w:rsidRPr="004D02E8">
              <w:rPr>
                <w:sz w:val="16"/>
                <w:szCs w:val="16"/>
                <w:lang w:val="en-US"/>
              </w:rPr>
              <w:t>2952270004000</w:t>
            </w:r>
          </w:p>
        </w:tc>
        <w:tc>
          <w:tcPr>
            <w:tcW w:w="5103" w:type="dxa"/>
            <w:tcBorders>
              <w:top w:val="nil"/>
              <w:left w:val="single" w:sz="2" w:space="0" w:color="000000"/>
              <w:bottom w:val="single" w:sz="2" w:space="0" w:color="000000"/>
              <w:right w:val="nil"/>
            </w:tcBorders>
          </w:tcPr>
          <w:p w14:paraId="6F400A1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Malaxor</w:t>
            </w:r>
          </w:p>
        </w:tc>
        <w:tc>
          <w:tcPr>
            <w:tcW w:w="992" w:type="dxa"/>
            <w:tcBorders>
              <w:top w:val="nil"/>
              <w:left w:val="single" w:sz="2" w:space="0" w:color="000000"/>
              <w:bottom w:val="single" w:sz="2" w:space="0" w:color="000000"/>
              <w:right w:val="nil"/>
            </w:tcBorders>
            <w:vAlign w:val="center"/>
          </w:tcPr>
          <w:p w14:paraId="06CF3FE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7D3B2B9"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6F7C3E51" w14:textId="77777777" w:rsidR="002A0987" w:rsidRPr="002B02C2" w:rsidRDefault="002A0987" w:rsidP="002A0987">
            <w:pPr>
              <w:rPr>
                <w:sz w:val="18"/>
                <w:szCs w:val="18"/>
                <w:lang w:val="en-US"/>
              </w:rPr>
            </w:pPr>
          </w:p>
        </w:tc>
      </w:tr>
      <w:tr w:rsidR="002A0987" w:rsidRPr="005F0059" w14:paraId="251B4BD7" w14:textId="77777777" w:rsidTr="0086322A">
        <w:tc>
          <w:tcPr>
            <w:tcW w:w="567" w:type="dxa"/>
            <w:tcBorders>
              <w:top w:val="nil"/>
              <w:left w:val="single" w:sz="2" w:space="0" w:color="000000"/>
              <w:bottom w:val="single" w:sz="2" w:space="0" w:color="000000"/>
              <w:right w:val="nil"/>
            </w:tcBorders>
          </w:tcPr>
          <w:p w14:paraId="32135F8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440027" w14:textId="77777777" w:rsidR="002A0987" w:rsidRPr="004D02E8" w:rsidRDefault="002A0987" w:rsidP="002A0987">
            <w:pPr>
              <w:rPr>
                <w:sz w:val="16"/>
                <w:szCs w:val="16"/>
                <w:lang w:val="en-US"/>
              </w:rPr>
            </w:pPr>
            <w:r w:rsidRPr="004D02E8">
              <w:rPr>
                <w:sz w:val="16"/>
                <w:szCs w:val="16"/>
                <w:lang w:val="en-US"/>
              </w:rPr>
              <w:t>29522700033709</w:t>
            </w:r>
          </w:p>
        </w:tc>
        <w:tc>
          <w:tcPr>
            <w:tcW w:w="5103" w:type="dxa"/>
            <w:tcBorders>
              <w:top w:val="nil"/>
              <w:left w:val="single" w:sz="2" w:space="0" w:color="000000"/>
              <w:bottom w:val="single" w:sz="2" w:space="0" w:color="000000"/>
              <w:right w:val="nil"/>
            </w:tcBorders>
          </w:tcPr>
          <w:p w14:paraId="47C6B0A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Rezervor tampon pentru aer comprimat capacitate de 12 mc</w:t>
            </w:r>
          </w:p>
        </w:tc>
        <w:tc>
          <w:tcPr>
            <w:tcW w:w="992" w:type="dxa"/>
            <w:tcBorders>
              <w:top w:val="nil"/>
              <w:left w:val="single" w:sz="2" w:space="0" w:color="000000"/>
              <w:bottom w:val="single" w:sz="2" w:space="0" w:color="000000"/>
              <w:right w:val="nil"/>
            </w:tcBorders>
            <w:vAlign w:val="center"/>
          </w:tcPr>
          <w:p w14:paraId="2C740AB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ACC5869"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0C68A1FE" w14:textId="77777777" w:rsidR="002A0987" w:rsidRPr="002B02C2" w:rsidRDefault="002A0987" w:rsidP="002A0987">
            <w:pPr>
              <w:rPr>
                <w:sz w:val="18"/>
                <w:szCs w:val="18"/>
                <w:lang w:val="en-US"/>
              </w:rPr>
            </w:pPr>
          </w:p>
        </w:tc>
      </w:tr>
      <w:tr w:rsidR="002A0987" w:rsidRPr="005F0059" w14:paraId="5337B5C6" w14:textId="77777777" w:rsidTr="0086322A">
        <w:tc>
          <w:tcPr>
            <w:tcW w:w="567" w:type="dxa"/>
            <w:tcBorders>
              <w:top w:val="nil"/>
              <w:left w:val="single" w:sz="2" w:space="0" w:color="000000"/>
              <w:bottom w:val="single" w:sz="2" w:space="0" w:color="000000"/>
              <w:right w:val="nil"/>
            </w:tcBorders>
          </w:tcPr>
          <w:p w14:paraId="2339444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6FD5B71" w14:textId="77777777" w:rsidR="002A0987" w:rsidRPr="004D02E8" w:rsidRDefault="002A0987" w:rsidP="002A0987">
            <w:pPr>
              <w:rPr>
                <w:sz w:val="16"/>
                <w:szCs w:val="16"/>
                <w:lang w:val="en-US"/>
              </w:rPr>
            </w:pPr>
            <w:r w:rsidRPr="004D02E8">
              <w:rPr>
                <w:sz w:val="16"/>
                <w:szCs w:val="16"/>
                <w:lang w:val="en-US"/>
              </w:rPr>
              <w:t>2952270003713</w:t>
            </w:r>
          </w:p>
        </w:tc>
        <w:tc>
          <w:tcPr>
            <w:tcW w:w="5103" w:type="dxa"/>
            <w:tcBorders>
              <w:top w:val="nil"/>
              <w:left w:val="single" w:sz="2" w:space="0" w:color="000000"/>
              <w:bottom w:val="single" w:sz="2" w:space="0" w:color="000000"/>
              <w:right w:val="nil"/>
            </w:tcBorders>
          </w:tcPr>
          <w:p w14:paraId="20A9DD5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Aparat de torcretat 0,8-1,5 mc/ora</w:t>
            </w:r>
          </w:p>
        </w:tc>
        <w:tc>
          <w:tcPr>
            <w:tcW w:w="992" w:type="dxa"/>
            <w:tcBorders>
              <w:top w:val="nil"/>
              <w:left w:val="single" w:sz="2" w:space="0" w:color="000000"/>
              <w:bottom w:val="single" w:sz="2" w:space="0" w:color="000000"/>
              <w:right w:val="nil"/>
            </w:tcBorders>
            <w:vAlign w:val="center"/>
          </w:tcPr>
          <w:p w14:paraId="2F9DEE0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8C294E8"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3BD771DB" w14:textId="77777777" w:rsidR="002A0987" w:rsidRPr="002B02C2" w:rsidRDefault="002A0987" w:rsidP="002A0987">
            <w:pPr>
              <w:rPr>
                <w:sz w:val="18"/>
                <w:szCs w:val="18"/>
                <w:lang w:val="en-US"/>
              </w:rPr>
            </w:pPr>
          </w:p>
        </w:tc>
      </w:tr>
      <w:tr w:rsidR="002A0987" w:rsidRPr="005F0059" w14:paraId="25452377" w14:textId="77777777" w:rsidTr="0086322A">
        <w:tc>
          <w:tcPr>
            <w:tcW w:w="567" w:type="dxa"/>
            <w:tcBorders>
              <w:top w:val="nil"/>
              <w:left w:val="single" w:sz="2" w:space="0" w:color="000000"/>
              <w:bottom w:val="single" w:sz="2" w:space="0" w:color="000000"/>
              <w:right w:val="nil"/>
            </w:tcBorders>
          </w:tcPr>
          <w:p w14:paraId="1B45574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3128C9"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4EF68E7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63C5720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8B56DB6"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533EA4CD" w14:textId="77777777" w:rsidR="002A0987" w:rsidRPr="002B02C2" w:rsidRDefault="002A0987" w:rsidP="002A0987">
            <w:pPr>
              <w:rPr>
                <w:sz w:val="18"/>
                <w:szCs w:val="18"/>
                <w:lang w:val="en-US"/>
              </w:rPr>
            </w:pPr>
          </w:p>
        </w:tc>
      </w:tr>
      <w:tr w:rsidR="002A0987" w:rsidRPr="004D02E8" w14:paraId="2B6F3F5D" w14:textId="77777777" w:rsidTr="0086322A">
        <w:tc>
          <w:tcPr>
            <w:tcW w:w="567" w:type="dxa"/>
            <w:tcBorders>
              <w:top w:val="single" w:sz="2" w:space="0" w:color="000000"/>
              <w:left w:val="single" w:sz="2" w:space="0" w:color="000000"/>
              <w:bottom w:val="single" w:sz="2" w:space="0" w:color="000000"/>
              <w:right w:val="nil"/>
            </w:tcBorders>
            <w:vAlign w:val="center"/>
          </w:tcPr>
          <w:p w14:paraId="686E61A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65</w:t>
            </w:r>
          </w:p>
        </w:tc>
        <w:tc>
          <w:tcPr>
            <w:tcW w:w="1418" w:type="dxa"/>
            <w:tcBorders>
              <w:top w:val="single" w:sz="2" w:space="0" w:color="000000"/>
              <w:left w:val="single" w:sz="2" w:space="0" w:color="000000"/>
              <w:bottom w:val="single" w:sz="2" w:space="0" w:color="000000"/>
              <w:right w:val="nil"/>
            </w:tcBorders>
            <w:vAlign w:val="center"/>
          </w:tcPr>
          <w:p w14:paraId="6DA4F9D7" w14:textId="77777777" w:rsidR="002A0987" w:rsidRPr="004D02E8" w:rsidRDefault="002A0987" w:rsidP="002A0987">
            <w:pPr>
              <w:jc w:val="center"/>
              <w:rPr>
                <w:sz w:val="22"/>
                <w:szCs w:val="22"/>
                <w:lang w:val="en-US"/>
              </w:rPr>
            </w:pPr>
            <w:r w:rsidRPr="004D02E8">
              <w:rPr>
                <w:sz w:val="22"/>
                <w:szCs w:val="22"/>
                <w:lang w:val="en-US"/>
              </w:rPr>
              <w:t>CP21B</w:t>
            </w:r>
          </w:p>
          <w:p w14:paraId="6D11937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652CE2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(prismei de evacuare a apei  (la rigla)- amestic ciment-nisip   Мp100;hmed=7cm )   Punerea in opera a mortarului M 100-T pentru legatura, monolitizare sau matare de rosturi  la inaltimi pina la 35 m: legatura sau monolitizarea intre elementele prefabricate de beton</w:t>
            </w:r>
          </w:p>
        </w:tc>
        <w:tc>
          <w:tcPr>
            <w:tcW w:w="992" w:type="dxa"/>
            <w:tcBorders>
              <w:top w:val="single" w:sz="2" w:space="0" w:color="000000"/>
              <w:left w:val="single" w:sz="2" w:space="0" w:color="000000"/>
              <w:bottom w:val="single" w:sz="2" w:space="0" w:color="000000"/>
              <w:right w:val="nil"/>
            </w:tcBorders>
            <w:vAlign w:val="center"/>
          </w:tcPr>
          <w:p w14:paraId="41BAFE70"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3DBFF3D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7FA6131" w14:textId="77777777" w:rsidR="002A0987" w:rsidRPr="002B02C2" w:rsidRDefault="002A0987" w:rsidP="002A0987">
            <w:pPr>
              <w:jc w:val="right"/>
              <w:rPr>
                <w:lang w:val="en-US"/>
              </w:rPr>
            </w:pPr>
            <w:r w:rsidRPr="002B02C2">
              <w:rPr>
                <w:lang w:val="en-US"/>
              </w:rPr>
              <w:t>6,220</w:t>
            </w:r>
          </w:p>
        </w:tc>
      </w:tr>
      <w:tr w:rsidR="002A0987" w:rsidRPr="005F0059" w14:paraId="5F95A261" w14:textId="77777777" w:rsidTr="0086322A">
        <w:tc>
          <w:tcPr>
            <w:tcW w:w="567" w:type="dxa"/>
            <w:tcBorders>
              <w:top w:val="nil"/>
              <w:left w:val="single" w:sz="2" w:space="0" w:color="000000"/>
              <w:bottom w:val="single" w:sz="2" w:space="0" w:color="000000"/>
              <w:right w:val="nil"/>
            </w:tcBorders>
          </w:tcPr>
          <w:p w14:paraId="65DE8CD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5CE7EA2"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7DDCD4D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1BDEC4C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C2EE8DE" w14:textId="77777777" w:rsidR="002A0987" w:rsidRPr="002B02C2" w:rsidRDefault="002A0987" w:rsidP="002A0987">
            <w:pPr>
              <w:rPr>
                <w:sz w:val="18"/>
                <w:szCs w:val="18"/>
                <w:lang w:val="en-US"/>
              </w:rPr>
            </w:pPr>
            <w:r w:rsidRPr="002B02C2">
              <w:rPr>
                <w:sz w:val="18"/>
                <w:szCs w:val="18"/>
                <w:lang w:val="en-US"/>
              </w:rPr>
              <w:t>8,1000</w:t>
            </w:r>
          </w:p>
        </w:tc>
        <w:tc>
          <w:tcPr>
            <w:tcW w:w="1134" w:type="dxa"/>
            <w:tcBorders>
              <w:top w:val="nil"/>
              <w:left w:val="single" w:sz="2" w:space="0" w:color="000000"/>
              <w:bottom w:val="single" w:sz="2" w:space="0" w:color="000000"/>
              <w:right w:val="single" w:sz="2" w:space="0" w:color="000000"/>
            </w:tcBorders>
            <w:vAlign w:val="center"/>
          </w:tcPr>
          <w:p w14:paraId="3EA874CD" w14:textId="77777777" w:rsidR="002A0987" w:rsidRPr="002B02C2" w:rsidRDefault="002A0987" w:rsidP="002A0987">
            <w:pPr>
              <w:rPr>
                <w:sz w:val="18"/>
                <w:szCs w:val="18"/>
                <w:lang w:val="en-US"/>
              </w:rPr>
            </w:pPr>
          </w:p>
        </w:tc>
      </w:tr>
      <w:tr w:rsidR="002A0987" w:rsidRPr="005F0059" w14:paraId="5E31246C" w14:textId="77777777" w:rsidTr="0086322A">
        <w:tc>
          <w:tcPr>
            <w:tcW w:w="567" w:type="dxa"/>
            <w:tcBorders>
              <w:top w:val="nil"/>
              <w:left w:val="single" w:sz="2" w:space="0" w:color="000000"/>
              <w:bottom w:val="single" w:sz="2" w:space="0" w:color="000000"/>
              <w:right w:val="nil"/>
            </w:tcBorders>
          </w:tcPr>
          <w:p w14:paraId="0A834F2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7FBAC5"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412CF5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74C88DD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CF6F7F4" w14:textId="77777777" w:rsidR="002A0987" w:rsidRPr="002B02C2" w:rsidRDefault="002A0987" w:rsidP="002A0987">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39932CF9" w14:textId="77777777" w:rsidR="002A0987" w:rsidRPr="002B02C2" w:rsidRDefault="002A0987" w:rsidP="002A0987">
            <w:pPr>
              <w:rPr>
                <w:sz w:val="18"/>
                <w:szCs w:val="18"/>
                <w:lang w:val="en-US"/>
              </w:rPr>
            </w:pPr>
          </w:p>
        </w:tc>
      </w:tr>
      <w:tr w:rsidR="002A0987" w:rsidRPr="005F0059" w14:paraId="3C41E290" w14:textId="77777777" w:rsidTr="0086322A">
        <w:tc>
          <w:tcPr>
            <w:tcW w:w="567" w:type="dxa"/>
            <w:tcBorders>
              <w:top w:val="nil"/>
              <w:left w:val="single" w:sz="2" w:space="0" w:color="000000"/>
              <w:bottom w:val="single" w:sz="2" w:space="0" w:color="000000"/>
              <w:right w:val="nil"/>
            </w:tcBorders>
          </w:tcPr>
          <w:p w14:paraId="1E4F268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D856347" w14:textId="77777777" w:rsidR="002A0987" w:rsidRPr="004D02E8" w:rsidRDefault="002A0987" w:rsidP="002A0987">
            <w:pPr>
              <w:rPr>
                <w:sz w:val="16"/>
                <w:szCs w:val="16"/>
                <w:lang w:val="en-US"/>
              </w:rPr>
            </w:pPr>
            <w:r w:rsidRPr="004D02E8">
              <w:rPr>
                <w:sz w:val="16"/>
                <w:szCs w:val="16"/>
                <w:lang w:val="en-US"/>
              </w:rPr>
              <w:t>2651122100402</w:t>
            </w:r>
          </w:p>
        </w:tc>
        <w:tc>
          <w:tcPr>
            <w:tcW w:w="5103" w:type="dxa"/>
            <w:tcBorders>
              <w:top w:val="nil"/>
              <w:left w:val="single" w:sz="2" w:space="0" w:color="000000"/>
              <w:bottom w:val="single" w:sz="2" w:space="0" w:color="000000"/>
              <w:right w:val="nil"/>
            </w:tcBorders>
          </w:tcPr>
          <w:p w14:paraId="613E860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Ciment metalurgic cu adaosuri M 30 saci S1500</w:t>
            </w:r>
          </w:p>
        </w:tc>
        <w:tc>
          <w:tcPr>
            <w:tcW w:w="992" w:type="dxa"/>
            <w:tcBorders>
              <w:top w:val="nil"/>
              <w:left w:val="single" w:sz="2" w:space="0" w:color="000000"/>
              <w:bottom w:val="single" w:sz="2" w:space="0" w:color="000000"/>
              <w:right w:val="nil"/>
            </w:tcBorders>
            <w:vAlign w:val="center"/>
          </w:tcPr>
          <w:p w14:paraId="36A81E8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AA7B0B3" w14:textId="77777777" w:rsidR="002A0987" w:rsidRPr="002B02C2" w:rsidRDefault="002A0987" w:rsidP="002A0987">
            <w:pPr>
              <w:rPr>
                <w:sz w:val="18"/>
                <w:szCs w:val="18"/>
                <w:lang w:val="en-US"/>
              </w:rPr>
            </w:pPr>
            <w:r w:rsidRPr="002B02C2">
              <w:rPr>
                <w:sz w:val="18"/>
                <w:szCs w:val="18"/>
                <w:lang w:val="en-US"/>
              </w:rPr>
              <w:t>395,0000</w:t>
            </w:r>
          </w:p>
        </w:tc>
        <w:tc>
          <w:tcPr>
            <w:tcW w:w="1134" w:type="dxa"/>
            <w:tcBorders>
              <w:top w:val="nil"/>
              <w:left w:val="single" w:sz="2" w:space="0" w:color="000000"/>
              <w:bottom w:val="single" w:sz="2" w:space="0" w:color="000000"/>
              <w:right w:val="single" w:sz="2" w:space="0" w:color="000000"/>
            </w:tcBorders>
            <w:vAlign w:val="center"/>
          </w:tcPr>
          <w:p w14:paraId="3E32C1CE" w14:textId="77777777" w:rsidR="002A0987" w:rsidRPr="002B02C2" w:rsidRDefault="002A0987" w:rsidP="002A0987">
            <w:pPr>
              <w:rPr>
                <w:sz w:val="18"/>
                <w:szCs w:val="18"/>
                <w:lang w:val="en-US"/>
              </w:rPr>
            </w:pPr>
          </w:p>
        </w:tc>
      </w:tr>
      <w:tr w:rsidR="002A0987" w:rsidRPr="005F0059" w14:paraId="164F4660" w14:textId="77777777" w:rsidTr="0086322A">
        <w:tc>
          <w:tcPr>
            <w:tcW w:w="567" w:type="dxa"/>
            <w:tcBorders>
              <w:top w:val="nil"/>
              <w:left w:val="single" w:sz="2" w:space="0" w:color="000000"/>
              <w:bottom w:val="single" w:sz="2" w:space="0" w:color="000000"/>
              <w:right w:val="nil"/>
            </w:tcBorders>
          </w:tcPr>
          <w:p w14:paraId="469D894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A82FE7" w14:textId="77777777" w:rsidR="002A0987" w:rsidRPr="004D02E8" w:rsidRDefault="002A0987" w:rsidP="002A0987">
            <w:pPr>
              <w:rPr>
                <w:sz w:val="16"/>
                <w:szCs w:val="16"/>
                <w:lang w:val="en-US"/>
              </w:rPr>
            </w:pPr>
            <w:r w:rsidRPr="004D02E8">
              <w:rPr>
                <w:sz w:val="16"/>
                <w:szCs w:val="16"/>
                <w:lang w:val="en-US"/>
              </w:rPr>
              <w:t>1421202200525</w:t>
            </w:r>
          </w:p>
        </w:tc>
        <w:tc>
          <w:tcPr>
            <w:tcW w:w="5103" w:type="dxa"/>
            <w:tcBorders>
              <w:top w:val="nil"/>
              <w:left w:val="single" w:sz="2" w:space="0" w:color="000000"/>
              <w:bottom w:val="single" w:sz="2" w:space="0" w:color="000000"/>
              <w:right w:val="nil"/>
            </w:tcBorders>
          </w:tcPr>
          <w:p w14:paraId="634272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Nisip sortat nespalat de riu  lacuri 0,0-7,0 mm S 1667</w:t>
            </w:r>
          </w:p>
        </w:tc>
        <w:tc>
          <w:tcPr>
            <w:tcW w:w="992" w:type="dxa"/>
            <w:tcBorders>
              <w:top w:val="nil"/>
              <w:left w:val="single" w:sz="2" w:space="0" w:color="000000"/>
              <w:bottom w:val="single" w:sz="2" w:space="0" w:color="000000"/>
              <w:right w:val="nil"/>
            </w:tcBorders>
            <w:vAlign w:val="center"/>
          </w:tcPr>
          <w:p w14:paraId="073D0F68"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C84C612" w14:textId="77777777" w:rsidR="002A0987" w:rsidRPr="002B02C2" w:rsidRDefault="002A0987" w:rsidP="002A0987">
            <w:pPr>
              <w:rPr>
                <w:sz w:val="18"/>
                <w:szCs w:val="18"/>
                <w:lang w:val="en-US"/>
              </w:rPr>
            </w:pPr>
            <w:r w:rsidRPr="002B02C2">
              <w:rPr>
                <w:sz w:val="18"/>
                <w:szCs w:val="18"/>
                <w:lang w:val="en-US"/>
              </w:rPr>
              <w:t>1,3550</w:t>
            </w:r>
          </w:p>
        </w:tc>
        <w:tc>
          <w:tcPr>
            <w:tcW w:w="1134" w:type="dxa"/>
            <w:tcBorders>
              <w:top w:val="nil"/>
              <w:left w:val="single" w:sz="2" w:space="0" w:color="000000"/>
              <w:bottom w:val="single" w:sz="2" w:space="0" w:color="000000"/>
              <w:right w:val="single" w:sz="2" w:space="0" w:color="000000"/>
            </w:tcBorders>
            <w:vAlign w:val="center"/>
          </w:tcPr>
          <w:p w14:paraId="1CAF90B6" w14:textId="77777777" w:rsidR="002A0987" w:rsidRPr="002B02C2" w:rsidRDefault="002A0987" w:rsidP="002A0987">
            <w:pPr>
              <w:rPr>
                <w:sz w:val="18"/>
                <w:szCs w:val="18"/>
                <w:lang w:val="en-US"/>
              </w:rPr>
            </w:pPr>
          </w:p>
        </w:tc>
      </w:tr>
      <w:tr w:rsidR="002A0987" w:rsidRPr="005F0059" w14:paraId="185395B4" w14:textId="77777777" w:rsidTr="0086322A">
        <w:tc>
          <w:tcPr>
            <w:tcW w:w="567" w:type="dxa"/>
            <w:tcBorders>
              <w:top w:val="nil"/>
              <w:left w:val="single" w:sz="2" w:space="0" w:color="000000"/>
              <w:bottom w:val="single" w:sz="2" w:space="0" w:color="000000"/>
              <w:right w:val="nil"/>
            </w:tcBorders>
          </w:tcPr>
          <w:p w14:paraId="7A4B837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FEC3EB"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71AEF2F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5FAD1EA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F7E4DAE" w14:textId="77777777" w:rsidR="002A0987" w:rsidRPr="002B02C2" w:rsidRDefault="002A0987" w:rsidP="002A0987">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7B76D197" w14:textId="77777777" w:rsidR="002A0987" w:rsidRPr="002B02C2" w:rsidRDefault="002A0987" w:rsidP="002A0987">
            <w:pPr>
              <w:rPr>
                <w:sz w:val="18"/>
                <w:szCs w:val="18"/>
                <w:lang w:val="en-US"/>
              </w:rPr>
            </w:pPr>
          </w:p>
        </w:tc>
      </w:tr>
      <w:tr w:rsidR="002A0987" w:rsidRPr="005F0059" w14:paraId="7377FBE4" w14:textId="77777777" w:rsidTr="0086322A">
        <w:tc>
          <w:tcPr>
            <w:tcW w:w="567" w:type="dxa"/>
            <w:tcBorders>
              <w:top w:val="nil"/>
              <w:left w:val="single" w:sz="2" w:space="0" w:color="000000"/>
              <w:bottom w:val="single" w:sz="2" w:space="0" w:color="000000"/>
              <w:right w:val="nil"/>
            </w:tcBorders>
          </w:tcPr>
          <w:p w14:paraId="59A2DA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923A5E" w14:textId="77777777" w:rsidR="002A0987" w:rsidRPr="004D02E8" w:rsidRDefault="002A0987" w:rsidP="002A0987">
            <w:pPr>
              <w:rPr>
                <w:sz w:val="16"/>
                <w:szCs w:val="16"/>
                <w:lang w:val="en-US"/>
              </w:rPr>
            </w:pPr>
            <w:r w:rsidRPr="004D02E8">
              <w:rPr>
                <w:sz w:val="16"/>
                <w:szCs w:val="16"/>
                <w:lang w:val="en-US"/>
              </w:rPr>
              <w:t>3410520006728</w:t>
            </w:r>
          </w:p>
        </w:tc>
        <w:tc>
          <w:tcPr>
            <w:tcW w:w="5103" w:type="dxa"/>
            <w:tcBorders>
              <w:top w:val="nil"/>
              <w:left w:val="single" w:sz="2" w:space="0" w:color="000000"/>
              <w:bottom w:val="single" w:sz="2" w:space="0" w:color="000000"/>
              <w:right w:val="nil"/>
            </w:tcBorders>
          </w:tcPr>
          <w:p w14:paraId="1FD6187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92" w:type="dxa"/>
            <w:tcBorders>
              <w:top w:val="nil"/>
              <w:left w:val="single" w:sz="2" w:space="0" w:color="000000"/>
              <w:bottom w:val="single" w:sz="2" w:space="0" w:color="000000"/>
              <w:right w:val="nil"/>
            </w:tcBorders>
            <w:vAlign w:val="center"/>
          </w:tcPr>
          <w:p w14:paraId="737571C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B9AFCB7" w14:textId="77777777" w:rsidR="002A0987" w:rsidRPr="002B02C2" w:rsidRDefault="002A0987" w:rsidP="002A0987">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03DDEA73" w14:textId="77777777" w:rsidR="002A0987" w:rsidRPr="002B02C2" w:rsidRDefault="002A0987" w:rsidP="002A0987">
            <w:pPr>
              <w:rPr>
                <w:sz w:val="18"/>
                <w:szCs w:val="18"/>
                <w:lang w:val="en-US"/>
              </w:rPr>
            </w:pPr>
          </w:p>
        </w:tc>
      </w:tr>
      <w:tr w:rsidR="002A0987" w:rsidRPr="005F0059" w14:paraId="0904924D" w14:textId="77777777" w:rsidTr="0086322A">
        <w:tc>
          <w:tcPr>
            <w:tcW w:w="567" w:type="dxa"/>
            <w:tcBorders>
              <w:top w:val="nil"/>
              <w:left w:val="single" w:sz="2" w:space="0" w:color="000000"/>
              <w:bottom w:val="single" w:sz="2" w:space="0" w:color="000000"/>
              <w:right w:val="nil"/>
            </w:tcBorders>
          </w:tcPr>
          <w:p w14:paraId="5D0749E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ABB261" w14:textId="77777777" w:rsidR="002A0987" w:rsidRPr="004D02E8" w:rsidRDefault="002A0987" w:rsidP="002A0987">
            <w:pPr>
              <w:rPr>
                <w:sz w:val="16"/>
                <w:szCs w:val="16"/>
                <w:lang w:val="en-US"/>
              </w:rPr>
            </w:pPr>
            <w:r w:rsidRPr="004D02E8">
              <w:rPr>
                <w:sz w:val="16"/>
                <w:szCs w:val="16"/>
                <w:lang w:val="en-US"/>
              </w:rPr>
              <w:t>2952270003817</w:t>
            </w:r>
          </w:p>
        </w:tc>
        <w:tc>
          <w:tcPr>
            <w:tcW w:w="5103" w:type="dxa"/>
            <w:tcBorders>
              <w:top w:val="nil"/>
              <w:left w:val="single" w:sz="2" w:space="0" w:color="000000"/>
              <w:bottom w:val="single" w:sz="2" w:space="0" w:color="000000"/>
              <w:right w:val="nil"/>
            </w:tcBorders>
          </w:tcPr>
          <w:p w14:paraId="04E736A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Malaxor de mortar 200 l actionat electric</w:t>
            </w:r>
          </w:p>
        </w:tc>
        <w:tc>
          <w:tcPr>
            <w:tcW w:w="992" w:type="dxa"/>
            <w:tcBorders>
              <w:top w:val="nil"/>
              <w:left w:val="single" w:sz="2" w:space="0" w:color="000000"/>
              <w:bottom w:val="single" w:sz="2" w:space="0" w:color="000000"/>
              <w:right w:val="nil"/>
            </w:tcBorders>
            <w:vAlign w:val="center"/>
          </w:tcPr>
          <w:p w14:paraId="3528E25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C7EE6A2"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2B62D14F" w14:textId="77777777" w:rsidR="002A0987" w:rsidRPr="002B02C2" w:rsidRDefault="002A0987" w:rsidP="002A0987">
            <w:pPr>
              <w:rPr>
                <w:sz w:val="18"/>
                <w:szCs w:val="18"/>
                <w:lang w:val="en-US"/>
              </w:rPr>
            </w:pPr>
          </w:p>
        </w:tc>
      </w:tr>
      <w:tr w:rsidR="002A0987" w:rsidRPr="004D02E8" w14:paraId="757ABC48" w14:textId="77777777" w:rsidTr="0086322A">
        <w:tc>
          <w:tcPr>
            <w:tcW w:w="567" w:type="dxa"/>
            <w:tcBorders>
              <w:top w:val="single" w:sz="2" w:space="0" w:color="000000"/>
              <w:left w:val="single" w:sz="2" w:space="0" w:color="000000"/>
              <w:bottom w:val="single" w:sz="2" w:space="0" w:color="000000"/>
              <w:right w:val="nil"/>
            </w:tcBorders>
            <w:vAlign w:val="center"/>
          </w:tcPr>
          <w:p w14:paraId="0F6D5C3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66</w:t>
            </w:r>
          </w:p>
        </w:tc>
        <w:tc>
          <w:tcPr>
            <w:tcW w:w="1418" w:type="dxa"/>
            <w:tcBorders>
              <w:top w:val="single" w:sz="2" w:space="0" w:color="000000"/>
              <w:left w:val="single" w:sz="2" w:space="0" w:color="000000"/>
              <w:bottom w:val="single" w:sz="2" w:space="0" w:color="000000"/>
              <w:right w:val="nil"/>
            </w:tcBorders>
            <w:vAlign w:val="center"/>
          </w:tcPr>
          <w:p w14:paraId="717714A0" w14:textId="77777777" w:rsidR="002A0987" w:rsidRPr="004D02E8" w:rsidRDefault="002A0987" w:rsidP="002A0987">
            <w:pPr>
              <w:jc w:val="center"/>
              <w:rPr>
                <w:sz w:val="22"/>
                <w:szCs w:val="22"/>
                <w:lang w:val="en-US"/>
              </w:rPr>
            </w:pPr>
            <w:r w:rsidRPr="004D02E8">
              <w:rPr>
                <w:sz w:val="22"/>
                <w:szCs w:val="22"/>
                <w:lang w:val="en-US"/>
              </w:rPr>
              <w:t>IzA05Nk=2</w:t>
            </w:r>
          </w:p>
          <w:p w14:paraId="005F20E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C7D412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(cu vopsea polimerica hidrofuga)  Vopsitorii anticorozive pe suprafete de beton tencuite (driscuite fin) la pereti si tavane cu email perclorvinilic (un strat aplicat suplimentar pe suprafete de beton vopsite)</w:t>
            </w:r>
          </w:p>
        </w:tc>
        <w:tc>
          <w:tcPr>
            <w:tcW w:w="992" w:type="dxa"/>
            <w:tcBorders>
              <w:top w:val="single" w:sz="2" w:space="0" w:color="000000"/>
              <w:left w:val="single" w:sz="2" w:space="0" w:color="000000"/>
              <w:bottom w:val="single" w:sz="2" w:space="0" w:color="000000"/>
              <w:right w:val="nil"/>
            </w:tcBorders>
            <w:vAlign w:val="center"/>
          </w:tcPr>
          <w:p w14:paraId="4C39B18A"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C5CD5B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07FE4D5" w14:textId="77777777" w:rsidR="002A0987" w:rsidRPr="002B02C2" w:rsidRDefault="002A0987" w:rsidP="002A0987">
            <w:pPr>
              <w:jc w:val="right"/>
              <w:rPr>
                <w:lang w:val="en-US"/>
              </w:rPr>
            </w:pPr>
            <w:r w:rsidRPr="002B02C2">
              <w:rPr>
                <w:lang w:val="en-US"/>
              </w:rPr>
              <w:t>1 964,000</w:t>
            </w:r>
          </w:p>
        </w:tc>
      </w:tr>
      <w:tr w:rsidR="002A0987" w:rsidRPr="005F0059" w14:paraId="53CF7638" w14:textId="77777777" w:rsidTr="0086322A">
        <w:tc>
          <w:tcPr>
            <w:tcW w:w="567" w:type="dxa"/>
            <w:tcBorders>
              <w:top w:val="nil"/>
              <w:left w:val="single" w:sz="2" w:space="0" w:color="000000"/>
              <w:bottom w:val="single" w:sz="2" w:space="0" w:color="000000"/>
              <w:right w:val="nil"/>
            </w:tcBorders>
          </w:tcPr>
          <w:p w14:paraId="00960E9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B9A69F"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4839E25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6FAD6BB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B09A1D1" w14:textId="77777777" w:rsidR="002A0987" w:rsidRPr="002B02C2" w:rsidRDefault="002A0987" w:rsidP="002A0987">
            <w:pPr>
              <w:rPr>
                <w:sz w:val="18"/>
                <w:szCs w:val="18"/>
                <w:lang w:val="en-US"/>
              </w:rPr>
            </w:pPr>
            <w:r w:rsidRPr="002B02C2">
              <w:rPr>
                <w:sz w:val="18"/>
                <w:szCs w:val="18"/>
                <w:lang w:val="en-US"/>
              </w:rPr>
              <w:t>0,1700</w:t>
            </w:r>
          </w:p>
        </w:tc>
        <w:tc>
          <w:tcPr>
            <w:tcW w:w="1134" w:type="dxa"/>
            <w:tcBorders>
              <w:top w:val="nil"/>
              <w:left w:val="single" w:sz="2" w:space="0" w:color="000000"/>
              <w:bottom w:val="single" w:sz="2" w:space="0" w:color="000000"/>
              <w:right w:val="single" w:sz="2" w:space="0" w:color="000000"/>
            </w:tcBorders>
            <w:vAlign w:val="center"/>
          </w:tcPr>
          <w:p w14:paraId="6B91CF6D" w14:textId="77777777" w:rsidR="002A0987" w:rsidRPr="002B02C2" w:rsidRDefault="002A0987" w:rsidP="002A0987">
            <w:pPr>
              <w:rPr>
                <w:sz w:val="18"/>
                <w:szCs w:val="18"/>
                <w:lang w:val="en-US"/>
              </w:rPr>
            </w:pPr>
          </w:p>
        </w:tc>
      </w:tr>
      <w:tr w:rsidR="002A0987" w:rsidRPr="005F0059" w14:paraId="4492E472" w14:textId="77777777" w:rsidTr="0086322A">
        <w:tc>
          <w:tcPr>
            <w:tcW w:w="567" w:type="dxa"/>
            <w:tcBorders>
              <w:top w:val="nil"/>
              <w:left w:val="single" w:sz="2" w:space="0" w:color="000000"/>
              <w:bottom w:val="single" w:sz="2" w:space="0" w:color="000000"/>
              <w:right w:val="nil"/>
            </w:tcBorders>
          </w:tcPr>
          <w:p w14:paraId="58F7124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8599D2" w14:textId="77777777" w:rsidR="002A0987" w:rsidRPr="004D02E8" w:rsidRDefault="002A0987" w:rsidP="002A0987">
            <w:pPr>
              <w:rPr>
                <w:sz w:val="16"/>
                <w:szCs w:val="16"/>
                <w:lang w:val="en-US"/>
              </w:rPr>
            </w:pPr>
            <w:r w:rsidRPr="004D02E8">
              <w:rPr>
                <w:sz w:val="16"/>
                <w:szCs w:val="16"/>
                <w:lang w:val="en-US"/>
              </w:rPr>
              <w:t>2430116100100п</w:t>
            </w:r>
          </w:p>
        </w:tc>
        <w:tc>
          <w:tcPr>
            <w:tcW w:w="5103" w:type="dxa"/>
            <w:tcBorders>
              <w:top w:val="nil"/>
              <w:left w:val="single" w:sz="2" w:space="0" w:color="000000"/>
              <w:bottom w:val="single" w:sz="2" w:space="0" w:color="000000"/>
              <w:right w:val="nil"/>
            </w:tcBorders>
          </w:tcPr>
          <w:p w14:paraId="356AC73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polimerica hidrofuga)     Email grund, chit, lac perclorvinil</w:t>
            </w:r>
          </w:p>
        </w:tc>
        <w:tc>
          <w:tcPr>
            <w:tcW w:w="992" w:type="dxa"/>
            <w:tcBorders>
              <w:top w:val="nil"/>
              <w:left w:val="single" w:sz="2" w:space="0" w:color="000000"/>
              <w:bottom w:val="single" w:sz="2" w:space="0" w:color="000000"/>
              <w:right w:val="nil"/>
            </w:tcBorders>
            <w:vAlign w:val="center"/>
          </w:tcPr>
          <w:p w14:paraId="5C6925C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8DA2D5C" w14:textId="77777777" w:rsidR="002A0987" w:rsidRPr="002B02C2" w:rsidRDefault="002A0987" w:rsidP="002A0987">
            <w:pPr>
              <w:rPr>
                <w:sz w:val="18"/>
                <w:szCs w:val="18"/>
                <w:lang w:val="en-US"/>
              </w:rPr>
            </w:pPr>
            <w:r w:rsidRPr="002B02C2">
              <w:rPr>
                <w:sz w:val="18"/>
                <w:szCs w:val="18"/>
                <w:lang w:val="en-US"/>
              </w:rPr>
              <w:t>0,1590</w:t>
            </w:r>
          </w:p>
        </w:tc>
        <w:tc>
          <w:tcPr>
            <w:tcW w:w="1134" w:type="dxa"/>
            <w:tcBorders>
              <w:top w:val="nil"/>
              <w:left w:val="single" w:sz="2" w:space="0" w:color="000000"/>
              <w:bottom w:val="single" w:sz="2" w:space="0" w:color="000000"/>
              <w:right w:val="single" w:sz="2" w:space="0" w:color="000000"/>
            </w:tcBorders>
            <w:vAlign w:val="center"/>
          </w:tcPr>
          <w:p w14:paraId="750B10DD" w14:textId="77777777" w:rsidR="002A0987" w:rsidRPr="002B02C2" w:rsidRDefault="002A0987" w:rsidP="002A0987">
            <w:pPr>
              <w:rPr>
                <w:sz w:val="18"/>
                <w:szCs w:val="18"/>
                <w:lang w:val="en-US"/>
              </w:rPr>
            </w:pPr>
          </w:p>
        </w:tc>
      </w:tr>
      <w:tr w:rsidR="002A0987" w:rsidRPr="005F0059" w14:paraId="45F68D1E" w14:textId="77777777" w:rsidTr="0086322A">
        <w:tc>
          <w:tcPr>
            <w:tcW w:w="567" w:type="dxa"/>
            <w:tcBorders>
              <w:top w:val="nil"/>
              <w:left w:val="single" w:sz="2" w:space="0" w:color="000000"/>
              <w:bottom w:val="single" w:sz="2" w:space="0" w:color="000000"/>
              <w:right w:val="nil"/>
            </w:tcBorders>
          </w:tcPr>
          <w:p w14:paraId="5252D47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AE888A" w14:textId="77777777" w:rsidR="002A0987" w:rsidRPr="004D02E8" w:rsidRDefault="002A0987" w:rsidP="002A0987">
            <w:pPr>
              <w:rPr>
                <w:sz w:val="16"/>
                <w:szCs w:val="16"/>
                <w:lang w:val="en-US"/>
              </w:rPr>
            </w:pPr>
            <w:r w:rsidRPr="004D02E8">
              <w:rPr>
                <w:sz w:val="16"/>
                <w:szCs w:val="16"/>
                <w:lang w:val="en-US"/>
              </w:rPr>
              <w:t>2430226109236</w:t>
            </w:r>
          </w:p>
        </w:tc>
        <w:tc>
          <w:tcPr>
            <w:tcW w:w="5103" w:type="dxa"/>
            <w:tcBorders>
              <w:top w:val="nil"/>
              <w:left w:val="single" w:sz="2" w:space="0" w:color="000000"/>
              <w:bottom w:val="single" w:sz="2" w:space="0" w:color="000000"/>
              <w:right w:val="nil"/>
            </w:tcBorders>
          </w:tcPr>
          <w:p w14:paraId="18B8FAC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Diluant 403 D.004-70 CS</w:t>
            </w:r>
          </w:p>
        </w:tc>
        <w:tc>
          <w:tcPr>
            <w:tcW w:w="992" w:type="dxa"/>
            <w:tcBorders>
              <w:top w:val="nil"/>
              <w:left w:val="single" w:sz="2" w:space="0" w:color="000000"/>
              <w:bottom w:val="single" w:sz="2" w:space="0" w:color="000000"/>
              <w:right w:val="nil"/>
            </w:tcBorders>
            <w:vAlign w:val="center"/>
          </w:tcPr>
          <w:p w14:paraId="0B78E28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7965CA2" w14:textId="77777777" w:rsidR="002A0987" w:rsidRPr="002B02C2" w:rsidRDefault="002A0987" w:rsidP="002A0987">
            <w:pPr>
              <w:rPr>
                <w:sz w:val="18"/>
                <w:szCs w:val="18"/>
                <w:lang w:val="en-US"/>
              </w:rPr>
            </w:pPr>
            <w:r w:rsidRPr="002B02C2">
              <w:rPr>
                <w:sz w:val="18"/>
                <w:szCs w:val="18"/>
                <w:lang w:val="en-US"/>
              </w:rPr>
              <w:t>0,0160</w:t>
            </w:r>
          </w:p>
        </w:tc>
        <w:tc>
          <w:tcPr>
            <w:tcW w:w="1134" w:type="dxa"/>
            <w:tcBorders>
              <w:top w:val="nil"/>
              <w:left w:val="single" w:sz="2" w:space="0" w:color="000000"/>
              <w:bottom w:val="single" w:sz="2" w:space="0" w:color="000000"/>
              <w:right w:val="single" w:sz="2" w:space="0" w:color="000000"/>
            </w:tcBorders>
            <w:vAlign w:val="center"/>
          </w:tcPr>
          <w:p w14:paraId="1E6C90AA" w14:textId="77777777" w:rsidR="002A0987" w:rsidRPr="002B02C2" w:rsidRDefault="002A0987" w:rsidP="002A0987">
            <w:pPr>
              <w:rPr>
                <w:sz w:val="18"/>
                <w:szCs w:val="18"/>
                <w:lang w:val="en-US"/>
              </w:rPr>
            </w:pPr>
          </w:p>
        </w:tc>
      </w:tr>
      <w:tr w:rsidR="002A0987" w:rsidRPr="005F0059" w14:paraId="0AC92B1B" w14:textId="77777777" w:rsidTr="0086322A">
        <w:tc>
          <w:tcPr>
            <w:tcW w:w="567" w:type="dxa"/>
            <w:tcBorders>
              <w:top w:val="nil"/>
              <w:left w:val="single" w:sz="2" w:space="0" w:color="000000"/>
              <w:bottom w:val="single" w:sz="2" w:space="0" w:color="000000"/>
              <w:right w:val="nil"/>
            </w:tcBorders>
          </w:tcPr>
          <w:p w14:paraId="1E909D0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E5DDCE"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097AF8C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4DA60AE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5FD5DB7"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140123DA" w14:textId="77777777" w:rsidR="002A0987" w:rsidRPr="002B02C2" w:rsidRDefault="002A0987" w:rsidP="002A0987">
            <w:pPr>
              <w:rPr>
                <w:sz w:val="18"/>
                <w:szCs w:val="18"/>
                <w:lang w:val="en-US"/>
              </w:rPr>
            </w:pPr>
          </w:p>
        </w:tc>
      </w:tr>
      <w:tr w:rsidR="002A0987" w:rsidRPr="004D02E8" w14:paraId="0E3AD8EF" w14:textId="77777777" w:rsidTr="0086322A">
        <w:tc>
          <w:tcPr>
            <w:tcW w:w="567" w:type="dxa"/>
            <w:tcBorders>
              <w:top w:val="nil"/>
              <w:left w:val="single" w:sz="2" w:space="0" w:color="000000"/>
              <w:bottom w:val="nil"/>
              <w:right w:val="nil"/>
            </w:tcBorders>
          </w:tcPr>
          <w:p w14:paraId="6287542B" w14:textId="77777777" w:rsidR="002A0987" w:rsidRPr="004D02E8" w:rsidRDefault="002A0987" w:rsidP="002A0987">
            <w:pPr>
              <w:jc w:val="center"/>
              <w:rPr>
                <w:lang w:val="en-US"/>
              </w:rPr>
            </w:pPr>
            <w:r w:rsidRPr="005F0059">
              <w:rPr>
                <w:lang w:val="en-US"/>
              </w:rPr>
              <w:t xml:space="preserve"> </w:t>
            </w:r>
          </w:p>
        </w:tc>
        <w:tc>
          <w:tcPr>
            <w:tcW w:w="1418" w:type="dxa"/>
            <w:tcBorders>
              <w:top w:val="nil"/>
              <w:left w:val="single" w:sz="2" w:space="0" w:color="000000"/>
              <w:bottom w:val="nil"/>
              <w:right w:val="nil"/>
            </w:tcBorders>
          </w:tcPr>
          <w:p w14:paraId="7CB4D9A6" w14:textId="77777777" w:rsidR="002A0987" w:rsidRPr="004D02E8" w:rsidRDefault="002A0987" w:rsidP="002A0987">
            <w:pPr>
              <w:rPr>
                <w:lang w:val="en-US"/>
              </w:rPr>
            </w:pPr>
          </w:p>
        </w:tc>
        <w:tc>
          <w:tcPr>
            <w:tcW w:w="5103" w:type="dxa"/>
            <w:tcBorders>
              <w:top w:val="nil"/>
              <w:left w:val="single" w:sz="2" w:space="0" w:color="000000"/>
              <w:bottom w:val="nil"/>
              <w:right w:val="nil"/>
            </w:tcBorders>
          </w:tcPr>
          <w:p w14:paraId="410EA1F3" w14:textId="77777777" w:rsidR="002A0987" w:rsidRPr="004D02E8" w:rsidRDefault="002A0987" w:rsidP="002A0987">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4. Suprastructura. Calea viaducului.  ( Tot compartimentul in conditii restrinse de lucru K=1,2h-om,h-ut )  </w:t>
            </w:r>
          </w:p>
        </w:tc>
        <w:tc>
          <w:tcPr>
            <w:tcW w:w="992" w:type="dxa"/>
            <w:tcBorders>
              <w:top w:val="nil"/>
              <w:left w:val="single" w:sz="2" w:space="0" w:color="000000"/>
              <w:bottom w:val="nil"/>
              <w:right w:val="nil"/>
            </w:tcBorders>
          </w:tcPr>
          <w:p w14:paraId="6967CFCD" w14:textId="77777777" w:rsidR="002A0987" w:rsidRPr="004D02E8" w:rsidRDefault="002A0987" w:rsidP="002A0987">
            <w:pPr>
              <w:rPr>
                <w:lang w:val="en-US"/>
              </w:rPr>
            </w:pPr>
          </w:p>
        </w:tc>
        <w:tc>
          <w:tcPr>
            <w:tcW w:w="1276" w:type="dxa"/>
            <w:tcBorders>
              <w:top w:val="nil"/>
              <w:left w:val="single" w:sz="2" w:space="0" w:color="000000"/>
              <w:bottom w:val="nil"/>
              <w:right w:val="nil"/>
            </w:tcBorders>
          </w:tcPr>
          <w:p w14:paraId="4E9BD439" w14:textId="77777777" w:rsidR="002A0987" w:rsidRPr="004D02E8" w:rsidRDefault="002A0987" w:rsidP="002A0987">
            <w:pPr>
              <w:rPr>
                <w:lang w:val="en-US"/>
              </w:rPr>
            </w:pPr>
          </w:p>
        </w:tc>
        <w:tc>
          <w:tcPr>
            <w:tcW w:w="1134" w:type="dxa"/>
            <w:tcBorders>
              <w:top w:val="nil"/>
              <w:left w:val="single" w:sz="2" w:space="0" w:color="000000"/>
              <w:bottom w:val="nil"/>
              <w:right w:val="single" w:sz="2" w:space="0" w:color="000000"/>
            </w:tcBorders>
          </w:tcPr>
          <w:p w14:paraId="4B296600" w14:textId="77777777" w:rsidR="002A0987" w:rsidRPr="004D02E8" w:rsidRDefault="002A0987" w:rsidP="002A0987">
            <w:pPr>
              <w:rPr>
                <w:lang w:val="en-US"/>
              </w:rPr>
            </w:pPr>
          </w:p>
        </w:tc>
      </w:tr>
      <w:tr w:rsidR="002A0987" w:rsidRPr="004D02E8" w14:paraId="3A1E9F27" w14:textId="77777777" w:rsidTr="0086322A">
        <w:tc>
          <w:tcPr>
            <w:tcW w:w="567" w:type="dxa"/>
            <w:tcBorders>
              <w:top w:val="single" w:sz="2" w:space="0" w:color="000000"/>
              <w:left w:val="single" w:sz="2" w:space="0" w:color="000000"/>
              <w:bottom w:val="single" w:sz="2" w:space="0" w:color="000000"/>
              <w:right w:val="nil"/>
            </w:tcBorders>
            <w:vAlign w:val="center"/>
          </w:tcPr>
          <w:p w14:paraId="02A0EE84" w14:textId="77777777" w:rsidR="002A0987" w:rsidRPr="004D02E8" w:rsidRDefault="002A0987" w:rsidP="002A0987">
            <w:pPr>
              <w:jc w:val="center"/>
              <w:rPr>
                <w:sz w:val="22"/>
                <w:szCs w:val="22"/>
                <w:lang w:val="en-US"/>
              </w:rPr>
            </w:pPr>
            <w:r w:rsidRPr="004D02E8">
              <w:rPr>
                <w:sz w:val="22"/>
                <w:szCs w:val="22"/>
                <w:lang w:val="en-US"/>
              </w:rPr>
              <w:t>67</w:t>
            </w:r>
          </w:p>
        </w:tc>
        <w:tc>
          <w:tcPr>
            <w:tcW w:w="1418" w:type="dxa"/>
            <w:tcBorders>
              <w:top w:val="single" w:sz="2" w:space="0" w:color="000000"/>
              <w:left w:val="single" w:sz="2" w:space="0" w:color="000000"/>
              <w:bottom w:val="single" w:sz="2" w:space="0" w:color="000000"/>
              <w:right w:val="nil"/>
            </w:tcBorders>
            <w:vAlign w:val="center"/>
          </w:tcPr>
          <w:p w14:paraId="72EAFF70" w14:textId="77777777" w:rsidR="002A0987" w:rsidRPr="004D02E8" w:rsidRDefault="002A0987" w:rsidP="002A0987">
            <w:pPr>
              <w:jc w:val="center"/>
              <w:rPr>
                <w:sz w:val="22"/>
                <w:szCs w:val="22"/>
                <w:lang w:val="en-US"/>
              </w:rPr>
            </w:pPr>
            <w:r w:rsidRPr="004D02E8">
              <w:rPr>
                <w:sz w:val="22"/>
                <w:szCs w:val="22"/>
                <w:lang w:val="en-US"/>
              </w:rPr>
              <w:t>CL14Aк=0,7</w:t>
            </w:r>
          </w:p>
          <w:p w14:paraId="3C56627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90BC2C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(Demontarea parapetului pietonal metalic cu aparatul de sudat cu argon, inclusiv incarcarea  )  Demontarea constructiilor metalice in vederea recuperarii in subansambluri refolosibile</w:t>
            </w:r>
          </w:p>
        </w:tc>
        <w:tc>
          <w:tcPr>
            <w:tcW w:w="992" w:type="dxa"/>
            <w:tcBorders>
              <w:top w:val="single" w:sz="2" w:space="0" w:color="000000"/>
              <w:left w:val="single" w:sz="2" w:space="0" w:color="000000"/>
              <w:bottom w:val="single" w:sz="2" w:space="0" w:color="000000"/>
              <w:right w:val="nil"/>
            </w:tcBorders>
            <w:vAlign w:val="center"/>
          </w:tcPr>
          <w:p w14:paraId="333CF0F7"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43F4F9F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8254D99" w14:textId="77777777" w:rsidR="002A0987" w:rsidRPr="002B02C2" w:rsidRDefault="002A0987" w:rsidP="002A0987">
            <w:pPr>
              <w:jc w:val="right"/>
              <w:rPr>
                <w:lang w:val="en-US"/>
              </w:rPr>
            </w:pPr>
            <w:r w:rsidRPr="002B02C2">
              <w:rPr>
                <w:lang w:val="en-US"/>
              </w:rPr>
              <w:t>15,970</w:t>
            </w:r>
          </w:p>
        </w:tc>
      </w:tr>
      <w:tr w:rsidR="002A0987" w:rsidRPr="005F0059" w14:paraId="5CEDCA4C" w14:textId="77777777" w:rsidTr="0086322A">
        <w:tc>
          <w:tcPr>
            <w:tcW w:w="567" w:type="dxa"/>
            <w:tcBorders>
              <w:top w:val="nil"/>
              <w:left w:val="single" w:sz="2" w:space="0" w:color="000000"/>
              <w:bottom w:val="single" w:sz="2" w:space="0" w:color="000000"/>
              <w:right w:val="nil"/>
            </w:tcBorders>
          </w:tcPr>
          <w:p w14:paraId="43CC7A5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67DB638" w14:textId="77777777" w:rsidR="002A0987" w:rsidRPr="004D02E8" w:rsidRDefault="002A0987" w:rsidP="002A0987">
            <w:pPr>
              <w:rPr>
                <w:sz w:val="16"/>
                <w:szCs w:val="16"/>
                <w:lang w:val="en-US"/>
              </w:rPr>
            </w:pPr>
            <w:r w:rsidRPr="004D02E8">
              <w:rPr>
                <w:sz w:val="16"/>
                <w:szCs w:val="16"/>
                <w:lang w:val="en-US"/>
              </w:rPr>
              <w:t>7214070021400</w:t>
            </w:r>
          </w:p>
        </w:tc>
        <w:tc>
          <w:tcPr>
            <w:tcW w:w="5103" w:type="dxa"/>
            <w:tcBorders>
              <w:top w:val="nil"/>
              <w:left w:val="single" w:sz="2" w:space="0" w:color="000000"/>
              <w:bottom w:val="single" w:sz="2" w:space="0" w:color="000000"/>
              <w:right w:val="nil"/>
            </w:tcBorders>
          </w:tcPr>
          <w:p w14:paraId="6FC443A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constructii metalice</w:t>
            </w:r>
          </w:p>
        </w:tc>
        <w:tc>
          <w:tcPr>
            <w:tcW w:w="992" w:type="dxa"/>
            <w:tcBorders>
              <w:top w:val="nil"/>
              <w:left w:val="single" w:sz="2" w:space="0" w:color="000000"/>
              <w:bottom w:val="single" w:sz="2" w:space="0" w:color="000000"/>
              <w:right w:val="nil"/>
            </w:tcBorders>
            <w:vAlign w:val="center"/>
          </w:tcPr>
          <w:p w14:paraId="5765530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52F5E9A" w14:textId="77777777" w:rsidR="002A0987" w:rsidRPr="002B02C2" w:rsidRDefault="002A0987" w:rsidP="002A0987">
            <w:pPr>
              <w:rPr>
                <w:sz w:val="18"/>
                <w:szCs w:val="18"/>
                <w:lang w:val="en-US"/>
              </w:rPr>
            </w:pPr>
            <w:r w:rsidRPr="002B02C2">
              <w:rPr>
                <w:sz w:val="18"/>
                <w:szCs w:val="18"/>
                <w:lang w:val="en-US"/>
              </w:rPr>
              <w:t>16,0000</w:t>
            </w:r>
          </w:p>
        </w:tc>
        <w:tc>
          <w:tcPr>
            <w:tcW w:w="1134" w:type="dxa"/>
            <w:tcBorders>
              <w:top w:val="nil"/>
              <w:left w:val="single" w:sz="2" w:space="0" w:color="000000"/>
              <w:bottom w:val="single" w:sz="2" w:space="0" w:color="000000"/>
              <w:right w:val="single" w:sz="2" w:space="0" w:color="000000"/>
            </w:tcBorders>
            <w:vAlign w:val="center"/>
          </w:tcPr>
          <w:p w14:paraId="654D2E15" w14:textId="77777777" w:rsidR="002A0987" w:rsidRPr="002B02C2" w:rsidRDefault="002A0987" w:rsidP="002A0987">
            <w:pPr>
              <w:rPr>
                <w:sz w:val="18"/>
                <w:szCs w:val="18"/>
                <w:lang w:val="en-US"/>
              </w:rPr>
            </w:pPr>
          </w:p>
        </w:tc>
      </w:tr>
      <w:tr w:rsidR="002A0987" w:rsidRPr="005F0059" w14:paraId="4B75EE82" w14:textId="77777777" w:rsidTr="0086322A">
        <w:tc>
          <w:tcPr>
            <w:tcW w:w="567" w:type="dxa"/>
            <w:tcBorders>
              <w:top w:val="nil"/>
              <w:left w:val="single" w:sz="2" w:space="0" w:color="000000"/>
              <w:bottom w:val="single" w:sz="2" w:space="0" w:color="000000"/>
              <w:right w:val="nil"/>
            </w:tcBorders>
          </w:tcPr>
          <w:p w14:paraId="2976AA5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8709DB2" w14:textId="77777777" w:rsidR="002A0987" w:rsidRPr="004D02E8" w:rsidRDefault="002A0987" w:rsidP="002A0987">
            <w:pPr>
              <w:rPr>
                <w:sz w:val="16"/>
                <w:szCs w:val="16"/>
                <w:lang w:val="en-US"/>
              </w:rPr>
            </w:pPr>
            <w:r w:rsidRPr="004D02E8">
              <w:rPr>
                <w:sz w:val="16"/>
                <w:szCs w:val="16"/>
                <w:lang w:val="en-US"/>
              </w:rPr>
              <w:t>7212030022700</w:t>
            </w:r>
          </w:p>
        </w:tc>
        <w:tc>
          <w:tcPr>
            <w:tcW w:w="5103" w:type="dxa"/>
            <w:tcBorders>
              <w:top w:val="nil"/>
              <w:left w:val="single" w:sz="2" w:space="0" w:color="000000"/>
              <w:bottom w:val="single" w:sz="2" w:space="0" w:color="000000"/>
              <w:right w:val="nil"/>
            </w:tcBorders>
          </w:tcPr>
          <w:p w14:paraId="235E9F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Sudor</w:t>
            </w:r>
          </w:p>
        </w:tc>
        <w:tc>
          <w:tcPr>
            <w:tcW w:w="992" w:type="dxa"/>
            <w:tcBorders>
              <w:top w:val="nil"/>
              <w:left w:val="single" w:sz="2" w:space="0" w:color="000000"/>
              <w:bottom w:val="single" w:sz="2" w:space="0" w:color="000000"/>
              <w:right w:val="nil"/>
            </w:tcBorders>
            <w:vAlign w:val="center"/>
          </w:tcPr>
          <w:p w14:paraId="00129E4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54DBD16" w14:textId="77777777" w:rsidR="002A0987" w:rsidRPr="002B02C2" w:rsidRDefault="002A0987" w:rsidP="002A0987">
            <w:pPr>
              <w:rPr>
                <w:sz w:val="18"/>
                <w:szCs w:val="18"/>
                <w:lang w:val="en-US"/>
              </w:rPr>
            </w:pPr>
            <w:r w:rsidRPr="002B02C2">
              <w:rPr>
                <w:sz w:val="18"/>
                <w:szCs w:val="18"/>
                <w:lang w:val="en-US"/>
              </w:rPr>
              <w:t>3,0000</w:t>
            </w:r>
          </w:p>
        </w:tc>
        <w:tc>
          <w:tcPr>
            <w:tcW w:w="1134" w:type="dxa"/>
            <w:tcBorders>
              <w:top w:val="nil"/>
              <w:left w:val="single" w:sz="2" w:space="0" w:color="000000"/>
              <w:bottom w:val="single" w:sz="2" w:space="0" w:color="000000"/>
              <w:right w:val="single" w:sz="2" w:space="0" w:color="000000"/>
            </w:tcBorders>
            <w:vAlign w:val="center"/>
          </w:tcPr>
          <w:p w14:paraId="725BEBE7" w14:textId="77777777" w:rsidR="002A0987" w:rsidRPr="002B02C2" w:rsidRDefault="002A0987" w:rsidP="002A0987">
            <w:pPr>
              <w:rPr>
                <w:sz w:val="18"/>
                <w:szCs w:val="18"/>
                <w:lang w:val="en-US"/>
              </w:rPr>
            </w:pPr>
          </w:p>
        </w:tc>
      </w:tr>
      <w:tr w:rsidR="002A0987" w:rsidRPr="005F0059" w14:paraId="4D49C9F1" w14:textId="77777777" w:rsidTr="0086322A">
        <w:tc>
          <w:tcPr>
            <w:tcW w:w="567" w:type="dxa"/>
            <w:tcBorders>
              <w:top w:val="nil"/>
              <w:left w:val="single" w:sz="2" w:space="0" w:color="000000"/>
              <w:bottom w:val="single" w:sz="2" w:space="0" w:color="000000"/>
              <w:right w:val="nil"/>
            </w:tcBorders>
          </w:tcPr>
          <w:p w14:paraId="064BD92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D68489"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0EA74DA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435B610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3A717F3"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C4E9227" w14:textId="77777777" w:rsidR="002A0987" w:rsidRPr="002B02C2" w:rsidRDefault="002A0987" w:rsidP="002A0987">
            <w:pPr>
              <w:rPr>
                <w:sz w:val="18"/>
                <w:szCs w:val="18"/>
                <w:lang w:val="en-US"/>
              </w:rPr>
            </w:pPr>
          </w:p>
        </w:tc>
      </w:tr>
      <w:tr w:rsidR="002A0987" w:rsidRPr="005F0059" w14:paraId="4E64DB57" w14:textId="77777777" w:rsidTr="0086322A">
        <w:tc>
          <w:tcPr>
            <w:tcW w:w="567" w:type="dxa"/>
            <w:tcBorders>
              <w:top w:val="nil"/>
              <w:left w:val="single" w:sz="2" w:space="0" w:color="000000"/>
              <w:bottom w:val="single" w:sz="2" w:space="0" w:color="000000"/>
              <w:right w:val="nil"/>
            </w:tcBorders>
          </w:tcPr>
          <w:p w14:paraId="22D5125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32D941B" w14:textId="77777777" w:rsidR="002A0987" w:rsidRPr="004D02E8" w:rsidRDefault="002A0987" w:rsidP="002A0987">
            <w:pPr>
              <w:rPr>
                <w:sz w:val="16"/>
                <w:szCs w:val="16"/>
                <w:lang w:val="en-US"/>
              </w:rPr>
            </w:pPr>
            <w:r w:rsidRPr="004D02E8">
              <w:rPr>
                <w:sz w:val="16"/>
                <w:szCs w:val="16"/>
                <w:lang w:val="en-US"/>
              </w:rPr>
              <w:t>2413547308164</w:t>
            </w:r>
          </w:p>
        </w:tc>
        <w:tc>
          <w:tcPr>
            <w:tcW w:w="5103" w:type="dxa"/>
            <w:tcBorders>
              <w:top w:val="nil"/>
              <w:left w:val="single" w:sz="2" w:space="0" w:color="000000"/>
              <w:bottom w:val="single" w:sz="2" w:space="0" w:color="000000"/>
              <w:right w:val="nil"/>
            </w:tcBorders>
          </w:tcPr>
          <w:p w14:paraId="6697BD5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Carbura de calciu tehnica (carbid) S102</w:t>
            </w:r>
          </w:p>
        </w:tc>
        <w:tc>
          <w:tcPr>
            <w:tcW w:w="992" w:type="dxa"/>
            <w:tcBorders>
              <w:top w:val="nil"/>
              <w:left w:val="single" w:sz="2" w:space="0" w:color="000000"/>
              <w:bottom w:val="single" w:sz="2" w:space="0" w:color="000000"/>
              <w:right w:val="nil"/>
            </w:tcBorders>
            <w:vAlign w:val="center"/>
          </w:tcPr>
          <w:p w14:paraId="664814F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6591774"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2E5A12B" w14:textId="77777777" w:rsidR="002A0987" w:rsidRPr="002B02C2" w:rsidRDefault="002A0987" w:rsidP="002A0987">
            <w:pPr>
              <w:rPr>
                <w:sz w:val="18"/>
                <w:szCs w:val="18"/>
                <w:lang w:val="en-US"/>
              </w:rPr>
            </w:pPr>
          </w:p>
        </w:tc>
      </w:tr>
      <w:tr w:rsidR="002A0987" w:rsidRPr="005F0059" w14:paraId="667F41C8" w14:textId="77777777" w:rsidTr="0086322A">
        <w:tc>
          <w:tcPr>
            <w:tcW w:w="567" w:type="dxa"/>
            <w:tcBorders>
              <w:top w:val="nil"/>
              <w:left w:val="single" w:sz="2" w:space="0" w:color="000000"/>
              <w:bottom w:val="single" w:sz="2" w:space="0" w:color="000000"/>
              <w:right w:val="nil"/>
            </w:tcBorders>
          </w:tcPr>
          <w:p w14:paraId="0E3F87F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64F4BF8" w14:textId="77777777" w:rsidR="002A0987" w:rsidRPr="004D02E8" w:rsidRDefault="002A0987" w:rsidP="002A0987">
            <w:pPr>
              <w:rPr>
                <w:sz w:val="16"/>
                <w:szCs w:val="16"/>
                <w:lang w:val="en-US"/>
              </w:rPr>
            </w:pPr>
            <w:r w:rsidRPr="004D02E8">
              <w:rPr>
                <w:sz w:val="16"/>
                <w:szCs w:val="16"/>
                <w:lang w:val="en-US"/>
              </w:rPr>
              <w:t>2411115904512</w:t>
            </w:r>
          </w:p>
        </w:tc>
        <w:tc>
          <w:tcPr>
            <w:tcW w:w="5103" w:type="dxa"/>
            <w:tcBorders>
              <w:top w:val="nil"/>
              <w:left w:val="single" w:sz="2" w:space="0" w:color="000000"/>
              <w:bottom w:val="single" w:sz="2" w:space="0" w:color="000000"/>
              <w:right w:val="nil"/>
            </w:tcBorders>
          </w:tcPr>
          <w:p w14:paraId="1B22490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Oxigen tehnic gazos S2031</w:t>
            </w:r>
          </w:p>
        </w:tc>
        <w:tc>
          <w:tcPr>
            <w:tcW w:w="992" w:type="dxa"/>
            <w:tcBorders>
              <w:top w:val="nil"/>
              <w:left w:val="single" w:sz="2" w:space="0" w:color="000000"/>
              <w:bottom w:val="single" w:sz="2" w:space="0" w:color="000000"/>
              <w:right w:val="nil"/>
            </w:tcBorders>
            <w:vAlign w:val="center"/>
          </w:tcPr>
          <w:p w14:paraId="0D57720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EBE0EAB"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0C45A2B2" w14:textId="77777777" w:rsidR="002A0987" w:rsidRPr="002B02C2" w:rsidRDefault="002A0987" w:rsidP="002A0987">
            <w:pPr>
              <w:rPr>
                <w:sz w:val="18"/>
                <w:szCs w:val="18"/>
                <w:lang w:val="en-US"/>
              </w:rPr>
            </w:pPr>
          </w:p>
        </w:tc>
      </w:tr>
      <w:tr w:rsidR="002A0987" w:rsidRPr="005F0059" w14:paraId="438FF484" w14:textId="77777777" w:rsidTr="0086322A">
        <w:tc>
          <w:tcPr>
            <w:tcW w:w="567" w:type="dxa"/>
            <w:tcBorders>
              <w:top w:val="nil"/>
              <w:left w:val="single" w:sz="2" w:space="0" w:color="000000"/>
              <w:bottom w:val="single" w:sz="2" w:space="0" w:color="000000"/>
              <w:right w:val="nil"/>
            </w:tcBorders>
          </w:tcPr>
          <w:p w14:paraId="3B0B7B8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8FF7FD" w14:textId="77777777" w:rsidR="002A0987" w:rsidRPr="004D02E8" w:rsidRDefault="002A0987" w:rsidP="002A0987">
            <w:pPr>
              <w:rPr>
                <w:sz w:val="16"/>
                <w:szCs w:val="16"/>
                <w:lang w:val="en-US"/>
              </w:rPr>
            </w:pPr>
            <w:r w:rsidRPr="004D02E8">
              <w:rPr>
                <w:sz w:val="16"/>
                <w:szCs w:val="16"/>
                <w:lang w:val="en-US"/>
              </w:rPr>
              <w:t>3410520006728</w:t>
            </w:r>
          </w:p>
        </w:tc>
        <w:tc>
          <w:tcPr>
            <w:tcW w:w="5103" w:type="dxa"/>
            <w:tcBorders>
              <w:top w:val="nil"/>
              <w:left w:val="single" w:sz="2" w:space="0" w:color="000000"/>
              <w:bottom w:val="single" w:sz="2" w:space="0" w:color="000000"/>
              <w:right w:val="nil"/>
            </w:tcBorders>
          </w:tcPr>
          <w:p w14:paraId="282972F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92" w:type="dxa"/>
            <w:tcBorders>
              <w:top w:val="nil"/>
              <w:left w:val="single" w:sz="2" w:space="0" w:color="000000"/>
              <w:bottom w:val="single" w:sz="2" w:space="0" w:color="000000"/>
              <w:right w:val="nil"/>
            </w:tcBorders>
            <w:vAlign w:val="center"/>
          </w:tcPr>
          <w:p w14:paraId="592D11B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10DE0CA"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7C758583" w14:textId="77777777" w:rsidR="002A0987" w:rsidRPr="002B02C2" w:rsidRDefault="002A0987" w:rsidP="002A0987">
            <w:pPr>
              <w:rPr>
                <w:sz w:val="18"/>
                <w:szCs w:val="18"/>
                <w:lang w:val="en-US"/>
              </w:rPr>
            </w:pPr>
          </w:p>
        </w:tc>
      </w:tr>
      <w:tr w:rsidR="002A0987" w:rsidRPr="004D02E8" w14:paraId="2478BD4A" w14:textId="77777777" w:rsidTr="0086322A">
        <w:tc>
          <w:tcPr>
            <w:tcW w:w="567" w:type="dxa"/>
            <w:tcBorders>
              <w:top w:val="single" w:sz="2" w:space="0" w:color="000000"/>
              <w:left w:val="single" w:sz="2" w:space="0" w:color="000000"/>
              <w:bottom w:val="single" w:sz="2" w:space="0" w:color="000000"/>
              <w:right w:val="nil"/>
            </w:tcBorders>
            <w:vAlign w:val="center"/>
          </w:tcPr>
          <w:p w14:paraId="04A4449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68</w:t>
            </w:r>
          </w:p>
        </w:tc>
        <w:tc>
          <w:tcPr>
            <w:tcW w:w="1418" w:type="dxa"/>
            <w:tcBorders>
              <w:top w:val="single" w:sz="2" w:space="0" w:color="000000"/>
              <w:left w:val="single" w:sz="2" w:space="0" w:color="000000"/>
              <w:bottom w:val="single" w:sz="2" w:space="0" w:color="000000"/>
              <w:right w:val="nil"/>
            </w:tcBorders>
            <w:vAlign w:val="center"/>
          </w:tcPr>
          <w:p w14:paraId="2CE8507D" w14:textId="77777777" w:rsidR="002A0987" w:rsidRPr="004D02E8" w:rsidRDefault="002A0987" w:rsidP="002A0987">
            <w:pPr>
              <w:jc w:val="center"/>
              <w:rPr>
                <w:sz w:val="22"/>
                <w:szCs w:val="22"/>
                <w:lang w:val="en-US"/>
              </w:rPr>
            </w:pPr>
            <w:r w:rsidRPr="004D02E8">
              <w:rPr>
                <w:sz w:val="22"/>
                <w:szCs w:val="22"/>
                <w:lang w:val="en-US"/>
              </w:rPr>
              <w:t>TsI51A1f</w:t>
            </w:r>
          </w:p>
          <w:p w14:paraId="67649A0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9752D5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0.5 km</w:t>
            </w:r>
          </w:p>
        </w:tc>
        <w:tc>
          <w:tcPr>
            <w:tcW w:w="992" w:type="dxa"/>
            <w:tcBorders>
              <w:top w:val="single" w:sz="2" w:space="0" w:color="000000"/>
              <w:left w:val="single" w:sz="2" w:space="0" w:color="000000"/>
              <w:bottom w:val="single" w:sz="2" w:space="0" w:color="000000"/>
              <w:right w:val="nil"/>
            </w:tcBorders>
            <w:vAlign w:val="center"/>
          </w:tcPr>
          <w:p w14:paraId="3F588086"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4147776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DBDC699" w14:textId="77777777" w:rsidR="002A0987" w:rsidRPr="002B02C2" w:rsidRDefault="002A0987" w:rsidP="002A0987">
            <w:pPr>
              <w:jc w:val="right"/>
              <w:rPr>
                <w:lang w:val="en-US"/>
              </w:rPr>
            </w:pPr>
            <w:r w:rsidRPr="002B02C2">
              <w:rPr>
                <w:lang w:val="en-US"/>
              </w:rPr>
              <w:t>15,970</w:t>
            </w:r>
          </w:p>
        </w:tc>
      </w:tr>
      <w:tr w:rsidR="002A0987" w:rsidRPr="005F0059" w14:paraId="63415030" w14:textId="77777777" w:rsidTr="0086322A">
        <w:tc>
          <w:tcPr>
            <w:tcW w:w="567" w:type="dxa"/>
            <w:tcBorders>
              <w:top w:val="nil"/>
              <w:left w:val="single" w:sz="2" w:space="0" w:color="000000"/>
              <w:bottom w:val="single" w:sz="2" w:space="0" w:color="000000"/>
              <w:right w:val="nil"/>
            </w:tcBorders>
          </w:tcPr>
          <w:p w14:paraId="4702945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012931"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4C960C0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3357359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3B0AB2B" w14:textId="77777777" w:rsidR="002A0987" w:rsidRPr="002B02C2" w:rsidRDefault="002A0987" w:rsidP="002A0987">
            <w:pPr>
              <w:rPr>
                <w:sz w:val="18"/>
                <w:szCs w:val="18"/>
                <w:lang w:val="en-US"/>
              </w:rPr>
            </w:pPr>
            <w:r w:rsidRPr="002B02C2">
              <w:rPr>
                <w:sz w:val="18"/>
                <w:szCs w:val="18"/>
                <w:lang w:val="en-US"/>
              </w:rPr>
              <w:t>0,0232</w:t>
            </w:r>
          </w:p>
        </w:tc>
        <w:tc>
          <w:tcPr>
            <w:tcW w:w="1134" w:type="dxa"/>
            <w:tcBorders>
              <w:top w:val="nil"/>
              <w:left w:val="single" w:sz="2" w:space="0" w:color="000000"/>
              <w:bottom w:val="single" w:sz="2" w:space="0" w:color="000000"/>
              <w:right w:val="single" w:sz="2" w:space="0" w:color="000000"/>
            </w:tcBorders>
            <w:vAlign w:val="center"/>
          </w:tcPr>
          <w:p w14:paraId="1BA35003" w14:textId="77777777" w:rsidR="002A0987" w:rsidRPr="002B02C2" w:rsidRDefault="002A0987" w:rsidP="002A0987">
            <w:pPr>
              <w:rPr>
                <w:sz w:val="18"/>
                <w:szCs w:val="18"/>
                <w:lang w:val="en-US"/>
              </w:rPr>
            </w:pPr>
          </w:p>
        </w:tc>
      </w:tr>
      <w:tr w:rsidR="002A0987" w:rsidRPr="004D02E8" w14:paraId="739C6C78" w14:textId="77777777" w:rsidTr="0086322A">
        <w:tc>
          <w:tcPr>
            <w:tcW w:w="567" w:type="dxa"/>
            <w:tcBorders>
              <w:top w:val="single" w:sz="2" w:space="0" w:color="000000"/>
              <w:left w:val="single" w:sz="2" w:space="0" w:color="000000"/>
              <w:bottom w:val="single" w:sz="2" w:space="0" w:color="000000"/>
              <w:right w:val="nil"/>
            </w:tcBorders>
            <w:vAlign w:val="center"/>
          </w:tcPr>
          <w:p w14:paraId="5BAE3E1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69</w:t>
            </w:r>
          </w:p>
        </w:tc>
        <w:tc>
          <w:tcPr>
            <w:tcW w:w="1418" w:type="dxa"/>
            <w:tcBorders>
              <w:top w:val="single" w:sz="2" w:space="0" w:color="000000"/>
              <w:left w:val="single" w:sz="2" w:space="0" w:color="000000"/>
              <w:bottom w:val="single" w:sz="2" w:space="0" w:color="000000"/>
              <w:right w:val="nil"/>
            </w:tcBorders>
            <w:vAlign w:val="center"/>
          </w:tcPr>
          <w:p w14:paraId="4691E854" w14:textId="77777777" w:rsidR="002A0987" w:rsidRPr="004D02E8" w:rsidRDefault="002A0987" w:rsidP="002A0987">
            <w:pPr>
              <w:jc w:val="center"/>
              <w:rPr>
                <w:sz w:val="22"/>
                <w:szCs w:val="22"/>
                <w:lang w:val="en-US"/>
              </w:rPr>
            </w:pPr>
            <w:r w:rsidRPr="004D02E8">
              <w:rPr>
                <w:sz w:val="22"/>
                <w:szCs w:val="22"/>
                <w:lang w:val="en-US"/>
              </w:rPr>
              <w:t>PI06Bк=0,8</w:t>
            </w:r>
          </w:p>
          <w:p w14:paraId="668AB9C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305EA4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(demontarea blocurilor de trotuar din b/a; masa 2.0t; inclusiv incarcarea  ) Montarea elementelor prefabricate din beton armat sau precomprimat, cu automacara sau macara pe pneuri cu capacitatea de 16 tf</w:t>
            </w:r>
          </w:p>
        </w:tc>
        <w:tc>
          <w:tcPr>
            <w:tcW w:w="992" w:type="dxa"/>
            <w:tcBorders>
              <w:top w:val="single" w:sz="2" w:space="0" w:color="000000"/>
              <w:left w:val="single" w:sz="2" w:space="0" w:color="000000"/>
              <w:bottom w:val="single" w:sz="2" w:space="0" w:color="000000"/>
              <w:right w:val="nil"/>
            </w:tcBorders>
            <w:vAlign w:val="center"/>
          </w:tcPr>
          <w:p w14:paraId="44F9573F"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2C94E13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6916A00" w14:textId="77777777" w:rsidR="002A0987" w:rsidRPr="002B02C2" w:rsidRDefault="002A0987" w:rsidP="002A0987">
            <w:pPr>
              <w:jc w:val="right"/>
              <w:rPr>
                <w:lang w:val="en-US"/>
              </w:rPr>
            </w:pPr>
            <w:r w:rsidRPr="002B02C2">
              <w:rPr>
                <w:lang w:val="en-US"/>
              </w:rPr>
              <w:t>116,000</w:t>
            </w:r>
          </w:p>
        </w:tc>
      </w:tr>
      <w:tr w:rsidR="002A0987" w:rsidRPr="005F0059" w14:paraId="083303FA" w14:textId="77777777" w:rsidTr="0086322A">
        <w:tc>
          <w:tcPr>
            <w:tcW w:w="567" w:type="dxa"/>
            <w:tcBorders>
              <w:top w:val="nil"/>
              <w:left w:val="single" w:sz="2" w:space="0" w:color="000000"/>
              <w:bottom w:val="single" w:sz="2" w:space="0" w:color="000000"/>
              <w:right w:val="nil"/>
            </w:tcBorders>
          </w:tcPr>
          <w:p w14:paraId="52FA3C1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4DF3768" w14:textId="77777777" w:rsidR="002A0987" w:rsidRPr="004D02E8" w:rsidRDefault="002A0987" w:rsidP="002A0987">
            <w:pPr>
              <w:rPr>
                <w:sz w:val="16"/>
                <w:szCs w:val="16"/>
                <w:lang w:val="en-US"/>
              </w:rPr>
            </w:pPr>
            <w:r w:rsidRPr="004D02E8">
              <w:rPr>
                <w:sz w:val="16"/>
                <w:szCs w:val="16"/>
                <w:lang w:val="en-US"/>
              </w:rPr>
              <w:t>7123030012500</w:t>
            </w:r>
          </w:p>
        </w:tc>
        <w:tc>
          <w:tcPr>
            <w:tcW w:w="5103" w:type="dxa"/>
            <w:tcBorders>
              <w:top w:val="nil"/>
              <w:left w:val="single" w:sz="2" w:space="0" w:color="000000"/>
              <w:bottom w:val="single" w:sz="2" w:space="0" w:color="000000"/>
              <w:right w:val="nil"/>
            </w:tcBorders>
          </w:tcPr>
          <w:p w14:paraId="625D8BD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92" w:type="dxa"/>
            <w:tcBorders>
              <w:top w:val="nil"/>
              <w:left w:val="single" w:sz="2" w:space="0" w:color="000000"/>
              <w:bottom w:val="single" w:sz="2" w:space="0" w:color="000000"/>
              <w:right w:val="nil"/>
            </w:tcBorders>
            <w:vAlign w:val="center"/>
          </w:tcPr>
          <w:p w14:paraId="39C98E2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45EE448" w14:textId="77777777" w:rsidR="002A0987" w:rsidRPr="002B02C2" w:rsidRDefault="002A0987" w:rsidP="002A0987">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47685288" w14:textId="77777777" w:rsidR="002A0987" w:rsidRPr="002B02C2" w:rsidRDefault="002A0987" w:rsidP="002A0987">
            <w:pPr>
              <w:rPr>
                <w:sz w:val="18"/>
                <w:szCs w:val="18"/>
                <w:lang w:val="en-US"/>
              </w:rPr>
            </w:pPr>
          </w:p>
        </w:tc>
      </w:tr>
      <w:tr w:rsidR="002A0987" w:rsidRPr="005F0059" w14:paraId="7F3390E1" w14:textId="77777777" w:rsidTr="0086322A">
        <w:tc>
          <w:tcPr>
            <w:tcW w:w="567" w:type="dxa"/>
            <w:tcBorders>
              <w:top w:val="nil"/>
              <w:left w:val="single" w:sz="2" w:space="0" w:color="000000"/>
              <w:bottom w:val="single" w:sz="2" w:space="0" w:color="000000"/>
              <w:right w:val="nil"/>
            </w:tcBorders>
          </w:tcPr>
          <w:p w14:paraId="282C35C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3172633" w14:textId="77777777" w:rsidR="002A0987" w:rsidRPr="004D02E8" w:rsidRDefault="002A0987" w:rsidP="002A0987">
            <w:pPr>
              <w:rPr>
                <w:sz w:val="16"/>
                <w:szCs w:val="16"/>
                <w:lang w:val="en-US"/>
              </w:rPr>
            </w:pPr>
            <w:r w:rsidRPr="004D02E8">
              <w:rPr>
                <w:sz w:val="16"/>
                <w:szCs w:val="16"/>
                <w:lang w:val="en-US"/>
              </w:rPr>
              <w:t>3410520006729</w:t>
            </w:r>
          </w:p>
        </w:tc>
        <w:tc>
          <w:tcPr>
            <w:tcW w:w="5103" w:type="dxa"/>
            <w:tcBorders>
              <w:top w:val="nil"/>
              <w:left w:val="single" w:sz="2" w:space="0" w:color="000000"/>
              <w:bottom w:val="single" w:sz="2" w:space="0" w:color="000000"/>
              <w:right w:val="nil"/>
            </w:tcBorders>
          </w:tcPr>
          <w:p w14:paraId="6A213A6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10-14,9 TF, cu brat cu zabrele</w:t>
            </w:r>
          </w:p>
        </w:tc>
        <w:tc>
          <w:tcPr>
            <w:tcW w:w="992" w:type="dxa"/>
            <w:tcBorders>
              <w:top w:val="nil"/>
              <w:left w:val="single" w:sz="2" w:space="0" w:color="000000"/>
              <w:bottom w:val="single" w:sz="2" w:space="0" w:color="000000"/>
              <w:right w:val="nil"/>
            </w:tcBorders>
            <w:vAlign w:val="center"/>
          </w:tcPr>
          <w:p w14:paraId="17C9A2D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D79A2EC" w14:textId="77777777" w:rsidR="002A0987" w:rsidRPr="002B02C2" w:rsidRDefault="002A0987" w:rsidP="002A0987">
            <w:pPr>
              <w:rPr>
                <w:sz w:val="18"/>
                <w:szCs w:val="18"/>
                <w:lang w:val="en-US"/>
              </w:rPr>
            </w:pPr>
            <w:r w:rsidRPr="002B02C2">
              <w:rPr>
                <w:sz w:val="18"/>
                <w:szCs w:val="18"/>
                <w:lang w:val="en-US"/>
              </w:rPr>
              <w:t>2,1000</w:t>
            </w:r>
          </w:p>
        </w:tc>
        <w:tc>
          <w:tcPr>
            <w:tcW w:w="1134" w:type="dxa"/>
            <w:tcBorders>
              <w:top w:val="nil"/>
              <w:left w:val="single" w:sz="2" w:space="0" w:color="000000"/>
              <w:bottom w:val="single" w:sz="2" w:space="0" w:color="000000"/>
              <w:right w:val="single" w:sz="2" w:space="0" w:color="000000"/>
            </w:tcBorders>
            <w:vAlign w:val="center"/>
          </w:tcPr>
          <w:p w14:paraId="2E6BF8C6" w14:textId="77777777" w:rsidR="002A0987" w:rsidRPr="002B02C2" w:rsidRDefault="002A0987" w:rsidP="002A0987">
            <w:pPr>
              <w:rPr>
                <w:sz w:val="18"/>
                <w:szCs w:val="18"/>
                <w:lang w:val="en-US"/>
              </w:rPr>
            </w:pPr>
          </w:p>
        </w:tc>
      </w:tr>
      <w:tr w:rsidR="002A0987" w:rsidRPr="004D02E8" w14:paraId="0F419350" w14:textId="77777777" w:rsidTr="0086322A">
        <w:tc>
          <w:tcPr>
            <w:tcW w:w="567" w:type="dxa"/>
            <w:tcBorders>
              <w:top w:val="single" w:sz="2" w:space="0" w:color="000000"/>
              <w:left w:val="single" w:sz="2" w:space="0" w:color="000000"/>
              <w:bottom w:val="single" w:sz="2" w:space="0" w:color="000000"/>
              <w:right w:val="nil"/>
            </w:tcBorders>
            <w:vAlign w:val="center"/>
          </w:tcPr>
          <w:p w14:paraId="7849F67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70</w:t>
            </w:r>
          </w:p>
        </w:tc>
        <w:tc>
          <w:tcPr>
            <w:tcW w:w="1418" w:type="dxa"/>
            <w:tcBorders>
              <w:top w:val="single" w:sz="2" w:space="0" w:color="000000"/>
              <w:left w:val="single" w:sz="2" w:space="0" w:color="000000"/>
              <w:bottom w:val="single" w:sz="2" w:space="0" w:color="000000"/>
              <w:right w:val="nil"/>
            </w:tcBorders>
            <w:vAlign w:val="center"/>
          </w:tcPr>
          <w:p w14:paraId="4881B881" w14:textId="77777777" w:rsidR="002A0987" w:rsidRPr="004D02E8" w:rsidRDefault="002A0987" w:rsidP="002A0987">
            <w:pPr>
              <w:jc w:val="center"/>
              <w:rPr>
                <w:sz w:val="22"/>
                <w:szCs w:val="22"/>
                <w:lang w:val="en-US"/>
              </w:rPr>
            </w:pPr>
            <w:r w:rsidRPr="004D02E8">
              <w:rPr>
                <w:sz w:val="22"/>
                <w:szCs w:val="22"/>
                <w:lang w:val="en-US"/>
              </w:rPr>
              <w:t>TsI51C3</w:t>
            </w:r>
          </w:p>
          <w:p w14:paraId="3390156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9915FB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1911C6C6"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A0364D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F4117F9" w14:textId="77777777" w:rsidR="002A0987" w:rsidRPr="002B02C2" w:rsidRDefault="002A0987" w:rsidP="002A0987">
            <w:pPr>
              <w:jc w:val="right"/>
              <w:rPr>
                <w:lang w:val="en-US"/>
              </w:rPr>
            </w:pPr>
            <w:r w:rsidRPr="002B02C2">
              <w:rPr>
                <w:lang w:val="en-US"/>
              </w:rPr>
              <w:t>232,000</w:t>
            </w:r>
          </w:p>
        </w:tc>
      </w:tr>
      <w:tr w:rsidR="002A0987" w:rsidRPr="005F0059" w14:paraId="78E5E142" w14:textId="77777777" w:rsidTr="0086322A">
        <w:tc>
          <w:tcPr>
            <w:tcW w:w="567" w:type="dxa"/>
            <w:tcBorders>
              <w:top w:val="nil"/>
              <w:left w:val="single" w:sz="2" w:space="0" w:color="000000"/>
              <w:bottom w:val="single" w:sz="2" w:space="0" w:color="000000"/>
              <w:right w:val="nil"/>
            </w:tcBorders>
          </w:tcPr>
          <w:p w14:paraId="61BD0E1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D2AB1A"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28FACC0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387107B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3430BDE"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1E2B298E" w14:textId="77777777" w:rsidR="002A0987" w:rsidRPr="002B02C2" w:rsidRDefault="002A0987" w:rsidP="002A0987">
            <w:pPr>
              <w:rPr>
                <w:sz w:val="18"/>
                <w:szCs w:val="18"/>
                <w:lang w:val="en-US"/>
              </w:rPr>
            </w:pPr>
          </w:p>
        </w:tc>
      </w:tr>
      <w:tr w:rsidR="002A0987" w:rsidRPr="004D02E8" w14:paraId="407E72C4" w14:textId="77777777" w:rsidTr="0086322A">
        <w:tc>
          <w:tcPr>
            <w:tcW w:w="567" w:type="dxa"/>
            <w:tcBorders>
              <w:top w:val="single" w:sz="2" w:space="0" w:color="000000"/>
              <w:left w:val="single" w:sz="2" w:space="0" w:color="000000"/>
              <w:bottom w:val="single" w:sz="2" w:space="0" w:color="000000"/>
              <w:right w:val="nil"/>
            </w:tcBorders>
            <w:vAlign w:val="center"/>
          </w:tcPr>
          <w:p w14:paraId="25FF956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71</w:t>
            </w:r>
          </w:p>
        </w:tc>
        <w:tc>
          <w:tcPr>
            <w:tcW w:w="1418" w:type="dxa"/>
            <w:tcBorders>
              <w:top w:val="single" w:sz="2" w:space="0" w:color="000000"/>
              <w:left w:val="single" w:sz="2" w:space="0" w:color="000000"/>
              <w:bottom w:val="single" w:sz="2" w:space="0" w:color="000000"/>
              <w:right w:val="nil"/>
            </w:tcBorders>
            <w:vAlign w:val="center"/>
          </w:tcPr>
          <w:p w14:paraId="5913E7D6" w14:textId="77777777" w:rsidR="002A0987" w:rsidRPr="004D02E8" w:rsidRDefault="002A0987" w:rsidP="002A0987">
            <w:pPr>
              <w:jc w:val="center"/>
              <w:rPr>
                <w:sz w:val="22"/>
                <w:szCs w:val="22"/>
                <w:lang w:val="en-US"/>
              </w:rPr>
            </w:pPr>
            <w:r w:rsidRPr="004D02E8">
              <w:rPr>
                <w:sz w:val="22"/>
                <w:szCs w:val="22"/>
                <w:lang w:val="en-US"/>
              </w:rPr>
              <w:t>PJ05B</w:t>
            </w:r>
          </w:p>
          <w:p w14:paraId="6BB1DEE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1C0F57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demolarea a imbracamintei din b/a )Darimarea betoanelor din elevatii la culee, pile, ziduri de sprijin fara exploziv, cu ciocan  cu aer comprimat</w:t>
            </w:r>
          </w:p>
        </w:tc>
        <w:tc>
          <w:tcPr>
            <w:tcW w:w="992" w:type="dxa"/>
            <w:tcBorders>
              <w:top w:val="single" w:sz="2" w:space="0" w:color="000000"/>
              <w:left w:val="single" w:sz="2" w:space="0" w:color="000000"/>
              <w:bottom w:val="single" w:sz="2" w:space="0" w:color="000000"/>
              <w:right w:val="nil"/>
            </w:tcBorders>
            <w:vAlign w:val="center"/>
          </w:tcPr>
          <w:p w14:paraId="0294F2CE"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7337AE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CFE3D31" w14:textId="77777777" w:rsidR="002A0987" w:rsidRPr="002B02C2" w:rsidRDefault="002A0987" w:rsidP="002A0987">
            <w:pPr>
              <w:jc w:val="right"/>
              <w:rPr>
                <w:lang w:val="en-US"/>
              </w:rPr>
            </w:pPr>
            <w:r w:rsidRPr="002B02C2">
              <w:rPr>
                <w:lang w:val="en-US"/>
              </w:rPr>
              <w:t>114,200</w:t>
            </w:r>
          </w:p>
        </w:tc>
      </w:tr>
      <w:tr w:rsidR="002A0987" w:rsidRPr="005F0059" w14:paraId="1D155A20" w14:textId="77777777" w:rsidTr="0086322A">
        <w:tc>
          <w:tcPr>
            <w:tcW w:w="567" w:type="dxa"/>
            <w:tcBorders>
              <w:top w:val="nil"/>
              <w:left w:val="single" w:sz="2" w:space="0" w:color="000000"/>
              <w:bottom w:val="single" w:sz="2" w:space="0" w:color="000000"/>
              <w:right w:val="nil"/>
            </w:tcBorders>
          </w:tcPr>
          <w:p w14:paraId="4E05ADA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E4DC4E" w14:textId="77777777" w:rsidR="002A0987" w:rsidRPr="004D02E8" w:rsidRDefault="002A0987" w:rsidP="002A0987">
            <w:pPr>
              <w:rPr>
                <w:sz w:val="16"/>
                <w:szCs w:val="16"/>
                <w:lang w:val="en-US"/>
              </w:rPr>
            </w:pPr>
            <w:r w:rsidRPr="004D02E8">
              <w:rPr>
                <w:sz w:val="16"/>
                <w:szCs w:val="16"/>
                <w:lang w:val="en-US"/>
              </w:rPr>
              <w:t>7111020030200</w:t>
            </w:r>
          </w:p>
        </w:tc>
        <w:tc>
          <w:tcPr>
            <w:tcW w:w="5103" w:type="dxa"/>
            <w:tcBorders>
              <w:top w:val="nil"/>
              <w:left w:val="single" w:sz="2" w:space="0" w:color="000000"/>
              <w:bottom w:val="single" w:sz="2" w:space="0" w:color="000000"/>
              <w:right w:val="nil"/>
            </w:tcBorders>
          </w:tcPr>
          <w:p w14:paraId="48E46BF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Miner</w:t>
            </w:r>
          </w:p>
        </w:tc>
        <w:tc>
          <w:tcPr>
            <w:tcW w:w="992" w:type="dxa"/>
            <w:tcBorders>
              <w:top w:val="nil"/>
              <w:left w:val="single" w:sz="2" w:space="0" w:color="000000"/>
              <w:bottom w:val="single" w:sz="2" w:space="0" w:color="000000"/>
              <w:right w:val="nil"/>
            </w:tcBorders>
            <w:vAlign w:val="center"/>
          </w:tcPr>
          <w:p w14:paraId="7E0F7F9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39F4E14" w14:textId="77777777" w:rsidR="002A0987" w:rsidRPr="002B02C2" w:rsidRDefault="002A0987" w:rsidP="002A0987">
            <w:pPr>
              <w:rPr>
                <w:sz w:val="18"/>
                <w:szCs w:val="18"/>
                <w:lang w:val="en-US"/>
              </w:rPr>
            </w:pPr>
            <w:r w:rsidRPr="002B02C2">
              <w:rPr>
                <w:sz w:val="18"/>
                <w:szCs w:val="18"/>
                <w:lang w:val="en-US"/>
              </w:rPr>
              <w:t>4,6400</w:t>
            </w:r>
          </w:p>
        </w:tc>
        <w:tc>
          <w:tcPr>
            <w:tcW w:w="1134" w:type="dxa"/>
            <w:tcBorders>
              <w:top w:val="nil"/>
              <w:left w:val="single" w:sz="2" w:space="0" w:color="000000"/>
              <w:bottom w:val="single" w:sz="2" w:space="0" w:color="000000"/>
              <w:right w:val="single" w:sz="2" w:space="0" w:color="000000"/>
            </w:tcBorders>
            <w:vAlign w:val="center"/>
          </w:tcPr>
          <w:p w14:paraId="018316FB" w14:textId="77777777" w:rsidR="002A0987" w:rsidRPr="002B02C2" w:rsidRDefault="002A0987" w:rsidP="002A0987">
            <w:pPr>
              <w:rPr>
                <w:sz w:val="18"/>
                <w:szCs w:val="18"/>
                <w:lang w:val="en-US"/>
              </w:rPr>
            </w:pPr>
          </w:p>
        </w:tc>
      </w:tr>
      <w:tr w:rsidR="002A0987" w:rsidRPr="005F0059" w14:paraId="77D4D3F4" w14:textId="77777777" w:rsidTr="0086322A">
        <w:tc>
          <w:tcPr>
            <w:tcW w:w="567" w:type="dxa"/>
            <w:tcBorders>
              <w:top w:val="nil"/>
              <w:left w:val="single" w:sz="2" w:space="0" w:color="000000"/>
              <w:bottom w:val="single" w:sz="2" w:space="0" w:color="000000"/>
              <w:right w:val="nil"/>
            </w:tcBorders>
          </w:tcPr>
          <w:p w14:paraId="572F474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BCE6956" w14:textId="77777777" w:rsidR="002A0987" w:rsidRPr="004D02E8" w:rsidRDefault="002A0987" w:rsidP="002A0987">
            <w:pPr>
              <w:rPr>
                <w:sz w:val="16"/>
                <w:szCs w:val="16"/>
                <w:lang w:val="en-US"/>
              </w:rPr>
            </w:pPr>
            <w:r w:rsidRPr="004D02E8">
              <w:rPr>
                <w:sz w:val="16"/>
                <w:szCs w:val="16"/>
                <w:lang w:val="en-US"/>
              </w:rPr>
              <w:t>2952270003370</w:t>
            </w:r>
          </w:p>
        </w:tc>
        <w:tc>
          <w:tcPr>
            <w:tcW w:w="5103" w:type="dxa"/>
            <w:tcBorders>
              <w:top w:val="nil"/>
              <w:left w:val="single" w:sz="2" w:space="0" w:color="000000"/>
              <w:bottom w:val="single" w:sz="2" w:space="0" w:color="000000"/>
              <w:right w:val="nil"/>
            </w:tcBorders>
          </w:tcPr>
          <w:p w14:paraId="48ABF80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Ciocan pneumatic 4.0-5.9 m3/min</w:t>
            </w:r>
          </w:p>
        </w:tc>
        <w:tc>
          <w:tcPr>
            <w:tcW w:w="992" w:type="dxa"/>
            <w:tcBorders>
              <w:top w:val="nil"/>
              <w:left w:val="single" w:sz="2" w:space="0" w:color="000000"/>
              <w:bottom w:val="single" w:sz="2" w:space="0" w:color="000000"/>
              <w:right w:val="nil"/>
            </w:tcBorders>
            <w:vAlign w:val="center"/>
          </w:tcPr>
          <w:p w14:paraId="08574B6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7F4C254" w14:textId="77777777" w:rsidR="002A0987" w:rsidRPr="002B02C2" w:rsidRDefault="002A0987" w:rsidP="002A0987">
            <w:pPr>
              <w:rPr>
                <w:sz w:val="18"/>
                <w:szCs w:val="18"/>
                <w:lang w:val="en-US"/>
              </w:rPr>
            </w:pPr>
            <w:r w:rsidRPr="002B02C2">
              <w:rPr>
                <w:sz w:val="18"/>
                <w:szCs w:val="18"/>
                <w:lang w:val="en-US"/>
              </w:rPr>
              <w:t>0,6120</w:t>
            </w:r>
          </w:p>
        </w:tc>
        <w:tc>
          <w:tcPr>
            <w:tcW w:w="1134" w:type="dxa"/>
            <w:tcBorders>
              <w:top w:val="nil"/>
              <w:left w:val="single" w:sz="2" w:space="0" w:color="000000"/>
              <w:bottom w:val="single" w:sz="2" w:space="0" w:color="000000"/>
              <w:right w:val="single" w:sz="2" w:space="0" w:color="000000"/>
            </w:tcBorders>
            <w:vAlign w:val="center"/>
          </w:tcPr>
          <w:p w14:paraId="23CFD96C" w14:textId="77777777" w:rsidR="002A0987" w:rsidRPr="002B02C2" w:rsidRDefault="002A0987" w:rsidP="002A0987">
            <w:pPr>
              <w:rPr>
                <w:sz w:val="18"/>
                <w:szCs w:val="18"/>
                <w:lang w:val="en-US"/>
              </w:rPr>
            </w:pPr>
          </w:p>
        </w:tc>
      </w:tr>
      <w:tr w:rsidR="002A0987" w:rsidRPr="005F0059" w14:paraId="2D28F4A9" w14:textId="77777777" w:rsidTr="0086322A">
        <w:tc>
          <w:tcPr>
            <w:tcW w:w="567" w:type="dxa"/>
            <w:tcBorders>
              <w:top w:val="nil"/>
              <w:left w:val="single" w:sz="2" w:space="0" w:color="000000"/>
              <w:bottom w:val="single" w:sz="2" w:space="0" w:color="000000"/>
              <w:right w:val="nil"/>
            </w:tcBorders>
          </w:tcPr>
          <w:p w14:paraId="3AD4420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F619A0"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2B41FE7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1DCC187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9D2482B" w14:textId="77777777" w:rsidR="002A0987" w:rsidRPr="002B02C2" w:rsidRDefault="002A0987" w:rsidP="002A0987">
            <w:pPr>
              <w:rPr>
                <w:sz w:val="18"/>
                <w:szCs w:val="18"/>
                <w:lang w:val="en-US"/>
              </w:rPr>
            </w:pPr>
            <w:r w:rsidRPr="002B02C2">
              <w:rPr>
                <w:sz w:val="18"/>
                <w:szCs w:val="18"/>
                <w:lang w:val="en-US"/>
              </w:rPr>
              <w:t>0,3060</w:t>
            </w:r>
          </w:p>
        </w:tc>
        <w:tc>
          <w:tcPr>
            <w:tcW w:w="1134" w:type="dxa"/>
            <w:tcBorders>
              <w:top w:val="nil"/>
              <w:left w:val="single" w:sz="2" w:space="0" w:color="000000"/>
              <w:bottom w:val="single" w:sz="2" w:space="0" w:color="000000"/>
              <w:right w:val="single" w:sz="2" w:space="0" w:color="000000"/>
            </w:tcBorders>
            <w:vAlign w:val="center"/>
          </w:tcPr>
          <w:p w14:paraId="53277E66" w14:textId="77777777" w:rsidR="002A0987" w:rsidRPr="002B02C2" w:rsidRDefault="002A0987" w:rsidP="002A0987">
            <w:pPr>
              <w:rPr>
                <w:sz w:val="18"/>
                <w:szCs w:val="18"/>
                <w:lang w:val="en-US"/>
              </w:rPr>
            </w:pPr>
          </w:p>
        </w:tc>
      </w:tr>
      <w:tr w:rsidR="002A0987" w:rsidRPr="004D02E8" w14:paraId="7CDC62B3" w14:textId="77777777" w:rsidTr="0086322A">
        <w:tc>
          <w:tcPr>
            <w:tcW w:w="567" w:type="dxa"/>
            <w:tcBorders>
              <w:top w:val="single" w:sz="2" w:space="0" w:color="000000"/>
              <w:left w:val="single" w:sz="2" w:space="0" w:color="000000"/>
              <w:bottom w:val="single" w:sz="2" w:space="0" w:color="000000"/>
              <w:right w:val="nil"/>
            </w:tcBorders>
            <w:vAlign w:val="center"/>
          </w:tcPr>
          <w:p w14:paraId="173EB69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72</w:t>
            </w:r>
          </w:p>
        </w:tc>
        <w:tc>
          <w:tcPr>
            <w:tcW w:w="1418" w:type="dxa"/>
            <w:tcBorders>
              <w:top w:val="single" w:sz="2" w:space="0" w:color="000000"/>
              <w:left w:val="single" w:sz="2" w:space="0" w:color="000000"/>
              <w:bottom w:val="single" w:sz="2" w:space="0" w:color="000000"/>
              <w:right w:val="nil"/>
            </w:tcBorders>
            <w:vAlign w:val="center"/>
          </w:tcPr>
          <w:p w14:paraId="5BEE6A82" w14:textId="77777777" w:rsidR="002A0987" w:rsidRPr="004D02E8" w:rsidRDefault="002A0987" w:rsidP="002A0987">
            <w:pPr>
              <w:jc w:val="center"/>
              <w:rPr>
                <w:sz w:val="22"/>
                <w:szCs w:val="22"/>
                <w:lang w:val="en-US"/>
              </w:rPr>
            </w:pPr>
            <w:r w:rsidRPr="004D02E8">
              <w:rPr>
                <w:sz w:val="22"/>
                <w:szCs w:val="22"/>
                <w:lang w:val="en-US"/>
              </w:rPr>
              <w:t>TsC03F1</w:t>
            </w:r>
          </w:p>
          <w:p w14:paraId="6478DFE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C32A99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Sapatura mecanica cu excavatorul de 0,40-0,70 mc, cu motor cu ardere interna si comanda hidraulica, in pamint cu umiditate naturala, descarcare in autovehicule teren catg. II</w:t>
            </w:r>
          </w:p>
        </w:tc>
        <w:tc>
          <w:tcPr>
            <w:tcW w:w="992" w:type="dxa"/>
            <w:tcBorders>
              <w:top w:val="single" w:sz="2" w:space="0" w:color="000000"/>
              <w:left w:val="single" w:sz="2" w:space="0" w:color="000000"/>
              <w:bottom w:val="single" w:sz="2" w:space="0" w:color="000000"/>
              <w:right w:val="nil"/>
            </w:tcBorders>
            <w:vAlign w:val="center"/>
          </w:tcPr>
          <w:p w14:paraId="0EA0C553"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48BEAED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647001E" w14:textId="77777777" w:rsidR="002A0987" w:rsidRPr="002B02C2" w:rsidRDefault="002A0987" w:rsidP="002A0987">
            <w:pPr>
              <w:jc w:val="right"/>
              <w:rPr>
                <w:lang w:val="en-US"/>
              </w:rPr>
            </w:pPr>
            <w:r w:rsidRPr="002B02C2">
              <w:rPr>
                <w:lang w:val="en-US"/>
              </w:rPr>
              <w:t>1,142</w:t>
            </w:r>
          </w:p>
        </w:tc>
      </w:tr>
      <w:tr w:rsidR="002A0987" w:rsidRPr="005F0059" w14:paraId="0270E198" w14:textId="77777777" w:rsidTr="0086322A">
        <w:tc>
          <w:tcPr>
            <w:tcW w:w="567" w:type="dxa"/>
            <w:tcBorders>
              <w:top w:val="nil"/>
              <w:left w:val="single" w:sz="2" w:space="0" w:color="000000"/>
              <w:bottom w:val="single" w:sz="2" w:space="0" w:color="000000"/>
              <w:right w:val="nil"/>
            </w:tcBorders>
          </w:tcPr>
          <w:p w14:paraId="2DC36B2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F1C5CD" w14:textId="77777777" w:rsidR="002A0987" w:rsidRPr="004D02E8" w:rsidRDefault="002A0987" w:rsidP="002A0987">
            <w:pPr>
              <w:rPr>
                <w:sz w:val="16"/>
                <w:szCs w:val="16"/>
                <w:lang w:val="en-US"/>
              </w:rPr>
            </w:pPr>
            <w:r w:rsidRPr="004D02E8">
              <w:rPr>
                <w:sz w:val="16"/>
                <w:szCs w:val="16"/>
                <w:lang w:val="en-US"/>
              </w:rPr>
              <w:t>2952260003501</w:t>
            </w:r>
          </w:p>
        </w:tc>
        <w:tc>
          <w:tcPr>
            <w:tcW w:w="5103" w:type="dxa"/>
            <w:tcBorders>
              <w:top w:val="nil"/>
              <w:left w:val="single" w:sz="2" w:space="0" w:color="000000"/>
              <w:bottom w:val="single" w:sz="2" w:space="0" w:color="000000"/>
              <w:right w:val="nil"/>
            </w:tcBorders>
          </w:tcPr>
          <w:p w14:paraId="223E2A2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92" w:type="dxa"/>
            <w:tcBorders>
              <w:top w:val="nil"/>
              <w:left w:val="single" w:sz="2" w:space="0" w:color="000000"/>
              <w:bottom w:val="single" w:sz="2" w:space="0" w:color="000000"/>
              <w:right w:val="nil"/>
            </w:tcBorders>
            <w:vAlign w:val="center"/>
          </w:tcPr>
          <w:p w14:paraId="45E319F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467FABD" w14:textId="77777777" w:rsidR="002A0987" w:rsidRPr="002B02C2" w:rsidRDefault="002A0987" w:rsidP="002A0987">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140AEE9E" w14:textId="77777777" w:rsidR="002A0987" w:rsidRPr="002B02C2" w:rsidRDefault="002A0987" w:rsidP="002A0987">
            <w:pPr>
              <w:rPr>
                <w:sz w:val="18"/>
                <w:szCs w:val="18"/>
                <w:lang w:val="en-US"/>
              </w:rPr>
            </w:pPr>
          </w:p>
        </w:tc>
      </w:tr>
      <w:tr w:rsidR="002A0987" w:rsidRPr="004D02E8" w14:paraId="7201D0F1" w14:textId="77777777" w:rsidTr="0086322A">
        <w:tc>
          <w:tcPr>
            <w:tcW w:w="567" w:type="dxa"/>
            <w:tcBorders>
              <w:top w:val="single" w:sz="2" w:space="0" w:color="000000"/>
              <w:left w:val="single" w:sz="2" w:space="0" w:color="000000"/>
              <w:bottom w:val="single" w:sz="2" w:space="0" w:color="000000"/>
              <w:right w:val="nil"/>
            </w:tcBorders>
            <w:vAlign w:val="center"/>
          </w:tcPr>
          <w:p w14:paraId="3F8B2E8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73</w:t>
            </w:r>
          </w:p>
        </w:tc>
        <w:tc>
          <w:tcPr>
            <w:tcW w:w="1418" w:type="dxa"/>
            <w:tcBorders>
              <w:top w:val="single" w:sz="2" w:space="0" w:color="000000"/>
              <w:left w:val="single" w:sz="2" w:space="0" w:color="000000"/>
              <w:bottom w:val="single" w:sz="2" w:space="0" w:color="000000"/>
              <w:right w:val="nil"/>
            </w:tcBorders>
            <w:vAlign w:val="center"/>
          </w:tcPr>
          <w:p w14:paraId="5985C91D" w14:textId="77777777" w:rsidR="002A0987" w:rsidRPr="004D02E8" w:rsidRDefault="002A0987" w:rsidP="002A0987">
            <w:pPr>
              <w:jc w:val="center"/>
              <w:rPr>
                <w:sz w:val="22"/>
                <w:szCs w:val="22"/>
                <w:lang w:val="en-US"/>
              </w:rPr>
            </w:pPr>
            <w:r w:rsidRPr="004D02E8">
              <w:rPr>
                <w:sz w:val="22"/>
                <w:szCs w:val="22"/>
                <w:lang w:val="en-US"/>
              </w:rPr>
              <w:t>TsI51C3</w:t>
            </w:r>
          </w:p>
          <w:p w14:paraId="7C8151F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832A1A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196FBE83"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EEC685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E6B35F4" w14:textId="77777777" w:rsidR="002A0987" w:rsidRPr="002B02C2" w:rsidRDefault="002A0987" w:rsidP="002A0987">
            <w:pPr>
              <w:jc w:val="right"/>
              <w:rPr>
                <w:lang w:val="en-US"/>
              </w:rPr>
            </w:pPr>
            <w:r w:rsidRPr="002B02C2">
              <w:rPr>
                <w:lang w:val="en-US"/>
              </w:rPr>
              <w:t>274,100</w:t>
            </w:r>
          </w:p>
        </w:tc>
      </w:tr>
      <w:tr w:rsidR="002A0987" w:rsidRPr="005F0059" w14:paraId="0696F41D" w14:textId="77777777" w:rsidTr="0086322A">
        <w:tc>
          <w:tcPr>
            <w:tcW w:w="567" w:type="dxa"/>
            <w:tcBorders>
              <w:top w:val="nil"/>
              <w:left w:val="single" w:sz="2" w:space="0" w:color="000000"/>
              <w:bottom w:val="single" w:sz="2" w:space="0" w:color="000000"/>
              <w:right w:val="nil"/>
            </w:tcBorders>
          </w:tcPr>
          <w:p w14:paraId="4AB99EC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0CB0BA"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57E49C2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784729B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D17DEAB"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77C61EC2" w14:textId="77777777" w:rsidR="002A0987" w:rsidRPr="002B02C2" w:rsidRDefault="002A0987" w:rsidP="002A0987">
            <w:pPr>
              <w:rPr>
                <w:sz w:val="18"/>
                <w:szCs w:val="18"/>
                <w:lang w:val="en-US"/>
              </w:rPr>
            </w:pPr>
          </w:p>
        </w:tc>
      </w:tr>
      <w:tr w:rsidR="002A0987" w:rsidRPr="004D02E8" w14:paraId="3190FBED" w14:textId="77777777" w:rsidTr="0086322A">
        <w:tc>
          <w:tcPr>
            <w:tcW w:w="567" w:type="dxa"/>
            <w:tcBorders>
              <w:top w:val="single" w:sz="2" w:space="0" w:color="000000"/>
              <w:left w:val="single" w:sz="2" w:space="0" w:color="000000"/>
              <w:bottom w:val="single" w:sz="2" w:space="0" w:color="000000"/>
              <w:right w:val="nil"/>
            </w:tcBorders>
            <w:vAlign w:val="center"/>
          </w:tcPr>
          <w:p w14:paraId="681FA4E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74</w:t>
            </w:r>
          </w:p>
        </w:tc>
        <w:tc>
          <w:tcPr>
            <w:tcW w:w="1418" w:type="dxa"/>
            <w:tcBorders>
              <w:top w:val="single" w:sz="2" w:space="0" w:color="000000"/>
              <w:left w:val="single" w:sz="2" w:space="0" w:color="000000"/>
              <w:bottom w:val="single" w:sz="2" w:space="0" w:color="000000"/>
              <w:right w:val="nil"/>
            </w:tcBorders>
            <w:vAlign w:val="center"/>
          </w:tcPr>
          <w:p w14:paraId="2106C7E7" w14:textId="77777777" w:rsidR="002A0987" w:rsidRPr="004D02E8" w:rsidRDefault="002A0987" w:rsidP="002A0987">
            <w:pPr>
              <w:jc w:val="center"/>
              <w:rPr>
                <w:sz w:val="22"/>
                <w:szCs w:val="22"/>
                <w:lang w:val="en-US"/>
              </w:rPr>
            </w:pPr>
            <w:r w:rsidRPr="004D02E8">
              <w:rPr>
                <w:sz w:val="22"/>
                <w:szCs w:val="22"/>
                <w:lang w:val="en-US"/>
              </w:rPr>
              <w:t>PJ05B</w:t>
            </w:r>
          </w:p>
          <w:p w14:paraId="1C2FBE6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EA8A5A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xml:space="preserve">(demolarea a stratului de egalizare,hidroizolare si stratului de protectie )Darimarea betoanelor din </w:t>
            </w:r>
            <w:r w:rsidRPr="004D02E8">
              <w:rPr>
                <w:rFonts w:ascii="Times New Roman CYR" w:hAnsi="Times New Roman CYR" w:cs="Times New Roman CYR"/>
                <w:sz w:val="22"/>
                <w:szCs w:val="22"/>
              </w:rPr>
              <w:lastRenderedPageBreak/>
              <w:t>elevatii la culee, pile, ziduri de sprijin fara exploziv, cu ciocan  cu aer comprimat</w:t>
            </w:r>
          </w:p>
        </w:tc>
        <w:tc>
          <w:tcPr>
            <w:tcW w:w="992" w:type="dxa"/>
            <w:tcBorders>
              <w:top w:val="single" w:sz="2" w:space="0" w:color="000000"/>
              <w:left w:val="single" w:sz="2" w:space="0" w:color="000000"/>
              <w:bottom w:val="single" w:sz="2" w:space="0" w:color="000000"/>
              <w:right w:val="nil"/>
            </w:tcBorders>
            <w:vAlign w:val="center"/>
          </w:tcPr>
          <w:p w14:paraId="56E7B389" w14:textId="77777777" w:rsidR="002A0987" w:rsidRPr="004D02E8" w:rsidRDefault="002A0987" w:rsidP="002A0987">
            <w:pPr>
              <w:jc w:val="center"/>
              <w:rPr>
                <w:sz w:val="22"/>
                <w:szCs w:val="22"/>
                <w:lang w:val="en-US"/>
              </w:rPr>
            </w:pPr>
            <w:r w:rsidRPr="004D02E8">
              <w:rPr>
                <w:sz w:val="22"/>
                <w:szCs w:val="22"/>
                <w:lang w:val="en-US"/>
              </w:rPr>
              <w:lastRenderedPageBreak/>
              <w:t>m3</w:t>
            </w:r>
          </w:p>
        </w:tc>
        <w:tc>
          <w:tcPr>
            <w:tcW w:w="1276" w:type="dxa"/>
            <w:tcBorders>
              <w:top w:val="single" w:sz="2" w:space="0" w:color="000000"/>
              <w:left w:val="single" w:sz="2" w:space="0" w:color="000000"/>
              <w:bottom w:val="single" w:sz="2" w:space="0" w:color="000000"/>
              <w:right w:val="nil"/>
            </w:tcBorders>
            <w:vAlign w:val="center"/>
          </w:tcPr>
          <w:p w14:paraId="11DF6DB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80718D" w14:textId="77777777" w:rsidR="002A0987" w:rsidRPr="002B02C2" w:rsidRDefault="002A0987" w:rsidP="002A0987">
            <w:pPr>
              <w:jc w:val="right"/>
              <w:rPr>
                <w:lang w:val="en-US"/>
              </w:rPr>
            </w:pPr>
            <w:r w:rsidRPr="002B02C2">
              <w:rPr>
                <w:lang w:val="en-US"/>
              </w:rPr>
              <w:t>151,800</w:t>
            </w:r>
          </w:p>
        </w:tc>
      </w:tr>
      <w:tr w:rsidR="002A0987" w:rsidRPr="005F0059" w14:paraId="32ADC311" w14:textId="77777777" w:rsidTr="0086322A">
        <w:tc>
          <w:tcPr>
            <w:tcW w:w="567" w:type="dxa"/>
            <w:tcBorders>
              <w:top w:val="nil"/>
              <w:left w:val="single" w:sz="2" w:space="0" w:color="000000"/>
              <w:bottom w:val="single" w:sz="2" w:space="0" w:color="000000"/>
              <w:right w:val="nil"/>
            </w:tcBorders>
          </w:tcPr>
          <w:p w14:paraId="221D747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08AF26" w14:textId="77777777" w:rsidR="002A0987" w:rsidRPr="004D02E8" w:rsidRDefault="002A0987" w:rsidP="002A0987">
            <w:pPr>
              <w:rPr>
                <w:sz w:val="16"/>
                <w:szCs w:val="16"/>
                <w:lang w:val="en-US"/>
              </w:rPr>
            </w:pPr>
            <w:r w:rsidRPr="004D02E8">
              <w:rPr>
                <w:sz w:val="16"/>
                <w:szCs w:val="16"/>
                <w:lang w:val="en-US"/>
              </w:rPr>
              <w:t>7111020030200</w:t>
            </w:r>
          </w:p>
        </w:tc>
        <w:tc>
          <w:tcPr>
            <w:tcW w:w="5103" w:type="dxa"/>
            <w:tcBorders>
              <w:top w:val="nil"/>
              <w:left w:val="single" w:sz="2" w:space="0" w:color="000000"/>
              <w:bottom w:val="single" w:sz="2" w:space="0" w:color="000000"/>
              <w:right w:val="nil"/>
            </w:tcBorders>
          </w:tcPr>
          <w:p w14:paraId="6B34231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Miner</w:t>
            </w:r>
          </w:p>
        </w:tc>
        <w:tc>
          <w:tcPr>
            <w:tcW w:w="992" w:type="dxa"/>
            <w:tcBorders>
              <w:top w:val="nil"/>
              <w:left w:val="single" w:sz="2" w:space="0" w:color="000000"/>
              <w:bottom w:val="single" w:sz="2" w:space="0" w:color="000000"/>
              <w:right w:val="nil"/>
            </w:tcBorders>
            <w:vAlign w:val="center"/>
          </w:tcPr>
          <w:p w14:paraId="4A3209F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CB5D50C" w14:textId="77777777" w:rsidR="002A0987" w:rsidRPr="002B02C2" w:rsidRDefault="002A0987" w:rsidP="002A0987">
            <w:pPr>
              <w:rPr>
                <w:sz w:val="18"/>
                <w:szCs w:val="18"/>
                <w:lang w:val="en-US"/>
              </w:rPr>
            </w:pPr>
            <w:r w:rsidRPr="002B02C2">
              <w:rPr>
                <w:sz w:val="18"/>
                <w:szCs w:val="18"/>
                <w:lang w:val="en-US"/>
              </w:rPr>
              <w:t>4,6400</w:t>
            </w:r>
          </w:p>
        </w:tc>
        <w:tc>
          <w:tcPr>
            <w:tcW w:w="1134" w:type="dxa"/>
            <w:tcBorders>
              <w:top w:val="nil"/>
              <w:left w:val="single" w:sz="2" w:space="0" w:color="000000"/>
              <w:bottom w:val="single" w:sz="2" w:space="0" w:color="000000"/>
              <w:right w:val="single" w:sz="2" w:space="0" w:color="000000"/>
            </w:tcBorders>
            <w:vAlign w:val="center"/>
          </w:tcPr>
          <w:p w14:paraId="66BB18A8" w14:textId="77777777" w:rsidR="002A0987" w:rsidRPr="002B02C2" w:rsidRDefault="002A0987" w:rsidP="002A0987">
            <w:pPr>
              <w:rPr>
                <w:sz w:val="18"/>
                <w:szCs w:val="18"/>
                <w:lang w:val="en-US"/>
              </w:rPr>
            </w:pPr>
          </w:p>
        </w:tc>
      </w:tr>
      <w:tr w:rsidR="002A0987" w:rsidRPr="005F0059" w14:paraId="32057A65" w14:textId="77777777" w:rsidTr="0086322A">
        <w:tc>
          <w:tcPr>
            <w:tcW w:w="567" w:type="dxa"/>
            <w:tcBorders>
              <w:top w:val="nil"/>
              <w:left w:val="single" w:sz="2" w:space="0" w:color="000000"/>
              <w:bottom w:val="single" w:sz="2" w:space="0" w:color="000000"/>
              <w:right w:val="nil"/>
            </w:tcBorders>
          </w:tcPr>
          <w:p w14:paraId="4F213B7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8F236D7" w14:textId="77777777" w:rsidR="002A0987" w:rsidRPr="004D02E8" w:rsidRDefault="002A0987" w:rsidP="002A0987">
            <w:pPr>
              <w:rPr>
                <w:sz w:val="16"/>
                <w:szCs w:val="16"/>
                <w:lang w:val="en-US"/>
              </w:rPr>
            </w:pPr>
            <w:r w:rsidRPr="004D02E8">
              <w:rPr>
                <w:sz w:val="16"/>
                <w:szCs w:val="16"/>
                <w:lang w:val="en-US"/>
              </w:rPr>
              <w:t>2952270003370</w:t>
            </w:r>
          </w:p>
        </w:tc>
        <w:tc>
          <w:tcPr>
            <w:tcW w:w="5103" w:type="dxa"/>
            <w:tcBorders>
              <w:top w:val="nil"/>
              <w:left w:val="single" w:sz="2" w:space="0" w:color="000000"/>
              <w:bottom w:val="single" w:sz="2" w:space="0" w:color="000000"/>
              <w:right w:val="nil"/>
            </w:tcBorders>
          </w:tcPr>
          <w:p w14:paraId="0F2EB95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Ciocan pneumatic 4.0-5.9 m3/min</w:t>
            </w:r>
          </w:p>
        </w:tc>
        <w:tc>
          <w:tcPr>
            <w:tcW w:w="992" w:type="dxa"/>
            <w:tcBorders>
              <w:top w:val="nil"/>
              <w:left w:val="single" w:sz="2" w:space="0" w:color="000000"/>
              <w:bottom w:val="single" w:sz="2" w:space="0" w:color="000000"/>
              <w:right w:val="nil"/>
            </w:tcBorders>
            <w:vAlign w:val="center"/>
          </w:tcPr>
          <w:p w14:paraId="0E87F86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1521038" w14:textId="77777777" w:rsidR="002A0987" w:rsidRPr="002B02C2" w:rsidRDefault="002A0987" w:rsidP="002A0987">
            <w:pPr>
              <w:rPr>
                <w:sz w:val="18"/>
                <w:szCs w:val="18"/>
                <w:lang w:val="en-US"/>
              </w:rPr>
            </w:pPr>
            <w:r w:rsidRPr="002B02C2">
              <w:rPr>
                <w:sz w:val="18"/>
                <w:szCs w:val="18"/>
                <w:lang w:val="en-US"/>
              </w:rPr>
              <w:t>0,6120</w:t>
            </w:r>
          </w:p>
        </w:tc>
        <w:tc>
          <w:tcPr>
            <w:tcW w:w="1134" w:type="dxa"/>
            <w:tcBorders>
              <w:top w:val="nil"/>
              <w:left w:val="single" w:sz="2" w:space="0" w:color="000000"/>
              <w:bottom w:val="single" w:sz="2" w:space="0" w:color="000000"/>
              <w:right w:val="single" w:sz="2" w:space="0" w:color="000000"/>
            </w:tcBorders>
            <w:vAlign w:val="center"/>
          </w:tcPr>
          <w:p w14:paraId="1444E4AD" w14:textId="77777777" w:rsidR="002A0987" w:rsidRPr="002B02C2" w:rsidRDefault="002A0987" w:rsidP="002A0987">
            <w:pPr>
              <w:rPr>
                <w:sz w:val="18"/>
                <w:szCs w:val="18"/>
                <w:lang w:val="en-US"/>
              </w:rPr>
            </w:pPr>
          </w:p>
        </w:tc>
      </w:tr>
      <w:tr w:rsidR="002A0987" w:rsidRPr="005F0059" w14:paraId="5B0A5C30" w14:textId="77777777" w:rsidTr="0086322A">
        <w:tc>
          <w:tcPr>
            <w:tcW w:w="567" w:type="dxa"/>
            <w:tcBorders>
              <w:top w:val="nil"/>
              <w:left w:val="single" w:sz="2" w:space="0" w:color="000000"/>
              <w:bottom w:val="single" w:sz="2" w:space="0" w:color="000000"/>
              <w:right w:val="nil"/>
            </w:tcBorders>
          </w:tcPr>
          <w:p w14:paraId="17353B5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032AA2F"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62B7B9A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3D59D06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99DA523" w14:textId="77777777" w:rsidR="002A0987" w:rsidRPr="002B02C2" w:rsidRDefault="002A0987" w:rsidP="002A0987">
            <w:pPr>
              <w:rPr>
                <w:sz w:val="18"/>
                <w:szCs w:val="18"/>
                <w:lang w:val="en-US"/>
              </w:rPr>
            </w:pPr>
            <w:r w:rsidRPr="002B02C2">
              <w:rPr>
                <w:sz w:val="18"/>
                <w:szCs w:val="18"/>
                <w:lang w:val="en-US"/>
              </w:rPr>
              <w:t>0,3060</w:t>
            </w:r>
          </w:p>
        </w:tc>
        <w:tc>
          <w:tcPr>
            <w:tcW w:w="1134" w:type="dxa"/>
            <w:tcBorders>
              <w:top w:val="nil"/>
              <w:left w:val="single" w:sz="2" w:space="0" w:color="000000"/>
              <w:bottom w:val="single" w:sz="2" w:space="0" w:color="000000"/>
              <w:right w:val="single" w:sz="2" w:space="0" w:color="000000"/>
            </w:tcBorders>
            <w:vAlign w:val="center"/>
          </w:tcPr>
          <w:p w14:paraId="6FD50AC0" w14:textId="77777777" w:rsidR="002A0987" w:rsidRPr="002B02C2" w:rsidRDefault="002A0987" w:rsidP="002A0987">
            <w:pPr>
              <w:rPr>
                <w:sz w:val="18"/>
                <w:szCs w:val="18"/>
                <w:lang w:val="en-US"/>
              </w:rPr>
            </w:pPr>
          </w:p>
        </w:tc>
      </w:tr>
      <w:tr w:rsidR="002A0987" w:rsidRPr="004D02E8" w14:paraId="3A8CDA5B" w14:textId="77777777" w:rsidTr="0086322A">
        <w:tc>
          <w:tcPr>
            <w:tcW w:w="567" w:type="dxa"/>
            <w:tcBorders>
              <w:top w:val="single" w:sz="2" w:space="0" w:color="000000"/>
              <w:left w:val="single" w:sz="2" w:space="0" w:color="000000"/>
              <w:bottom w:val="single" w:sz="2" w:space="0" w:color="000000"/>
              <w:right w:val="nil"/>
            </w:tcBorders>
            <w:vAlign w:val="center"/>
          </w:tcPr>
          <w:p w14:paraId="377F81C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75</w:t>
            </w:r>
          </w:p>
        </w:tc>
        <w:tc>
          <w:tcPr>
            <w:tcW w:w="1418" w:type="dxa"/>
            <w:tcBorders>
              <w:top w:val="single" w:sz="2" w:space="0" w:color="000000"/>
              <w:left w:val="single" w:sz="2" w:space="0" w:color="000000"/>
              <w:bottom w:val="single" w:sz="2" w:space="0" w:color="000000"/>
              <w:right w:val="nil"/>
            </w:tcBorders>
            <w:vAlign w:val="center"/>
          </w:tcPr>
          <w:p w14:paraId="31A21E5C" w14:textId="77777777" w:rsidR="002A0987" w:rsidRPr="004D02E8" w:rsidRDefault="002A0987" w:rsidP="002A0987">
            <w:pPr>
              <w:jc w:val="center"/>
              <w:rPr>
                <w:sz w:val="22"/>
                <w:szCs w:val="22"/>
                <w:lang w:val="en-US"/>
              </w:rPr>
            </w:pPr>
            <w:r w:rsidRPr="004D02E8">
              <w:rPr>
                <w:sz w:val="22"/>
                <w:szCs w:val="22"/>
                <w:lang w:val="en-US"/>
              </w:rPr>
              <w:t>TsC03F1</w:t>
            </w:r>
          </w:p>
          <w:p w14:paraId="3373875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21AE45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Sapatura mecanica cu excavatorul de 0,40-0,70 mc, cu motor cu ardere interna si comanda hidraulica, in pamint cu umiditate naturala, descarcare in autovehicule teren catg. II</w:t>
            </w:r>
          </w:p>
        </w:tc>
        <w:tc>
          <w:tcPr>
            <w:tcW w:w="992" w:type="dxa"/>
            <w:tcBorders>
              <w:top w:val="single" w:sz="2" w:space="0" w:color="000000"/>
              <w:left w:val="single" w:sz="2" w:space="0" w:color="000000"/>
              <w:bottom w:val="single" w:sz="2" w:space="0" w:color="000000"/>
              <w:right w:val="nil"/>
            </w:tcBorders>
            <w:vAlign w:val="center"/>
          </w:tcPr>
          <w:p w14:paraId="0CB80853"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B241CB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36E53AE" w14:textId="77777777" w:rsidR="002A0987" w:rsidRPr="002B02C2" w:rsidRDefault="002A0987" w:rsidP="002A0987">
            <w:pPr>
              <w:jc w:val="right"/>
              <w:rPr>
                <w:lang w:val="en-US"/>
              </w:rPr>
            </w:pPr>
            <w:r w:rsidRPr="002B02C2">
              <w:rPr>
                <w:lang w:val="en-US"/>
              </w:rPr>
              <w:t>1,518</w:t>
            </w:r>
          </w:p>
        </w:tc>
      </w:tr>
      <w:tr w:rsidR="002A0987" w:rsidRPr="005F0059" w14:paraId="0DA5628E" w14:textId="77777777" w:rsidTr="0086322A">
        <w:tc>
          <w:tcPr>
            <w:tcW w:w="567" w:type="dxa"/>
            <w:tcBorders>
              <w:top w:val="nil"/>
              <w:left w:val="single" w:sz="2" w:space="0" w:color="000000"/>
              <w:bottom w:val="single" w:sz="2" w:space="0" w:color="000000"/>
              <w:right w:val="nil"/>
            </w:tcBorders>
          </w:tcPr>
          <w:p w14:paraId="48A1ABF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D4F6444" w14:textId="77777777" w:rsidR="002A0987" w:rsidRPr="004D02E8" w:rsidRDefault="002A0987" w:rsidP="002A0987">
            <w:pPr>
              <w:rPr>
                <w:sz w:val="16"/>
                <w:szCs w:val="16"/>
                <w:lang w:val="en-US"/>
              </w:rPr>
            </w:pPr>
            <w:r w:rsidRPr="004D02E8">
              <w:rPr>
                <w:sz w:val="16"/>
                <w:szCs w:val="16"/>
                <w:lang w:val="en-US"/>
              </w:rPr>
              <w:t>2952260003501</w:t>
            </w:r>
          </w:p>
        </w:tc>
        <w:tc>
          <w:tcPr>
            <w:tcW w:w="5103" w:type="dxa"/>
            <w:tcBorders>
              <w:top w:val="nil"/>
              <w:left w:val="single" w:sz="2" w:space="0" w:color="000000"/>
              <w:bottom w:val="single" w:sz="2" w:space="0" w:color="000000"/>
              <w:right w:val="nil"/>
            </w:tcBorders>
          </w:tcPr>
          <w:p w14:paraId="69C68BB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92" w:type="dxa"/>
            <w:tcBorders>
              <w:top w:val="nil"/>
              <w:left w:val="single" w:sz="2" w:space="0" w:color="000000"/>
              <w:bottom w:val="single" w:sz="2" w:space="0" w:color="000000"/>
              <w:right w:val="nil"/>
            </w:tcBorders>
            <w:vAlign w:val="center"/>
          </w:tcPr>
          <w:p w14:paraId="00EB1E5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6F792D2" w14:textId="77777777" w:rsidR="002A0987" w:rsidRPr="002B02C2" w:rsidRDefault="002A0987" w:rsidP="002A0987">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72C86A5D" w14:textId="77777777" w:rsidR="002A0987" w:rsidRPr="002B02C2" w:rsidRDefault="002A0987" w:rsidP="002A0987">
            <w:pPr>
              <w:rPr>
                <w:sz w:val="18"/>
                <w:szCs w:val="18"/>
                <w:lang w:val="en-US"/>
              </w:rPr>
            </w:pPr>
          </w:p>
        </w:tc>
      </w:tr>
      <w:tr w:rsidR="002A0987" w:rsidRPr="004D02E8" w14:paraId="07BF2085" w14:textId="77777777" w:rsidTr="0086322A">
        <w:tc>
          <w:tcPr>
            <w:tcW w:w="567" w:type="dxa"/>
            <w:tcBorders>
              <w:top w:val="single" w:sz="2" w:space="0" w:color="000000"/>
              <w:left w:val="single" w:sz="2" w:space="0" w:color="000000"/>
              <w:bottom w:val="single" w:sz="2" w:space="0" w:color="000000"/>
              <w:right w:val="nil"/>
            </w:tcBorders>
            <w:vAlign w:val="center"/>
          </w:tcPr>
          <w:p w14:paraId="1CC2A34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76</w:t>
            </w:r>
          </w:p>
        </w:tc>
        <w:tc>
          <w:tcPr>
            <w:tcW w:w="1418" w:type="dxa"/>
            <w:tcBorders>
              <w:top w:val="single" w:sz="2" w:space="0" w:color="000000"/>
              <w:left w:val="single" w:sz="2" w:space="0" w:color="000000"/>
              <w:bottom w:val="single" w:sz="2" w:space="0" w:color="000000"/>
              <w:right w:val="nil"/>
            </w:tcBorders>
            <w:vAlign w:val="center"/>
          </w:tcPr>
          <w:p w14:paraId="71FF7FE9" w14:textId="77777777" w:rsidR="002A0987" w:rsidRPr="004D02E8" w:rsidRDefault="002A0987" w:rsidP="002A0987">
            <w:pPr>
              <w:jc w:val="center"/>
              <w:rPr>
                <w:sz w:val="22"/>
                <w:szCs w:val="22"/>
                <w:lang w:val="en-US"/>
              </w:rPr>
            </w:pPr>
            <w:r w:rsidRPr="004D02E8">
              <w:rPr>
                <w:sz w:val="22"/>
                <w:szCs w:val="22"/>
                <w:lang w:val="en-US"/>
              </w:rPr>
              <w:t>TsI51C3</w:t>
            </w:r>
          </w:p>
          <w:p w14:paraId="71DAFDA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9422B8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7A8C28D0"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E06A6E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03CCE32" w14:textId="77777777" w:rsidR="002A0987" w:rsidRPr="002B02C2" w:rsidRDefault="002A0987" w:rsidP="002A0987">
            <w:pPr>
              <w:jc w:val="right"/>
              <w:rPr>
                <w:lang w:val="en-US"/>
              </w:rPr>
            </w:pPr>
            <w:r w:rsidRPr="002B02C2">
              <w:rPr>
                <w:lang w:val="en-US"/>
              </w:rPr>
              <w:t>364,300</w:t>
            </w:r>
          </w:p>
        </w:tc>
      </w:tr>
      <w:tr w:rsidR="002A0987" w:rsidRPr="005F0059" w14:paraId="4C921638" w14:textId="77777777" w:rsidTr="0086322A">
        <w:tc>
          <w:tcPr>
            <w:tcW w:w="567" w:type="dxa"/>
            <w:tcBorders>
              <w:top w:val="nil"/>
              <w:left w:val="single" w:sz="2" w:space="0" w:color="000000"/>
              <w:bottom w:val="single" w:sz="2" w:space="0" w:color="000000"/>
              <w:right w:val="nil"/>
            </w:tcBorders>
          </w:tcPr>
          <w:p w14:paraId="4A4F455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22F457"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7E04851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0E73D61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CE93CD9"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6AD01A69" w14:textId="77777777" w:rsidR="002A0987" w:rsidRPr="002B02C2" w:rsidRDefault="002A0987" w:rsidP="002A0987">
            <w:pPr>
              <w:rPr>
                <w:sz w:val="18"/>
                <w:szCs w:val="18"/>
                <w:lang w:val="en-US"/>
              </w:rPr>
            </w:pPr>
          </w:p>
        </w:tc>
      </w:tr>
      <w:tr w:rsidR="002A0987" w:rsidRPr="004D02E8" w14:paraId="5A6A4F91" w14:textId="77777777" w:rsidTr="0086322A">
        <w:tc>
          <w:tcPr>
            <w:tcW w:w="567" w:type="dxa"/>
            <w:tcBorders>
              <w:top w:val="single" w:sz="2" w:space="0" w:color="000000"/>
              <w:left w:val="single" w:sz="2" w:space="0" w:color="000000"/>
              <w:bottom w:val="single" w:sz="2" w:space="0" w:color="000000"/>
              <w:right w:val="nil"/>
            </w:tcBorders>
            <w:vAlign w:val="center"/>
          </w:tcPr>
          <w:p w14:paraId="1B6B47B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77</w:t>
            </w:r>
          </w:p>
        </w:tc>
        <w:tc>
          <w:tcPr>
            <w:tcW w:w="1418" w:type="dxa"/>
            <w:tcBorders>
              <w:top w:val="single" w:sz="2" w:space="0" w:color="000000"/>
              <w:left w:val="single" w:sz="2" w:space="0" w:color="000000"/>
              <w:bottom w:val="single" w:sz="2" w:space="0" w:color="000000"/>
              <w:right w:val="nil"/>
            </w:tcBorders>
            <w:vAlign w:val="center"/>
          </w:tcPr>
          <w:p w14:paraId="7DAB54D4" w14:textId="77777777" w:rsidR="002A0987" w:rsidRPr="004D02E8" w:rsidRDefault="002A0987" w:rsidP="002A0987">
            <w:pPr>
              <w:jc w:val="center"/>
              <w:rPr>
                <w:sz w:val="22"/>
                <w:szCs w:val="22"/>
                <w:lang w:val="en-US"/>
              </w:rPr>
            </w:pPr>
            <w:r w:rsidRPr="004D02E8">
              <w:rPr>
                <w:sz w:val="22"/>
                <w:szCs w:val="22"/>
                <w:lang w:val="en-US"/>
              </w:rPr>
              <w:t>RpCB18A</w:t>
            </w:r>
          </w:p>
          <w:p w14:paraId="30E233F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0EF5FD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(betonului slab al grinzilor;inclusiv nodurilor de imbinare dintre diafragmele grinzilor ) Demolarea betoanelor vechi cu mijloace manuale, fundatii si elevatii cu dozaje ciment pina la 150 kg/mc</w:t>
            </w:r>
          </w:p>
        </w:tc>
        <w:tc>
          <w:tcPr>
            <w:tcW w:w="992" w:type="dxa"/>
            <w:tcBorders>
              <w:top w:val="single" w:sz="2" w:space="0" w:color="000000"/>
              <w:left w:val="single" w:sz="2" w:space="0" w:color="000000"/>
              <w:bottom w:val="single" w:sz="2" w:space="0" w:color="000000"/>
              <w:right w:val="nil"/>
            </w:tcBorders>
            <w:vAlign w:val="center"/>
          </w:tcPr>
          <w:p w14:paraId="2A3BC8C4"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291DA2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06AC091" w14:textId="77777777" w:rsidR="002A0987" w:rsidRPr="002B02C2" w:rsidRDefault="002A0987" w:rsidP="002A0987">
            <w:pPr>
              <w:jc w:val="right"/>
              <w:rPr>
                <w:lang w:val="en-US"/>
              </w:rPr>
            </w:pPr>
            <w:r w:rsidRPr="002B02C2">
              <w:rPr>
                <w:lang w:val="en-US"/>
              </w:rPr>
              <w:t>3,400</w:t>
            </w:r>
          </w:p>
        </w:tc>
      </w:tr>
      <w:tr w:rsidR="002A0987" w:rsidRPr="005F0059" w14:paraId="20B34363" w14:textId="77777777" w:rsidTr="0086322A">
        <w:tc>
          <w:tcPr>
            <w:tcW w:w="567" w:type="dxa"/>
            <w:tcBorders>
              <w:top w:val="nil"/>
              <w:left w:val="single" w:sz="2" w:space="0" w:color="000000"/>
              <w:bottom w:val="single" w:sz="2" w:space="0" w:color="000000"/>
              <w:right w:val="nil"/>
            </w:tcBorders>
          </w:tcPr>
          <w:p w14:paraId="3B7B662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80B0FBC"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2B6754C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362CE41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337E361" w14:textId="77777777" w:rsidR="002A0987" w:rsidRPr="002B02C2" w:rsidRDefault="002A0987" w:rsidP="002A0987">
            <w:pPr>
              <w:rPr>
                <w:sz w:val="18"/>
                <w:szCs w:val="18"/>
                <w:lang w:val="en-US"/>
              </w:rPr>
            </w:pPr>
            <w:r w:rsidRPr="002B02C2">
              <w:rPr>
                <w:sz w:val="18"/>
                <w:szCs w:val="18"/>
                <w:lang w:val="en-US"/>
              </w:rPr>
              <w:t>6,2000</w:t>
            </w:r>
          </w:p>
        </w:tc>
        <w:tc>
          <w:tcPr>
            <w:tcW w:w="1134" w:type="dxa"/>
            <w:tcBorders>
              <w:top w:val="nil"/>
              <w:left w:val="single" w:sz="2" w:space="0" w:color="000000"/>
              <w:bottom w:val="single" w:sz="2" w:space="0" w:color="000000"/>
              <w:right w:val="single" w:sz="2" w:space="0" w:color="000000"/>
            </w:tcBorders>
            <w:vAlign w:val="center"/>
          </w:tcPr>
          <w:p w14:paraId="421AFEF1" w14:textId="77777777" w:rsidR="002A0987" w:rsidRPr="002B02C2" w:rsidRDefault="002A0987" w:rsidP="002A0987">
            <w:pPr>
              <w:rPr>
                <w:sz w:val="18"/>
                <w:szCs w:val="18"/>
                <w:lang w:val="en-US"/>
              </w:rPr>
            </w:pPr>
          </w:p>
        </w:tc>
      </w:tr>
      <w:tr w:rsidR="002A0987" w:rsidRPr="005F0059" w14:paraId="037C1C77" w14:textId="77777777" w:rsidTr="0086322A">
        <w:tc>
          <w:tcPr>
            <w:tcW w:w="567" w:type="dxa"/>
            <w:tcBorders>
              <w:top w:val="nil"/>
              <w:left w:val="single" w:sz="2" w:space="0" w:color="000000"/>
              <w:bottom w:val="single" w:sz="2" w:space="0" w:color="000000"/>
              <w:right w:val="nil"/>
            </w:tcBorders>
          </w:tcPr>
          <w:p w14:paraId="182CECA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E7FABA5"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52E89EC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411FF6D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24E231A" w14:textId="77777777" w:rsidR="002A0987" w:rsidRPr="002B02C2" w:rsidRDefault="002A0987" w:rsidP="002A0987">
            <w:pPr>
              <w:rPr>
                <w:sz w:val="18"/>
                <w:szCs w:val="18"/>
                <w:lang w:val="en-US"/>
              </w:rPr>
            </w:pPr>
            <w:r w:rsidRPr="002B02C2">
              <w:rPr>
                <w:sz w:val="18"/>
                <w:szCs w:val="18"/>
                <w:lang w:val="en-US"/>
              </w:rPr>
              <w:t>2,6500</w:t>
            </w:r>
          </w:p>
        </w:tc>
        <w:tc>
          <w:tcPr>
            <w:tcW w:w="1134" w:type="dxa"/>
            <w:tcBorders>
              <w:top w:val="nil"/>
              <w:left w:val="single" w:sz="2" w:space="0" w:color="000000"/>
              <w:bottom w:val="single" w:sz="2" w:space="0" w:color="000000"/>
              <w:right w:val="single" w:sz="2" w:space="0" w:color="000000"/>
            </w:tcBorders>
            <w:vAlign w:val="center"/>
          </w:tcPr>
          <w:p w14:paraId="0AA5535F" w14:textId="77777777" w:rsidR="002A0987" w:rsidRPr="002B02C2" w:rsidRDefault="002A0987" w:rsidP="002A0987">
            <w:pPr>
              <w:rPr>
                <w:sz w:val="18"/>
                <w:szCs w:val="18"/>
                <w:lang w:val="en-US"/>
              </w:rPr>
            </w:pPr>
          </w:p>
        </w:tc>
      </w:tr>
      <w:tr w:rsidR="002A0987" w:rsidRPr="005F0059" w14:paraId="048264DF" w14:textId="77777777" w:rsidTr="0086322A">
        <w:tc>
          <w:tcPr>
            <w:tcW w:w="567" w:type="dxa"/>
            <w:tcBorders>
              <w:top w:val="nil"/>
              <w:left w:val="single" w:sz="2" w:space="0" w:color="000000"/>
              <w:bottom w:val="single" w:sz="2" w:space="0" w:color="000000"/>
              <w:right w:val="nil"/>
            </w:tcBorders>
          </w:tcPr>
          <w:p w14:paraId="4B5CA72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84B0DA"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4981648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03FB486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A1515FE"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75F9A02A" w14:textId="77777777" w:rsidR="002A0987" w:rsidRPr="002B02C2" w:rsidRDefault="002A0987" w:rsidP="002A0987">
            <w:pPr>
              <w:rPr>
                <w:sz w:val="18"/>
                <w:szCs w:val="18"/>
                <w:lang w:val="en-US"/>
              </w:rPr>
            </w:pPr>
          </w:p>
        </w:tc>
      </w:tr>
      <w:tr w:rsidR="002A0987" w:rsidRPr="005F0059" w14:paraId="467DB728" w14:textId="77777777" w:rsidTr="0086322A">
        <w:tc>
          <w:tcPr>
            <w:tcW w:w="567" w:type="dxa"/>
            <w:tcBorders>
              <w:top w:val="nil"/>
              <w:left w:val="single" w:sz="2" w:space="0" w:color="000000"/>
              <w:bottom w:val="single" w:sz="2" w:space="0" w:color="000000"/>
              <w:right w:val="nil"/>
            </w:tcBorders>
          </w:tcPr>
          <w:p w14:paraId="19646AF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698404" w14:textId="77777777" w:rsidR="002A0987" w:rsidRPr="004D02E8" w:rsidRDefault="002A0987" w:rsidP="002A0987">
            <w:pPr>
              <w:rPr>
                <w:sz w:val="16"/>
                <w:szCs w:val="16"/>
                <w:lang w:val="en-US"/>
              </w:rPr>
            </w:pPr>
            <w:r w:rsidRPr="004D02E8">
              <w:rPr>
                <w:sz w:val="16"/>
                <w:szCs w:val="16"/>
                <w:lang w:val="en-US"/>
              </w:rPr>
              <w:t>2922140006702</w:t>
            </w:r>
          </w:p>
        </w:tc>
        <w:tc>
          <w:tcPr>
            <w:tcW w:w="5103" w:type="dxa"/>
            <w:tcBorders>
              <w:top w:val="nil"/>
              <w:left w:val="single" w:sz="2" w:space="0" w:color="000000"/>
              <w:bottom w:val="single" w:sz="2" w:space="0" w:color="000000"/>
              <w:right w:val="nil"/>
            </w:tcBorders>
          </w:tcPr>
          <w:p w14:paraId="36FA5CF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de fereastra</w:t>
            </w:r>
          </w:p>
        </w:tc>
        <w:tc>
          <w:tcPr>
            <w:tcW w:w="992" w:type="dxa"/>
            <w:tcBorders>
              <w:top w:val="nil"/>
              <w:left w:val="single" w:sz="2" w:space="0" w:color="000000"/>
              <w:bottom w:val="single" w:sz="2" w:space="0" w:color="000000"/>
              <w:right w:val="nil"/>
            </w:tcBorders>
            <w:vAlign w:val="center"/>
          </w:tcPr>
          <w:p w14:paraId="3DCCCBC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4B1F0D9"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69719C15" w14:textId="77777777" w:rsidR="002A0987" w:rsidRPr="002B02C2" w:rsidRDefault="002A0987" w:rsidP="002A0987">
            <w:pPr>
              <w:rPr>
                <w:sz w:val="18"/>
                <w:szCs w:val="18"/>
                <w:lang w:val="en-US"/>
              </w:rPr>
            </w:pPr>
          </w:p>
        </w:tc>
      </w:tr>
      <w:tr w:rsidR="002A0987" w:rsidRPr="004D02E8" w14:paraId="4914E35B" w14:textId="77777777" w:rsidTr="0086322A">
        <w:tc>
          <w:tcPr>
            <w:tcW w:w="567" w:type="dxa"/>
            <w:tcBorders>
              <w:top w:val="single" w:sz="2" w:space="0" w:color="000000"/>
              <w:left w:val="single" w:sz="2" w:space="0" w:color="000000"/>
              <w:bottom w:val="single" w:sz="2" w:space="0" w:color="000000"/>
              <w:right w:val="nil"/>
            </w:tcBorders>
            <w:vAlign w:val="center"/>
          </w:tcPr>
          <w:p w14:paraId="5FE8581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78</w:t>
            </w:r>
          </w:p>
        </w:tc>
        <w:tc>
          <w:tcPr>
            <w:tcW w:w="1418" w:type="dxa"/>
            <w:tcBorders>
              <w:top w:val="single" w:sz="2" w:space="0" w:color="000000"/>
              <w:left w:val="single" w:sz="2" w:space="0" w:color="000000"/>
              <w:bottom w:val="single" w:sz="2" w:space="0" w:color="000000"/>
              <w:right w:val="nil"/>
            </w:tcBorders>
            <w:vAlign w:val="center"/>
          </w:tcPr>
          <w:p w14:paraId="6F884D09" w14:textId="77777777" w:rsidR="002A0987" w:rsidRPr="004D02E8" w:rsidRDefault="002A0987" w:rsidP="002A0987">
            <w:pPr>
              <w:jc w:val="center"/>
              <w:rPr>
                <w:sz w:val="22"/>
                <w:szCs w:val="22"/>
                <w:lang w:val="en-US"/>
              </w:rPr>
            </w:pPr>
            <w:r w:rsidRPr="004D02E8">
              <w:rPr>
                <w:sz w:val="22"/>
                <w:szCs w:val="22"/>
                <w:lang w:val="en-US"/>
              </w:rPr>
              <w:t>TRI1AA04C1</w:t>
            </w:r>
          </w:p>
          <w:p w14:paraId="5B00349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1EDD13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0B809882"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F675F0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BB6A642" w14:textId="77777777" w:rsidR="002A0987" w:rsidRPr="002B02C2" w:rsidRDefault="002A0987" w:rsidP="002A0987">
            <w:pPr>
              <w:jc w:val="right"/>
              <w:rPr>
                <w:lang w:val="en-US"/>
              </w:rPr>
            </w:pPr>
            <w:r w:rsidRPr="002B02C2">
              <w:rPr>
                <w:lang w:val="en-US"/>
              </w:rPr>
              <w:t>8,200</w:t>
            </w:r>
          </w:p>
        </w:tc>
      </w:tr>
      <w:tr w:rsidR="002A0987" w:rsidRPr="005F0059" w14:paraId="63BEE213" w14:textId="77777777" w:rsidTr="0086322A">
        <w:tc>
          <w:tcPr>
            <w:tcW w:w="567" w:type="dxa"/>
            <w:tcBorders>
              <w:top w:val="nil"/>
              <w:left w:val="single" w:sz="2" w:space="0" w:color="000000"/>
              <w:bottom w:val="single" w:sz="2" w:space="0" w:color="000000"/>
              <w:right w:val="nil"/>
            </w:tcBorders>
          </w:tcPr>
          <w:p w14:paraId="4162E86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7BC404"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491B913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419DC01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BDE4003"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784AAC3F" w14:textId="77777777" w:rsidR="002A0987" w:rsidRPr="002B02C2" w:rsidRDefault="002A0987" w:rsidP="002A0987">
            <w:pPr>
              <w:rPr>
                <w:sz w:val="18"/>
                <w:szCs w:val="18"/>
                <w:lang w:val="en-US"/>
              </w:rPr>
            </w:pPr>
          </w:p>
        </w:tc>
      </w:tr>
      <w:tr w:rsidR="002A0987" w:rsidRPr="004D02E8" w14:paraId="79D0539B" w14:textId="77777777" w:rsidTr="0086322A">
        <w:tc>
          <w:tcPr>
            <w:tcW w:w="567" w:type="dxa"/>
            <w:tcBorders>
              <w:top w:val="single" w:sz="2" w:space="0" w:color="000000"/>
              <w:left w:val="single" w:sz="2" w:space="0" w:color="000000"/>
              <w:bottom w:val="single" w:sz="2" w:space="0" w:color="000000"/>
              <w:right w:val="nil"/>
            </w:tcBorders>
            <w:vAlign w:val="center"/>
          </w:tcPr>
          <w:p w14:paraId="2CF3D00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79</w:t>
            </w:r>
          </w:p>
        </w:tc>
        <w:tc>
          <w:tcPr>
            <w:tcW w:w="1418" w:type="dxa"/>
            <w:tcBorders>
              <w:top w:val="single" w:sz="2" w:space="0" w:color="000000"/>
              <w:left w:val="single" w:sz="2" w:space="0" w:color="000000"/>
              <w:bottom w:val="single" w:sz="2" w:space="0" w:color="000000"/>
              <w:right w:val="nil"/>
            </w:tcBorders>
            <w:vAlign w:val="center"/>
          </w:tcPr>
          <w:p w14:paraId="2080E102" w14:textId="77777777" w:rsidR="002A0987" w:rsidRPr="004D02E8" w:rsidRDefault="002A0987" w:rsidP="002A0987">
            <w:pPr>
              <w:jc w:val="center"/>
              <w:rPr>
                <w:sz w:val="22"/>
                <w:szCs w:val="22"/>
                <w:lang w:val="en-US"/>
              </w:rPr>
            </w:pPr>
            <w:r w:rsidRPr="004D02E8">
              <w:rPr>
                <w:sz w:val="22"/>
                <w:szCs w:val="22"/>
                <w:lang w:val="en-US"/>
              </w:rPr>
              <w:t>TsI51C3</w:t>
            </w:r>
          </w:p>
          <w:p w14:paraId="0B44C73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89C743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5523EC0D"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E2388C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4436D99" w14:textId="77777777" w:rsidR="002A0987" w:rsidRPr="002B02C2" w:rsidRDefault="002A0987" w:rsidP="002A0987">
            <w:pPr>
              <w:jc w:val="right"/>
              <w:rPr>
                <w:lang w:val="en-US"/>
              </w:rPr>
            </w:pPr>
            <w:r w:rsidRPr="002B02C2">
              <w:rPr>
                <w:lang w:val="en-US"/>
              </w:rPr>
              <w:t>8,200</w:t>
            </w:r>
          </w:p>
        </w:tc>
      </w:tr>
      <w:tr w:rsidR="002A0987" w:rsidRPr="005F0059" w14:paraId="4CB72B52" w14:textId="77777777" w:rsidTr="0086322A">
        <w:tc>
          <w:tcPr>
            <w:tcW w:w="567" w:type="dxa"/>
            <w:tcBorders>
              <w:top w:val="nil"/>
              <w:left w:val="single" w:sz="2" w:space="0" w:color="000000"/>
              <w:bottom w:val="single" w:sz="2" w:space="0" w:color="000000"/>
              <w:right w:val="nil"/>
            </w:tcBorders>
          </w:tcPr>
          <w:p w14:paraId="4824570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2B4271"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57A0CAE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4E9508A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67A2831"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5764AFC0" w14:textId="77777777" w:rsidR="002A0987" w:rsidRPr="002B02C2" w:rsidRDefault="002A0987" w:rsidP="002A0987">
            <w:pPr>
              <w:rPr>
                <w:sz w:val="18"/>
                <w:szCs w:val="18"/>
                <w:lang w:val="en-US"/>
              </w:rPr>
            </w:pPr>
          </w:p>
        </w:tc>
      </w:tr>
      <w:tr w:rsidR="002A0987" w:rsidRPr="004D02E8" w14:paraId="6AD58B7A" w14:textId="77777777" w:rsidTr="0086322A">
        <w:tc>
          <w:tcPr>
            <w:tcW w:w="567" w:type="dxa"/>
            <w:tcBorders>
              <w:top w:val="single" w:sz="2" w:space="0" w:color="000000"/>
              <w:left w:val="single" w:sz="2" w:space="0" w:color="000000"/>
              <w:bottom w:val="single" w:sz="2" w:space="0" w:color="000000"/>
              <w:right w:val="nil"/>
            </w:tcBorders>
            <w:vAlign w:val="center"/>
          </w:tcPr>
          <w:p w14:paraId="2A05C91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80</w:t>
            </w:r>
          </w:p>
        </w:tc>
        <w:tc>
          <w:tcPr>
            <w:tcW w:w="1418" w:type="dxa"/>
            <w:tcBorders>
              <w:top w:val="single" w:sz="2" w:space="0" w:color="000000"/>
              <w:left w:val="single" w:sz="2" w:space="0" w:color="000000"/>
              <w:bottom w:val="single" w:sz="2" w:space="0" w:color="000000"/>
              <w:right w:val="nil"/>
            </w:tcBorders>
            <w:vAlign w:val="center"/>
          </w:tcPr>
          <w:p w14:paraId="3AFFA10A" w14:textId="77777777" w:rsidR="002A0987" w:rsidRPr="004D02E8" w:rsidRDefault="002A0987" w:rsidP="002A0987">
            <w:pPr>
              <w:jc w:val="center"/>
              <w:rPr>
                <w:sz w:val="22"/>
                <w:szCs w:val="22"/>
                <w:lang w:val="en-US"/>
              </w:rPr>
            </w:pPr>
            <w:r w:rsidRPr="004D02E8">
              <w:rPr>
                <w:sz w:val="22"/>
                <w:szCs w:val="22"/>
                <w:lang w:val="en-US"/>
              </w:rPr>
              <w:t>RpIF03D</w:t>
            </w:r>
          </w:p>
          <w:p w14:paraId="7BD1CCE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AADC22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(Taierea bazei (sudate de piesa inglobata)aparatului de reazem metalic)Taierea tablei din otel asamblat table din otel prin sudura, pina la 10 mm grosime</w:t>
            </w:r>
          </w:p>
        </w:tc>
        <w:tc>
          <w:tcPr>
            <w:tcW w:w="992" w:type="dxa"/>
            <w:tcBorders>
              <w:top w:val="single" w:sz="2" w:space="0" w:color="000000"/>
              <w:left w:val="single" w:sz="2" w:space="0" w:color="000000"/>
              <w:bottom w:val="single" w:sz="2" w:space="0" w:color="000000"/>
              <w:right w:val="nil"/>
            </w:tcBorders>
            <w:vAlign w:val="center"/>
          </w:tcPr>
          <w:p w14:paraId="36FF5506"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7C6D99B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3B03B09" w14:textId="77777777" w:rsidR="002A0987" w:rsidRPr="002B02C2" w:rsidRDefault="002A0987" w:rsidP="002A0987">
            <w:pPr>
              <w:jc w:val="right"/>
              <w:rPr>
                <w:lang w:val="en-US"/>
              </w:rPr>
            </w:pPr>
            <w:r w:rsidRPr="002B02C2">
              <w:rPr>
                <w:lang w:val="en-US"/>
              </w:rPr>
              <w:t>8,700</w:t>
            </w:r>
          </w:p>
        </w:tc>
      </w:tr>
      <w:tr w:rsidR="002A0987" w:rsidRPr="005F0059" w14:paraId="07FF1EEE" w14:textId="77777777" w:rsidTr="0086322A">
        <w:tc>
          <w:tcPr>
            <w:tcW w:w="567" w:type="dxa"/>
            <w:tcBorders>
              <w:top w:val="nil"/>
              <w:left w:val="single" w:sz="2" w:space="0" w:color="000000"/>
              <w:bottom w:val="single" w:sz="2" w:space="0" w:color="000000"/>
              <w:right w:val="nil"/>
            </w:tcBorders>
          </w:tcPr>
          <w:p w14:paraId="1D54C4E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1295E0" w14:textId="77777777" w:rsidR="002A0987" w:rsidRPr="004D02E8" w:rsidRDefault="002A0987" w:rsidP="002A0987">
            <w:pPr>
              <w:rPr>
                <w:sz w:val="16"/>
                <w:szCs w:val="16"/>
                <w:lang w:val="en-US"/>
              </w:rPr>
            </w:pPr>
            <w:r w:rsidRPr="004D02E8">
              <w:rPr>
                <w:sz w:val="16"/>
                <w:szCs w:val="16"/>
                <w:lang w:val="en-US"/>
              </w:rPr>
              <w:t>7214240021800</w:t>
            </w:r>
          </w:p>
        </w:tc>
        <w:tc>
          <w:tcPr>
            <w:tcW w:w="5103" w:type="dxa"/>
            <w:tcBorders>
              <w:top w:val="nil"/>
              <w:left w:val="single" w:sz="2" w:space="0" w:color="000000"/>
              <w:bottom w:val="single" w:sz="2" w:space="0" w:color="000000"/>
              <w:right w:val="nil"/>
            </w:tcBorders>
          </w:tcPr>
          <w:p w14:paraId="5C0CA8E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mecanic</w:t>
            </w:r>
          </w:p>
        </w:tc>
        <w:tc>
          <w:tcPr>
            <w:tcW w:w="992" w:type="dxa"/>
            <w:tcBorders>
              <w:top w:val="nil"/>
              <w:left w:val="single" w:sz="2" w:space="0" w:color="000000"/>
              <w:bottom w:val="single" w:sz="2" w:space="0" w:color="000000"/>
              <w:right w:val="nil"/>
            </w:tcBorders>
            <w:vAlign w:val="center"/>
          </w:tcPr>
          <w:p w14:paraId="6CB8DA1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A94AB2F" w14:textId="77777777" w:rsidR="002A0987" w:rsidRPr="002B02C2" w:rsidRDefault="002A0987" w:rsidP="002A0987">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0477EE56" w14:textId="77777777" w:rsidR="002A0987" w:rsidRPr="002B02C2" w:rsidRDefault="002A0987" w:rsidP="002A0987">
            <w:pPr>
              <w:rPr>
                <w:sz w:val="18"/>
                <w:szCs w:val="18"/>
                <w:lang w:val="en-US"/>
              </w:rPr>
            </w:pPr>
          </w:p>
        </w:tc>
      </w:tr>
      <w:tr w:rsidR="002A0987" w:rsidRPr="005F0059" w14:paraId="2736F899" w14:textId="77777777" w:rsidTr="0086322A">
        <w:tc>
          <w:tcPr>
            <w:tcW w:w="567" w:type="dxa"/>
            <w:tcBorders>
              <w:top w:val="nil"/>
              <w:left w:val="single" w:sz="2" w:space="0" w:color="000000"/>
              <w:bottom w:val="single" w:sz="2" w:space="0" w:color="000000"/>
              <w:right w:val="nil"/>
            </w:tcBorders>
          </w:tcPr>
          <w:p w14:paraId="6152411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B97E4C6" w14:textId="77777777" w:rsidR="002A0987" w:rsidRPr="004D02E8" w:rsidRDefault="002A0987" w:rsidP="002A0987">
            <w:pPr>
              <w:rPr>
                <w:sz w:val="16"/>
                <w:szCs w:val="16"/>
                <w:lang w:val="en-US"/>
              </w:rPr>
            </w:pPr>
            <w:r w:rsidRPr="004D02E8">
              <w:rPr>
                <w:sz w:val="16"/>
                <w:szCs w:val="16"/>
                <w:lang w:val="en-US"/>
              </w:rPr>
              <w:t>2413547308164</w:t>
            </w:r>
          </w:p>
        </w:tc>
        <w:tc>
          <w:tcPr>
            <w:tcW w:w="5103" w:type="dxa"/>
            <w:tcBorders>
              <w:top w:val="nil"/>
              <w:left w:val="single" w:sz="2" w:space="0" w:color="000000"/>
              <w:bottom w:val="single" w:sz="2" w:space="0" w:color="000000"/>
              <w:right w:val="nil"/>
            </w:tcBorders>
          </w:tcPr>
          <w:p w14:paraId="7D305C7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Carbura de calciu tehnica (carbid) S102</w:t>
            </w:r>
          </w:p>
        </w:tc>
        <w:tc>
          <w:tcPr>
            <w:tcW w:w="992" w:type="dxa"/>
            <w:tcBorders>
              <w:top w:val="nil"/>
              <w:left w:val="single" w:sz="2" w:space="0" w:color="000000"/>
              <w:bottom w:val="single" w:sz="2" w:space="0" w:color="000000"/>
              <w:right w:val="nil"/>
            </w:tcBorders>
            <w:vAlign w:val="center"/>
          </w:tcPr>
          <w:p w14:paraId="4358279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7F35DC4" w14:textId="77777777" w:rsidR="002A0987" w:rsidRPr="002B02C2" w:rsidRDefault="002A0987" w:rsidP="002A0987">
            <w:pPr>
              <w:rPr>
                <w:sz w:val="18"/>
                <w:szCs w:val="18"/>
                <w:lang w:val="en-US"/>
              </w:rPr>
            </w:pPr>
            <w:r w:rsidRPr="002B02C2">
              <w:rPr>
                <w:sz w:val="18"/>
                <w:szCs w:val="18"/>
                <w:lang w:val="en-US"/>
              </w:rPr>
              <w:t>1,2320</w:t>
            </w:r>
          </w:p>
        </w:tc>
        <w:tc>
          <w:tcPr>
            <w:tcW w:w="1134" w:type="dxa"/>
            <w:tcBorders>
              <w:top w:val="nil"/>
              <w:left w:val="single" w:sz="2" w:space="0" w:color="000000"/>
              <w:bottom w:val="single" w:sz="2" w:space="0" w:color="000000"/>
              <w:right w:val="single" w:sz="2" w:space="0" w:color="000000"/>
            </w:tcBorders>
            <w:vAlign w:val="center"/>
          </w:tcPr>
          <w:p w14:paraId="3E60EB7D" w14:textId="77777777" w:rsidR="002A0987" w:rsidRPr="002B02C2" w:rsidRDefault="002A0987" w:rsidP="002A0987">
            <w:pPr>
              <w:rPr>
                <w:sz w:val="18"/>
                <w:szCs w:val="18"/>
                <w:lang w:val="en-US"/>
              </w:rPr>
            </w:pPr>
          </w:p>
        </w:tc>
      </w:tr>
      <w:tr w:rsidR="002A0987" w:rsidRPr="005F0059" w14:paraId="5CE35272" w14:textId="77777777" w:rsidTr="0086322A">
        <w:tc>
          <w:tcPr>
            <w:tcW w:w="567" w:type="dxa"/>
            <w:tcBorders>
              <w:top w:val="nil"/>
              <w:left w:val="single" w:sz="2" w:space="0" w:color="000000"/>
              <w:bottom w:val="single" w:sz="2" w:space="0" w:color="000000"/>
              <w:right w:val="nil"/>
            </w:tcBorders>
          </w:tcPr>
          <w:p w14:paraId="02EBC56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A0190C9" w14:textId="77777777" w:rsidR="002A0987" w:rsidRPr="004D02E8" w:rsidRDefault="002A0987" w:rsidP="002A0987">
            <w:pPr>
              <w:rPr>
                <w:sz w:val="16"/>
                <w:szCs w:val="16"/>
                <w:lang w:val="en-US"/>
              </w:rPr>
            </w:pPr>
            <w:r w:rsidRPr="004D02E8">
              <w:rPr>
                <w:sz w:val="16"/>
                <w:szCs w:val="16"/>
                <w:lang w:val="en-US"/>
              </w:rPr>
              <w:t>2411115904512</w:t>
            </w:r>
          </w:p>
        </w:tc>
        <w:tc>
          <w:tcPr>
            <w:tcW w:w="5103" w:type="dxa"/>
            <w:tcBorders>
              <w:top w:val="nil"/>
              <w:left w:val="single" w:sz="2" w:space="0" w:color="000000"/>
              <w:bottom w:val="single" w:sz="2" w:space="0" w:color="000000"/>
              <w:right w:val="nil"/>
            </w:tcBorders>
          </w:tcPr>
          <w:p w14:paraId="191C2C9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Oxigen tehnic gazos S2031</w:t>
            </w:r>
          </w:p>
        </w:tc>
        <w:tc>
          <w:tcPr>
            <w:tcW w:w="992" w:type="dxa"/>
            <w:tcBorders>
              <w:top w:val="nil"/>
              <w:left w:val="single" w:sz="2" w:space="0" w:color="000000"/>
              <w:bottom w:val="single" w:sz="2" w:space="0" w:color="000000"/>
              <w:right w:val="nil"/>
            </w:tcBorders>
            <w:vAlign w:val="center"/>
          </w:tcPr>
          <w:p w14:paraId="68E8595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4B8B520" w14:textId="77777777" w:rsidR="002A0987" w:rsidRPr="002B02C2" w:rsidRDefault="002A0987" w:rsidP="002A0987">
            <w:pPr>
              <w:rPr>
                <w:sz w:val="18"/>
                <w:szCs w:val="18"/>
                <w:lang w:val="en-US"/>
              </w:rPr>
            </w:pPr>
            <w:r w:rsidRPr="002B02C2">
              <w:rPr>
                <w:sz w:val="18"/>
                <w:szCs w:val="18"/>
                <w:lang w:val="en-US"/>
              </w:rPr>
              <w:t>0,3640</w:t>
            </w:r>
          </w:p>
        </w:tc>
        <w:tc>
          <w:tcPr>
            <w:tcW w:w="1134" w:type="dxa"/>
            <w:tcBorders>
              <w:top w:val="nil"/>
              <w:left w:val="single" w:sz="2" w:space="0" w:color="000000"/>
              <w:bottom w:val="single" w:sz="2" w:space="0" w:color="000000"/>
              <w:right w:val="single" w:sz="2" w:space="0" w:color="000000"/>
            </w:tcBorders>
            <w:vAlign w:val="center"/>
          </w:tcPr>
          <w:p w14:paraId="2D0967E4" w14:textId="77777777" w:rsidR="002A0987" w:rsidRPr="002B02C2" w:rsidRDefault="002A0987" w:rsidP="002A0987">
            <w:pPr>
              <w:rPr>
                <w:sz w:val="18"/>
                <w:szCs w:val="18"/>
                <w:lang w:val="en-US"/>
              </w:rPr>
            </w:pPr>
          </w:p>
        </w:tc>
      </w:tr>
      <w:tr w:rsidR="002A0987" w:rsidRPr="005F0059" w14:paraId="06ACAB6D" w14:textId="77777777" w:rsidTr="0086322A">
        <w:tc>
          <w:tcPr>
            <w:tcW w:w="567" w:type="dxa"/>
            <w:tcBorders>
              <w:top w:val="nil"/>
              <w:left w:val="single" w:sz="2" w:space="0" w:color="000000"/>
              <w:bottom w:val="single" w:sz="2" w:space="0" w:color="000000"/>
              <w:right w:val="nil"/>
            </w:tcBorders>
          </w:tcPr>
          <w:p w14:paraId="17DEB73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2827C7"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5D8AD2D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31C82C65"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675BFCCD" w14:textId="77777777" w:rsidR="002A0987" w:rsidRPr="002B02C2" w:rsidRDefault="002A0987" w:rsidP="002A0987">
            <w:pPr>
              <w:rPr>
                <w:sz w:val="18"/>
                <w:szCs w:val="18"/>
                <w:lang w:val="en-US"/>
              </w:rPr>
            </w:pPr>
            <w:r w:rsidRPr="002B02C2">
              <w:rPr>
                <w:sz w:val="18"/>
                <w:szCs w:val="18"/>
                <w:lang w:val="en-US"/>
              </w:rPr>
              <w:t>0,4500</w:t>
            </w:r>
          </w:p>
        </w:tc>
        <w:tc>
          <w:tcPr>
            <w:tcW w:w="1134" w:type="dxa"/>
            <w:tcBorders>
              <w:top w:val="nil"/>
              <w:left w:val="single" w:sz="2" w:space="0" w:color="000000"/>
              <w:bottom w:val="single" w:sz="2" w:space="0" w:color="000000"/>
              <w:right w:val="single" w:sz="2" w:space="0" w:color="000000"/>
            </w:tcBorders>
            <w:vAlign w:val="center"/>
          </w:tcPr>
          <w:p w14:paraId="4EFE23B5" w14:textId="77777777" w:rsidR="002A0987" w:rsidRPr="002B02C2" w:rsidRDefault="002A0987" w:rsidP="002A0987">
            <w:pPr>
              <w:rPr>
                <w:sz w:val="18"/>
                <w:szCs w:val="18"/>
                <w:lang w:val="en-US"/>
              </w:rPr>
            </w:pPr>
          </w:p>
        </w:tc>
      </w:tr>
      <w:tr w:rsidR="002A0987" w:rsidRPr="005F0059" w14:paraId="195FF62F" w14:textId="77777777" w:rsidTr="0086322A">
        <w:tc>
          <w:tcPr>
            <w:tcW w:w="567" w:type="dxa"/>
            <w:tcBorders>
              <w:top w:val="nil"/>
              <w:left w:val="single" w:sz="2" w:space="0" w:color="000000"/>
              <w:bottom w:val="single" w:sz="2" w:space="0" w:color="000000"/>
              <w:right w:val="nil"/>
            </w:tcBorders>
          </w:tcPr>
          <w:p w14:paraId="293931D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38E1C4"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2B39D09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6403965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8AB092D" w14:textId="77777777" w:rsidR="002A0987" w:rsidRPr="002B02C2" w:rsidRDefault="002A0987" w:rsidP="002A0987">
            <w:pPr>
              <w:rPr>
                <w:sz w:val="18"/>
                <w:szCs w:val="18"/>
                <w:lang w:val="en-US"/>
              </w:rPr>
            </w:pPr>
            <w:r w:rsidRPr="002B02C2">
              <w:rPr>
                <w:sz w:val="18"/>
                <w:szCs w:val="18"/>
                <w:lang w:val="en-US"/>
              </w:rPr>
              <w:t>0,3450</w:t>
            </w:r>
          </w:p>
        </w:tc>
        <w:tc>
          <w:tcPr>
            <w:tcW w:w="1134" w:type="dxa"/>
            <w:tcBorders>
              <w:top w:val="nil"/>
              <w:left w:val="single" w:sz="2" w:space="0" w:color="000000"/>
              <w:bottom w:val="single" w:sz="2" w:space="0" w:color="000000"/>
              <w:right w:val="single" w:sz="2" w:space="0" w:color="000000"/>
            </w:tcBorders>
            <w:vAlign w:val="center"/>
          </w:tcPr>
          <w:p w14:paraId="548BFC6E" w14:textId="77777777" w:rsidR="002A0987" w:rsidRPr="002B02C2" w:rsidRDefault="002A0987" w:rsidP="002A0987">
            <w:pPr>
              <w:rPr>
                <w:sz w:val="18"/>
                <w:szCs w:val="18"/>
                <w:lang w:val="en-US"/>
              </w:rPr>
            </w:pPr>
          </w:p>
        </w:tc>
      </w:tr>
      <w:tr w:rsidR="002A0987" w:rsidRPr="005F0059" w14:paraId="6FEA1B32" w14:textId="77777777" w:rsidTr="0086322A">
        <w:tc>
          <w:tcPr>
            <w:tcW w:w="567" w:type="dxa"/>
            <w:tcBorders>
              <w:top w:val="nil"/>
              <w:left w:val="single" w:sz="2" w:space="0" w:color="000000"/>
              <w:bottom w:val="single" w:sz="2" w:space="0" w:color="000000"/>
              <w:right w:val="nil"/>
            </w:tcBorders>
          </w:tcPr>
          <w:p w14:paraId="117423F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F94B218" w14:textId="77777777" w:rsidR="002A0987" w:rsidRPr="004D02E8" w:rsidRDefault="002A0987" w:rsidP="002A0987">
            <w:pPr>
              <w:rPr>
                <w:sz w:val="16"/>
                <w:szCs w:val="16"/>
                <w:lang w:val="en-US"/>
              </w:rPr>
            </w:pPr>
            <w:r w:rsidRPr="004D02E8">
              <w:rPr>
                <w:sz w:val="16"/>
                <w:szCs w:val="16"/>
                <w:lang w:val="en-US"/>
              </w:rPr>
              <w:t>3110500002401</w:t>
            </w:r>
          </w:p>
        </w:tc>
        <w:tc>
          <w:tcPr>
            <w:tcW w:w="5103" w:type="dxa"/>
            <w:tcBorders>
              <w:top w:val="nil"/>
              <w:left w:val="single" w:sz="2" w:space="0" w:color="000000"/>
              <w:bottom w:val="single" w:sz="2" w:space="0" w:color="000000"/>
              <w:right w:val="nil"/>
            </w:tcBorders>
          </w:tcPr>
          <w:p w14:paraId="768103C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Aparat de sudura 28-35 Kw</w:t>
            </w:r>
          </w:p>
        </w:tc>
        <w:tc>
          <w:tcPr>
            <w:tcW w:w="992" w:type="dxa"/>
            <w:tcBorders>
              <w:top w:val="nil"/>
              <w:left w:val="single" w:sz="2" w:space="0" w:color="000000"/>
              <w:bottom w:val="single" w:sz="2" w:space="0" w:color="000000"/>
              <w:right w:val="nil"/>
            </w:tcBorders>
            <w:vAlign w:val="center"/>
          </w:tcPr>
          <w:p w14:paraId="4E79F66D"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7EFA26B" w14:textId="77777777" w:rsidR="002A0987" w:rsidRPr="002B02C2" w:rsidRDefault="002A0987" w:rsidP="002A0987">
            <w:pPr>
              <w:rPr>
                <w:sz w:val="18"/>
                <w:szCs w:val="18"/>
                <w:lang w:val="en-US"/>
              </w:rPr>
            </w:pPr>
            <w:r w:rsidRPr="002B02C2">
              <w:rPr>
                <w:sz w:val="18"/>
                <w:szCs w:val="18"/>
                <w:lang w:val="en-US"/>
              </w:rPr>
              <w:t>0,2200</w:t>
            </w:r>
          </w:p>
        </w:tc>
        <w:tc>
          <w:tcPr>
            <w:tcW w:w="1134" w:type="dxa"/>
            <w:tcBorders>
              <w:top w:val="nil"/>
              <w:left w:val="single" w:sz="2" w:space="0" w:color="000000"/>
              <w:bottom w:val="single" w:sz="2" w:space="0" w:color="000000"/>
              <w:right w:val="single" w:sz="2" w:space="0" w:color="000000"/>
            </w:tcBorders>
            <w:vAlign w:val="center"/>
          </w:tcPr>
          <w:p w14:paraId="7F36AF25" w14:textId="77777777" w:rsidR="002A0987" w:rsidRPr="002B02C2" w:rsidRDefault="002A0987" w:rsidP="002A0987">
            <w:pPr>
              <w:rPr>
                <w:sz w:val="18"/>
                <w:szCs w:val="18"/>
                <w:lang w:val="en-US"/>
              </w:rPr>
            </w:pPr>
          </w:p>
        </w:tc>
      </w:tr>
      <w:tr w:rsidR="002A0987" w:rsidRPr="004D02E8" w14:paraId="24085460" w14:textId="77777777" w:rsidTr="0086322A">
        <w:tc>
          <w:tcPr>
            <w:tcW w:w="567" w:type="dxa"/>
            <w:tcBorders>
              <w:top w:val="single" w:sz="2" w:space="0" w:color="000000"/>
              <w:left w:val="single" w:sz="2" w:space="0" w:color="000000"/>
              <w:bottom w:val="single" w:sz="2" w:space="0" w:color="000000"/>
              <w:right w:val="nil"/>
            </w:tcBorders>
            <w:vAlign w:val="center"/>
          </w:tcPr>
          <w:p w14:paraId="52BD466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81</w:t>
            </w:r>
          </w:p>
        </w:tc>
        <w:tc>
          <w:tcPr>
            <w:tcW w:w="1418" w:type="dxa"/>
            <w:tcBorders>
              <w:top w:val="single" w:sz="2" w:space="0" w:color="000000"/>
              <w:left w:val="single" w:sz="2" w:space="0" w:color="000000"/>
              <w:bottom w:val="single" w:sz="2" w:space="0" w:color="000000"/>
              <w:right w:val="nil"/>
            </w:tcBorders>
            <w:vAlign w:val="center"/>
          </w:tcPr>
          <w:p w14:paraId="42429D42" w14:textId="77777777" w:rsidR="002A0987" w:rsidRPr="004D02E8" w:rsidRDefault="002A0987" w:rsidP="002A0987">
            <w:pPr>
              <w:jc w:val="center"/>
              <w:rPr>
                <w:sz w:val="22"/>
                <w:szCs w:val="22"/>
                <w:lang w:val="en-US"/>
              </w:rPr>
            </w:pPr>
            <w:r w:rsidRPr="004D02E8">
              <w:rPr>
                <w:sz w:val="22"/>
                <w:szCs w:val="22"/>
                <w:lang w:val="en-US"/>
              </w:rPr>
              <w:t>CL04Aк=0,5</w:t>
            </w:r>
          </w:p>
          <w:p w14:paraId="1097D48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BC119E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(demontare si  incarcare -  Numai Muncitor deservire CM si Macara pe pneuri pina la 9,9 TF cu brat cu zabrele) Grinzi cu inima plina din otel gata confectionati, livrati in transoane, asamblate cu suruburi,  montati la inaltimi pina la 35 m, avind pina la 1 t inclusiv</w:t>
            </w:r>
          </w:p>
        </w:tc>
        <w:tc>
          <w:tcPr>
            <w:tcW w:w="992" w:type="dxa"/>
            <w:tcBorders>
              <w:top w:val="single" w:sz="2" w:space="0" w:color="000000"/>
              <w:left w:val="single" w:sz="2" w:space="0" w:color="000000"/>
              <w:bottom w:val="single" w:sz="2" w:space="0" w:color="000000"/>
              <w:right w:val="nil"/>
            </w:tcBorders>
            <w:vAlign w:val="center"/>
          </w:tcPr>
          <w:p w14:paraId="2A0CA5F7"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4247BAC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4D5AADA" w14:textId="77777777" w:rsidR="002A0987" w:rsidRPr="002B02C2" w:rsidRDefault="002A0987" w:rsidP="002A0987">
            <w:pPr>
              <w:jc w:val="right"/>
              <w:rPr>
                <w:lang w:val="en-US"/>
              </w:rPr>
            </w:pPr>
            <w:r w:rsidRPr="002B02C2">
              <w:rPr>
                <w:lang w:val="en-US"/>
              </w:rPr>
              <w:t>0,160</w:t>
            </w:r>
          </w:p>
        </w:tc>
      </w:tr>
      <w:tr w:rsidR="002A0987" w:rsidRPr="005F0059" w14:paraId="0990DBD4" w14:textId="77777777" w:rsidTr="0086322A">
        <w:tc>
          <w:tcPr>
            <w:tcW w:w="567" w:type="dxa"/>
            <w:tcBorders>
              <w:top w:val="nil"/>
              <w:left w:val="single" w:sz="2" w:space="0" w:color="000000"/>
              <w:bottom w:val="single" w:sz="2" w:space="0" w:color="000000"/>
              <w:right w:val="nil"/>
            </w:tcBorders>
          </w:tcPr>
          <w:p w14:paraId="6E999EE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672987B"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45506AF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39238B9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3AF4393" w14:textId="77777777" w:rsidR="002A0987" w:rsidRPr="002B02C2" w:rsidRDefault="002A0987" w:rsidP="002A0987">
            <w:pPr>
              <w:rPr>
                <w:sz w:val="18"/>
                <w:szCs w:val="18"/>
                <w:lang w:val="en-US"/>
              </w:rPr>
            </w:pPr>
            <w:r w:rsidRPr="002B02C2">
              <w:rPr>
                <w:sz w:val="18"/>
                <w:szCs w:val="18"/>
                <w:lang w:val="en-US"/>
              </w:rPr>
              <w:t>1,4000</w:t>
            </w:r>
          </w:p>
        </w:tc>
        <w:tc>
          <w:tcPr>
            <w:tcW w:w="1134" w:type="dxa"/>
            <w:tcBorders>
              <w:top w:val="nil"/>
              <w:left w:val="single" w:sz="2" w:space="0" w:color="000000"/>
              <w:bottom w:val="single" w:sz="2" w:space="0" w:color="000000"/>
              <w:right w:val="single" w:sz="2" w:space="0" w:color="000000"/>
            </w:tcBorders>
            <w:vAlign w:val="center"/>
          </w:tcPr>
          <w:p w14:paraId="15C033D3" w14:textId="77777777" w:rsidR="002A0987" w:rsidRPr="002B02C2" w:rsidRDefault="002A0987" w:rsidP="002A0987">
            <w:pPr>
              <w:rPr>
                <w:sz w:val="18"/>
                <w:szCs w:val="18"/>
                <w:lang w:val="en-US"/>
              </w:rPr>
            </w:pPr>
          </w:p>
        </w:tc>
      </w:tr>
      <w:tr w:rsidR="002A0987" w:rsidRPr="005F0059" w14:paraId="3D8D3D16" w14:textId="77777777" w:rsidTr="0086322A">
        <w:tc>
          <w:tcPr>
            <w:tcW w:w="567" w:type="dxa"/>
            <w:tcBorders>
              <w:top w:val="nil"/>
              <w:left w:val="single" w:sz="2" w:space="0" w:color="000000"/>
              <w:bottom w:val="single" w:sz="2" w:space="0" w:color="000000"/>
              <w:right w:val="nil"/>
            </w:tcBorders>
          </w:tcPr>
          <w:p w14:paraId="154E140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F6248D8" w14:textId="77777777" w:rsidR="002A0987" w:rsidRPr="004D02E8" w:rsidRDefault="002A0987" w:rsidP="002A0987">
            <w:pPr>
              <w:rPr>
                <w:sz w:val="16"/>
                <w:szCs w:val="16"/>
                <w:lang w:val="en-US"/>
              </w:rPr>
            </w:pPr>
            <w:r w:rsidRPr="004D02E8">
              <w:rPr>
                <w:sz w:val="16"/>
                <w:szCs w:val="16"/>
                <w:lang w:val="en-US"/>
              </w:rPr>
              <w:t>3410520006728</w:t>
            </w:r>
          </w:p>
        </w:tc>
        <w:tc>
          <w:tcPr>
            <w:tcW w:w="5103" w:type="dxa"/>
            <w:tcBorders>
              <w:top w:val="nil"/>
              <w:left w:val="single" w:sz="2" w:space="0" w:color="000000"/>
              <w:bottom w:val="single" w:sz="2" w:space="0" w:color="000000"/>
              <w:right w:val="nil"/>
            </w:tcBorders>
          </w:tcPr>
          <w:p w14:paraId="2891888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92" w:type="dxa"/>
            <w:tcBorders>
              <w:top w:val="nil"/>
              <w:left w:val="single" w:sz="2" w:space="0" w:color="000000"/>
              <w:bottom w:val="single" w:sz="2" w:space="0" w:color="000000"/>
              <w:right w:val="nil"/>
            </w:tcBorders>
            <w:vAlign w:val="center"/>
          </w:tcPr>
          <w:p w14:paraId="723022E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BB89D30" w14:textId="77777777" w:rsidR="002A0987" w:rsidRPr="002B02C2" w:rsidRDefault="002A0987" w:rsidP="002A0987">
            <w:pPr>
              <w:rPr>
                <w:sz w:val="18"/>
                <w:szCs w:val="18"/>
                <w:lang w:val="en-US"/>
              </w:rPr>
            </w:pPr>
            <w:r w:rsidRPr="002B02C2">
              <w:rPr>
                <w:sz w:val="18"/>
                <w:szCs w:val="18"/>
                <w:lang w:val="en-US"/>
              </w:rPr>
              <w:t>1,3000</w:t>
            </w:r>
          </w:p>
        </w:tc>
        <w:tc>
          <w:tcPr>
            <w:tcW w:w="1134" w:type="dxa"/>
            <w:tcBorders>
              <w:top w:val="nil"/>
              <w:left w:val="single" w:sz="2" w:space="0" w:color="000000"/>
              <w:bottom w:val="single" w:sz="2" w:space="0" w:color="000000"/>
              <w:right w:val="single" w:sz="2" w:space="0" w:color="000000"/>
            </w:tcBorders>
            <w:vAlign w:val="center"/>
          </w:tcPr>
          <w:p w14:paraId="3473122E" w14:textId="77777777" w:rsidR="002A0987" w:rsidRPr="002B02C2" w:rsidRDefault="002A0987" w:rsidP="002A0987">
            <w:pPr>
              <w:rPr>
                <w:sz w:val="18"/>
                <w:szCs w:val="18"/>
                <w:lang w:val="en-US"/>
              </w:rPr>
            </w:pPr>
          </w:p>
        </w:tc>
      </w:tr>
      <w:tr w:rsidR="002A0987" w:rsidRPr="004D02E8" w14:paraId="1C3FBD46" w14:textId="77777777" w:rsidTr="0086322A">
        <w:tc>
          <w:tcPr>
            <w:tcW w:w="567" w:type="dxa"/>
            <w:tcBorders>
              <w:top w:val="single" w:sz="2" w:space="0" w:color="000000"/>
              <w:left w:val="single" w:sz="2" w:space="0" w:color="000000"/>
              <w:bottom w:val="single" w:sz="2" w:space="0" w:color="000000"/>
              <w:right w:val="nil"/>
            </w:tcBorders>
            <w:vAlign w:val="center"/>
          </w:tcPr>
          <w:p w14:paraId="6E6D4EA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82</w:t>
            </w:r>
          </w:p>
        </w:tc>
        <w:tc>
          <w:tcPr>
            <w:tcW w:w="1418" w:type="dxa"/>
            <w:tcBorders>
              <w:top w:val="single" w:sz="2" w:space="0" w:color="000000"/>
              <w:left w:val="single" w:sz="2" w:space="0" w:color="000000"/>
              <w:bottom w:val="single" w:sz="2" w:space="0" w:color="000000"/>
              <w:right w:val="nil"/>
            </w:tcBorders>
            <w:vAlign w:val="center"/>
          </w:tcPr>
          <w:p w14:paraId="7270534F" w14:textId="77777777" w:rsidR="002A0987" w:rsidRPr="004D02E8" w:rsidRDefault="002A0987" w:rsidP="002A0987">
            <w:pPr>
              <w:jc w:val="center"/>
              <w:rPr>
                <w:sz w:val="22"/>
                <w:szCs w:val="22"/>
                <w:lang w:val="en-US"/>
              </w:rPr>
            </w:pPr>
            <w:r w:rsidRPr="004D02E8">
              <w:rPr>
                <w:sz w:val="22"/>
                <w:szCs w:val="22"/>
                <w:lang w:val="en-US"/>
              </w:rPr>
              <w:t>PH23A</w:t>
            </w:r>
          </w:p>
          <w:p w14:paraId="5A38DF5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2DC8D6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(L=32.96m) Ridicarea suprastructurilor din otel si beton armat a podurilor  lungime  pina  la 88 m</w:t>
            </w:r>
          </w:p>
        </w:tc>
        <w:tc>
          <w:tcPr>
            <w:tcW w:w="992" w:type="dxa"/>
            <w:tcBorders>
              <w:top w:val="single" w:sz="2" w:space="0" w:color="000000"/>
              <w:left w:val="single" w:sz="2" w:space="0" w:color="000000"/>
              <w:bottom w:val="single" w:sz="2" w:space="0" w:color="000000"/>
              <w:right w:val="nil"/>
            </w:tcBorders>
            <w:vAlign w:val="center"/>
          </w:tcPr>
          <w:p w14:paraId="722A8EB9"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65B2404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2589B05" w14:textId="77777777" w:rsidR="002A0987" w:rsidRPr="002B02C2" w:rsidRDefault="002A0987" w:rsidP="002A0987">
            <w:pPr>
              <w:jc w:val="right"/>
              <w:rPr>
                <w:lang w:val="en-US"/>
              </w:rPr>
            </w:pPr>
            <w:r w:rsidRPr="002B02C2">
              <w:rPr>
                <w:lang w:val="en-US"/>
              </w:rPr>
              <w:t>1,200</w:t>
            </w:r>
          </w:p>
        </w:tc>
      </w:tr>
      <w:tr w:rsidR="002A0987" w:rsidRPr="005F0059" w14:paraId="2FE0095A" w14:textId="77777777" w:rsidTr="0086322A">
        <w:tc>
          <w:tcPr>
            <w:tcW w:w="567" w:type="dxa"/>
            <w:tcBorders>
              <w:top w:val="nil"/>
              <w:left w:val="single" w:sz="2" w:space="0" w:color="000000"/>
              <w:bottom w:val="single" w:sz="2" w:space="0" w:color="000000"/>
              <w:right w:val="nil"/>
            </w:tcBorders>
          </w:tcPr>
          <w:p w14:paraId="544CF19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DCD917" w14:textId="77777777" w:rsidR="002A0987" w:rsidRPr="004D02E8" w:rsidRDefault="002A0987" w:rsidP="002A0987">
            <w:pPr>
              <w:rPr>
                <w:sz w:val="16"/>
                <w:szCs w:val="16"/>
                <w:lang w:val="en-US"/>
              </w:rPr>
            </w:pPr>
            <w:r w:rsidRPr="004D02E8">
              <w:rPr>
                <w:sz w:val="16"/>
                <w:szCs w:val="16"/>
                <w:lang w:val="en-US"/>
              </w:rPr>
              <w:t>7214210026800</w:t>
            </w:r>
          </w:p>
        </w:tc>
        <w:tc>
          <w:tcPr>
            <w:tcW w:w="5103" w:type="dxa"/>
            <w:tcBorders>
              <w:top w:val="nil"/>
              <w:left w:val="single" w:sz="2" w:space="0" w:color="000000"/>
              <w:bottom w:val="single" w:sz="2" w:space="0" w:color="000000"/>
              <w:right w:val="nil"/>
            </w:tcBorders>
          </w:tcPr>
          <w:p w14:paraId="018119C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Montator constructii metalice </w:t>
            </w:r>
          </w:p>
        </w:tc>
        <w:tc>
          <w:tcPr>
            <w:tcW w:w="992" w:type="dxa"/>
            <w:tcBorders>
              <w:top w:val="nil"/>
              <w:left w:val="single" w:sz="2" w:space="0" w:color="000000"/>
              <w:bottom w:val="single" w:sz="2" w:space="0" w:color="000000"/>
              <w:right w:val="nil"/>
            </w:tcBorders>
            <w:vAlign w:val="center"/>
          </w:tcPr>
          <w:p w14:paraId="50C6B9A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2CC93F4" w14:textId="77777777" w:rsidR="002A0987" w:rsidRPr="002B02C2" w:rsidRDefault="002A0987" w:rsidP="002A0987">
            <w:pPr>
              <w:rPr>
                <w:sz w:val="18"/>
                <w:szCs w:val="18"/>
                <w:lang w:val="en-US"/>
              </w:rPr>
            </w:pPr>
            <w:r w:rsidRPr="002B02C2">
              <w:rPr>
                <w:sz w:val="18"/>
                <w:szCs w:val="18"/>
                <w:lang w:val="en-US"/>
              </w:rPr>
              <w:t>298,0800</w:t>
            </w:r>
          </w:p>
        </w:tc>
        <w:tc>
          <w:tcPr>
            <w:tcW w:w="1134" w:type="dxa"/>
            <w:tcBorders>
              <w:top w:val="nil"/>
              <w:left w:val="single" w:sz="2" w:space="0" w:color="000000"/>
              <w:bottom w:val="single" w:sz="2" w:space="0" w:color="000000"/>
              <w:right w:val="single" w:sz="2" w:space="0" w:color="000000"/>
            </w:tcBorders>
            <w:vAlign w:val="center"/>
          </w:tcPr>
          <w:p w14:paraId="2D54F8F8" w14:textId="77777777" w:rsidR="002A0987" w:rsidRPr="002B02C2" w:rsidRDefault="002A0987" w:rsidP="002A0987">
            <w:pPr>
              <w:rPr>
                <w:sz w:val="18"/>
                <w:szCs w:val="18"/>
                <w:lang w:val="en-US"/>
              </w:rPr>
            </w:pPr>
          </w:p>
        </w:tc>
      </w:tr>
      <w:tr w:rsidR="002A0987" w:rsidRPr="005F0059" w14:paraId="7741B414" w14:textId="77777777" w:rsidTr="0086322A">
        <w:tc>
          <w:tcPr>
            <w:tcW w:w="567" w:type="dxa"/>
            <w:tcBorders>
              <w:top w:val="nil"/>
              <w:left w:val="single" w:sz="2" w:space="0" w:color="000000"/>
              <w:bottom w:val="single" w:sz="2" w:space="0" w:color="000000"/>
              <w:right w:val="nil"/>
            </w:tcBorders>
          </w:tcPr>
          <w:p w14:paraId="40D3919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F8459A5" w14:textId="77777777" w:rsidR="002A0987" w:rsidRPr="004D02E8" w:rsidRDefault="002A0987" w:rsidP="002A0987">
            <w:pPr>
              <w:rPr>
                <w:sz w:val="16"/>
                <w:szCs w:val="16"/>
                <w:lang w:val="en-US"/>
              </w:rPr>
            </w:pPr>
            <w:r w:rsidRPr="004D02E8">
              <w:rPr>
                <w:sz w:val="16"/>
                <w:szCs w:val="16"/>
                <w:lang w:val="en-US"/>
              </w:rPr>
              <w:t>28731220007512</w:t>
            </w:r>
          </w:p>
        </w:tc>
        <w:tc>
          <w:tcPr>
            <w:tcW w:w="5103" w:type="dxa"/>
            <w:tcBorders>
              <w:top w:val="nil"/>
              <w:left w:val="single" w:sz="2" w:space="0" w:color="000000"/>
              <w:bottom w:val="single" w:sz="2" w:space="0" w:color="000000"/>
              <w:right w:val="nil"/>
            </w:tcBorders>
          </w:tcPr>
          <w:p w14:paraId="636FCCF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Piese forjate  din semifabricate patrate, cu masa 1,8 kg </w:t>
            </w:r>
          </w:p>
        </w:tc>
        <w:tc>
          <w:tcPr>
            <w:tcW w:w="992" w:type="dxa"/>
            <w:tcBorders>
              <w:top w:val="nil"/>
              <w:left w:val="single" w:sz="2" w:space="0" w:color="000000"/>
              <w:bottom w:val="single" w:sz="2" w:space="0" w:color="000000"/>
              <w:right w:val="nil"/>
            </w:tcBorders>
            <w:vAlign w:val="center"/>
          </w:tcPr>
          <w:p w14:paraId="5317A24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CBA8478" w14:textId="77777777" w:rsidR="002A0987" w:rsidRPr="002B02C2" w:rsidRDefault="002A0987" w:rsidP="002A0987">
            <w:pPr>
              <w:rPr>
                <w:sz w:val="18"/>
                <w:szCs w:val="18"/>
                <w:lang w:val="en-US"/>
              </w:rPr>
            </w:pPr>
            <w:r w:rsidRPr="002B02C2">
              <w:rPr>
                <w:sz w:val="18"/>
                <w:szCs w:val="18"/>
                <w:lang w:val="en-US"/>
              </w:rPr>
              <w:t>18,0000</w:t>
            </w:r>
          </w:p>
        </w:tc>
        <w:tc>
          <w:tcPr>
            <w:tcW w:w="1134" w:type="dxa"/>
            <w:tcBorders>
              <w:top w:val="nil"/>
              <w:left w:val="single" w:sz="2" w:space="0" w:color="000000"/>
              <w:bottom w:val="single" w:sz="2" w:space="0" w:color="000000"/>
              <w:right w:val="single" w:sz="2" w:space="0" w:color="000000"/>
            </w:tcBorders>
            <w:vAlign w:val="center"/>
          </w:tcPr>
          <w:p w14:paraId="2A78CC48" w14:textId="77777777" w:rsidR="002A0987" w:rsidRPr="002B02C2" w:rsidRDefault="002A0987" w:rsidP="002A0987">
            <w:pPr>
              <w:rPr>
                <w:sz w:val="18"/>
                <w:szCs w:val="18"/>
                <w:lang w:val="en-US"/>
              </w:rPr>
            </w:pPr>
          </w:p>
        </w:tc>
      </w:tr>
      <w:tr w:rsidR="002A0987" w:rsidRPr="005F0059" w14:paraId="6CBE7A74" w14:textId="77777777" w:rsidTr="0086322A">
        <w:tc>
          <w:tcPr>
            <w:tcW w:w="567" w:type="dxa"/>
            <w:tcBorders>
              <w:top w:val="nil"/>
              <w:left w:val="single" w:sz="2" w:space="0" w:color="000000"/>
              <w:bottom w:val="single" w:sz="2" w:space="0" w:color="000000"/>
              <w:right w:val="nil"/>
            </w:tcBorders>
          </w:tcPr>
          <w:p w14:paraId="2EA65FD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B8CA8C" w14:textId="77777777" w:rsidR="002A0987" w:rsidRPr="004D02E8" w:rsidRDefault="002A0987" w:rsidP="002A0987">
            <w:pPr>
              <w:rPr>
                <w:sz w:val="16"/>
                <w:szCs w:val="16"/>
                <w:lang w:val="en-US"/>
              </w:rPr>
            </w:pPr>
            <w:r w:rsidRPr="004D02E8">
              <w:rPr>
                <w:sz w:val="16"/>
                <w:szCs w:val="16"/>
                <w:lang w:val="en-US"/>
              </w:rPr>
              <w:t>81106</w:t>
            </w:r>
          </w:p>
        </w:tc>
        <w:tc>
          <w:tcPr>
            <w:tcW w:w="5103" w:type="dxa"/>
            <w:tcBorders>
              <w:top w:val="nil"/>
              <w:left w:val="single" w:sz="2" w:space="0" w:color="000000"/>
              <w:bottom w:val="single" w:sz="2" w:space="0" w:color="000000"/>
              <w:right w:val="nil"/>
            </w:tcBorders>
          </w:tcPr>
          <w:p w14:paraId="2F3F433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 netivite, lungime 4-6,5 m, de orice latime, grosime 32-40 mm, cal. 2</w:t>
            </w:r>
          </w:p>
        </w:tc>
        <w:tc>
          <w:tcPr>
            <w:tcW w:w="992" w:type="dxa"/>
            <w:tcBorders>
              <w:top w:val="nil"/>
              <w:left w:val="single" w:sz="2" w:space="0" w:color="000000"/>
              <w:bottom w:val="single" w:sz="2" w:space="0" w:color="000000"/>
              <w:right w:val="nil"/>
            </w:tcBorders>
            <w:vAlign w:val="center"/>
          </w:tcPr>
          <w:p w14:paraId="29024D1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854BA28" w14:textId="77777777" w:rsidR="002A0987" w:rsidRPr="002B02C2" w:rsidRDefault="002A0987" w:rsidP="002A0987">
            <w:pPr>
              <w:rPr>
                <w:sz w:val="18"/>
                <w:szCs w:val="18"/>
                <w:lang w:val="en-US"/>
              </w:rPr>
            </w:pPr>
            <w:r w:rsidRPr="002B02C2">
              <w:rPr>
                <w:sz w:val="18"/>
                <w:szCs w:val="18"/>
                <w:lang w:val="en-US"/>
              </w:rPr>
              <w:t>0,2800</w:t>
            </w:r>
          </w:p>
        </w:tc>
        <w:tc>
          <w:tcPr>
            <w:tcW w:w="1134" w:type="dxa"/>
            <w:tcBorders>
              <w:top w:val="nil"/>
              <w:left w:val="single" w:sz="2" w:space="0" w:color="000000"/>
              <w:bottom w:val="single" w:sz="2" w:space="0" w:color="000000"/>
              <w:right w:val="single" w:sz="2" w:space="0" w:color="000000"/>
            </w:tcBorders>
            <w:vAlign w:val="center"/>
          </w:tcPr>
          <w:p w14:paraId="457676F5" w14:textId="77777777" w:rsidR="002A0987" w:rsidRPr="002B02C2" w:rsidRDefault="002A0987" w:rsidP="002A0987">
            <w:pPr>
              <w:rPr>
                <w:sz w:val="18"/>
                <w:szCs w:val="18"/>
                <w:lang w:val="en-US"/>
              </w:rPr>
            </w:pPr>
          </w:p>
        </w:tc>
      </w:tr>
      <w:tr w:rsidR="002A0987" w:rsidRPr="005F0059" w14:paraId="48ADA2EE" w14:textId="77777777" w:rsidTr="0086322A">
        <w:tc>
          <w:tcPr>
            <w:tcW w:w="567" w:type="dxa"/>
            <w:tcBorders>
              <w:top w:val="nil"/>
              <w:left w:val="single" w:sz="2" w:space="0" w:color="000000"/>
              <w:bottom w:val="single" w:sz="2" w:space="0" w:color="000000"/>
              <w:right w:val="nil"/>
            </w:tcBorders>
          </w:tcPr>
          <w:p w14:paraId="626CB21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F92997" w14:textId="77777777" w:rsidR="002A0987" w:rsidRPr="004D02E8" w:rsidRDefault="002A0987" w:rsidP="002A0987">
            <w:pPr>
              <w:rPr>
                <w:sz w:val="16"/>
                <w:szCs w:val="16"/>
                <w:lang w:val="en-US"/>
              </w:rPr>
            </w:pPr>
            <w:r w:rsidRPr="004D02E8">
              <w:rPr>
                <w:sz w:val="16"/>
                <w:szCs w:val="16"/>
                <w:lang w:val="en-US"/>
              </w:rPr>
              <w:t>2922140006748</w:t>
            </w:r>
          </w:p>
        </w:tc>
        <w:tc>
          <w:tcPr>
            <w:tcW w:w="5103" w:type="dxa"/>
            <w:tcBorders>
              <w:top w:val="nil"/>
              <w:left w:val="single" w:sz="2" w:space="0" w:color="000000"/>
              <w:bottom w:val="single" w:sz="2" w:space="0" w:color="000000"/>
              <w:right w:val="nil"/>
            </w:tcBorders>
          </w:tcPr>
          <w:p w14:paraId="37BD951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senile "RDK 250" 25TF</w:t>
            </w:r>
          </w:p>
        </w:tc>
        <w:tc>
          <w:tcPr>
            <w:tcW w:w="992" w:type="dxa"/>
            <w:tcBorders>
              <w:top w:val="nil"/>
              <w:left w:val="single" w:sz="2" w:space="0" w:color="000000"/>
              <w:bottom w:val="single" w:sz="2" w:space="0" w:color="000000"/>
              <w:right w:val="nil"/>
            </w:tcBorders>
            <w:vAlign w:val="center"/>
          </w:tcPr>
          <w:p w14:paraId="7F0E851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B1605AC" w14:textId="77777777" w:rsidR="002A0987" w:rsidRPr="002B02C2" w:rsidRDefault="002A0987" w:rsidP="002A0987">
            <w:pPr>
              <w:rPr>
                <w:sz w:val="18"/>
                <w:szCs w:val="18"/>
                <w:lang w:val="en-US"/>
              </w:rPr>
            </w:pPr>
            <w:r w:rsidRPr="002B02C2">
              <w:rPr>
                <w:sz w:val="18"/>
                <w:szCs w:val="18"/>
                <w:lang w:val="en-US"/>
              </w:rPr>
              <w:t>18,7000</w:t>
            </w:r>
          </w:p>
        </w:tc>
        <w:tc>
          <w:tcPr>
            <w:tcW w:w="1134" w:type="dxa"/>
            <w:tcBorders>
              <w:top w:val="nil"/>
              <w:left w:val="single" w:sz="2" w:space="0" w:color="000000"/>
              <w:bottom w:val="single" w:sz="2" w:space="0" w:color="000000"/>
              <w:right w:val="single" w:sz="2" w:space="0" w:color="000000"/>
            </w:tcBorders>
            <w:vAlign w:val="center"/>
          </w:tcPr>
          <w:p w14:paraId="46E48ACD" w14:textId="77777777" w:rsidR="002A0987" w:rsidRPr="002B02C2" w:rsidRDefault="002A0987" w:rsidP="002A0987">
            <w:pPr>
              <w:rPr>
                <w:sz w:val="18"/>
                <w:szCs w:val="18"/>
                <w:lang w:val="en-US"/>
              </w:rPr>
            </w:pPr>
          </w:p>
        </w:tc>
      </w:tr>
      <w:tr w:rsidR="002A0987" w:rsidRPr="005F0059" w14:paraId="5C9FF1E2" w14:textId="77777777" w:rsidTr="0086322A">
        <w:tc>
          <w:tcPr>
            <w:tcW w:w="567" w:type="dxa"/>
            <w:tcBorders>
              <w:top w:val="nil"/>
              <w:left w:val="single" w:sz="2" w:space="0" w:color="000000"/>
              <w:bottom w:val="single" w:sz="2" w:space="0" w:color="000000"/>
              <w:right w:val="nil"/>
            </w:tcBorders>
          </w:tcPr>
          <w:p w14:paraId="485050B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C36390D" w14:textId="77777777" w:rsidR="002A0987" w:rsidRPr="004D02E8" w:rsidRDefault="002A0987" w:rsidP="002A0987">
            <w:pPr>
              <w:rPr>
                <w:sz w:val="16"/>
                <w:szCs w:val="16"/>
                <w:lang w:val="en-US"/>
              </w:rPr>
            </w:pPr>
            <w:r w:rsidRPr="004D02E8">
              <w:rPr>
                <w:sz w:val="16"/>
                <w:szCs w:val="16"/>
                <w:lang w:val="en-US"/>
              </w:rPr>
              <w:t>030205</w:t>
            </w:r>
          </w:p>
        </w:tc>
        <w:tc>
          <w:tcPr>
            <w:tcW w:w="5103" w:type="dxa"/>
            <w:tcBorders>
              <w:top w:val="nil"/>
              <w:left w:val="single" w:sz="2" w:space="0" w:color="000000"/>
              <w:bottom w:val="single" w:sz="2" w:space="0" w:color="000000"/>
              <w:right w:val="nil"/>
            </w:tcBorders>
          </w:tcPr>
          <w:p w14:paraId="5737921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Cricuri hidraulice, tonaj 200 t</w:t>
            </w:r>
          </w:p>
        </w:tc>
        <w:tc>
          <w:tcPr>
            <w:tcW w:w="992" w:type="dxa"/>
            <w:tcBorders>
              <w:top w:val="nil"/>
              <w:left w:val="single" w:sz="2" w:space="0" w:color="000000"/>
              <w:bottom w:val="single" w:sz="2" w:space="0" w:color="000000"/>
              <w:right w:val="nil"/>
            </w:tcBorders>
            <w:vAlign w:val="center"/>
          </w:tcPr>
          <w:p w14:paraId="09ED866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84A00C5" w14:textId="77777777" w:rsidR="002A0987" w:rsidRPr="002B02C2" w:rsidRDefault="002A0987" w:rsidP="002A0987">
            <w:pPr>
              <w:rPr>
                <w:sz w:val="18"/>
                <w:szCs w:val="18"/>
                <w:lang w:val="en-US"/>
              </w:rPr>
            </w:pPr>
            <w:r w:rsidRPr="002B02C2">
              <w:rPr>
                <w:sz w:val="18"/>
                <w:szCs w:val="18"/>
                <w:lang w:val="en-US"/>
              </w:rPr>
              <w:t>31,7200</w:t>
            </w:r>
          </w:p>
        </w:tc>
        <w:tc>
          <w:tcPr>
            <w:tcW w:w="1134" w:type="dxa"/>
            <w:tcBorders>
              <w:top w:val="nil"/>
              <w:left w:val="single" w:sz="2" w:space="0" w:color="000000"/>
              <w:bottom w:val="single" w:sz="2" w:space="0" w:color="000000"/>
              <w:right w:val="single" w:sz="2" w:space="0" w:color="000000"/>
            </w:tcBorders>
            <w:vAlign w:val="center"/>
          </w:tcPr>
          <w:p w14:paraId="4A0C8039" w14:textId="77777777" w:rsidR="002A0987" w:rsidRPr="002B02C2" w:rsidRDefault="002A0987" w:rsidP="002A0987">
            <w:pPr>
              <w:rPr>
                <w:sz w:val="18"/>
                <w:szCs w:val="18"/>
                <w:lang w:val="en-US"/>
              </w:rPr>
            </w:pPr>
          </w:p>
        </w:tc>
      </w:tr>
      <w:tr w:rsidR="002A0987" w:rsidRPr="005F0059" w14:paraId="341C3493" w14:textId="77777777" w:rsidTr="0086322A">
        <w:tc>
          <w:tcPr>
            <w:tcW w:w="567" w:type="dxa"/>
            <w:tcBorders>
              <w:top w:val="nil"/>
              <w:left w:val="single" w:sz="2" w:space="0" w:color="000000"/>
              <w:bottom w:val="single" w:sz="2" w:space="0" w:color="000000"/>
              <w:right w:val="nil"/>
            </w:tcBorders>
          </w:tcPr>
          <w:p w14:paraId="7F0F498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883FB56" w14:textId="77777777" w:rsidR="002A0987" w:rsidRPr="004D02E8" w:rsidRDefault="002A0987" w:rsidP="002A0987">
            <w:pPr>
              <w:rPr>
                <w:sz w:val="16"/>
                <w:szCs w:val="16"/>
                <w:lang w:val="en-US"/>
              </w:rPr>
            </w:pPr>
            <w:r w:rsidRPr="004D02E8">
              <w:rPr>
                <w:sz w:val="16"/>
                <w:szCs w:val="16"/>
                <w:lang w:val="en-US"/>
              </w:rPr>
              <w:t>030402</w:t>
            </w:r>
          </w:p>
        </w:tc>
        <w:tc>
          <w:tcPr>
            <w:tcW w:w="5103" w:type="dxa"/>
            <w:tcBorders>
              <w:top w:val="nil"/>
              <w:left w:val="single" w:sz="2" w:space="0" w:color="000000"/>
              <w:bottom w:val="single" w:sz="2" w:space="0" w:color="000000"/>
              <w:right w:val="nil"/>
            </w:tcBorders>
          </w:tcPr>
          <w:p w14:paraId="4A4DD68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Troliuri electrice, forta de tractiune, pina la 12,26 (1,25) kN (t)</w:t>
            </w:r>
          </w:p>
        </w:tc>
        <w:tc>
          <w:tcPr>
            <w:tcW w:w="992" w:type="dxa"/>
            <w:tcBorders>
              <w:top w:val="nil"/>
              <w:left w:val="single" w:sz="2" w:space="0" w:color="000000"/>
              <w:bottom w:val="single" w:sz="2" w:space="0" w:color="000000"/>
              <w:right w:val="nil"/>
            </w:tcBorders>
            <w:vAlign w:val="center"/>
          </w:tcPr>
          <w:p w14:paraId="272AD88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1C249DA" w14:textId="77777777" w:rsidR="002A0987" w:rsidRPr="002B02C2" w:rsidRDefault="002A0987" w:rsidP="002A0987">
            <w:pPr>
              <w:rPr>
                <w:sz w:val="18"/>
                <w:szCs w:val="18"/>
                <w:lang w:val="en-US"/>
              </w:rPr>
            </w:pPr>
            <w:r w:rsidRPr="002B02C2">
              <w:rPr>
                <w:sz w:val="18"/>
                <w:szCs w:val="18"/>
                <w:lang w:val="en-US"/>
              </w:rPr>
              <w:t>11,3300</w:t>
            </w:r>
          </w:p>
        </w:tc>
        <w:tc>
          <w:tcPr>
            <w:tcW w:w="1134" w:type="dxa"/>
            <w:tcBorders>
              <w:top w:val="nil"/>
              <w:left w:val="single" w:sz="2" w:space="0" w:color="000000"/>
              <w:bottom w:val="single" w:sz="2" w:space="0" w:color="000000"/>
              <w:right w:val="single" w:sz="2" w:space="0" w:color="000000"/>
            </w:tcBorders>
            <w:vAlign w:val="center"/>
          </w:tcPr>
          <w:p w14:paraId="0598059E" w14:textId="77777777" w:rsidR="002A0987" w:rsidRPr="002B02C2" w:rsidRDefault="002A0987" w:rsidP="002A0987">
            <w:pPr>
              <w:rPr>
                <w:sz w:val="18"/>
                <w:szCs w:val="18"/>
                <w:lang w:val="en-US"/>
              </w:rPr>
            </w:pPr>
          </w:p>
        </w:tc>
      </w:tr>
      <w:tr w:rsidR="002A0987" w:rsidRPr="005F0059" w14:paraId="201F1FE8" w14:textId="77777777" w:rsidTr="0086322A">
        <w:tc>
          <w:tcPr>
            <w:tcW w:w="567" w:type="dxa"/>
            <w:tcBorders>
              <w:top w:val="nil"/>
              <w:left w:val="single" w:sz="2" w:space="0" w:color="000000"/>
              <w:bottom w:val="single" w:sz="2" w:space="0" w:color="000000"/>
              <w:right w:val="nil"/>
            </w:tcBorders>
          </w:tcPr>
          <w:p w14:paraId="3919AB6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8D0F9D0" w14:textId="77777777" w:rsidR="002A0987" w:rsidRPr="004D02E8" w:rsidRDefault="002A0987" w:rsidP="002A0987">
            <w:pPr>
              <w:rPr>
                <w:sz w:val="16"/>
                <w:szCs w:val="16"/>
                <w:lang w:val="en-US"/>
              </w:rPr>
            </w:pPr>
            <w:r w:rsidRPr="004D02E8">
              <w:rPr>
                <w:sz w:val="16"/>
                <w:szCs w:val="16"/>
                <w:lang w:val="en-US"/>
              </w:rPr>
              <w:t>350701</w:t>
            </w:r>
          </w:p>
        </w:tc>
        <w:tc>
          <w:tcPr>
            <w:tcW w:w="5103" w:type="dxa"/>
            <w:tcBorders>
              <w:top w:val="nil"/>
              <w:left w:val="single" w:sz="2" w:space="0" w:color="000000"/>
              <w:bottom w:val="single" w:sz="2" w:space="0" w:color="000000"/>
              <w:right w:val="nil"/>
            </w:tcBorders>
          </w:tcPr>
          <w:p w14:paraId="740C7C4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Statie de pompare pentru dispozitiv de actionare a cricului hidraulic</w:t>
            </w:r>
          </w:p>
        </w:tc>
        <w:tc>
          <w:tcPr>
            <w:tcW w:w="992" w:type="dxa"/>
            <w:tcBorders>
              <w:top w:val="nil"/>
              <w:left w:val="single" w:sz="2" w:space="0" w:color="000000"/>
              <w:bottom w:val="single" w:sz="2" w:space="0" w:color="000000"/>
              <w:right w:val="nil"/>
            </w:tcBorders>
            <w:vAlign w:val="center"/>
          </w:tcPr>
          <w:p w14:paraId="1E086FD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4B80A16" w14:textId="77777777" w:rsidR="002A0987" w:rsidRPr="002B02C2" w:rsidRDefault="002A0987" w:rsidP="002A0987">
            <w:pPr>
              <w:rPr>
                <w:sz w:val="18"/>
                <w:szCs w:val="18"/>
                <w:lang w:val="en-US"/>
              </w:rPr>
            </w:pPr>
            <w:r w:rsidRPr="002B02C2">
              <w:rPr>
                <w:sz w:val="18"/>
                <w:szCs w:val="18"/>
                <w:lang w:val="en-US"/>
              </w:rPr>
              <w:t>15,8600</w:t>
            </w:r>
          </w:p>
        </w:tc>
        <w:tc>
          <w:tcPr>
            <w:tcW w:w="1134" w:type="dxa"/>
            <w:tcBorders>
              <w:top w:val="nil"/>
              <w:left w:val="single" w:sz="2" w:space="0" w:color="000000"/>
              <w:bottom w:val="single" w:sz="2" w:space="0" w:color="000000"/>
              <w:right w:val="single" w:sz="2" w:space="0" w:color="000000"/>
            </w:tcBorders>
            <w:vAlign w:val="center"/>
          </w:tcPr>
          <w:p w14:paraId="6367CC8D" w14:textId="77777777" w:rsidR="002A0987" w:rsidRPr="002B02C2" w:rsidRDefault="002A0987" w:rsidP="002A0987">
            <w:pPr>
              <w:rPr>
                <w:sz w:val="18"/>
                <w:szCs w:val="18"/>
                <w:lang w:val="en-US"/>
              </w:rPr>
            </w:pPr>
          </w:p>
        </w:tc>
      </w:tr>
      <w:tr w:rsidR="002A0987" w:rsidRPr="005F0059" w14:paraId="45D4B6A5" w14:textId="77777777" w:rsidTr="0086322A">
        <w:tc>
          <w:tcPr>
            <w:tcW w:w="567" w:type="dxa"/>
            <w:tcBorders>
              <w:top w:val="nil"/>
              <w:left w:val="single" w:sz="2" w:space="0" w:color="000000"/>
              <w:bottom w:val="single" w:sz="2" w:space="0" w:color="000000"/>
              <w:right w:val="nil"/>
            </w:tcBorders>
          </w:tcPr>
          <w:p w14:paraId="6517C33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A94789" w14:textId="77777777" w:rsidR="002A0987" w:rsidRPr="004D02E8" w:rsidRDefault="002A0987" w:rsidP="002A0987">
            <w:pPr>
              <w:rPr>
                <w:sz w:val="16"/>
                <w:szCs w:val="16"/>
                <w:lang w:val="en-US"/>
              </w:rPr>
            </w:pPr>
            <w:r w:rsidRPr="004D02E8">
              <w:rPr>
                <w:sz w:val="16"/>
                <w:szCs w:val="16"/>
                <w:lang w:val="en-US"/>
              </w:rPr>
              <w:t>2955270002620</w:t>
            </w:r>
          </w:p>
        </w:tc>
        <w:tc>
          <w:tcPr>
            <w:tcW w:w="5103" w:type="dxa"/>
            <w:tcBorders>
              <w:top w:val="nil"/>
              <w:left w:val="single" w:sz="2" w:space="0" w:color="000000"/>
              <w:bottom w:val="single" w:sz="2" w:space="0" w:color="000000"/>
              <w:right w:val="nil"/>
            </w:tcBorders>
          </w:tcPr>
          <w:p w14:paraId="082A26D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Ferestrau cu motor cu carburator</w:t>
            </w:r>
          </w:p>
        </w:tc>
        <w:tc>
          <w:tcPr>
            <w:tcW w:w="992" w:type="dxa"/>
            <w:tcBorders>
              <w:top w:val="nil"/>
              <w:left w:val="single" w:sz="2" w:space="0" w:color="000000"/>
              <w:bottom w:val="single" w:sz="2" w:space="0" w:color="000000"/>
              <w:right w:val="nil"/>
            </w:tcBorders>
            <w:vAlign w:val="center"/>
          </w:tcPr>
          <w:p w14:paraId="5420D84D"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B16E5C8" w14:textId="77777777" w:rsidR="002A0987" w:rsidRPr="002B02C2" w:rsidRDefault="002A0987" w:rsidP="002A0987">
            <w:pPr>
              <w:rPr>
                <w:sz w:val="18"/>
                <w:szCs w:val="18"/>
                <w:lang w:val="en-US"/>
              </w:rPr>
            </w:pPr>
            <w:r w:rsidRPr="002B02C2">
              <w:rPr>
                <w:sz w:val="18"/>
                <w:szCs w:val="18"/>
                <w:lang w:val="en-US"/>
              </w:rPr>
              <w:t>0,1100</w:t>
            </w:r>
          </w:p>
        </w:tc>
        <w:tc>
          <w:tcPr>
            <w:tcW w:w="1134" w:type="dxa"/>
            <w:tcBorders>
              <w:top w:val="nil"/>
              <w:left w:val="single" w:sz="2" w:space="0" w:color="000000"/>
              <w:bottom w:val="single" w:sz="2" w:space="0" w:color="000000"/>
              <w:right w:val="single" w:sz="2" w:space="0" w:color="000000"/>
            </w:tcBorders>
            <w:vAlign w:val="center"/>
          </w:tcPr>
          <w:p w14:paraId="0879DB0A" w14:textId="77777777" w:rsidR="002A0987" w:rsidRPr="002B02C2" w:rsidRDefault="002A0987" w:rsidP="002A0987">
            <w:pPr>
              <w:rPr>
                <w:sz w:val="18"/>
                <w:szCs w:val="18"/>
                <w:lang w:val="en-US"/>
              </w:rPr>
            </w:pPr>
          </w:p>
        </w:tc>
      </w:tr>
      <w:tr w:rsidR="002A0987" w:rsidRPr="004D02E8" w14:paraId="2CD7210B" w14:textId="77777777" w:rsidTr="0086322A">
        <w:tc>
          <w:tcPr>
            <w:tcW w:w="567" w:type="dxa"/>
            <w:tcBorders>
              <w:top w:val="single" w:sz="2" w:space="0" w:color="000000"/>
              <w:left w:val="single" w:sz="2" w:space="0" w:color="000000"/>
              <w:bottom w:val="single" w:sz="2" w:space="0" w:color="000000"/>
              <w:right w:val="nil"/>
            </w:tcBorders>
            <w:vAlign w:val="center"/>
          </w:tcPr>
          <w:p w14:paraId="0C6FB1A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83</w:t>
            </w:r>
          </w:p>
        </w:tc>
        <w:tc>
          <w:tcPr>
            <w:tcW w:w="1418" w:type="dxa"/>
            <w:tcBorders>
              <w:top w:val="single" w:sz="2" w:space="0" w:color="000000"/>
              <w:left w:val="single" w:sz="2" w:space="0" w:color="000000"/>
              <w:bottom w:val="single" w:sz="2" w:space="0" w:color="000000"/>
              <w:right w:val="nil"/>
            </w:tcBorders>
            <w:vAlign w:val="center"/>
          </w:tcPr>
          <w:p w14:paraId="33FE5796" w14:textId="77777777" w:rsidR="002A0987" w:rsidRPr="004D02E8" w:rsidRDefault="002A0987" w:rsidP="002A0987">
            <w:pPr>
              <w:jc w:val="center"/>
              <w:rPr>
                <w:sz w:val="22"/>
                <w:szCs w:val="22"/>
                <w:lang w:val="en-US"/>
              </w:rPr>
            </w:pPr>
            <w:r w:rsidRPr="004D02E8">
              <w:rPr>
                <w:sz w:val="22"/>
                <w:szCs w:val="22"/>
                <w:lang w:val="en-US"/>
              </w:rPr>
              <w:t>PH24A</w:t>
            </w:r>
          </w:p>
          <w:p w14:paraId="3F72F72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87F541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(L=32.96m)Coborirea suprastructurilor din otel si beton armat a podurilor,  lungime pina  la 88 m</w:t>
            </w:r>
          </w:p>
        </w:tc>
        <w:tc>
          <w:tcPr>
            <w:tcW w:w="992" w:type="dxa"/>
            <w:tcBorders>
              <w:top w:val="single" w:sz="2" w:space="0" w:color="000000"/>
              <w:left w:val="single" w:sz="2" w:space="0" w:color="000000"/>
              <w:bottom w:val="single" w:sz="2" w:space="0" w:color="000000"/>
              <w:right w:val="nil"/>
            </w:tcBorders>
            <w:vAlign w:val="center"/>
          </w:tcPr>
          <w:p w14:paraId="07CA3C3F"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7475E55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9EC6477" w14:textId="77777777" w:rsidR="002A0987" w:rsidRPr="002B02C2" w:rsidRDefault="002A0987" w:rsidP="002A0987">
            <w:pPr>
              <w:jc w:val="right"/>
              <w:rPr>
                <w:lang w:val="en-US"/>
              </w:rPr>
            </w:pPr>
            <w:r w:rsidRPr="002B02C2">
              <w:rPr>
                <w:lang w:val="en-US"/>
              </w:rPr>
              <w:t>1,200</w:t>
            </w:r>
          </w:p>
        </w:tc>
      </w:tr>
      <w:tr w:rsidR="002A0987" w:rsidRPr="005F0059" w14:paraId="15042D20" w14:textId="77777777" w:rsidTr="0086322A">
        <w:tc>
          <w:tcPr>
            <w:tcW w:w="567" w:type="dxa"/>
            <w:tcBorders>
              <w:top w:val="nil"/>
              <w:left w:val="single" w:sz="2" w:space="0" w:color="000000"/>
              <w:bottom w:val="single" w:sz="2" w:space="0" w:color="000000"/>
              <w:right w:val="nil"/>
            </w:tcBorders>
          </w:tcPr>
          <w:p w14:paraId="541B677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5DB446" w14:textId="77777777" w:rsidR="002A0987" w:rsidRPr="004D02E8" w:rsidRDefault="002A0987" w:rsidP="002A0987">
            <w:pPr>
              <w:rPr>
                <w:sz w:val="16"/>
                <w:szCs w:val="16"/>
                <w:lang w:val="en-US"/>
              </w:rPr>
            </w:pPr>
            <w:r w:rsidRPr="004D02E8">
              <w:rPr>
                <w:sz w:val="16"/>
                <w:szCs w:val="16"/>
                <w:lang w:val="en-US"/>
              </w:rPr>
              <w:t>7214210026800</w:t>
            </w:r>
          </w:p>
        </w:tc>
        <w:tc>
          <w:tcPr>
            <w:tcW w:w="5103" w:type="dxa"/>
            <w:tcBorders>
              <w:top w:val="nil"/>
              <w:left w:val="single" w:sz="2" w:space="0" w:color="000000"/>
              <w:bottom w:val="single" w:sz="2" w:space="0" w:color="000000"/>
              <w:right w:val="nil"/>
            </w:tcBorders>
          </w:tcPr>
          <w:p w14:paraId="37D9AC0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Montator constructii metalice </w:t>
            </w:r>
          </w:p>
        </w:tc>
        <w:tc>
          <w:tcPr>
            <w:tcW w:w="992" w:type="dxa"/>
            <w:tcBorders>
              <w:top w:val="nil"/>
              <w:left w:val="single" w:sz="2" w:space="0" w:color="000000"/>
              <w:bottom w:val="single" w:sz="2" w:space="0" w:color="000000"/>
              <w:right w:val="nil"/>
            </w:tcBorders>
            <w:vAlign w:val="center"/>
          </w:tcPr>
          <w:p w14:paraId="34AA91F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EAF8F40" w14:textId="77777777" w:rsidR="002A0987" w:rsidRPr="002B02C2" w:rsidRDefault="002A0987" w:rsidP="002A0987">
            <w:pPr>
              <w:rPr>
                <w:sz w:val="18"/>
                <w:szCs w:val="18"/>
                <w:lang w:val="en-US"/>
              </w:rPr>
            </w:pPr>
            <w:r w:rsidRPr="002B02C2">
              <w:rPr>
                <w:sz w:val="18"/>
                <w:szCs w:val="18"/>
                <w:lang w:val="en-US"/>
              </w:rPr>
              <w:t>185,7600</w:t>
            </w:r>
          </w:p>
        </w:tc>
        <w:tc>
          <w:tcPr>
            <w:tcW w:w="1134" w:type="dxa"/>
            <w:tcBorders>
              <w:top w:val="nil"/>
              <w:left w:val="single" w:sz="2" w:space="0" w:color="000000"/>
              <w:bottom w:val="single" w:sz="2" w:space="0" w:color="000000"/>
              <w:right w:val="single" w:sz="2" w:space="0" w:color="000000"/>
            </w:tcBorders>
            <w:vAlign w:val="center"/>
          </w:tcPr>
          <w:p w14:paraId="001732CA" w14:textId="77777777" w:rsidR="002A0987" w:rsidRPr="002B02C2" w:rsidRDefault="002A0987" w:rsidP="002A0987">
            <w:pPr>
              <w:rPr>
                <w:sz w:val="18"/>
                <w:szCs w:val="18"/>
                <w:lang w:val="en-US"/>
              </w:rPr>
            </w:pPr>
          </w:p>
        </w:tc>
      </w:tr>
      <w:tr w:rsidR="002A0987" w:rsidRPr="005F0059" w14:paraId="389163C6" w14:textId="77777777" w:rsidTr="0086322A">
        <w:tc>
          <w:tcPr>
            <w:tcW w:w="567" w:type="dxa"/>
            <w:tcBorders>
              <w:top w:val="nil"/>
              <w:left w:val="single" w:sz="2" w:space="0" w:color="000000"/>
              <w:bottom w:val="single" w:sz="2" w:space="0" w:color="000000"/>
              <w:right w:val="nil"/>
            </w:tcBorders>
          </w:tcPr>
          <w:p w14:paraId="5C43F1E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A31049" w14:textId="77777777" w:rsidR="002A0987" w:rsidRPr="004D02E8" w:rsidRDefault="002A0987" w:rsidP="002A0987">
            <w:pPr>
              <w:rPr>
                <w:sz w:val="16"/>
                <w:szCs w:val="16"/>
                <w:lang w:val="en-US"/>
              </w:rPr>
            </w:pPr>
            <w:r w:rsidRPr="004D02E8">
              <w:rPr>
                <w:sz w:val="16"/>
                <w:szCs w:val="16"/>
                <w:lang w:val="en-US"/>
              </w:rPr>
              <w:t>28731220007512</w:t>
            </w:r>
          </w:p>
        </w:tc>
        <w:tc>
          <w:tcPr>
            <w:tcW w:w="5103" w:type="dxa"/>
            <w:tcBorders>
              <w:top w:val="nil"/>
              <w:left w:val="single" w:sz="2" w:space="0" w:color="000000"/>
              <w:bottom w:val="single" w:sz="2" w:space="0" w:color="000000"/>
              <w:right w:val="nil"/>
            </w:tcBorders>
          </w:tcPr>
          <w:p w14:paraId="4BB4961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Piese forjate  din semifabricate patrate, cu masa 1,8 kg </w:t>
            </w:r>
          </w:p>
        </w:tc>
        <w:tc>
          <w:tcPr>
            <w:tcW w:w="992" w:type="dxa"/>
            <w:tcBorders>
              <w:top w:val="nil"/>
              <w:left w:val="single" w:sz="2" w:space="0" w:color="000000"/>
              <w:bottom w:val="single" w:sz="2" w:space="0" w:color="000000"/>
              <w:right w:val="nil"/>
            </w:tcBorders>
            <w:vAlign w:val="center"/>
          </w:tcPr>
          <w:p w14:paraId="69EEB47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58E1758" w14:textId="77777777" w:rsidR="002A0987" w:rsidRPr="002B02C2" w:rsidRDefault="002A0987" w:rsidP="002A0987">
            <w:pPr>
              <w:rPr>
                <w:sz w:val="18"/>
                <w:szCs w:val="18"/>
                <w:lang w:val="en-US"/>
              </w:rPr>
            </w:pPr>
            <w:r w:rsidRPr="002B02C2">
              <w:rPr>
                <w:sz w:val="18"/>
                <w:szCs w:val="18"/>
                <w:lang w:val="en-US"/>
              </w:rPr>
              <w:t>18,0000</w:t>
            </w:r>
          </w:p>
        </w:tc>
        <w:tc>
          <w:tcPr>
            <w:tcW w:w="1134" w:type="dxa"/>
            <w:tcBorders>
              <w:top w:val="nil"/>
              <w:left w:val="single" w:sz="2" w:space="0" w:color="000000"/>
              <w:bottom w:val="single" w:sz="2" w:space="0" w:color="000000"/>
              <w:right w:val="single" w:sz="2" w:space="0" w:color="000000"/>
            </w:tcBorders>
            <w:vAlign w:val="center"/>
          </w:tcPr>
          <w:p w14:paraId="372243D7" w14:textId="77777777" w:rsidR="002A0987" w:rsidRPr="002B02C2" w:rsidRDefault="002A0987" w:rsidP="002A0987">
            <w:pPr>
              <w:rPr>
                <w:sz w:val="18"/>
                <w:szCs w:val="18"/>
                <w:lang w:val="en-US"/>
              </w:rPr>
            </w:pPr>
          </w:p>
        </w:tc>
      </w:tr>
      <w:tr w:rsidR="002A0987" w:rsidRPr="005F0059" w14:paraId="3993AF58" w14:textId="77777777" w:rsidTr="0086322A">
        <w:tc>
          <w:tcPr>
            <w:tcW w:w="567" w:type="dxa"/>
            <w:tcBorders>
              <w:top w:val="nil"/>
              <w:left w:val="single" w:sz="2" w:space="0" w:color="000000"/>
              <w:bottom w:val="single" w:sz="2" w:space="0" w:color="000000"/>
              <w:right w:val="nil"/>
            </w:tcBorders>
          </w:tcPr>
          <w:p w14:paraId="3CAD868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80E126C" w14:textId="77777777" w:rsidR="002A0987" w:rsidRPr="004D02E8" w:rsidRDefault="002A0987" w:rsidP="002A0987">
            <w:pPr>
              <w:rPr>
                <w:sz w:val="16"/>
                <w:szCs w:val="16"/>
                <w:lang w:val="en-US"/>
              </w:rPr>
            </w:pPr>
            <w:r w:rsidRPr="004D02E8">
              <w:rPr>
                <w:sz w:val="16"/>
                <w:szCs w:val="16"/>
                <w:lang w:val="en-US"/>
              </w:rPr>
              <w:t>81106</w:t>
            </w:r>
          </w:p>
        </w:tc>
        <w:tc>
          <w:tcPr>
            <w:tcW w:w="5103" w:type="dxa"/>
            <w:tcBorders>
              <w:top w:val="nil"/>
              <w:left w:val="single" w:sz="2" w:space="0" w:color="000000"/>
              <w:bottom w:val="single" w:sz="2" w:space="0" w:color="000000"/>
              <w:right w:val="nil"/>
            </w:tcBorders>
          </w:tcPr>
          <w:p w14:paraId="7EE5BA5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 netivite, lungime 4-6,5 m, de orice latime, grosime 32-40 mm, cal. 2</w:t>
            </w:r>
          </w:p>
        </w:tc>
        <w:tc>
          <w:tcPr>
            <w:tcW w:w="992" w:type="dxa"/>
            <w:tcBorders>
              <w:top w:val="nil"/>
              <w:left w:val="single" w:sz="2" w:space="0" w:color="000000"/>
              <w:bottom w:val="single" w:sz="2" w:space="0" w:color="000000"/>
              <w:right w:val="nil"/>
            </w:tcBorders>
            <w:vAlign w:val="center"/>
          </w:tcPr>
          <w:p w14:paraId="4E2A4DCF"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7F7CCA6" w14:textId="77777777" w:rsidR="002A0987" w:rsidRPr="002B02C2" w:rsidRDefault="002A0987" w:rsidP="002A0987">
            <w:pPr>
              <w:rPr>
                <w:sz w:val="18"/>
                <w:szCs w:val="18"/>
                <w:lang w:val="en-US"/>
              </w:rPr>
            </w:pPr>
            <w:r w:rsidRPr="002B02C2">
              <w:rPr>
                <w:sz w:val="18"/>
                <w:szCs w:val="18"/>
                <w:lang w:val="en-US"/>
              </w:rPr>
              <w:t>0,2800</w:t>
            </w:r>
          </w:p>
        </w:tc>
        <w:tc>
          <w:tcPr>
            <w:tcW w:w="1134" w:type="dxa"/>
            <w:tcBorders>
              <w:top w:val="nil"/>
              <w:left w:val="single" w:sz="2" w:space="0" w:color="000000"/>
              <w:bottom w:val="single" w:sz="2" w:space="0" w:color="000000"/>
              <w:right w:val="single" w:sz="2" w:space="0" w:color="000000"/>
            </w:tcBorders>
            <w:vAlign w:val="center"/>
          </w:tcPr>
          <w:p w14:paraId="0872DCF7" w14:textId="77777777" w:rsidR="002A0987" w:rsidRPr="002B02C2" w:rsidRDefault="002A0987" w:rsidP="002A0987">
            <w:pPr>
              <w:rPr>
                <w:sz w:val="18"/>
                <w:szCs w:val="18"/>
                <w:lang w:val="en-US"/>
              </w:rPr>
            </w:pPr>
          </w:p>
        </w:tc>
      </w:tr>
      <w:tr w:rsidR="002A0987" w:rsidRPr="005F0059" w14:paraId="407630AA" w14:textId="77777777" w:rsidTr="0086322A">
        <w:tc>
          <w:tcPr>
            <w:tcW w:w="567" w:type="dxa"/>
            <w:tcBorders>
              <w:top w:val="nil"/>
              <w:left w:val="single" w:sz="2" w:space="0" w:color="000000"/>
              <w:bottom w:val="single" w:sz="2" w:space="0" w:color="000000"/>
              <w:right w:val="nil"/>
            </w:tcBorders>
          </w:tcPr>
          <w:p w14:paraId="71BAA4F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057D4C7" w14:textId="77777777" w:rsidR="002A0987" w:rsidRPr="004D02E8" w:rsidRDefault="002A0987" w:rsidP="002A0987">
            <w:pPr>
              <w:rPr>
                <w:sz w:val="16"/>
                <w:szCs w:val="16"/>
                <w:lang w:val="en-US"/>
              </w:rPr>
            </w:pPr>
            <w:r w:rsidRPr="004D02E8">
              <w:rPr>
                <w:sz w:val="16"/>
                <w:szCs w:val="16"/>
                <w:lang w:val="en-US"/>
              </w:rPr>
              <w:t>2922140006748</w:t>
            </w:r>
          </w:p>
        </w:tc>
        <w:tc>
          <w:tcPr>
            <w:tcW w:w="5103" w:type="dxa"/>
            <w:tcBorders>
              <w:top w:val="nil"/>
              <w:left w:val="single" w:sz="2" w:space="0" w:color="000000"/>
              <w:bottom w:val="single" w:sz="2" w:space="0" w:color="000000"/>
              <w:right w:val="nil"/>
            </w:tcBorders>
          </w:tcPr>
          <w:p w14:paraId="648A948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senile "RDK 250" 25TF</w:t>
            </w:r>
          </w:p>
        </w:tc>
        <w:tc>
          <w:tcPr>
            <w:tcW w:w="992" w:type="dxa"/>
            <w:tcBorders>
              <w:top w:val="nil"/>
              <w:left w:val="single" w:sz="2" w:space="0" w:color="000000"/>
              <w:bottom w:val="single" w:sz="2" w:space="0" w:color="000000"/>
              <w:right w:val="nil"/>
            </w:tcBorders>
            <w:vAlign w:val="center"/>
          </w:tcPr>
          <w:p w14:paraId="3372099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8E7B9CE" w14:textId="77777777" w:rsidR="002A0987" w:rsidRPr="002B02C2" w:rsidRDefault="002A0987" w:rsidP="002A0987">
            <w:pPr>
              <w:rPr>
                <w:sz w:val="18"/>
                <w:szCs w:val="18"/>
                <w:lang w:val="en-US"/>
              </w:rPr>
            </w:pPr>
            <w:r w:rsidRPr="002B02C2">
              <w:rPr>
                <w:sz w:val="18"/>
                <w:szCs w:val="18"/>
                <w:lang w:val="en-US"/>
              </w:rPr>
              <w:t>9,7400</w:t>
            </w:r>
          </w:p>
        </w:tc>
        <w:tc>
          <w:tcPr>
            <w:tcW w:w="1134" w:type="dxa"/>
            <w:tcBorders>
              <w:top w:val="nil"/>
              <w:left w:val="single" w:sz="2" w:space="0" w:color="000000"/>
              <w:bottom w:val="single" w:sz="2" w:space="0" w:color="000000"/>
              <w:right w:val="single" w:sz="2" w:space="0" w:color="000000"/>
            </w:tcBorders>
            <w:vAlign w:val="center"/>
          </w:tcPr>
          <w:p w14:paraId="2CCFF1A6" w14:textId="77777777" w:rsidR="002A0987" w:rsidRPr="002B02C2" w:rsidRDefault="002A0987" w:rsidP="002A0987">
            <w:pPr>
              <w:rPr>
                <w:sz w:val="18"/>
                <w:szCs w:val="18"/>
                <w:lang w:val="en-US"/>
              </w:rPr>
            </w:pPr>
          </w:p>
        </w:tc>
      </w:tr>
      <w:tr w:rsidR="002A0987" w:rsidRPr="005F0059" w14:paraId="302C13CD" w14:textId="77777777" w:rsidTr="0086322A">
        <w:tc>
          <w:tcPr>
            <w:tcW w:w="567" w:type="dxa"/>
            <w:tcBorders>
              <w:top w:val="nil"/>
              <w:left w:val="single" w:sz="2" w:space="0" w:color="000000"/>
              <w:bottom w:val="single" w:sz="2" w:space="0" w:color="000000"/>
              <w:right w:val="nil"/>
            </w:tcBorders>
          </w:tcPr>
          <w:p w14:paraId="1135CEE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4FA2B9" w14:textId="77777777" w:rsidR="002A0987" w:rsidRPr="004D02E8" w:rsidRDefault="002A0987" w:rsidP="002A0987">
            <w:pPr>
              <w:rPr>
                <w:sz w:val="16"/>
                <w:szCs w:val="16"/>
                <w:lang w:val="en-US"/>
              </w:rPr>
            </w:pPr>
            <w:r w:rsidRPr="004D02E8">
              <w:rPr>
                <w:sz w:val="16"/>
                <w:szCs w:val="16"/>
                <w:lang w:val="en-US"/>
              </w:rPr>
              <w:t>030205</w:t>
            </w:r>
          </w:p>
        </w:tc>
        <w:tc>
          <w:tcPr>
            <w:tcW w:w="5103" w:type="dxa"/>
            <w:tcBorders>
              <w:top w:val="nil"/>
              <w:left w:val="single" w:sz="2" w:space="0" w:color="000000"/>
              <w:bottom w:val="single" w:sz="2" w:space="0" w:color="000000"/>
              <w:right w:val="nil"/>
            </w:tcBorders>
          </w:tcPr>
          <w:p w14:paraId="02228A7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Cricuri hidraulice, tonaj 200 t</w:t>
            </w:r>
          </w:p>
        </w:tc>
        <w:tc>
          <w:tcPr>
            <w:tcW w:w="992" w:type="dxa"/>
            <w:tcBorders>
              <w:top w:val="nil"/>
              <w:left w:val="single" w:sz="2" w:space="0" w:color="000000"/>
              <w:bottom w:val="single" w:sz="2" w:space="0" w:color="000000"/>
              <w:right w:val="nil"/>
            </w:tcBorders>
            <w:vAlign w:val="center"/>
          </w:tcPr>
          <w:p w14:paraId="0227E43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F6A9654" w14:textId="77777777" w:rsidR="002A0987" w:rsidRPr="002B02C2" w:rsidRDefault="002A0987" w:rsidP="002A0987">
            <w:pPr>
              <w:rPr>
                <w:sz w:val="18"/>
                <w:szCs w:val="18"/>
                <w:lang w:val="en-US"/>
              </w:rPr>
            </w:pPr>
            <w:r w:rsidRPr="002B02C2">
              <w:rPr>
                <w:sz w:val="18"/>
                <w:szCs w:val="18"/>
                <w:lang w:val="en-US"/>
              </w:rPr>
              <w:t>15,9600</w:t>
            </w:r>
          </w:p>
        </w:tc>
        <w:tc>
          <w:tcPr>
            <w:tcW w:w="1134" w:type="dxa"/>
            <w:tcBorders>
              <w:top w:val="nil"/>
              <w:left w:val="single" w:sz="2" w:space="0" w:color="000000"/>
              <w:bottom w:val="single" w:sz="2" w:space="0" w:color="000000"/>
              <w:right w:val="single" w:sz="2" w:space="0" w:color="000000"/>
            </w:tcBorders>
            <w:vAlign w:val="center"/>
          </w:tcPr>
          <w:p w14:paraId="4715F385" w14:textId="77777777" w:rsidR="002A0987" w:rsidRPr="002B02C2" w:rsidRDefault="002A0987" w:rsidP="002A0987">
            <w:pPr>
              <w:rPr>
                <w:sz w:val="18"/>
                <w:szCs w:val="18"/>
                <w:lang w:val="en-US"/>
              </w:rPr>
            </w:pPr>
          </w:p>
        </w:tc>
      </w:tr>
      <w:tr w:rsidR="002A0987" w:rsidRPr="005F0059" w14:paraId="169F5C55" w14:textId="77777777" w:rsidTr="0086322A">
        <w:tc>
          <w:tcPr>
            <w:tcW w:w="567" w:type="dxa"/>
            <w:tcBorders>
              <w:top w:val="nil"/>
              <w:left w:val="single" w:sz="2" w:space="0" w:color="000000"/>
              <w:bottom w:val="single" w:sz="2" w:space="0" w:color="000000"/>
              <w:right w:val="nil"/>
            </w:tcBorders>
          </w:tcPr>
          <w:p w14:paraId="26007B3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82A07F" w14:textId="77777777" w:rsidR="002A0987" w:rsidRPr="004D02E8" w:rsidRDefault="002A0987" w:rsidP="002A0987">
            <w:pPr>
              <w:rPr>
                <w:sz w:val="16"/>
                <w:szCs w:val="16"/>
                <w:lang w:val="en-US"/>
              </w:rPr>
            </w:pPr>
            <w:r w:rsidRPr="004D02E8">
              <w:rPr>
                <w:sz w:val="16"/>
                <w:szCs w:val="16"/>
                <w:lang w:val="en-US"/>
              </w:rPr>
              <w:t>030402</w:t>
            </w:r>
          </w:p>
        </w:tc>
        <w:tc>
          <w:tcPr>
            <w:tcW w:w="5103" w:type="dxa"/>
            <w:tcBorders>
              <w:top w:val="nil"/>
              <w:left w:val="single" w:sz="2" w:space="0" w:color="000000"/>
              <w:bottom w:val="single" w:sz="2" w:space="0" w:color="000000"/>
              <w:right w:val="nil"/>
            </w:tcBorders>
          </w:tcPr>
          <w:p w14:paraId="5D5433F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Troliuri electrice, forta de tractiune, pina la 12,26 (1,25) kN (t)</w:t>
            </w:r>
          </w:p>
        </w:tc>
        <w:tc>
          <w:tcPr>
            <w:tcW w:w="992" w:type="dxa"/>
            <w:tcBorders>
              <w:top w:val="nil"/>
              <w:left w:val="single" w:sz="2" w:space="0" w:color="000000"/>
              <w:bottom w:val="single" w:sz="2" w:space="0" w:color="000000"/>
              <w:right w:val="nil"/>
            </w:tcBorders>
            <w:vAlign w:val="center"/>
          </w:tcPr>
          <w:p w14:paraId="0259EF6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F4150FA" w14:textId="77777777" w:rsidR="002A0987" w:rsidRPr="002B02C2" w:rsidRDefault="002A0987" w:rsidP="002A0987">
            <w:pPr>
              <w:rPr>
                <w:sz w:val="18"/>
                <w:szCs w:val="18"/>
                <w:lang w:val="en-US"/>
              </w:rPr>
            </w:pPr>
            <w:r w:rsidRPr="002B02C2">
              <w:rPr>
                <w:sz w:val="18"/>
                <w:szCs w:val="18"/>
                <w:lang w:val="en-US"/>
              </w:rPr>
              <w:t>11,8400</w:t>
            </w:r>
          </w:p>
        </w:tc>
        <w:tc>
          <w:tcPr>
            <w:tcW w:w="1134" w:type="dxa"/>
            <w:tcBorders>
              <w:top w:val="nil"/>
              <w:left w:val="single" w:sz="2" w:space="0" w:color="000000"/>
              <w:bottom w:val="single" w:sz="2" w:space="0" w:color="000000"/>
              <w:right w:val="single" w:sz="2" w:space="0" w:color="000000"/>
            </w:tcBorders>
            <w:vAlign w:val="center"/>
          </w:tcPr>
          <w:p w14:paraId="17CC6084" w14:textId="77777777" w:rsidR="002A0987" w:rsidRPr="002B02C2" w:rsidRDefault="002A0987" w:rsidP="002A0987">
            <w:pPr>
              <w:rPr>
                <w:sz w:val="18"/>
                <w:szCs w:val="18"/>
                <w:lang w:val="en-US"/>
              </w:rPr>
            </w:pPr>
          </w:p>
        </w:tc>
      </w:tr>
      <w:tr w:rsidR="002A0987" w:rsidRPr="005F0059" w14:paraId="429971BF" w14:textId="77777777" w:rsidTr="0086322A">
        <w:tc>
          <w:tcPr>
            <w:tcW w:w="567" w:type="dxa"/>
            <w:tcBorders>
              <w:top w:val="nil"/>
              <w:left w:val="single" w:sz="2" w:space="0" w:color="000000"/>
              <w:bottom w:val="single" w:sz="2" w:space="0" w:color="000000"/>
              <w:right w:val="nil"/>
            </w:tcBorders>
          </w:tcPr>
          <w:p w14:paraId="7AA5DB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D282EE" w14:textId="77777777" w:rsidR="002A0987" w:rsidRPr="004D02E8" w:rsidRDefault="002A0987" w:rsidP="002A0987">
            <w:pPr>
              <w:rPr>
                <w:sz w:val="16"/>
                <w:szCs w:val="16"/>
                <w:lang w:val="en-US"/>
              </w:rPr>
            </w:pPr>
            <w:r w:rsidRPr="004D02E8">
              <w:rPr>
                <w:sz w:val="16"/>
                <w:szCs w:val="16"/>
                <w:lang w:val="en-US"/>
              </w:rPr>
              <w:t>350701</w:t>
            </w:r>
          </w:p>
        </w:tc>
        <w:tc>
          <w:tcPr>
            <w:tcW w:w="5103" w:type="dxa"/>
            <w:tcBorders>
              <w:top w:val="nil"/>
              <w:left w:val="single" w:sz="2" w:space="0" w:color="000000"/>
              <w:bottom w:val="single" w:sz="2" w:space="0" w:color="000000"/>
              <w:right w:val="nil"/>
            </w:tcBorders>
          </w:tcPr>
          <w:p w14:paraId="71F5B74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Statie de pompare pentru dispozitiv de actionare a cricului hidraulic</w:t>
            </w:r>
          </w:p>
        </w:tc>
        <w:tc>
          <w:tcPr>
            <w:tcW w:w="992" w:type="dxa"/>
            <w:tcBorders>
              <w:top w:val="nil"/>
              <w:left w:val="single" w:sz="2" w:space="0" w:color="000000"/>
              <w:bottom w:val="single" w:sz="2" w:space="0" w:color="000000"/>
              <w:right w:val="nil"/>
            </w:tcBorders>
            <w:vAlign w:val="center"/>
          </w:tcPr>
          <w:p w14:paraId="7A842DC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BDDEE9C" w14:textId="77777777" w:rsidR="002A0987" w:rsidRPr="002B02C2" w:rsidRDefault="002A0987" w:rsidP="002A0987">
            <w:pPr>
              <w:rPr>
                <w:sz w:val="18"/>
                <w:szCs w:val="18"/>
                <w:lang w:val="en-US"/>
              </w:rPr>
            </w:pPr>
            <w:r w:rsidRPr="002B02C2">
              <w:rPr>
                <w:sz w:val="18"/>
                <w:szCs w:val="18"/>
                <w:lang w:val="en-US"/>
              </w:rPr>
              <w:t>7,9800</w:t>
            </w:r>
          </w:p>
        </w:tc>
        <w:tc>
          <w:tcPr>
            <w:tcW w:w="1134" w:type="dxa"/>
            <w:tcBorders>
              <w:top w:val="nil"/>
              <w:left w:val="single" w:sz="2" w:space="0" w:color="000000"/>
              <w:bottom w:val="single" w:sz="2" w:space="0" w:color="000000"/>
              <w:right w:val="single" w:sz="2" w:space="0" w:color="000000"/>
            </w:tcBorders>
            <w:vAlign w:val="center"/>
          </w:tcPr>
          <w:p w14:paraId="4C17A81E" w14:textId="77777777" w:rsidR="002A0987" w:rsidRPr="002B02C2" w:rsidRDefault="002A0987" w:rsidP="002A0987">
            <w:pPr>
              <w:rPr>
                <w:sz w:val="18"/>
                <w:szCs w:val="18"/>
                <w:lang w:val="en-US"/>
              </w:rPr>
            </w:pPr>
          </w:p>
        </w:tc>
      </w:tr>
      <w:tr w:rsidR="002A0987" w:rsidRPr="005F0059" w14:paraId="047D2BC8" w14:textId="77777777" w:rsidTr="0086322A">
        <w:tc>
          <w:tcPr>
            <w:tcW w:w="567" w:type="dxa"/>
            <w:tcBorders>
              <w:top w:val="nil"/>
              <w:left w:val="single" w:sz="2" w:space="0" w:color="000000"/>
              <w:bottom w:val="single" w:sz="2" w:space="0" w:color="000000"/>
              <w:right w:val="nil"/>
            </w:tcBorders>
          </w:tcPr>
          <w:p w14:paraId="13AD86F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31FEF74" w14:textId="77777777" w:rsidR="002A0987" w:rsidRPr="004D02E8" w:rsidRDefault="002A0987" w:rsidP="002A0987">
            <w:pPr>
              <w:rPr>
                <w:sz w:val="16"/>
                <w:szCs w:val="16"/>
                <w:lang w:val="en-US"/>
              </w:rPr>
            </w:pPr>
            <w:r w:rsidRPr="004D02E8">
              <w:rPr>
                <w:sz w:val="16"/>
                <w:szCs w:val="16"/>
                <w:lang w:val="en-US"/>
              </w:rPr>
              <w:t>2955270002620</w:t>
            </w:r>
          </w:p>
        </w:tc>
        <w:tc>
          <w:tcPr>
            <w:tcW w:w="5103" w:type="dxa"/>
            <w:tcBorders>
              <w:top w:val="nil"/>
              <w:left w:val="single" w:sz="2" w:space="0" w:color="000000"/>
              <w:bottom w:val="single" w:sz="2" w:space="0" w:color="000000"/>
              <w:right w:val="nil"/>
            </w:tcBorders>
          </w:tcPr>
          <w:p w14:paraId="7B31E5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Ferestrau cu motor cu carburator</w:t>
            </w:r>
          </w:p>
        </w:tc>
        <w:tc>
          <w:tcPr>
            <w:tcW w:w="992" w:type="dxa"/>
            <w:tcBorders>
              <w:top w:val="nil"/>
              <w:left w:val="single" w:sz="2" w:space="0" w:color="000000"/>
              <w:bottom w:val="single" w:sz="2" w:space="0" w:color="000000"/>
              <w:right w:val="nil"/>
            </w:tcBorders>
            <w:vAlign w:val="center"/>
          </w:tcPr>
          <w:p w14:paraId="44374CC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888BAD2" w14:textId="77777777" w:rsidR="002A0987" w:rsidRPr="002B02C2" w:rsidRDefault="002A0987" w:rsidP="002A0987">
            <w:pPr>
              <w:rPr>
                <w:sz w:val="18"/>
                <w:szCs w:val="18"/>
                <w:lang w:val="en-US"/>
              </w:rPr>
            </w:pPr>
            <w:r w:rsidRPr="002B02C2">
              <w:rPr>
                <w:sz w:val="18"/>
                <w:szCs w:val="18"/>
                <w:lang w:val="en-US"/>
              </w:rPr>
              <w:t>0,1100</w:t>
            </w:r>
          </w:p>
        </w:tc>
        <w:tc>
          <w:tcPr>
            <w:tcW w:w="1134" w:type="dxa"/>
            <w:tcBorders>
              <w:top w:val="nil"/>
              <w:left w:val="single" w:sz="2" w:space="0" w:color="000000"/>
              <w:bottom w:val="single" w:sz="2" w:space="0" w:color="000000"/>
              <w:right w:val="single" w:sz="2" w:space="0" w:color="000000"/>
            </w:tcBorders>
            <w:vAlign w:val="center"/>
          </w:tcPr>
          <w:p w14:paraId="5073C5EE" w14:textId="77777777" w:rsidR="002A0987" w:rsidRPr="002B02C2" w:rsidRDefault="002A0987" w:rsidP="002A0987">
            <w:pPr>
              <w:rPr>
                <w:sz w:val="18"/>
                <w:szCs w:val="18"/>
                <w:lang w:val="en-US"/>
              </w:rPr>
            </w:pPr>
          </w:p>
        </w:tc>
      </w:tr>
      <w:tr w:rsidR="002A0987" w:rsidRPr="004D02E8" w14:paraId="12506D34" w14:textId="77777777" w:rsidTr="0086322A">
        <w:tc>
          <w:tcPr>
            <w:tcW w:w="567" w:type="dxa"/>
            <w:tcBorders>
              <w:top w:val="single" w:sz="2" w:space="0" w:color="000000"/>
              <w:left w:val="single" w:sz="2" w:space="0" w:color="000000"/>
              <w:bottom w:val="single" w:sz="2" w:space="0" w:color="000000"/>
              <w:right w:val="nil"/>
            </w:tcBorders>
            <w:vAlign w:val="center"/>
          </w:tcPr>
          <w:p w14:paraId="510555D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84</w:t>
            </w:r>
          </w:p>
        </w:tc>
        <w:tc>
          <w:tcPr>
            <w:tcW w:w="1418" w:type="dxa"/>
            <w:tcBorders>
              <w:top w:val="single" w:sz="2" w:space="0" w:color="000000"/>
              <w:left w:val="single" w:sz="2" w:space="0" w:color="000000"/>
              <w:bottom w:val="single" w:sz="2" w:space="0" w:color="000000"/>
              <w:right w:val="nil"/>
            </w:tcBorders>
            <w:vAlign w:val="center"/>
          </w:tcPr>
          <w:p w14:paraId="54BB3687" w14:textId="77777777" w:rsidR="002A0987" w:rsidRPr="004D02E8" w:rsidRDefault="002A0987" w:rsidP="002A0987">
            <w:pPr>
              <w:jc w:val="center"/>
              <w:rPr>
                <w:sz w:val="22"/>
                <w:szCs w:val="22"/>
                <w:lang w:val="en-US"/>
              </w:rPr>
            </w:pPr>
            <w:r w:rsidRPr="004D02E8">
              <w:rPr>
                <w:sz w:val="22"/>
                <w:szCs w:val="22"/>
                <w:lang w:val="en-US"/>
              </w:rPr>
              <w:t>IzA01B</w:t>
            </w:r>
          </w:p>
          <w:p w14:paraId="2D27CAE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AA1104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(curatirea manuala a suprafetelor aparatului de reazem din otel inaintea de vopsirii; inclusivplatbandele de la diafragmele grinzelor) Curatirea prin sablare in vederea aplicarii protectiei anticorozive pe suprafate intinse de metal - cuve, rezervoare, recipienti, coloane, buncare, conducte si similare - cu nisip cuartos de riu granulatie 2-3 mm</w:t>
            </w:r>
          </w:p>
        </w:tc>
        <w:tc>
          <w:tcPr>
            <w:tcW w:w="992" w:type="dxa"/>
            <w:tcBorders>
              <w:top w:val="single" w:sz="2" w:space="0" w:color="000000"/>
              <w:left w:val="single" w:sz="2" w:space="0" w:color="000000"/>
              <w:bottom w:val="single" w:sz="2" w:space="0" w:color="000000"/>
              <w:right w:val="nil"/>
            </w:tcBorders>
            <w:vAlign w:val="center"/>
          </w:tcPr>
          <w:p w14:paraId="3FF9A139"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6AADB1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A454A7" w14:textId="77777777" w:rsidR="002A0987" w:rsidRPr="002B02C2" w:rsidRDefault="002A0987" w:rsidP="002A0987">
            <w:pPr>
              <w:jc w:val="right"/>
              <w:rPr>
                <w:lang w:val="en-US"/>
              </w:rPr>
            </w:pPr>
            <w:r w:rsidRPr="002B02C2">
              <w:rPr>
                <w:lang w:val="en-US"/>
              </w:rPr>
              <w:t>22,200</w:t>
            </w:r>
          </w:p>
        </w:tc>
      </w:tr>
      <w:tr w:rsidR="002A0987" w:rsidRPr="005F0059" w14:paraId="2DF02EFD" w14:textId="77777777" w:rsidTr="0086322A">
        <w:tc>
          <w:tcPr>
            <w:tcW w:w="567" w:type="dxa"/>
            <w:tcBorders>
              <w:top w:val="nil"/>
              <w:left w:val="single" w:sz="2" w:space="0" w:color="000000"/>
              <w:bottom w:val="single" w:sz="2" w:space="0" w:color="000000"/>
              <w:right w:val="nil"/>
            </w:tcBorders>
          </w:tcPr>
          <w:p w14:paraId="327A11E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0D6C44"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DFF19A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E8841A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C4ACA93" w14:textId="77777777" w:rsidR="002A0987" w:rsidRPr="002B02C2" w:rsidRDefault="002A0987" w:rsidP="002A0987">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5C4A6ACD" w14:textId="77777777" w:rsidR="002A0987" w:rsidRPr="002B02C2" w:rsidRDefault="002A0987" w:rsidP="002A0987">
            <w:pPr>
              <w:rPr>
                <w:sz w:val="18"/>
                <w:szCs w:val="18"/>
                <w:lang w:val="en-US"/>
              </w:rPr>
            </w:pPr>
          </w:p>
        </w:tc>
      </w:tr>
      <w:tr w:rsidR="002A0987" w:rsidRPr="005F0059" w14:paraId="1553D81D" w14:textId="77777777" w:rsidTr="0086322A">
        <w:tc>
          <w:tcPr>
            <w:tcW w:w="567" w:type="dxa"/>
            <w:tcBorders>
              <w:top w:val="nil"/>
              <w:left w:val="single" w:sz="2" w:space="0" w:color="000000"/>
              <w:bottom w:val="single" w:sz="2" w:space="0" w:color="000000"/>
              <w:right w:val="nil"/>
            </w:tcBorders>
          </w:tcPr>
          <w:p w14:paraId="724764B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7EED0C3" w14:textId="77777777" w:rsidR="002A0987" w:rsidRPr="004D02E8" w:rsidRDefault="002A0987" w:rsidP="002A0987">
            <w:pPr>
              <w:rPr>
                <w:sz w:val="16"/>
                <w:szCs w:val="16"/>
                <w:lang w:val="en-US"/>
              </w:rPr>
            </w:pPr>
            <w:r w:rsidRPr="004D02E8">
              <w:rPr>
                <w:sz w:val="16"/>
                <w:szCs w:val="16"/>
                <w:lang w:val="en-US"/>
              </w:rPr>
              <w:t>6141120000000</w:t>
            </w:r>
          </w:p>
        </w:tc>
        <w:tc>
          <w:tcPr>
            <w:tcW w:w="5103" w:type="dxa"/>
            <w:tcBorders>
              <w:top w:val="nil"/>
              <w:left w:val="single" w:sz="2" w:space="0" w:color="000000"/>
              <w:bottom w:val="single" w:sz="2" w:space="0" w:color="000000"/>
              <w:right w:val="nil"/>
            </w:tcBorders>
          </w:tcPr>
          <w:p w14:paraId="5FCBA96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Sablator</w:t>
            </w:r>
          </w:p>
        </w:tc>
        <w:tc>
          <w:tcPr>
            <w:tcW w:w="992" w:type="dxa"/>
            <w:tcBorders>
              <w:top w:val="nil"/>
              <w:left w:val="single" w:sz="2" w:space="0" w:color="000000"/>
              <w:bottom w:val="single" w:sz="2" w:space="0" w:color="000000"/>
              <w:right w:val="nil"/>
            </w:tcBorders>
            <w:vAlign w:val="center"/>
          </w:tcPr>
          <w:p w14:paraId="232F733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E64F7A6" w14:textId="77777777" w:rsidR="002A0987" w:rsidRPr="002B02C2" w:rsidRDefault="002A0987" w:rsidP="002A0987">
            <w:pPr>
              <w:rPr>
                <w:sz w:val="18"/>
                <w:szCs w:val="18"/>
                <w:lang w:val="en-US"/>
              </w:rPr>
            </w:pPr>
            <w:r w:rsidRPr="002B02C2">
              <w:rPr>
                <w:sz w:val="18"/>
                <w:szCs w:val="18"/>
                <w:lang w:val="en-US"/>
              </w:rPr>
              <w:t>0,5200</w:t>
            </w:r>
          </w:p>
        </w:tc>
        <w:tc>
          <w:tcPr>
            <w:tcW w:w="1134" w:type="dxa"/>
            <w:tcBorders>
              <w:top w:val="nil"/>
              <w:left w:val="single" w:sz="2" w:space="0" w:color="000000"/>
              <w:bottom w:val="single" w:sz="2" w:space="0" w:color="000000"/>
              <w:right w:val="single" w:sz="2" w:space="0" w:color="000000"/>
            </w:tcBorders>
            <w:vAlign w:val="center"/>
          </w:tcPr>
          <w:p w14:paraId="327D8B40" w14:textId="77777777" w:rsidR="002A0987" w:rsidRPr="002B02C2" w:rsidRDefault="002A0987" w:rsidP="002A0987">
            <w:pPr>
              <w:rPr>
                <w:sz w:val="18"/>
                <w:szCs w:val="18"/>
                <w:lang w:val="en-US"/>
              </w:rPr>
            </w:pPr>
          </w:p>
        </w:tc>
      </w:tr>
      <w:tr w:rsidR="002A0987" w:rsidRPr="005F0059" w14:paraId="67D1D0E6" w14:textId="77777777" w:rsidTr="0086322A">
        <w:tc>
          <w:tcPr>
            <w:tcW w:w="567" w:type="dxa"/>
            <w:tcBorders>
              <w:top w:val="nil"/>
              <w:left w:val="single" w:sz="2" w:space="0" w:color="000000"/>
              <w:bottom w:val="single" w:sz="2" w:space="0" w:color="000000"/>
              <w:right w:val="nil"/>
            </w:tcBorders>
          </w:tcPr>
          <w:p w14:paraId="4C969D6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21ACEC" w14:textId="77777777" w:rsidR="002A0987" w:rsidRPr="004D02E8" w:rsidRDefault="002A0987" w:rsidP="002A0987">
            <w:pPr>
              <w:rPr>
                <w:sz w:val="16"/>
                <w:szCs w:val="16"/>
                <w:lang w:val="en-US"/>
              </w:rPr>
            </w:pPr>
            <w:r w:rsidRPr="004D02E8">
              <w:rPr>
                <w:sz w:val="16"/>
                <w:szCs w:val="16"/>
                <w:lang w:val="en-US"/>
              </w:rPr>
              <w:t>1421102200900</w:t>
            </w:r>
          </w:p>
        </w:tc>
        <w:tc>
          <w:tcPr>
            <w:tcW w:w="5103" w:type="dxa"/>
            <w:tcBorders>
              <w:top w:val="nil"/>
              <w:left w:val="single" w:sz="2" w:space="0" w:color="000000"/>
              <w:bottom w:val="single" w:sz="2" w:space="0" w:color="000000"/>
              <w:right w:val="nil"/>
            </w:tcBorders>
          </w:tcPr>
          <w:p w14:paraId="2BF3A32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Nisip cuartos de riu 2,0 - 3,0 mm</w:t>
            </w:r>
          </w:p>
        </w:tc>
        <w:tc>
          <w:tcPr>
            <w:tcW w:w="992" w:type="dxa"/>
            <w:tcBorders>
              <w:top w:val="nil"/>
              <w:left w:val="single" w:sz="2" w:space="0" w:color="000000"/>
              <w:bottom w:val="single" w:sz="2" w:space="0" w:color="000000"/>
              <w:right w:val="nil"/>
            </w:tcBorders>
            <w:vAlign w:val="center"/>
          </w:tcPr>
          <w:p w14:paraId="3CC75C6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7307C3D"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2A1AF911" w14:textId="77777777" w:rsidR="002A0987" w:rsidRPr="002B02C2" w:rsidRDefault="002A0987" w:rsidP="002A0987">
            <w:pPr>
              <w:rPr>
                <w:sz w:val="18"/>
                <w:szCs w:val="18"/>
                <w:lang w:val="en-US"/>
              </w:rPr>
            </w:pPr>
          </w:p>
        </w:tc>
      </w:tr>
      <w:tr w:rsidR="002A0987" w:rsidRPr="005F0059" w14:paraId="3EBADEDA" w14:textId="77777777" w:rsidTr="0086322A">
        <w:tc>
          <w:tcPr>
            <w:tcW w:w="567" w:type="dxa"/>
            <w:tcBorders>
              <w:top w:val="nil"/>
              <w:left w:val="single" w:sz="2" w:space="0" w:color="000000"/>
              <w:bottom w:val="single" w:sz="2" w:space="0" w:color="000000"/>
              <w:right w:val="nil"/>
            </w:tcBorders>
          </w:tcPr>
          <w:p w14:paraId="7747EB9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D259FC7" w14:textId="77777777" w:rsidR="002A0987" w:rsidRPr="004D02E8" w:rsidRDefault="002A0987" w:rsidP="002A0987">
            <w:pPr>
              <w:rPr>
                <w:sz w:val="16"/>
                <w:szCs w:val="16"/>
                <w:lang w:val="en-US"/>
              </w:rPr>
            </w:pPr>
            <w:r w:rsidRPr="004D02E8">
              <w:rPr>
                <w:sz w:val="16"/>
                <w:szCs w:val="16"/>
                <w:lang w:val="en-US"/>
              </w:rPr>
              <w:t>2052152959010</w:t>
            </w:r>
          </w:p>
        </w:tc>
        <w:tc>
          <w:tcPr>
            <w:tcW w:w="5103" w:type="dxa"/>
            <w:tcBorders>
              <w:top w:val="nil"/>
              <w:left w:val="single" w:sz="2" w:space="0" w:color="000000"/>
              <w:bottom w:val="single" w:sz="2" w:space="0" w:color="000000"/>
              <w:right w:val="nil"/>
            </w:tcBorders>
          </w:tcPr>
          <w:p w14:paraId="476F577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Lemne de foc de rasinoase (deseuri)</w:t>
            </w:r>
          </w:p>
        </w:tc>
        <w:tc>
          <w:tcPr>
            <w:tcW w:w="992" w:type="dxa"/>
            <w:tcBorders>
              <w:top w:val="nil"/>
              <w:left w:val="single" w:sz="2" w:space="0" w:color="000000"/>
              <w:bottom w:val="single" w:sz="2" w:space="0" w:color="000000"/>
              <w:right w:val="nil"/>
            </w:tcBorders>
            <w:vAlign w:val="center"/>
          </w:tcPr>
          <w:p w14:paraId="157AE5E5"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26D2331F" w14:textId="77777777" w:rsidR="002A0987" w:rsidRPr="002B02C2" w:rsidRDefault="002A0987" w:rsidP="002A0987">
            <w:pPr>
              <w:rPr>
                <w:sz w:val="18"/>
                <w:szCs w:val="18"/>
                <w:lang w:val="en-US"/>
              </w:rPr>
            </w:pPr>
            <w:r w:rsidRPr="002B02C2">
              <w:rPr>
                <w:sz w:val="18"/>
                <w:szCs w:val="18"/>
                <w:lang w:val="en-US"/>
              </w:rPr>
              <w:t>0,0033</w:t>
            </w:r>
          </w:p>
        </w:tc>
        <w:tc>
          <w:tcPr>
            <w:tcW w:w="1134" w:type="dxa"/>
            <w:tcBorders>
              <w:top w:val="nil"/>
              <w:left w:val="single" w:sz="2" w:space="0" w:color="000000"/>
              <w:bottom w:val="single" w:sz="2" w:space="0" w:color="000000"/>
              <w:right w:val="single" w:sz="2" w:space="0" w:color="000000"/>
            </w:tcBorders>
            <w:vAlign w:val="center"/>
          </w:tcPr>
          <w:p w14:paraId="68FFF730" w14:textId="77777777" w:rsidR="002A0987" w:rsidRPr="002B02C2" w:rsidRDefault="002A0987" w:rsidP="002A0987">
            <w:pPr>
              <w:rPr>
                <w:sz w:val="18"/>
                <w:szCs w:val="18"/>
                <w:lang w:val="en-US"/>
              </w:rPr>
            </w:pPr>
          </w:p>
        </w:tc>
      </w:tr>
      <w:tr w:rsidR="002A0987" w:rsidRPr="005F0059" w14:paraId="3F4E52E6" w14:textId="77777777" w:rsidTr="0086322A">
        <w:tc>
          <w:tcPr>
            <w:tcW w:w="567" w:type="dxa"/>
            <w:tcBorders>
              <w:top w:val="nil"/>
              <w:left w:val="single" w:sz="2" w:space="0" w:color="000000"/>
              <w:bottom w:val="single" w:sz="2" w:space="0" w:color="000000"/>
              <w:right w:val="nil"/>
            </w:tcBorders>
          </w:tcPr>
          <w:p w14:paraId="2204390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0D51C3" w14:textId="77777777" w:rsidR="002A0987" w:rsidRPr="004D02E8" w:rsidRDefault="002A0987" w:rsidP="002A0987">
            <w:pPr>
              <w:rPr>
                <w:sz w:val="16"/>
                <w:szCs w:val="16"/>
                <w:lang w:val="en-US"/>
              </w:rPr>
            </w:pPr>
            <w:r w:rsidRPr="004D02E8">
              <w:rPr>
                <w:sz w:val="16"/>
                <w:szCs w:val="16"/>
                <w:lang w:val="en-US"/>
              </w:rPr>
              <w:t>2052152958990</w:t>
            </w:r>
          </w:p>
        </w:tc>
        <w:tc>
          <w:tcPr>
            <w:tcW w:w="5103" w:type="dxa"/>
            <w:tcBorders>
              <w:top w:val="nil"/>
              <w:left w:val="single" w:sz="2" w:space="0" w:color="000000"/>
              <w:bottom w:val="single" w:sz="2" w:space="0" w:color="000000"/>
              <w:right w:val="nil"/>
            </w:tcBorders>
          </w:tcPr>
          <w:p w14:paraId="7506557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 de foc de foioase tari L=1m livrabil in dep S 2340</w:t>
            </w:r>
          </w:p>
        </w:tc>
        <w:tc>
          <w:tcPr>
            <w:tcW w:w="992" w:type="dxa"/>
            <w:tcBorders>
              <w:top w:val="nil"/>
              <w:left w:val="single" w:sz="2" w:space="0" w:color="000000"/>
              <w:bottom w:val="single" w:sz="2" w:space="0" w:color="000000"/>
              <w:right w:val="nil"/>
            </w:tcBorders>
            <w:vAlign w:val="center"/>
          </w:tcPr>
          <w:p w14:paraId="0F0AB0B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8296220" w14:textId="77777777" w:rsidR="002A0987" w:rsidRPr="002B02C2" w:rsidRDefault="002A0987" w:rsidP="002A0987">
            <w:pPr>
              <w:rPr>
                <w:sz w:val="18"/>
                <w:szCs w:val="18"/>
                <w:lang w:val="en-US"/>
              </w:rPr>
            </w:pPr>
            <w:r w:rsidRPr="002B02C2">
              <w:rPr>
                <w:sz w:val="18"/>
                <w:szCs w:val="18"/>
                <w:lang w:val="en-US"/>
              </w:rPr>
              <w:t>6,7000</w:t>
            </w:r>
          </w:p>
        </w:tc>
        <w:tc>
          <w:tcPr>
            <w:tcW w:w="1134" w:type="dxa"/>
            <w:tcBorders>
              <w:top w:val="nil"/>
              <w:left w:val="single" w:sz="2" w:space="0" w:color="000000"/>
              <w:bottom w:val="single" w:sz="2" w:space="0" w:color="000000"/>
              <w:right w:val="single" w:sz="2" w:space="0" w:color="000000"/>
            </w:tcBorders>
            <w:vAlign w:val="center"/>
          </w:tcPr>
          <w:p w14:paraId="56A627B6" w14:textId="77777777" w:rsidR="002A0987" w:rsidRPr="002B02C2" w:rsidRDefault="002A0987" w:rsidP="002A0987">
            <w:pPr>
              <w:rPr>
                <w:sz w:val="18"/>
                <w:szCs w:val="18"/>
                <w:lang w:val="en-US"/>
              </w:rPr>
            </w:pPr>
          </w:p>
        </w:tc>
      </w:tr>
      <w:tr w:rsidR="002A0987" w:rsidRPr="005F0059" w14:paraId="007B885B" w14:textId="77777777" w:rsidTr="0086322A">
        <w:tc>
          <w:tcPr>
            <w:tcW w:w="567" w:type="dxa"/>
            <w:tcBorders>
              <w:top w:val="nil"/>
              <w:left w:val="single" w:sz="2" w:space="0" w:color="000000"/>
              <w:bottom w:val="single" w:sz="2" w:space="0" w:color="000000"/>
              <w:right w:val="nil"/>
            </w:tcBorders>
          </w:tcPr>
          <w:p w14:paraId="3ACF1CF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69720A6" w14:textId="77777777" w:rsidR="002A0987" w:rsidRPr="004D02E8" w:rsidRDefault="002A0987" w:rsidP="002A0987">
            <w:pPr>
              <w:rPr>
                <w:sz w:val="16"/>
                <w:szCs w:val="16"/>
                <w:lang w:val="en-US"/>
              </w:rPr>
            </w:pPr>
            <w:r w:rsidRPr="004D02E8">
              <w:rPr>
                <w:sz w:val="16"/>
                <w:szCs w:val="16"/>
                <w:lang w:val="en-US"/>
              </w:rPr>
              <w:t>2952270003000</w:t>
            </w:r>
          </w:p>
        </w:tc>
        <w:tc>
          <w:tcPr>
            <w:tcW w:w="5103" w:type="dxa"/>
            <w:tcBorders>
              <w:top w:val="nil"/>
              <w:left w:val="single" w:sz="2" w:space="0" w:color="000000"/>
              <w:bottom w:val="single" w:sz="2" w:space="0" w:color="000000"/>
              <w:right w:val="nil"/>
            </w:tcBorders>
          </w:tcPr>
          <w:p w14:paraId="5ECC4FE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Instalatie mobila de samblare uscata incl. compres. 3-7 mc/min</w:t>
            </w:r>
          </w:p>
        </w:tc>
        <w:tc>
          <w:tcPr>
            <w:tcW w:w="992" w:type="dxa"/>
            <w:tcBorders>
              <w:top w:val="nil"/>
              <w:left w:val="single" w:sz="2" w:space="0" w:color="000000"/>
              <w:bottom w:val="single" w:sz="2" w:space="0" w:color="000000"/>
              <w:right w:val="nil"/>
            </w:tcBorders>
            <w:vAlign w:val="center"/>
          </w:tcPr>
          <w:p w14:paraId="5F2140D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9C0F9E8" w14:textId="77777777" w:rsidR="002A0987" w:rsidRPr="002B02C2" w:rsidRDefault="002A0987" w:rsidP="002A0987">
            <w:pPr>
              <w:rPr>
                <w:sz w:val="18"/>
                <w:szCs w:val="18"/>
                <w:lang w:val="en-US"/>
              </w:rPr>
            </w:pPr>
            <w:r w:rsidRPr="002B02C2">
              <w:rPr>
                <w:sz w:val="18"/>
                <w:szCs w:val="18"/>
                <w:lang w:val="en-US"/>
              </w:rPr>
              <w:t>0,2600</w:t>
            </w:r>
          </w:p>
        </w:tc>
        <w:tc>
          <w:tcPr>
            <w:tcW w:w="1134" w:type="dxa"/>
            <w:tcBorders>
              <w:top w:val="nil"/>
              <w:left w:val="single" w:sz="2" w:space="0" w:color="000000"/>
              <w:bottom w:val="single" w:sz="2" w:space="0" w:color="000000"/>
              <w:right w:val="single" w:sz="2" w:space="0" w:color="000000"/>
            </w:tcBorders>
            <w:vAlign w:val="center"/>
          </w:tcPr>
          <w:p w14:paraId="1B3FFA8C" w14:textId="77777777" w:rsidR="002A0987" w:rsidRPr="002B02C2" w:rsidRDefault="002A0987" w:rsidP="002A0987">
            <w:pPr>
              <w:rPr>
                <w:sz w:val="18"/>
                <w:szCs w:val="18"/>
                <w:lang w:val="en-US"/>
              </w:rPr>
            </w:pPr>
          </w:p>
        </w:tc>
      </w:tr>
      <w:tr w:rsidR="002A0987" w:rsidRPr="005F0059" w14:paraId="0C50D07A" w14:textId="77777777" w:rsidTr="0086322A">
        <w:tc>
          <w:tcPr>
            <w:tcW w:w="567" w:type="dxa"/>
            <w:tcBorders>
              <w:top w:val="nil"/>
              <w:left w:val="single" w:sz="2" w:space="0" w:color="000000"/>
              <w:bottom w:val="single" w:sz="2" w:space="0" w:color="000000"/>
              <w:right w:val="nil"/>
            </w:tcBorders>
          </w:tcPr>
          <w:p w14:paraId="1E2AC7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2410B2" w14:textId="77777777" w:rsidR="002A0987" w:rsidRPr="004D02E8" w:rsidRDefault="002A0987" w:rsidP="002A0987">
            <w:pPr>
              <w:rPr>
                <w:sz w:val="16"/>
                <w:szCs w:val="16"/>
                <w:lang w:val="en-US"/>
              </w:rPr>
            </w:pPr>
            <w:r w:rsidRPr="004D02E8">
              <w:rPr>
                <w:sz w:val="16"/>
                <w:szCs w:val="16"/>
                <w:lang w:val="en-US"/>
              </w:rPr>
              <w:t>2922140006703</w:t>
            </w:r>
          </w:p>
        </w:tc>
        <w:tc>
          <w:tcPr>
            <w:tcW w:w="5103" w:type="dxa"/>
            <w:tcBorders>
              <w:top w:val="nil"/>
              <w:left w:val="single" w:sz="2" w:space="0" w:color="000000"/>
              <w:bottom w:val="single" w:sz="2" w:space="0" w:color="000000"/>
              <w:right w:val="nil"/>
            </w:tcBorders>
          </w:tcPr>
          <w:p w14:paraId="04A17E7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fereastra de 0,0015 MN (0,15 tf)</w:t>
            </w:r>
          </w:p>
        </w:tc>
        <w:tc>
          <w:tcPr>
            <w:tcW w:w="992" w:type="dxa"/>
            <w:tcBorders>
              <w:top w:val="nil"/>
              <w:left w:val="single" w:sz="2" w:space="0" w:color="000000"/>
              <w:bottom w:val="single" w:sz="2" w:space="0" w:color="000000"/>
              <w:right w:val="nil"/>
            </w:tcBorders>
            <w:vAlign w:val="center"/>
          </w:tcPr>
          <w:p w14:paraId="427DEF9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45CD1C3" w14:textId="77777777" w:rsidR="002A0987" w:rsidRPr="002B02C2" w:rsidRDefault="002A0987" w:rsidP="002A0987">
            <w:pPr>
              <w:rPr>
                <w:sz w:val="18"/>
                <w:szCs w:val="18"/>
                <w:lang w:val="en-US"/>
              </w:rPr>
            </w:pPr>
            <w:r w:rsidRPr="002B02C2">
              <w:rPr>
                <w:sz w:val="18"/>
                <w:szCs w:val="18"/>
                <w:lang w:val="en-US"/>
              </w:rPr>
              <w:t>0,0180</w:t>
            </w:r>
          </w:p>
        </w:tc>
        <w:tc>
          <w:tcPr>
            <w:tcW w:w="1134" w:type="dxa"/>
            <w:tcBorders>
              <w:top w:val="nil"/>
              <w:left w:val="single" w:sz="2" w:space="0" w:color="000000"/>
              <w:bottom w:val="single" w:sz="2" w:space="0" w:color="000000"/>
              <w:right w:val="single" w:sz="2" w:space="0" w:color="000000"/>
            </w:tcBorders>
            <w:vAlign w:val="center"/>
          </w:tcPr>
          <w:p w14:paraId="27E80D3E" w14:textId="77777777" w:rsidR="002A0987" w:rsidRPr="002B02C2" w:rsidRDefault="002A0987" w:rsidP="002A0987">
            <w:pPr>
              <w:rPr>
                <w:sz w:val="18"/>
                <w:szCs w:val="18"/>
                <w:lang w:val="en-US"/>
              </w:rPr>
            </w:pPr>
          </w:p>
        </w:tc>
      </w:tr>
      <w:tr w:rsidR="002A0987" w:rsidRPr="004D02E8" w14:paraId="41970EB0" w14:textId="77777777" w:rsidTr="0086322A">
        <w:tc>
          <w:tcPr>
            <w:tcW w:w="567" w:type="dxa"/>
            <w:tcBorders>
              <w:top w:val="single" w:sz="2" w:space="0" w:color="000000"/>
              <w:left w:val="single" w:sz="2" w:space="0" w:color="000000"/>
              <w:bottom w:val="single" w:sz="2" w:space="0" w:color="000000"/>
              <w:right w:val="nil"/>
            </w:tcBorders>
            <w:vAlign w:val="center"/>
          </w:tcPr>
          <w:p w14:paraId="135AA0B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85</w:t>
            </w:r>
          </w:p>
        </w:tc>
        <w:tc>
          <w:tcPr>
            <w:tcW w:w="1418" w:type="dxa"/>
            <w:tcBorders>
              <w:top w:val="single" w:sz="2" w:space="0" w:color="000000"/>
              <w:left w:val="single" w:sz="2" w:space="0" w:color="000000"/>
              <w:bottom w:val="single" w:sz="2" w:space="0" w:color="000000"/>
              <w:right w:val="nil"/>
            </w:tcBorders>
            <w:vAlign w:val="center"/>
          </w:tcPr>
          <w:p w14:paraId="16D3DEB4" w14:textId="77777777" w:rsidR="002A0987" w:rsidRPr="004D02E8" w:rsidRDefault="002A0987" w:rsidP="002A0987">
            <w:pPr>
              <w:jc w:val="center"/>
              <w:rPr>
                <w:sz w:val="22"/>
                <w:szCs w:val="22"/>
                <w:lang w:val="en-US"/>
              </w:rPr>
            </w:pPr>
            <w:r w:rsidRPr="004D02E8">
              <w:rPr>
                <w:sz w:val="22"/>
                <w:szCs w:val="22"/>
                <w:lang w:val="en-US"/>
              </w:rPr>
              <w:t>IzA12A</w:t>
            </w:r>
          </w:p>
          <w:p w14:paraId="5913538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578BF2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144A3C33"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7EF41BC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5D9DA42" w14:textId="77777777" w:rsidR="002A0987" w:rsidRPr="002B02C2" w:rsidRDefault="002A0987" w:rsidP="002A0987">
            <w:pPr>
              <w:jc w:val="right"/>
              <w:rPr>
                <w:lang w:val="en-US"/>
              </w:rPr>
            </w:pPr>
            <w:r w:rsidRPr="002B02C2">
              <w:rPr>
                <w:lang w:val="en-US"/>
              </w:rPr>
              <w:t>22,200</w:t>
            </w:r>
          </w:p>
        </w:tc>
      </w:tr>
      <w:tr w:rsidR="002A0987" w:rsidRPr="005F0059" w14:paraId="79226505" w14:textId="77777777" w:rsidTr="0086322A">
        <w:tc>
          <w:tcPr>
            <w:tcW w:w="567" w:type="dxa"/>
            <w:tcBorders>
              <w:top w:val="nil"/>
              <w:left w:val="single" w:sz="2" w:space="0" w:color="000000"/>
              <w:bottom w:val="single" w:sz="2" w:space="0" w:color="000000"/>
              <w:right w:val="nil"/>
            </w:tcBorders>
          </w:tcPr>
          <w:p w14:paraId="5B1B416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A86FCC"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3BD5B01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0FD21B8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A77FA52"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37CAC633" w14:textId="77777777" w:rsidR="002A0987" w:rsidRPr="002B02C2" w:rsidRDefault="002A0987" w:rsidP="002A0987">
            <w:pPr>
              <w:rPr>
                <w:sz w:val="18"/>
                <w:szCs w:val="18"/>
                <w:lang w:val="en-US"/>
              </w:rPr>
            </w:pPr>
          </w:p>
        </w:tc>
      </w:tr>
      <w:tr w:rsidR="002A0987" w:rsidRPr="005F0059" w14:paraId="6A33E0A7" w14:textId="77777777" w:rsidTr="0086322A">
        <w:tc>
          <w:tcPr>
            <w:tcW w:w="567" w:type="dxa"/>
            <w:tcBorders>
              <w:top w:val="nil"/>
              <w:left w:val="single" w:sz="2" w:space="0" w:color="000000"/>
              <w:bottom w:val="single" w:sz="2" w:space="0" w:color="000000"/>
              <w:right w:val="nil"/>
            </w:tcBorders>
          </w:tcPr>
          <w:p w14:paraId="378A70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50A7F64"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0EC6159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6036274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88DB333"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0F206E4B" w14:textId="77777777" w:rsidR="002A0987" w:rsidRPr="002B02C2" w:rsidRDefault="002A0987" w:rsidP="002A0987">
            <w:pPr>
              <w:rPr>
                <w:sz w:val="18"/>
                <w:szCs w:val="18"/>
                <w:lang w:val="en-US"/>
              </w:rPr>
            </w:pPr>
          </w:p>
        </w:tc>
      </w:tr>
      <w:tr w:rsidR="002A0987" w:rsidRPr="004D02E8" w14:paraId="6B474125" w14:textId="77777777" w:rsidTr="0086322A">
        <w:tc>
          <w:tcPr>
            <w:tcW w:w="567" w:type="dxa"/>
            <w:tcBorders>
              <w:top w:val="single" w:sz="2" w:space="0" w:color="000000"/>
              <w:left w:val="single" w:sz="2" w:space="0" w:color="000000"/>
              <w:bottom w:val="single" w:sz="2" w:space="0" w:color="000000"/>
              <w:right w:val="nil"/>
            </w:tcBorders>
            <w:vAlign w:val="center"/>
          </w:tcPr>
          <w:p w14:paraId="633E435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86</w:t>
            </w:r>
          </w:p>
        </w:tc>
        <w:tc>
          <w:tcPr>
            <w:tcW w:w="1418" w:type="dxa"/>
            <w:tcBorders>
              <w:top w:val="single" w:sz="2" w:space="0" w:color="000000"/>
              <w:left w:val="single" w:sz="2" w:space="0" w:color="000000"/>
              <w:bottom w:val="single" w:sz="2" w:space="0" w:color="000000"/>
              <w:right w:val="nil"/>
            </w:tcBorders>
            <w:vAlign w:val="center"/>
          </w:tcPr>
          <w:p w14:paraId="66AAC7FB" w14:textId="77777777" w:rsidR="002A0987" w:rsidRPr="004D02E8" w:rsidRDefault="002A0987" w:rsidP="002A0987">
            <w:pPr>
              <w:jc w:val="center"/>
              <w:rPr>
                <w:sz w:val="22"/>
                <w:szCs w:val="22"/>
                <w:lang w:val="en-US"/>
              </w:rPr>
            </w:pPr>
            <w:r w:rsidRPr="004D02E8">
              <w:rPr>
                <w:sz w:val="22"/>
                <w:szCs w:val="22"/>
                <w:lang w:val="en-US"/>
              </w:rPr>
              <w:t>CN53Ak=2</w:t>
            </w:r>
          </w:p>
          <w:p w14:paraId="40C6E4C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943F5D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(ungerea (frecarea) cu grafit ) Grunduirea suprafetelor interioare a peretilor si tavanelor</w:t>
            </w:r>
          </w:p>
        </w:tc>
        <w:tc>
          <w:tcPr>
            <w:tcW w:w="992" w:type="dxa"/>
            <w:tcBorders>
              <w:top w:val="single" w:sz="2" w:space="0" w:color="000000"/>
              <w:left w:val="single" w:sz="2" w:space="0" w:color="000000"/>
              <w:bottom w:val="single" w:sz="2" w:space="0" w:color="000000"/>
              <w:right w:val="nil"/>
            </w:tcBorders>
            <w:vAlign w:val="center"/>
          </w:tcPr>
          <w:p w14:paraId="2F3B3EDB"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EE713C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1EF7ACF" w14:textId="77777777" w:rsidR="002A0987" w:rsidRPr="002B02C2" w:rsidRDefault="002A0987" w:rsidP="002A0987">
            <w:pPr>
              <w:jc w:val="right"/>
              <w:rPr>
                <w:lang w:val="en-US"/>
              </w:rPr>
            </w:pPr>
            <w:r w:rsidRPr="002B02C2">
              <w:rPr>
                <w:lang w:val="en-US"/>
              </w:rPr>
              <w:t>7,400</w:t>
            </w:r>
          </w:p>
        </w:tc>
      </w:tr>
      <w:tr w:rsidR="002A0987" w:rsidRPr="005F0059" w14:paraId="107F8658" w14:textId="77777777" w:rsidTr="0086322A">
        <w:tc>
          <w:tcPr>
            <w:tcW w:w="567" w:type="dxa"/>
            <w:tcBorders>
              <w:top w:val="nil"/>
              <w:left w:val="single" w:sz="2" w:space="0" w:color="000000"/>
              <w:bottom w:val="single" w:sz="2" w:space="0" w:color="000000"/>
              <w:right w:val="nil"/>
            </w:tcBorders>
          </w:tcPr>
          <w:p w14:paraId="279B228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875E4C"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35393C4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6FC9A81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642345A"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54DF2AF3" w14:textId="77777777" w:rsidR="002A0987" w:rsidRPr="002B02C2" w:rsidRDefault="002A0987" w:rsidP="002A0987">
            <w:pPr>
              <w:rPr>
                <w:sz w:val="18"/>
                <w:szCs w:val="18"/>
                <w:lang w:val="en-US"/>
              </w:rPr>
            </w:pPr>
          </w:p>
        </w:tc>
      </w:tr>
      <w:tr w:rsidR="002A0987" w:rsidRPr="005F0059" w14:paraId="4CF876A3" w14:textId="77777777" w:rsidTr="0086322A">
        <w:tc>
          <w:tcPr>
            <w:tcW w:w="567" w:type="dxa"/>
            <w:tcBorders>
              <w:top w:val="nil"/>
              <w:left w:val="single" w:sz="2" w:space="0" w:color="000000"/>
              <w:bottom w:val="single" w:sz="2" w:space="0" w:color="000000"/>
              <w:right w:val="nil"/>
            </w:tcBorders>
          </w:tcPr>
          <w:p w14:paraId="07519E3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12E3E19" w14:textId="77777777" w:rsidR="002A0987" w:rsidRPr="004D02E8" w:rsidRDefault="002A0987" w:rsidP="002A0987">
            <w:pPr>
              <w:rPr>
                <w:sz w:val="16"/>
                <w:szCs w:val="16"/>
                <w:lang w:val="en-US"/>
              </w:rPr>
            </w:pPr>
            <w:r w:rsidRPr="004D02E8">
              <w:rPr>
                <w:sz w:val="16"/>
                <w:szCs w:val="16"/>
                <w:lang w:val="en-US"/>
              </w:rPr>
              <w:t>241658610530399</w:t>
            </w:r>
          </w:p>
        </w:tc>
        <w:tc>
          <w:tcPr>
            <w:tcW w:w="5103" w:type="dxa"/>
            <w:tcBorders>
              <w:top w:val="nil"/>
              <w:left w:val="single" w:sz="2" w:space="0" w:color="000000"/>
              <w:bottom w:val="single" w:sz="2" w:space="0" w:color="000000"/>
              <w:right w:val="nil"/>
            </w:tcBorders>
          </w:tcPr>
          <w:p w14:paraId="46113AC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Amorsa-grund  ( grafit ) </w:t>
            </w:r>
          </w:p>
        </w:tc>
        <w:tc>
          <w:tcPr>
            <w:tcW w:w="992" w:type="dxa"/>
            <w:tcBorders>
              <w:top w:val="nil"/>
              <w:left w:val="single" w:sz="2" w:space="0" w:color="000000"/>
              <w:bottom w:val="single" w:sz="2" w:space="0" w:color="000000"/>
              <w:right w:val="nil"/>
            </w:tcBorders>
            <w:vAlign w:val="center"/>
          </w:tcPr>
          <w:p w14:paraId="1E09654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97FEF7F"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6C13C1A3" w14:textId="77777777" w:rsidR="002A0987" w:rsidRPr="002B02C2" w:rsidRDefault="002A0987" w:rsidP="002A0987">
            <w:pPr>
              <w:rPr>
                <w:sz w:val="18"/>
                <w:szCs w:val="18"/>
                <w:lang w:val="en-US"/>
              </w:rPr>
            </w:pPr>
          </w:p>
        </w:tc>
      </w:tr>
      <w:tr w:rsidR="002A0987" w:rsidRPr="005F0059" w14:paraId="55B6A860" w14:textId="77777777" w:rsidTr="0086322A">
        <w:tc>
          <w:tcPr>
            <w:tcW w:w="567" w:type="dxa"/>
            <w:tcBorders>
              <w:top w:val="nil"/>
              <w:left w:val="single" w:sz="2" w:space="0" w:color="000000"/>
              <w:bottom w:val="single" w:sz="2" w:space="0" w:color="000000"/>
              <w:right w:val="nil"/>
            </w:tcBorders>
          </w:tcPr>
          <w:p w14:paraId="72EC1EC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64E69E" w14:textId="77777777" w:rsidR="002A0987" w:rsidRPr="004D02E8" w:rsidRDefault="002A0987" w:rsidP="002A0987">
            <w:pPr>
              <w:rPr>
                <w:sz w:val="16"/>
                <w:szCs w:val="16"/>
                <w:lang w:val="en-US"/>
              </w:rPr>
            </w:pPr>
            <w:r w:rsidRPr="004D02E8">
              <w:rPr>
                <w:sz w:val="16"/>
                <w:szCs w:val="16"/>
                <w:lang w:val="en-US"/>
              </w:rPr>
              <w:t>810741</w:t>
            </w:r>
          </w:p>
        </w:tc>
        <w:tc>
          <w:tcPr>
            <w:tcW w:w="5103" w:type="dxa"/>
            <w:tcBorders>
              <w:top w:val="nil"/>
              <w:left w:val="single" w:sz="2" w:space="0" w:color="000000"/>
              <w:bottom w:val="single" w:sz="2" w:space="0" w:color="000000"/>
              <w:right w:val="nil"/>
            </w:tcBorders>
          </w:tcPr>
          <w:p w14:paraId="24F03C3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Hirtie pentru slefuit uscata</w:t>
            </w:r>
          </w:p>
        </w:tc>
        <w:tc>
          <w:tcPr>
            <w:tcW w:w="992" w:type="dxa"/>
            <w:tcBorders>
              <w:top w:val="nil"/>
              <w:left w:val="single" w:sz="2" w:space="0" w:color="000000"/>
              <w:bottom w:val="single" w:sz="2" w:space="0" w:color="000000"/>
              <w:right w:val="nil"/>
            </w:tcBorders>
            <w:vAlign w:val="center"/>
          </w:tcPr>
          <w:p w14:paraId="2F425395"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1E8D59EA"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2FBF373B" w14:textId="77777777" w:rsidR="002A0987" w:rsidRPr="002B02C2" w:rsidRDefault="002A0987" w:rsidP="002A0987">
            <w:pPr>
              <w:rPr>
                <w:sz w:val="18"/>
                <w:szCs w:val="18"/>
                <w:lang w:val="en-US"/>
              </w:rPr>
            </w:pPr>
          </w:p>
        </w:tc>
      </w:tr>
      <w:tr w:rsidR="002A0987" w:rsidRPr="004D02E8" w14:paraId="3F4C52BE" w14:textId="77777777" w:rsidTr="0086322A">
        <w:tc>
          <w:tcPr>
            <w:tcW w:w="567" w:type="dxa"/>
            <w:tcBorders>
              <w:top w:val="single" w:sz="2" w:space="0" w:color="000000"/>
              <w:left w:val="single" w:sz="2" w:space="0" w:color="000000"/>
              <w:bottom w:val="single" w:sz="2" w:space="0" w:color="000000"/>
              <w:right w:val="nil"/>
            </w:tcBorders>
            <w:vAlign w:val="center"/>
          </w:tcPr>
          <w:p w14:paraId="5B6651D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87</w:t>
            </w:r>
          </w:p>
        </w:tc>
        <w:tc>
          <w:tcPr>
            <w:tcW w:w="1418" w:type="dxa"/>
            <w:tcBorders>
              <w:top w:val="single" w:sz="2" w:space="0" w:color="000000"/>
              <w:left w:val="single" w:sz="2" w:space="0" w:color="000000"/>
              <w:bottom w:val="single" w:sz="2" w:space="0" w:color="000000"/>
              <w:right w:val="nil"/>
            </w:tcBorders>
            <w:vAlign w:val="center"/>
          </w:tcPr>
          <w:p w14:paraId="7F5DFB84" w14:textId="77777777" w:rsidR="002A0987" w:rsidRPr="004D02E8" w:rsidRDefault="002A0987" w:rsidP="002A0987">
            <w:pPr>
              <w:jc w:val="center"/>
              <w:rPr>
                <w:sz w:val="22"/>
                <w:szCs w:val="22"/>
                <w:lang w:val="en-US"/>
              </w:rPr>
            </w:pPr>
            <w:r w:rsidRPr="004D02E8">
              <w:rPr>
                <w:sz w:val="22"/>
                <w:szCs w:val="22"/>
                <w:lang w:val="en-US"/>
              </w:rPr>
              <w:t>CP18C</w:t>
            </w:r>
          </w:p>
          <w:p w14:paraId="5386FE6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CDB5EA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sudare bazei (sudate de piesa ingrobata) aparatului de reazem metalic ) Sudarea pe contur a placilor din otel suprapuse, avind grosimea de 11 - 15 mm inclusiv</w:t>
            </w:r>
          </w:p>
        </w:tc>
        <w:tc>
          <w:tcPr>
            <w:tcW w:w="992" w:type="dxa"/>
            <w:tcBorders>
              <w:top w:val="single" w:sz="2" w:space="0" w:color="000000"/>
              <w:left w:val="single" w:sz="2" w:space="0" w:color="000000"/>
              <w:bottom w:val="single" w:sz="2" w:space="0" w:color="000000"/>
              <w:right w:val="nil"/>
            </w:tcBorders>
            <w:vAlign w:val="center"/>
          </w:tcPr>
          <w:p w14:paraId="06CB42AE"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3EC9B33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AEC88E3" w14:textId="77777777" w:rsidR="002A0987" w:rsidRPr="002B02C2" w:rsidRDefault="002A0987" w:rsidP="002A0987">
            <w:pPr>
              <w:jc w:val="right"/>
              <w:rPr>
                <w:lang w:val="en-US"/>
              </w:rPr>
            </w:pPr>
            <w:r w:rsidRPr="002B02C2">
              <w:rPr>
                <w:lang w:val="en-US"/>
              </w:rPr>
              <w:t>8,700</w:t>
            </w:r>
          </w:p>
        </w:tc>
      </w:tr>
      <w:tr w:rsidR="002A0987" w:rsidRPr="005F0059" w14:paraId="6CAEFC68" w14:textId="77777777" w:rsidTr="0086322A">
        <w:tc>
          <w:tcPr>
            <w:tcW w:w="567" w:type="dxa"/>
            <w:tcBorders>
              <w:top w:val="nil"/>
              <w:left w:val="single" w:sz="2" w:space="0" w:color="000000"/>
              <w:bottom w:val="single" w:sz="2" w:space="0" w:color="000000"/>
              <w:right w:val="nil"/>
            </w:tcBorders>
          </w:tcPr>
          <w:p w14:paraId="6E0F1A8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479FFF7" w14:textId="77777777" w:rsidR="002A0987" w:rsidRPr="004D02E8" w:rsidRDefault="002A0987" w:rsidP="002A0987">
            <w:pPr>
              <w:rPr>
                <w:sz w:val="16"/>
                <w:szCs w:val="16"/>
                <w:lang w:val="en-US"/>
              </w:rPr>
            </w:pPr>
            <w:r w:rsidRPr="004D02E8">
              <w:rPr>
                <w:sz w:val="16"/>
                <w:szCs w:val="16"/>
                <w:lang w:val="en-US"/>
              </w:rPr>
              <w:t>7212030022700</w:t>
            </w:r>
          </w:p>
        </w:tc>
        <w:tc>
          <w:tcPr>
            <w:tcW w:w="5103" w:type="dxa"/>
            <w:tcBorders>
              <w:top w:val="nil"/>
              <w:left w:val="single" w:sz="2" w:space="0" w:color="000000"/>
              <w:bottom w:val="single" w:sz="2" w:space="0" w:color="000000"/>
              <w:right w:val="nil"/>
            </w:tcBorders>
          </w:tcPr>
          <w:p w14:paraId="675D8CD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Sudor</w:t>
            </w:r>
          </w:p>
        </w:tc>
        <w:tc>
          <w:tcPr>
            <w:tcW w:w="992" w:type="dxa"/>
            <w:tcBorders>
              <w:top w:val="nil"/>
              <w:left w:val="single" w:sz="2" w:space="0" w:color="000000"/>
              <w:bottom w:val="single" w:sz="2" w:space="0" w:color="000000"/>
              <w:right w:val="nil"/>
            </w:tcBorders>
            <w:vAlign w:val="center"/>
          </w:tcPr>
          <w:p w14:paraId="0AF19D8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2341F93" w14:textId="77777777" w:rsidR="002A0987" w:rsidRPr="002B02C2" w:rsidRDefault="002A0987" w:rsidP="002A0987">
            <w:pPr>
              <w:rPr>
                <w:sz w:val="18"/>
                <w:szCs w:val="18"/>
                <w:lang w:val="en-US"/>
              </w:rPr>
            </w:pPr>
            <w:r w:rsidRPr="002B02C2">
              <w:rPr>
                <w:sz w:val="18"/>
                <w:szCs w:val="18"/>
                <w:lang w:val="en-US"/>
              </w:rPr>
              <w:t>2,3500</w:t>
            </w:r>
          </w:p>
        </w:tc>
        <w:tc>
          <w:tcPr>
            <w:tcW w:w="1134" w:type="dxa"/>
            <w:tcBorders>
              <w:top w:val="nil"/>
              <w:left w:val="single" w:sz="2" w:space="0" w:color="000000"/>
              <w:bottom w:val="single" w:sz="2" w:space="0" w:color="000000"/>
              <w:right w:val="single" w:sz="2" w:space="0" w:color="000000"/>
            </w:tcBorders>
            <w:vAlign w:val="center"/>
          </w:tcPr>
          <w:p w14:paraId="54AC2FB4" w14:textId="77777777" w:rsidR="002A0987" w:rsidRPr="002B02C2" w:rsidRDefault="002A0987" w:rsidP="002A0987">
            <w:pPr>
              <w:rPr>
                <w:sz w:val="18"/>
                <w:szCs w:val="18"/>
                <w:lang w:val="en-US"/>
              </w:rPr>
            </w:pPr>
          </w:p>
        </w:tc>
      </w:tr>
      <w:tr w:rsidR="002A0987" w:rsidRPr="005F0059" w14:paraId="17082631" w14:textId="77777777" w:rsidTr="0086322A">
        <w:tc>
          <w:tcPr>
            <w:tcW w:w="567" w:type="dxa"/>
            <w:tcBorders>
              <w:top w:val="nil"/>
              <w:left w:val="single" w:sz="2" w:space="0" w:color="000000"/>
              <w:bottom w:val="single" w:sz="2" w:space="0" w:color="000000"/>
              <w:right w:val="nil"/>
            </w:tcBorders>
          </w:tcPr>
          <w:p w14:paraId="101610D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9904FFC"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70594E8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2D25DAD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04A6A6A"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61E13055" w14:textId="77777777" w:rsidR="002A0987" w:rsidRPr="002B02C2" w:rsidRDefault="002A0987" w:rsidP="002A0987">
            <w:pPr>
              <w:rPr>
                <w:sz w:val="18"/>
                <w:szCs w:val="18"/>
                <w:lang w:val="en-US"/>
              </w:rPr>
            </w:pPr>
          </w:p>
        </w:tc>
      </w:tr>
      <w:tr w:rsidR="002A0987" w:rsidRPr="005F0059" w14:paraId="3168F5F2" w14:textId="77777777" w:rsidTr="0086322A">
        <w:tc>
          <w:tcPr>
            <w:tcW w:w="567" w:type="dxa"/>
            <w:tcBorders>
              <w:top w:val="nil"/>
              <w:left w:val="single" w:sz="2" w:space="0" w:color="000000"/>
              <w:bottom w:val="single" w:sz="2" w:space="0" w:color="000000"/>
              <w:right w:val="nil"/>
            </w:tcBorders>
          </w:tcPr>
          <w:p w14:paraId="2EADDC3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E5656B"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2170B25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7B7729E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58F120E" w14:textId="77777777" w:rsidR="002A0987" w:rsidRPr="002B02C2" w:rsidRDefault="002A0987" w:rsidP="002A0987">
            <w:pPr>
              <w:rPr>
                <w:sz w:val="18"/>
                <w:szCs w:val="18"/>
                <w:lang w:val="en-US"/>
              </w:rPr>
            </w:pPr>
            <w:r w:rsidRPr="002B02C2">
              <w:rPr>
                <w:sz w:val="18"/>
                <w:szCs w:val="18"/>
                <w:lang w:val="en-US"/>
              </w:rPr>
              <w:t>2,5000</w:t>
            </w:r>
          </w:p>
        </w:tc>
        <w:tc>
          <w:tcPr>
            <w:tcW w:w="1134" w:type="dxa"/>
            <w:tcBorders>
              <w:top w:val="nil"/>
              <w:left w:val="single" w:sz="2" w:space="0" w:color="000000"/>
              <w:bottom w:val="single" w:sz="2" w:space="0" w:color="000000"/>
              <w:right w:val="single" w:sz="2" w:space="0" w:color="000000"/>
            </w:tcBorders>
            <w:vAlign w:val="center"/>
          </w:tcPr>
          <w:p w14:paraId="7CB4713C" w14:textId="77777777" w:rsidR="002A0987" w:rsidRPr="002B02C2" w:rsidRDefault="002A0987" w:rsidP="002A0987">
            <w:pPr>
              <w:rPr>
                <w:sz w:val="18"/>
                <w:szCs w:val="18"/>
                <w:lang w:val="en-US"/>
              </w:rPr>
            </w:pPr>
          </w:p>
        </w:tc>
      </w:tr>
      <w:tr w:rsidR="002A0987" w:rsidRPr="005F0059" w14:paraId="63E7C552" w14:textId="77777777" w:rsidTr="0086322A">
        <w:tc>
          <w:tcPr>
            <w:tcW w:w="567" w:type="dxa"/>
            <w:tcBorders>
              <w:top w:val="nil"/>
              <w:left w:val="single" w:sz="2" w:space="0" w:color="000000"/>
              <w:bottom w:val="single" w:sz="2" w:space="0" w:color="000000"/>
              <w:right w:val="nil"/>
            </w:tcBorders>
          </w:tcPr>
          <w:p w14:paraId="22B0152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28B456"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2C9B3D6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5A8F836A"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4EB16208" w14:textId="77777777" w:rsidR="002A0987" w:rsidRPr="002B02C2" w:rsidRDefault="002A0987" w:rsidP="002A0987">
            <w:pPr>
              <w:rPr>
                <w:sz w:val="18"/>
                <w:szCs w:val="18"/>
                <w:lang w:val="en-US"/>
              </w:rPr>
            </w:pPr>
            <w:r w:rsidRPr="002B02C2">
              <w:rPr>
                <w:sz w:val="18"/>
                <w:szCs w:val="18"/>
                <w:lang w:val="en-US"/>
              </w:rPr>
              <w:t>4,5000</w:t>
            </w:r>
          </w:p>
        </w:tc>
        <w:tc>
          <w:tcPr>
            <w:tcW w:w="1134" w:type="dxa"/>
            <w:tcBorders>
              <w:top w:val="nil"/>
              <w:left w:val="single" w:sz="2" w:space="0" w:color="000000"/>
              <w:bottom w:val="single" w:sz="2" w:space="0" w:color="000000"/>
              <w:right w:val="single" w:sz="2" w:space="0" w:color="000000"/>
            </w:tcBorders>
            <w:vAlign w:val="center"/>
          </w:tcPr>
          <w:p w14:paraId="060AB5A9" w14:textId="77777777" w:rsidR="002A0987" w:rsidRPr="002B02C2" w:rsidRDefault="002A0987" w:rsidP="002A0987">
            <w:pPr>
              <w:rPr>
                <w:sz w:val="18"/>
                <w:szCs w:val="18"/>
                <w:lang w:val="en-US"/>
              </w:rPr>
            </w:pPr>
          </w:p>
        </w:tc>
      </w:tr>
      <w:tr w:rsidR="002A0987" w:rsidRPr="004D02E8" w14:paraId="14A6FA7E" w14:textId="77777777" w:rsidTr="0086322A">
        <w:tc>
          <w:tcPr>
            <w:tcW w:w="567" w:type="dxa"/>
            <w:tcBorders>
              <w:top w:val="single" w:sz="2" w:space="0" w:color="000000"/>
              <w:left w:val="single" w:sz="2" w:space="0" w:color="000000"/>
              <w:bottom w:val="single" w:sz="2" w:space="0" w:color="000000"/>
              <w:right w:val="nil"/>
            </w:tcBorders>
            <w:vAlign w:val="center"/>
          </w:tcPr>
          <w:p w14:paraId="4D89CC1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88</w:t>
            </w:r>
          </w:p>
        </w:tc>
        <w:tc>
          <w:tcPr>
            <w:tcW w:w="1418" w:type="dxa"/>
            <w:tcBorders>
              <w:top w:val="single" w:sz="2" w:space="0" w:color="000000"/>
              <w:left w:val="single" w:sz="2" w:space="0" w:color="000000"/>
              <w:bottom w:val="single" w:sz="2" w:space="0" w:color="000000"/>
              <w:right w:val="nil"/>
            </w:tcBorders>
            <w:vAlign w:val="center"/>
          </w:tcPr>
          <w:p w14:paraId="3A670DAF" w14:textId="77777777" w:rsidR="002A0987" w:rsidRPr="004D02E8" w:rsidRDefault="002A0987" w:rsidP="002A0987">
            <w:pPr>
              <w:jc w:val="center"/>
              <w:rPr>
                <w:sz w:val="22"/>
                <w:szCs w:val="22"/>
                <w:lang w:val="en-US"/>
              </w:rPr>
            </w:pPr>
            <w:r w:rsidRPr="004D02E8">
              <w:rPr>
                <w:sz w:val="22"/>
                <w:szCs w:val="22"/>
                <w:lang w:val="en-US"/>
              </w:rPr>
              <w:t>RpCR36Ak=0.5</w:t>
            </w:r>
          </w:p>
          <w:p w14:paraId="1E84B41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3FC9A3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suprafetilor  ) Pregatirea suprafetelor fatadelor vopsite anterior  pentru vopsitorii perclorvinilice, de pe autoturnuri: grunduirea fatade simple</w:t>
            </w:r>
          </w:p>
        </w:tc>
        <w:tc>
          <w:tcPr>
            <w:tcW w:w="992" w:type="dxa"/>
            <w:tcBorders>
              <w:top w:val="single" w:sz="2" w:space="0" w:color="000000"/>
              <w:left w:val="single" w:sz="2" w:space="0" w:color="000000"/>
              <w:bottom w:val="single" w:sz="2" w:space="0" w:color="000000"/>
              <w:right w:val="nil"/>
            </w:tcBorders>
            <w:vAlign w:val="center"/>
          </w:tcPr>
          <w:p w14:paraId="6CB4DFA2"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71F437C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10C6C63" w14:textId="77777777" w:rsidR="002A0987" w:rsidRPr="002B02C2" w:rsidRDefault="002A0987" w:rsidP="002A0987">
            <w:pPr>
              <w:jc w:val="right"/>
              <w:rPr>
                <w:lang w:val="en-US"/>
              </w:rPr>
            </w:pPr>
            <w:r w:rsidRPr="002B02C2">
              <w:rPr>
                <w:lang w:val="en-US"/>
              </w:rPr>
              <w:t>5 586,600</w:t>
            </w:r>
          </w:p>
        </w:tc>
      </w:tr>
      <w:tr w:rsidR="002A0987" w:rsidRPr="005F0059" w14:paraId="6B667C3B" w14:textId="77777777" w:rsidTr="0086322A">
        <w:tc>
          <w:tcPr>
            <w:tcW w:w="567" w:type="dxa"/>
            <w:tcBorders>
              <w:top w:val="nil"/>
              <w:left w:val="single" w:sz="2" w:space="0" w:color="000000"/>
              <w:bottom w:val="single" w:sz="2" w:space="0" w:color="000000"/>
              <w:right w:val="nil"/>
            </w:tcBorders>
          </w:tcPr>
          <w:p w14:paraId="64E4762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B95DA30"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2EE02E5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695F983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35EC462" w14:textId="77777777" w:rsidR="002A0987" w:rsidRPr="002B02C2" w:rsidRDefault="002A0987" w:rsidP="002A0987">
            <w:pPr>
              <w:rPr>
                <w:sz w:val="18"/>
                <w:szCs w:val="18"/>
                <w:lang w:val="en-US"/>
              </w:rPr>
            </w:pPr>
            <w:r w:rsidRPr="002B02C2">
              <w:rPr>
                <w:sz w:val="18"/>
                <w:szCs w:val="18"/>
                <w:lang w:val="en-US"/>
              </w:rPr>
              <w:t>0,0900</w:t>
            </w:r>
          </w:p>
        </w:tc>
        <w:tc>
          <w:tcPr>
            <w:tcW w:w="1134" w:type="dxa"/>
            <w:tcBorders>
              <w:top w:val="nil"/>
              <w:left w:val="single" w:sz="2" w:space="0" w:color="000000"/>
              <w:bottom w:val="single" w:sz="2" w:space="0" w:color="000000"/>
              <w:right w:val="single" w:sz="2" w:space="0" w:color="000000"/>
            </w:tcBorders>
            <w:vAlign w:val="center"/>
          </w:tcPr>
          <w:p w14:paraId="35A08DA3" w14:textId="77777777" w:rsidR="002A0987" w:rsidRPr="002B02C2" w:rsidRDefault="002A0987" w:rsidP="002A0987">
            <w:pPr>
              <w:rPr>
                <w:sz w:val="18"/>
                <w:szCs w:val="18"/>
                <w:lang w:val="en-US"/>
              </w:rPr>
            </w:pPr>
          </w:p>
        </w:tc>
      </w:tr>
      <w:tr w:rsidR="002A0987" w:rsidRPr="005F0059" w14:paraId="6423DBD8" w14:textId="77777777" w:rsidTr="0086322A">
        <w:tc>
          <w:tcPr>
            <w:tcW w:w="567" w:type="dxa"/>
            <w:tcBorders>
              <w:top w:val="nil"/>
              <w:left w:val="single" w:sz="2" w:space="0" w:color="000000"/>
              <w:bottom w:val="single" w:sz="2" w:space="0" w:color="000000"/>
              <w:right w:val="nil"/>
            </w:tcBorders>
          </w:tcPr>
          <w:p w14:paraId="55B8D15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E445585" w14:textId="77777777" w:rsidR="002A0987" w:rsidRPr="004D02E8" w:rsidRDefault="002A0987" w:rsidP="002A0987">
            <w:pPr>
              <w:rPr>
                <w:sz w:val="16"/>
                <w:szCs w:val="16"/>
                <w:lang w:val="en-US"/>
              </w:rPr>
            </w:pPr>
            <w:r w:rsidRPr="004D02E8">
              <w:rPr>
                <w:sz w:val="16"/>
                <w:szCs w:val="16"/>
                <w:lang w:val="en-US"/>
              </w:rPr>
              <w:t>3410520005701</w:t>
            </w:r>
          </w:p>
        </w:tc>
        <w:tc>
          <w:tcPr>
            <w:tcW w:w="5103" w:type="dxa"/>
            <w:tcBorders>
              <w:top w:val="nil"/>
              <w:left w:val="single" w:sz="2" w:space="0" w:color="000000"/>
              <w:bottom w:val="single" w:sz="2" w:space="0" w:color="000000"/>
              <w:right w:val="nil"/>
            </w:tcBorders>
          </w:tcPr>
          <w:p w14:paraId="0E91916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Autoturn</w:t>
            </w:r>
          </w:p>
        </w:tc>
        <w:tc>
          <w:tcPr>
            <w:tcW w:w="992" w:type="dxa"/>
            <w:tcBorders>
              <w:top w:val="nil"/>
              <w:left w:val="single" w:sz="2" w:space="0" w:color="000000"/>
              <w:bottom w:val="single" w:sz="2" w:space="0" w:color="000000"/>
              <w:right w:val="nil"/>
            </w:tcBorders>
            <w:vAlign w:val="center"/>
          </w:tcPr>
          <w:p w14:paraId="0183FE3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FBBC5F1"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21A5791C" w14:textId="77777777" w:rsidR="002A0987" w:rsidRPr="002B02C2" w:rsidRDefault="002A0987" w:rsidP="002A0987">
            <w:pPr>
              <w:rPr>
                <w:sz w:val="18"/>
                <w:szCs w:val="18"/>
                <w:lang w:val="en-US"/>
              </w:rPr>
            </w:pPr>
          </w:p>
        </w:tc>
      </w:tr>
      <w:tr w:rsidR="002A0987" w:rsidRPr="005F0059" w14:paraId="3D0FD1E1" w14:textId="77777777" w:rsidTr="0086322A">
        <w:tc>
          <w:tcPr>
            <w:tcW w:w="567" w:type="dxa"/>
            <w:tcBorders>
              <w:top w:val="nil"/>
              <w:left w:val="single" w:sz="2" w:space="0" w:color="000000"/>
              <w:bottom w:val="single" w:sz="2" w:space="0" w:color="000000"/>
              <w:right w:val="nil"/>
            </w:tcBorders>
          </w:tcPr>
          <w:p w14:paraId="4EB5E1E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A86576" w14:textId="77777777" w:rsidR="002A0987" w:rsidRPr="004D02E8" w:rsidRDefault="002A0987" w:rsidP="002A0987">
            <w:pPr>
              <w:rPr>
                <w:sz w:val="16"/>
                <w:szCs w:val="16"/>
                <w:lang w:val="en-US"/>
              </w:rPr>
            </w:pPr>
            <w:r w:rsidRPr="004D02E8">
              <w:rPr>
                <w:sz w:val="16"/>
                <w:szCs w:val="16"/>
                <w:lang w:val="en-US"/>
              </w:rPr>
              <w:t>2875277410001</w:t>
            </w:r>
          </w:p>
        </w:tc>
        <w:tc>
          <w:tcPr>
            <w:tcW w:w="5103" w:type="dxa"/>
            <w:tcBorders>
              <w:top w:val="nil"/>
              <w:left w:val="single" w:sz="2" w:space="0" w:color="000000"/>
              <w:bottom w:val="single" w:sz="2" w:space="0" w:color="000000"/>
              <w:right w:val="nil"/>
            </w:tcBorders>
          </w:tcPr>
          <w:p w14:paraId="0149341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Compresoare mobile cu electromotor, presiune 600 kPa (6 at), capacitate pina la 0,5 m3/min </w:t>
            </w:r>
          </w:p>
        </w:tc>
        <w:tc>
          <w:tcPr>
            <w:tcW w:w="992" w:type="dxa"/>
            <w:tcBorders>
              <w:top w:val="nil"/>
              <w:left w:val="single" w:sz="2" w:space="0" w:color="000000"/>
              <w:bottom w:val="single" w:sz="2" w:space="0" w:color="000000"/>
              <w:right w:val="nil"/>
            </w:tcBorders>
            <w:vAlign w:val="center"/>
          </w:tcPr>
          <w:p w14:paraId="7060101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0577731"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26845078" w14:textId="77777777" w:rsidR="002A0987" w:rsidRPr="002B02C2" w:rsidRDefault="002A0987" w:rsidP="002A0987">
            <w:pPr>
              <w:rPr>
                <w:sz w:val="18"/>
                <w:szCs w:val="18"/>
                <w:lang w:val="en-US"/>
              </w:rPr>
            </w:pPr>
          </w:p>
        </w:tc>
      </w:tr>
      <w:tr w:rsidR="002A0987" w:rsidRPr="005F0059" w14:paraId="3EE20387" w14:textId="77777777" w:rsidTr="0086322A">
        <w:tc>
          <w:tcPr>
            <w:tcW w:w="567" w:type="dxa"/>
            <w:tcBorders>
              <w:top w:val="nil"/>
              <w:left w:val="single" w:sz="2" w:space="0" w:color="000000"/>
              <w:bottom w:val="single" w:sz="2" w:space="0" w:color="000000"/>
              <w:right w:val="nil"/>
            </w:tcBorders>
          </w:tcPr>
          <w:p w14:paraId="22F366C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EB9AE90" w14:textId="77777777" w:rsidR="002A0987" w:rsidRPr="004D02E8" w:rsidRDefault="002A0987" w:rsidP="002A0987">
            <w:pPr>
              <w:rPr>
                <w:sz w:val="16"/>
                <w:szCs w:val="16"/>
                <w:lang w:val="en-US"/>
              </w:rPr>
            </w:pPr>
            <w:r w:rsidRPr="004D02E8">
              <w:rPr>
                <w:sz w:val="16"/>
                <w:szCs w:val="16"/>
                <w:lang w:val="en-US"/>
              </w:rPr>
              <w:t>2862306820001</w:t>
            </w:r>
          </w:p>
        </w:tc>
        <w:tc>
          <w:tcPr>
            <w:tcW w:w="5103" w:type="dxa"/>
            <w:tcBorders>
              <w:top w:val="nil"/>
              <w:left w:val="single" w:sz="2" w:space="0" w:color="000000"/>
              <w:bottom w:val="single" w:sz="2" w:space="0" w:color="000000"/>
              <w:right w:val="nil"/>
            </w:tcBorders>
          </w:tcPr>
          <w:p w14:paraId="646AA9D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Pistoale-pulverizatoare </w:t>
            </w:r>
          </w:p>
        </w:tc>
        <w:tc>
          <w:tcPr>
            <w:tcW w:w="992" w:type="dxa"/>
            <w:tcBorders>
              <w:top w:val="nil"/>
              <w:left w:val="single" w:sz="2" w:space="0" w:color="000000"/>
              <w:bottom w:val="single" w:sz="2" w:space="0" w:color="000000"/>
              <w:right w:val="nil"/>
            </w:tcBorders>
            <w:vAlign w:val="center"/>
          </w:tcPr>
          <w:p w14:paraId="6B02B41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1C38A0E"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259421D1" w14:textId="77777777" w:rsidR="002A0987" w:rsidRPr="002B02C2" w:rsidRDefault="002A0987" w:rsidP="002A0987">
            <w:pPr>
              <w:rPr>
                <w:sz w:val="18"/>
                <w:szCs w:val="18"/>
                <w:lang w:val="en-US"/>
              </w:rPr>
            </w:pPr>
          </w:p>
        </w:tc>
      </w:tr>
      <w:tr w:rsidR="002A0987" w:rsidRPr="004D02E8" w14:paraId="56BC100F" w14:textId="77777777" w:rsidTr="0086322A">
        <w:tc>
          <w:tcPr>
            <w:tcW w:w="567" w:type="dxa"/>
            <w:tcBorders>
              <w:top w:val="single" w:sz="2" w:space="0" w:color="000000"/>
              <w:left w:val="single" w:sz="2" w:space="0" w:color="000000"/>
              <w:bottom w:val="single" w:sz="2" w:space="0" w:color="000000"/>
              <w:right w:val="nil"/>
            </w:tcBorders>
            <w:vAlign w:val="center"/>
          </w:tcPr>
          <w:p w14:paraId="7FAE192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89</w:t>
            </w:r>
          </w:p>
        </w:tc>
        <w:tc>
          <w:tcPr>
            <w:tcW w:w="1418" w:type="dxa"/>
            <w:tcBorders>
              <w:top w:val="single" w:sz="2" w:space="0" w:color="000000"/>
              <w:left w:val="single" w:sz="2" w:space="0" w:color="000000"/>
              <w:bottom w:val="single" w:sz="2" w:space="0" w:color="000000"/>
              <w:right w:val="nil"/>
            </w:tcBorders>
            <w:vAlign w:val="center"/>
          </w:tcPr>
          <w:p w14:paraId="5507AF1B" w14:textId="77777777" w:rsidR="002A0987" w:rsidRPr="004D02E8" w:rsidRDefault="002A0987" w:rsidP="002A0987">
            <w:pPr>
              <w:jc w:val="center"/>
              <w:rPr>
                <w:sz w:val="22"/>
                <w:szCs w:val="22"/>
                <w:lang w:val="en-US"/>
              </w:rPr>
            </w:pPr>
            <w:r w:rsidRPr="004D02E8">
              <w:rPr>
                <w:sz w:val="22"/>
                <w:szCs w:val="22"/>
                <w:lang w:val="en-US"/>
              </w:rPr>
              <w:t>RpCR36Ak=0.7</w:t>
            </w:r>
          </w:p>
          <w:p w14:paraId="22D572A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19C545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lastRenderedPageBreak/>
              <w:t xml:space="preserve">(NUMAI LUCRU ---- Desprafuirea suprafetilor cu solutie de 4% de acid clorhidric)  Pregatirea </w:t>
            </w:r>
            <w:r w:rsidRPr="004D02E8">
              <w:rPr>
                <w:rFonts w:ascii="Times New Roman CYR" w:hAnsi="Times New Roman CYR" w:cs="Times New Roman CYR"/>
                <w:sz w:val="22"/>
                <w:szCs w:val="22"/>
              </w:rPr>
              <w:lastRenderedPageBreak/>
              <w:t>suprafetelor fatadelor vopsite anterior  pentru vopsitorii perclorvinilice, de pe autoturnuri: grunduirea fatade simple</w:t>
            </w:r>
          </w:p>
        </w:tc>
        <w:tc>
          <w:tcPr>
            <w:tcW w:w="992" w:type="dxa"/>
            <w:tcBorders>
              <w:top w:val="single" w:sz="2" w:space="0" w:color="000000"/>
              <w:left w:val="single" w:sz="2" w:space="0" w:color="000000"/>
              <w:bottom w:val="single" w:sz="2" w:space="0" w:color="000000"/>
              <w:right w:val="nil"/>
            </w:tcBorders>
            <w:vAlign w:val="center"/>
          </w:tcPr>
          <w:p w14:paraId="155BBDF6" w14:textId="77777777" w:rsidR="002A0987" w:rsidRPr="004D02E8" w:rsidRDefault="002A0987" w:rsidP="002A0987">
            <w:pPr>
              <w:jc w:val="center"/>
              <w:rPr>
                <w:sz w:val="22"/>
                <w:szCs w:val="22"/>
                <w:lang w:val="en-US"/>
              </w:rPr>
            </w:pPr>
            <w:r w:rsidRPr="004D02E8">
              <w:rPr>
                <w:sz w:val="22"/>
                <w:szCs w:val="22"/>
                <w:lang w:val="en-US"/>
              </w:rPr>
              <w:lastRenderedPageBreak/>
              <w:t>m2</w:t>
            </w:r>
          </w:p>
        </w:tc>
        <w:tc>
          <w:tcPr>
            <w:tcW w:w="1276" w:type="dxa"/>
            <w:tcBorders>
              <w:top w:val="single" w:sz="2" w:space="0" w:color="000000"/>
              <w:left w:val="single" w:sz="2" w:space="0" w:color="000000"/>
              <w:bottom w:val="single" w:sz="2" w:space="0" w:color="000000"/>
              <w:right w:val="nil"/>
            </w:tcBorders>
            <w:vAlign w:val="center"/>
          </w:tcPr>
          <w:p w14:paraId="7B9336B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9A62A92" w14:textId="77777777" w:rsidR="002A0987" w:rsidRPr="002B02C2" w:rsidRDefault="002A0987" w:rsidP="002A0987">
            <w:pPr>
              <w:jc w:val="right"/>
              <w:rPr>
                <w:lang w:val="en-US"/>
              </w:rPr>
            </w:pPr>
            <w:r w:rsidRPr="002B02C2">
              <w:rPr>
                <w:lang w:val="en-US"/>
              </w:rPr>
              <w:t>5 586,600</w:t>
            </w:r>
          </w:p>
        </w:tc>
      </w:tr>
      <w:tr w:rsidR="002A0987" w:rsidRPr="005F0059" w14:paraId="0392472E" w14:textId="77777777" w:rsidTr="0086322A">
        <w:tc>
          <w:tcPr>
            <w:tcW w:w="567" w:type="dxa"/>
            <w:tcBorders>
              <w:top w:val="nil"/>
              <w:left w:val="single" w:sz="2" w:space="0" w:color="000000"/>
              <w:bottom w:val="single" w:sz="2" w:space="0" w:color="000000"/>
              <w:right w:val="nil"/>
            </w:tcBorders>
          </w:tcPr>
          <w:p w14:paraId="07C0F44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691A8C"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2B2C27E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5803A7D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F4B355B" w14:textId="77777777" w:rsidR="002A0987" w:rsidRPr="002B02C2" w:rsidRDefault="002A0987" w:rsidP="002A0987">
            <w:pPr>
              <w:rPr>
                <w:sz w:val="18"/>
                <w:szCs w:val="18"/>
                <w:lang w:val="en-US"/>
              </w:rPr>
            </w:pPr>
            <w:r w:rsidRPr="002B02C2">
              <w:rPr>
                <w:sz w:val="18"/>
                <w:szCs w:val="18"/>
                <w:lang w:val="en-US"/>
              </w:rPr>
              <w:t>0,0900</w:t>
            </w:r>
          </w:p>
        </w:tc>
        <w:tc>
          <w:tcPr>
            <w:tcW w:w="1134" w:type="dxa"/>
            <w:tcBorders>
              <w:top w:val="nil"/>
              <w:left w:val="single" w:sz="2" w:space="0" w:color="000000"/>
              <w:bottom w:val="single" w:sz="2" w:space="0" w:color="000000"/>
              <w:right w:val="single" w:sz="2" w:space="0" w:color="000000"/>
            </w:tcBorders>
            <w:vAlign w:val="center"/>
          </w:tcPr>
          <w:p w14:paraId="234AB1C3" w14:textId="77777777" w:rsidR="002A0987" w:rsidRPr="002B02C2" w:rsidRDefault="002A0987" w:rsidP="002A0987">
            <w:pPr>
              <w:rPr>
                <w:sz w:val="18"/>
                <w:szCs w:val="18"/>
                <w:lang w:val="en-US"/>
              </w:rPr>
            </w:pPr>
          </w:p>
        </w:tc>
      </w:tr>
      <w:tr w:rsidR="002A0987" w:rsidRPr="005F0059" w14:paraId="2472D6D4" w14:textId="77777777" w:rsidTr="0086322A">
        <w:tc>
          <w:tcPr>
            <w:tcW w:w="567" w:type="dxa"/>
            <w:tcBorders>
              <w:top w:val="nil"/>
              <w:left w:val="single" w:sz="2" w:space="0" w:color="000000"/>
              <w:bottom w:val="single" w:sz="2" w:space="0" w:color="000000"/>
              <w:right w:val="nil"/>
            </w:tcBorders>
          </w:tcPr>
          <w:p w14:paraId="1DC172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145E03F" w14:textId="77777777" w:rsidR="002A0987" w:rsidRPr="004D02E8" w:rsidRDefault="002A0987" w:rsidP="002A0987">
            <w:pPr>
              <w:rPr>
                <w:sz w:val="16"/>
                <w:szCs w:val="16"/>
                <w:lang w:val="en-US"/>
              </w:rPr>
            </w:pPr>
            <w:r w:rsidRPr="004D02E8">
              <w:rPr>
                <w:sz w:val="16"/>
                <w:szCs w:val="16"/>
                <w:lang w:val="en-US"/>
              </w:rPr>
              <w:t>3410520005701</w:t>
            </w:r>
          </w:p>
        </w:tc>
        <w:tc>
          <w:tcPr>
            <w:tcW w:w="5103" w:type="dxa"/>
            <w:tcBorders>
              <w:top w:val="nil"/>
              <w:left w:val="single" w:sz="2" w:space="0" w:color="000000"/>
              <w:bottom w:val="single" w:sz="2" w:space="0" w:color="000000"/>
              <w:right w:val="nil"/>
            </w:tcBorders>
          </w:tcPr>
          <w:p w14:paraId="10B897B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Autoturn</w:t>
            </w:r>
          </w:p>
        </w:tc>
        <w:tc>
          <w:tcPr>
            <w:tcW w:w="992" w:type="dxa"/>
            <w:tcBorders>
              <w:top w:val="nil"/>
              <w:left w:val="single" w:sz="2" w:space="0" w:color="000000"/>
              <w:bottom w:val="single" w:sz="2" w:space="0" w:color="000000"/>
              <w:right w:val="nil"/>
            </w:tcBorders>
            <w:vAlign w:val="center"/>
          </w:tcPr>
          <w:p w14:paraId="14A0541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5C6DAAF"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18C04DBC" w14:textId="77777777" w:rsidR="002A0987" w:rsidRPr="002B02C2" w:rsidRDefault="002A0987" w:rsidP="002A0987">
            <w:pPr>
              <w:rPr>
                <w:sz w:val="18"/>
                <w:szCs w:val="18"/>
                <w:lang w:val="en-US"/>
              </w:rPr>
            </w:pPr>
          </w:p>
        </w:tc>
      </w:tr>
      <w:tr w:rsidR="002A0987" w:rsidRPr="005F0059" w14:paraId="41A97FA6" w14:textId="77777777" w:rsidTr="0086322A">
        <w:tc>
          <w:tcPr>
            <w:tcW w:w="567" w:type="dxa"/>
            <w:tcBorders>
              <w:top w:val="nil"/>
              <w:left w:val="single" w:sz="2" w:space="0" w:color="000000"/>
              <w:bottom w:val="single" w:sz="2" w:space="0" w:color="000000"/>
              <w:right w:val="nil"/>
            </w:tcBorders>
          </w:tcPr>
          <w:p w14:paraId="64A838F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9E2D2E" w14:textId="77777777" w:rsidR="002A0987" w:rsidRPr="004D02E8" w:rsidRDefault="002A0987" w:rsidP="002A0987">
            <w:pPr>
              <w:rPr>
                <w:sz w:val="16"/>
                <w:szCs w:val="16"/>
                <w:lang w:val="en-US"/>
              </w:rPr>
            </w:pPr>
            <w:r w:rsidRPr="004D02E8">
              <w:rPr>
                <w:sz w:val="16"/>
                <w:szCs w:val="16"/>
                <w:lang w:val="en-US"/>
              </w:rPr>
              <w:t>2875277410001</w:t>
            </w:r>
          </w:p>
        </w:tc>
        <w:tc>
          <w:tcPr>
            <w:tcW w:w="5103" w:type="dxa"/>
            <w:tcBorders>
              <w:top w:val="nil"/>
              <w:left w:val="single" w:sz="2" w:space="0" w:color="000000"/>
              <w:bottom w:val="single" w:sz="2" w:space="0" w:color="000000"/>
              <w:right w:val="nil"/>
            </w:tcBorders>
          </w:tcPr>
          <w:p w14:paraId="6338023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Compresoare mobile cu electromotor, presiune 600 kPa (6 at), capacitate pina la 0,5 m3/min </w:t>
            </w:r>
          </w:p>
        </w:tc>
        <w:tc>
          <w:tcPr>
            <w:tcW w:w="992" w:type="dxa"/>
            <w:tcBorders>
              <w:top w:val="nil"/>
              <w:left w:val="single" w:sz="2" w:space="0" w:color="000000"/>
              <w:bottom w:val="single" w:sz="2" w:space="0" w:color="000000"/>
              <w:right w:val="nil"/>
            </w:tcBorders>
            <w:vAlign w:val="center"/>
          </w:tcPr>
          <w:p w14:paraId="76B912C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51140BE"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71ED8F90" w14:textId="77777777" w:rsidR="002A0987" w:rsidRPr="002B02C2" w:rsidRDefault="002A0987" w:rsidP="002A0987">
            <w:pPr>
              <w:rPr>
                <w:sz w:val="18"/>
                <w:szCs w:val="18"/>
                <w:lang w:val="en-US"/>
              </w:rPr>
            </w:pPr>
          </w:p>
        </w:tc>
      </w:tr>
      <w:tr w:rsidR="002A0987" w:rsidRPr="005F0059" w14:paraId="76C14DC7" w14:textId="77777777" w:rsidTr="0086322A">
        <w:tc>
          <w:tcPr>
            <w:tcW w:w="567" w:type="dxa"/>
            <w:tcBorders>
              <w:top w:val="nil"/>
              <w:left w:val="single" w:sz="2" w:space="0" w:color="000000"/>
              <w:bottom w:val="single" w:sz="2" w:space="0" w:color="000000"/>
              <w:right w:val="nil"/>
            </w:tcBorders>
          </w:tcPr>
          <w:p w14:paraId="1E92D25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19CB8BE" w14:textId="77777777" w:rsidR="002A0987" w:rsidRPr="004D02E8" w:rsidRDefault="002A0987" w:rsidP="002A0987">
            <w:pPr>
              <w:rPr>
                <w:sz w:val="16"/>
                <w:szCs w:val="16"/>
                <w:lang w:val="en-US"/>
              </w:rPr>
            </w:pPr>
            <w:r w:rsidRPr="004D02E8">
              <w:rPr>
                <w:sz w:val="16"/>
                <w:szCs w:val="16"/>
                <w:lang w:val="en-US"/>
              </w:rPr>
              <w:t>2862306820001</w:t>
            </w:r>
          </w:p>
        </w:tc>
        <w:tc>
          <w:tcPr>
            <w:tcW w:w="5103" w:type="dxa"/>
            <w:tcBorders>
              <w:top w:val="nil"/>
              <w:left w:val="single" w:sz="2" w:space="0" w:color="000000"/>
              <w:bottom w:val="single" w:sz="2" w:space="0" w:color="000000"/>
              <w:right w:val="nil"/>
            </w:tcBorders>
          </w:tcPr>
          <w:p w14:paraId="7467EFA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Pistoale-pulverizatoare </w:t>
            </w:r>
          </w:p>
        </w:tc>
        <w:tc>
          <w:tcPr>
            <w:tcW w:w="992" w:type="dxa"/>
            <w:tcBorders>
              <w:top w:val="nil"/>
              <w:left w:val="single" w:sz="2" w:space="0" w:color="000000"/>
              <w:bottom w:val="single" w:sz="2" w:space="0" w:color="000000"/>
              <w:right w:val="nil"/>
            </w:tcBorders>
            <w:vAlign w:val="center"/>
          </w:tcPr>
          <w:p w14:paraId="5262582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1DBA350"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0214E5D2" w14:textId="77777777" w:rsidR="002A0987" w:rsidRPr="002B02C2" w:rsidRDefault="002A0987" w:rsidP="002A0987">
            <w:pPr>
              <w:rPr>
                <w:sz w:val="18"/>
                <w:szCs w:val="18"/>
                <w:lang w:val="en-US"/>
              </w:rPr>
            </w:pPr>
          </w:p>
        </w:tc>
      </w:tr>
      <w:tr w:rsidR="002A0987" w:rsidRPr="004D02E8" w14:paraId="14DF2659" w14:textId="77777777" w:rsidTr="0086322A">
        <w:tc>
          <w:tcPr>
            <w:tcW w:w="567" w:type="dxa"/>
            <w:tcBorders>
              <w:top w:val="single" w:sz="2" w:space="0" w:color="000000"/>
              <w:left w:val="single" w:sz="2" w:space="0" w:color="000000"/>
              <w:bottom w:val="single" w:sz="2" w:space="0" w:color="000000"/>
              <w:right w:val="nil"/>
            </w:tcBorders>
            <w:vAlign w:val="center"/>
          </w:tcPr>
          <w:p w14:paraId="70D1B6B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90</w:t>
            </w:r>
          </w:p>
        </w:tc>
        <w:tc>
          <w:tcPr>
            <w:tcW w:w="1418" w:type="dxa"/>
            <w:tcBorders>
              <w:top w:val="single" w:sz="2" w:space="0" w:color="000000"/>
              <w:left w:val="single" w:sz="2" w:space="0" w:color="000000"/>
              <w:bottom w:val="single" w:sz="2" w:space="0" w:color="000000"/>
              <w:right w:val="nil"/>
            </w:tcBorders>
            <w:vAlign w:val="center"/>
          </w:tcPr>
          <w:p w14:paraId="385C73B6" w14:textId="77777777" w:rsidR="002A0987" w:rsidRPr="004D02E8" w:rsidRDefault="002A0987" w:rsidP="002A0987">
            <w:pPr>
              <w:jc w:val="center"/>
              <w:rPr>
                <w:sz w:val="22"/>
                <w:szCs w:val="22"/>
                <w:lang w:val="en-US"/>
              </w:rPr>
            </w:pPr>
            <w:r w:rsidRPr="004D02E8">
              <w:rPr>
                <w:sz w:val="22"/>
                <w:szCs w:val="22"/>
                <w:lang w:val="en-US"/>
              </w:rPr>
              <w:t>IzA12A,f</w:t>
            </w:r>
          </w:p>
          <w:p w14:paraId="4DCFDB1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A15EB1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MATERIALE)   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75E96982"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1681A65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6D78392" w14:textId="77777777" w:rsidR="002A0987" w:rsidRPr="002B02C2" w:rsidRDefault="002A0987" w:rsidP="002A0987">
            <w:pPr>
              <w:jc w:val="right"/>
              <w:rPr>
                <w:lang w:val="en-US"/>
              </w:rPr>
            </w:pPr>
            <w:r w:rsidRPr="002B02C2">
              <w:rPr>
                <w:lang w:val="en-US"/>
              </w:rPr>
              <w:t>5 586,600</w:t>
            </w:r>
          </w:p>
        </w:tc>
      </w:tr>
      <w:tr w:rsidR="002A0987" w:rsidRPr="005F0059" w14:paraId="1972DF8B" w14:textId="77777777" w:rsidTr="0086322A">
        <w:tc>
          <w:tcPr>
            <w:tcW w:w="567" w:type="dxa"/>
            <w:tcBorders>
              <w:top w:val="nil"/>
              <w:left w:val="single" w:sz="2" w:space="0" w:color="000000"/>
              <w:bottom w:val="single" w:sz="2" w:space="0" w:color="000000"/>
              <w:right w:val="nil"/>
            </w:tcBorders>
          </w:tcPr>
          <w:p w14:paraId="4FCEE18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AFA10F" w14:textId="77777777" w:rsidR="002A0987" w:rsidRPr="004D02E8" w:rsidRDefault="002A0987" w:rsidP="002A0987">
            <w:pPr>
              <w:rPr>
                <w:sz w:val="16"/>
                <w:szCs w:val="16"/>
                <w:lang w:val="en-US"/>
              </w:rPr>
            </w:pPr>
            <w:r w:rsidRPr="004D02E8">
              <w:rPr>
                <w:sz w:val="16"/>
                <w:szCs w:val="16"/>
                <w:lang w:val="en-US"/>
              </w:rPr>
              <w:t>241412610978111</w:t>
            </w:r>
          </w:p>
        </w:tc>
        <w:tc>
          <w:tcPr>
            <w:tcW w:w="5103" w:type="dxa"/>
            <w:tcBorders>
              <w:top w:val="nil"/>
              <w:left w:val="single" w:sz="2" w:space="0" w:color="000000"/>
              <w:bottom w:val="single" w:sz="2" w:space="0" w:color="000000"/>
              <w:right w:val="nil"/>
            </w:tcBorders>
          </w:tcPr>
          <w:p w14:paraId="42C2973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solutie de 4% de acid clorhidric</w:t>
            </w:r>
          </w:p>
        </w:tc>
        <w:tc>
          <w:tcPr>
            <w:tcW w:w="992" w:type="dxa"/>
            <w:tcBorders>
              <w:top w:val="nil"/>
              <w:left w:val="single" w:sz="2" w:space="0" w:color="000000"/>
              <w:bottom w:val="single" w:sz="2" w:space="0" w:color="000000"/>
              <w:right w:val="nil"/>
            </w:tcBorders>
            <w:vAlign w:val="center"/>
          </w:tcPr>
          <w:p w14:paraId="3E2EE50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81425AA" w14:textId="77777777" w:rsidR="002A0987" w:rsidRPr="002B02C2" w:rsidRDefault="002A0987" w:rsidP="002A0987">
            <w:pPr>
              <w:rPr>
                <w:sz w:val="18"/>
                <w:szCs w:val="18"/>
                <w:lang w:val="en-US"/>
              </w:rPr>
            </w:pPr>
            <w:r w:rsidRPr="002B02C2">
              <w:rPr>
                <w:sz w:val="18"/>
                <w:szCs w:val="18"/>
                <w:lang w:val="en-US"/>
              </w:rPr>
              <w:t>0,5000</w:t>
            </w:r>
          </w:p>
        </w:tc>
        <w:tc>
          <w:tcPr>
            <w:tcW w:w="1134" w:type="dxa"/>
            <w:tcBorders>
              <w:top w:val="nil"/>
              <w:left w:val="single" w:sz="2" w:space="0" w:color="000000"/>
              <w:bottom w:val="single" w:sz="2" w:space="0" w:color="000000"/>
              <w:right w:val="single" w:sz="2" w:space="0" w:color="000000"/>
            </w:tcBorders>
            <w:vAlign w:val="center"/>
          </w:tcPr>
          <w:p w14:paraId="27F5BD7B" w14:textId="77777777" w:rsidR="002A0987" w:rsidRPr="002B02C2" w:rsidRDefault="002A0987" w:rsidP="002A0987">
            <w:pPr>
              <w:rPr>
                <w:sz w:val="18"/>
                <w:szCs w:val="18"/>
                <w:lang w:val="en-US"/>
              </w:rPr>
            </w:pPr>
          </w:p>
        </w:tc>
      </w:tr>
      <w:tr w:rsidR="002A0987" w:rsidRPr="005F0059" w14:paraId="4339F998" w14:textId="77777777" w:rsidTr="0086322A">
        <w:tc>
          <w:tcPr>
            <w:tcW w:w="567" w:type="dxa"/>
            <w:tcBorders>
              <w:top w:val="nil"/>
              <w:left w:val="single" w:sz="2" w:space="0" w:color="000000"/>
              <w:bottom w:val="single" w:sz="2" w:space="0" w:color="000000"/>
              <w:right w:val="nil"/>
            </w:tcBorders>
          </w:tcPr>
          <w:p w14:paraId="66F6926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C5AD754"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6403728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734E7E8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5593C84"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6B735969" w14:textId="77777777" w:rsidR="002A0987" w:rsidRPr="002B02C2" w:rsidRDefault="002A0987" w:rsidP="002A0987">
            <w:pPr>
              <w:rPr>
                <w:sz w:val="18"/>
                <w:szCs w:val="18"/>
                <w:lang w:val="en-US"/>
              </w:rPr>
            </w:pPr>
          </w:p>
        </w:tc>
      </w:tr>
      <w:tr w:rsidR="002A0987" w:rsidRPr="004D02E8" w14:paraId="6E3A9155" w14:textId="77777777" w:rsidTr="0086322A">
        <w:tc>
          <w:tcPr>
            <w:tcW w:w="567" w:type="dxa"/>
            <w:tcBorders>
              <w:top w:val="single" w:sz="2" w:space="0" w:color="000000"/>
              <w:left w:val="single" w:sz="2" w:space="0" w:color="000000"/>
              <w:bottom w:val="single" w:sz="2" w:space="0" w:color="000000"/>
              <w:right w:val="nil"/>
            </w:tcBorders>
            <w:vAlign w:val="center"/>
          </w:tcPr>
          <w:p w14:paraId="22291E2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91</w:t>
            </w:r>
          </w:p>
        </w:tc>
        <w:tc>
          <w:tcPr>
            <w:tcW w:w="1418" w:type="dxa"/>
            <w:tcBorders>
              <w:top w:val="single" w:sz="2" w:space="0" w:color="000000"/>
              <w:left w:val="single" w:sz="2" w:space="0" w:color="000000"/>
              <w:bottom w:val="single" w:sz="2" w:space="0" w:color="000000"/>
              <w:right w:val="nil"/>
            </w:tcBorders>
            <w:vAlign w:val="center"/>
          </w:tcPr>
          <w:p w14:paraId="1E768128" w14:textId="77777777" w:rsidR="002A0987" w:rsidRPr="004D02E8" w:rsidRDefault="002A0987" w:rsidP="002A0987">
            <w:pPr>
              <w:jc w:val="center"/>
              <w:rPr>
                <w:sz w:val="22"/>
                <w:szCs w:val="22"/>
                <w:lang w:val="en-US"/>
              </w:rPr>
            </w:pPr>
            <w:r w:rsidRPr="004D02E8">
              <w:rPr>
                <w:sz w:val="22"/>
                <w:szCs w:val="22"/>
                <w:lang w:val="en-US"/>
              </w:rPr>
              <w:t>RpCR36A</w:t>
            </w:r>
          </w:p>
          <w:p w14:paraId="43459DD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0C537C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(betonocontact =2793.3l )  Pregatirea suprafetelor fatadelor vopsite anterior  pentru vopsitorii perclorvinilice, de pe autoturnuri: grunduirea fatade simple</w:t>
            </w:r>
          </w:p>
        </w:tc>
        <w:tc>
          <w:tcPr>
            <w:tcW w:w="992" w:type="dxa"/>
            <w:tcBorders>
              <w:top w:val="single" w:sz="2" w:space="0" w:color="000000"/>
              <w:left w:val="single" w:sz="2" w:space="0" w:color="000000"/>
              <w:bottom w:val="single" w:sz="2" w:space="0" w:color="000000"/>
              <w:right w:val="nil"/>
            </w:tcBorders>
            <w:vAlign w:val="center"/>
          </w:tcPr>
          <w:p w14:paraId="08FA35CD"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1EE9EC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A4E7064" w14:textId="77777777" w:rsidR="002A0987" w:rsidRPr="002B02C2" w:rsidRDefault="002A0987" w:rsidP="002A0987">
            <w:pPr>
              <w:jc w:val="right"/>
              <w:rPr>
                <w:lang w:val="en-US"/>
              </w:rPr>
            </w:pPr>
            <w:r w:rsidRPr="002B02C2">
              <w:rPr>
                <w:lang w:val="en-US"/>
              </w:rPr>
              <w:t>5 586,600</w:t>
            </w:r>
          </w:p>
        </w:tc>
      </w:tr>
      <w:tr w:rsidR="002A0987" w:rsidRPr="005F0059" w14:paraId="35B97899" w14:textId="77777777" w:rsidTr="0086322A">
        <w:tc>
          <w:tcPr>
            <w:tcW w:w="567" w:type="dxa"/>
            <w:tcBorders>
              <w:top w:val="nil"/>
              <w:left w:val="single" w:sz="2" w:space="0" w:color="000000"/>
              <w:bottom w:val="single" w:sz="2" w:space="0" w:color="000000"/>
              <w:right w:val="nil"/>
            </w:tcBorders>
          </w:tcPr>
          <w:p w14:paraId="57E6550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58BDCB"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7975DCD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39A580D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D4B96A3" w14:textId="77777777" w:rsidR="002A0987" w:rsidRPr="002B02C2" w:rsidRDefault="002A0987" w:rsidP="002A0987">
            <w:pPr>
              <w:rPr>
                <w:sz w:val="18"/>
                <w:szCs w:val="18"/>
                <w:lang w:val="en-US"/>
              </w:rPr>
            </w:pPr>
            <w:r w:rsidRPr="002B02C2">
              <w:rPr>
                <w:sz w:val="18"/>
                <w:szCs w:val="18"/>
                <w:lang w:val="en-US"/>
              </w:rPr>
              <w:t>0,0900</w:t>
            </w:r>
          </w:p>
        </w:tc>
        <w:tc>
          <w:tcPr>
            <w:tcW w:w="1134" w:type="dxa"/>
            <w:tcBorders>
              <w:top w:val="nil"/>
              <w:left w:val="single" w:sz="2" w:space="0" w:color="000000"/>
              <w:bottom w:val="single" w:sz="2" w:space="0" w:color="000000"/>
              <w:right w:val="single" w:sz="2" w:space="0" w:color="000000"/>
            </w:tcBorders>
            <w:vAlign w:val="center"/>
          </w:tcPr>
          <w:p w14:paraId="77DEB457" w14:textId="77777777" w:rsidR="002A0987" w:rsidRPr="002B02C2" w:rsidRDefault="002A0987" w:rsidP="002A0987">
            <w:pPr>
              <w:rPr>
                <w:sz w:val="18"/>
                <w:szCs w:val="18"/>
                <w:lang w:val="en-US"/>
              </w:rPr>
            </w:pPr>
          </w:p>
        </w:tc>
      </w:tr>
      <w:tr w:rsidR="002A0987" w:rsidRPr="005F0059" w14:paraId="3D6F1578" w14:textId="77777777" w:rsidTr="0086322A">
        <w:tc>
          <w:tcPr>
            <w:tcW w:w="567" w:type="dxa"/>
            <w:tcBorders>
              <w:top w:val="nil"/>
              <w:left w:val="single" w:sz="2" w:space="0" w:color="000000"/>
              <w:bottom w:val="single" w:sz="2" w:space="0" w:color="000000"/>
              <w:right w:val="nil"/>
            </w:tcBorders>
          </w:tcPr>
          <w:p w14:paraId="27545D5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8D0786" w14:textId="77777777" w:rsidR="002A0987" w:rsidRPr="004D02E8" w:rsidRDefault="002A0987" w:rsidP="002A0987">
            <w:pPr>
              <w:rPr>
                <w:sz w:val="16"/>
                <w:szCs w:val="16"/>
                <w:lang w:val="en-US"/>
              </w:rPr>
            </w:pPr>
            <w:r w:rsidRPr="004D02E8">
              <w:rPr>
                <w:sz w:val="16"/>
                <w:szCs w:val="16"/>
                <w:lang w:val="en-US"/>
              </w:rPr>
              <w:t>2430226101023б</w:t>
            </w:r>
          </w:p>
        </w:tc>
        <w:tc>
          <w:tcPr>
            <w:tcW w:w="5103" w:type="dxa"/>
            <w:tcBorders>
              <w:top w:val="nil"/>
              <w:left w:val="single" w:sz="2" w:space="0" w:color="000000"/>
              <w:bottom w:val="single" w:sz="2" w:space="0" w:color="000000"/>
              <w:right w:val="nil"/>
            </w:tcBorders>
          </w:tcPr>
          <w:p w14:paraId="3F669FB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Grund HS-04  (betonocontact ) </w:t>
            </w:r>
          </w:p>
        </w:tc>
        <w:tc>
          <w:tcPr>
            <w:tcW w:w="992" w:type="dxa"/>
            <w:tcBorders>
              <w:top w:val="nil"/>
              <w:left w:val="single" w:sz="2" w:space="0" w:color="000000"/>
              <w:bottom w:val="single" w:sz="2" w:space="0" w:color="000000"/>
              <w:right w:val="nil"/>
            </w:tcBorders>
            <w:vAlign w:val="center"/>
          </w:tcPr>
          <w:p w14:paraId="5F0AB308"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8831B8A" w14:textId="77777777" w:rsidR="002A0987" w:rsidRPr="002B02C2" w:rsidRDefault="002A0987" w:rsidP="002A0987">
            <w:pPr>
              <w:rPr>
                <w:sz w:val="18"/>
                <w:szCs w:val="18"/>
                <w:lang w:val="en-US"/>
              </w:rPr>
            </w:pPr>
            <w:r w:rsidRPr="002B02C2">
              <w:rPr>
                <w:sz w:val="18"/>
                <w:szCs w:val="18"/>
                <w:lang w:val="en-US"/>
              </w:rPr>
              <w:t>0,5000</w:t>
            </w:r>
          </w:p>
        </w:tc>
        <w:tc>
          <w:tcPr>
            <w:tcW w:w="1134" w:type="dxa"/>
            <w:tcBorders>
              <w:top w:val="nil"/>
              <w:left w:val="single" w:sz="2" w:space="0" w:color="000000"/>
              <w:bottom w:val="single" w:sz="2" w:space="0" w:color="000000"/>
              <w:right w:val="single" w:sz="2" w:space="0" w:color="000000"/>
            </w:tcBorders>
            <w:vAlign w:val="center"/>
          </w:tcPr>
          <w:p w14:paraId="18C44A9D" w14:textId="77777777" w:rsidR="002A0987" w:rsidRPr="002B02C2" w:rsidRDefault="002A0987" w:rsidP="002A0987">
            <w:pPr>
              <w:rPr>
                <w:sz w:val="18"/>
                <w:szCs w:val="18"/>
                <w:lang w:val="en-US"/>
              </w:rPr>
            </w:pPr>
          </w:p>
        </w:tc>
      </w:tr>
      <w:tr w:rsidR="002A0987" w:rsidRPr="005F0059" w14:paraId="613112C9" w14:textId="77777777" w:rsidTr="0086322A">
        <w:tc>
          <w:tcPr>
            <w:tcW w:w="567" w:type="dxa"/>
            <w:tcBorders>
              <w:top w:val="nil"/>
              <w:left w:val="single" w:sz="2" w:space="0" w:color="000000"/>
              <w:bottom w:val="single" w:sz="2" w:space="0" w:color="000000"/>
              <w:right w:val="nil"/>
            </w:tcBorders>
          </w:tcPr>
          <w:p w14:paraId="69976B6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100C501" w14:textId="77777777" w:rsidR="002A0987" w:rsidRPr="004D02E8" w:rsidRDefault="002A0987" w:rsidP="002A0987">
            <w:pPr>
              <w:rPr>
                <w:sz w:val="16"/>
                <w:szCs w:val="16"/>
                <w:lang w:val="en-US"/>
              </w:rPr>
            </w:pPr>
            <w:r w:rsidRPr="004D02E8">
              <w:rPr>
                <w:sz w:val="16"/>
                <w:szCs w:val="16"/>
                <w:lang w:val="en-US"/>
              </w:rPr>
              <w:t>3410520005701</w:t>
            </w:r>
          </w:p>
        </w:tc>
        <w:tc>
          <w:tcPr>
            <w:tcW w:w="5103" w:type="dxa"/>
            <w:tcBorders>
              <w:top w:val="nil"/>
              <w:left w:val="single" w:sz="2" w:space="0" w:color="000000"/>
              <w:bottom w:val="single" w:sz="2" w:space="0" w:color="000000"/>
              <w:right w:val="nil"/>
            </w:tcBorders>
          </w:tcPr>
          <w:p w14:paraId="4592AF1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Autoturn</w:t>
            </w:r>
          </w:p>
        </w:tc>
        <w:tc>
          <w:tcPr>
            <w:tcW w:w="992" w:type="dxa"/>
            <w:tcBorders>
              <w:top w:val="nil"/>
              <w:left w:val="single" w:sz="2" w:space="0" w:color="000000"/>
              <w:bottom w:val="single" w:sz="2" w:space="0" w:color="000000"/>
              <w:right w:val="nil"/>
            </w:tcBorders>
            <w:vAlign w:val="center"/>
          </w:tcPr>
          <w:p w14:paraId="2754361D"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4ACBCD1"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51D4864D" w14:textId="77777777" w:rsidR="002A0987" w:rsidRPr="002B02C2" w:rsidRDefault="002A0987" w:rsidP="002A0987">
            <w:pPr>
              <w:rPr>
                <w:sz w:val="18"/>
                <w:szCs w:val="18"/>
                <w:lang w:val="en-US"/>
              </w:rPr>
            </w:pPr>
          </w:p>
        </w:tc>
      </w:tr>
      <w:tr w:rsidR="002A0987" w:rsidRPr="005F0059" w14:paraId="7F419B9D" w14:textId="77777777" w:rsidTr="0086322A">
        <w:tc>
          <w:tcPr>
            <w:tcW w:w="567" w:type="dxa"/>
            <w:tcBorders>
              <w:top w:val="nil"/>
              <w:left w:val="single" w:sz="2" w:space="0" w:color="000000"/>
              <w:bottom w:val="single" w:sz="2" w:space="0" w:color="000000"/>
              <w:right w:val="nil"/>
            </w:tcBorders>
          </w:tcPr>
          <w:p w14:paraId="32AA888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4579C4" w14:textId="77777777" w:rsidR="002A0987" w:rsidRPr="004D02E8" w:rsidRDefault="002A0987" w:rsidP="002A0987">
            <w:pPr>
              <w:rPr>
                <w:sz w:val="16"/>
                <w:szCs w:val="16"/>
                <w:lang w:val="en-US"/>
              </w:rPr>
            </w:pPr>
            <w:r w:rsidRPr="004D02E8">
              <w:rPr>
                <w:sz w:val="16"/>
                <w:szCs w:val="16"/>
                <w:lang w:val="en-US"/>
              </w:rPr>
              <w:t>2875277410001</w:t>
            </w:r>
          </w:p>
        </w:tc>
        <w:tc>
          <w:tcPr>
            <w:tcW w:w="5103" w:type="dxa"/>
            <w:tcBorders>
              <w:top w:val="nil"/>
              <w:left w:val="single" w:sz="2" w:space="0" w:color="000000"/>
              <w:bottom w:val="single" w:sz="2" w:space="0" w:color="000000"/>
              <w:right w:val="nil"/>
            </w:tcBorders>
          </w:tcPr>
          <w:p w14:paraId="2B5D274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Compresoare mobile cu electromotor, presiune 600 kPa (6 at), capacitate pina la 0,5 m3/min </w:t>
            </w:r>
          </w:p>
        </w:tc>
        <w:tc>
          <w:tcPr>
            <w:tcW w:w="992" w:type="dxa"/>
            <w:tcBorders>
              <w:top w:val="nil"/>
              <w:left w:val="single" w:sz="2" w:space="0" w:color="000000"/>
              <w:bottom w:val="single" w:sz="2" w:space="0" w:color="000000"/>
              <w:right w:val="nil"/>
            </w:tcBorders>
            <w:vAlign w:val="center"/>
          </w:tcPr>
          <w:p w14:paraId="2FB9794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96F9859"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49348791" w14:textId="77777777" w:rsidR="002A0987" w:rsidRPr="002B02C2" w:rsidRDefault="002A0987" w:rsidP="002A0987">
            <w:pPr>
              <w:rPr>
                <w:sz w:val="18"/>
                <w:szCs w:val="18"/>
                <w:lang w:val="en-US"/>
              </w:rPr>
            </w:pPr>
          </w:p>
        </w:tc>
      </w:tr>
      <w:tr w:rsidR="002A0987" w:rsidRPr="005F0059" w14:paraId="42297C0C" w14:textId="77777777" w:rsidTr="0086322A">
        <w:tc>
          <w:tcPr>
            <w:tcW w:w="567" w:type="dxa"/>
            <w:tcBorders>
              <w:top w:val="nil"/>
              <w:left w:val="single" w:sz="2" w:space="0" w:color="000000"/>
              <w:bottom w:val="single" w:sz="2" w:space="0" w:color="000000"/>
              <w:right w:val="nil"/>
            </w:tcBorders>
          </w:tcPr>
          <w:p w14:paraId="12FBE35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44DBD59" w14:textId="77777777" w:rsidR="002A0987" w:rsidRPr="004D02E8" w:rsidRDefault="002A0987" w:rsidP="002A0987">
            <w:pPr>
              <w:rPr>
                <w:sz w:val="16"/>
                <w:szCs w:val="16"/>
                <w:lang w:val="en-US"/>
              </w:rPr>
            </w:pPr>
            <w:r w:rsidRPr="004D02E8">
              <w:rPr>
                <w:sz w:val="16"/>
                <w:szCs w:val="16"/>
                <w:lang w:val="en-US"/>
              </w:rPr>
              <w:t>2862306820001</w:t>
            </w:r>
          </w:p>
        </w:tc>
        <w:tc>
          <w:tcPr>
            <w:tcW w:w="5103" w:type="dxa"/>
            <w:tcBorders>
              <w:top w:val="nil"/>
              <w:left w:val="single" w:sz="2" w:space="0" w:color="000000"/>
              <w:bottom w:val="single" w:sz="2" w:space="0" w:color="000000"/>
              <w:right w:val="nil"/>
            </w:tcBorders>
          </w:tcPr>
          <w:p w14:paraId="1565EE6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Pistoale-pulverizatoare </w:t>
            </w:r>
          </w:p>
        </w:tc>
        <w:tc>
          <w:tcPr>
            <w:tcW w:w="992" w:type="dxa"/>
            <w:tcBorders>
              <w:top w:val="nil"/>
              <w:left w:val="single" w:sz="2" w:space="0" w:color="000000"/>
              <w:bottom w:val="single" w:sz="2" w:space="0" w:color="000000"/>
              <w:right w:val="nil"/>
            </w:tcBorders>
            <w:vAlign w:val="center"/>
          </w:tcPr>
          <w:p w14:paraId="0276BA1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FCC9B7B"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077582D9" w14:textId="77777777" w:rsidR="002A0987" w:rsidRPr="002B02C2" w:rsidRDefault="002A0987" w:rsidP="002A0987">
            <w:pPr>
              <w:rPr>
                <w:sz w:val="18"/>
                <w:szCs w:val="18"/>
                <w:lang w:val="en-US"/>
              </w:rPr>
            </w:pPr>
          </w:p>
        </w:tc>
      </w:tr>
      <w:tr w:rsidR="002A0987" w:rsidRPr="004D02E8" w14:paraId="303201D4" w14:textId="77777777" w:rsidTr="0086322A">
        <w:tc>
          <w:tcPr>
            <w:tcW w:w="567" w:type="dxa"/>
            <w:tcBorders>
              <w:top w:val="single" w:sz="2" w:space="0" w:color="000000"/>
              <w:left w:val="single" w:sz="2" w:space="0" w:color="000000"/>
              <w:bottom w:val="single" w:sz="2" w:space="0" w:color="000000"/>
              <w:right w:val="nil"/>
            </w:tcBorders>
            <w:vAlign w:val="center"/>
          </w:tcPr>
          <w:p w14:paraId="4C88C18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92</w:t>
            </w:r>
          </w:p>
        </w:tc>
        <w:tc>
          <w:tcPr>
            <w:tcW w:w="1418" w:type="dxa"/>
            <w:tcBorders>
              <w:top w:val="single" w:sz="2" w:space="0" w:color="000000"/>
              <w:left w:val="single" w:sz="2" w:space="0" w:color="000000"/>
              <w:bottom w:val="single" w:sz="2" w:space="0" w:color="000000"/>
              <w:right w:val="nil"/>
            </w:tcBorders>
            <w:vAlign w:val="center"/>
          </w:tcPr>
          <w:p w14:paraId="357665B0" w14:textId="77777777" w:rsidR="002A0987" w:rsidRPr="004D02E8" w:rsidRDefault="002A0987" w:rsidP="002A0987">
            <w:pPr>
              <w:jc w:val="center"/>
              <w:rPr>
                <w:sz w:val="22"/>
                <w:szCs w:val="22"/>
                <w:lang w:val="en-US"/>
              </w:rPr>
            </w:pPr>
            <w:r w:rsidRPr="004D02E8">
              <w:rPr>
                <w:sz w:val="22"/>
                <w:szCs w:val="22"/>
                <w:lang w:val="en-US"/>
              </w:rPr>
              <w:t>RpCJ36A</w:t>
            </w:r>
          </w:p>
          <w:p w14:paraId="1A27E98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835C82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NUMAI Autoturn ) Reparatii de tencuieli la fatade netede din piatra si beton de pe autoturnuri: cu mortar de ciment-var, grosimea stratului de 20 mm, cu suprafata unor locuri separate: pina la 5 m2</w:t>
            </w:r>
          </w:p>
        </w:tc>
        <w:tc>
          <w:tcPr>
            <w:tcW w:w="992" w:type="dxa"/>
            <w:tcBorders>
              <w:top w:val="single" w:sz="2" w:space="0" w:color="000000"/>
              <w:left w:val="single" w:sz="2" w:space="0" w:color="000000"/>
              <w:bottom w:val="single" w:sz="2" w:space="0" w:color="000000"/>
              <w:right w:val="nil"/>
            </w:tcBorders>
            <w:vAlign w:val="center"/>
          </w:tcPr>
          <w:p w14:paraId="124CC5FB"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653F60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E12BEE3" w14:textId="77777777" w:rsidR="002A0987" w:rsidRPr="002B02C2" w:rsidRDefault="002A0987" w:rsidP="002A0987">
            <w:pPr>
              <w:jc w:val="right"/>
              <w:rPr>
                <w:lang w:val="en-US"/>
              </w:rPr>
            </w:pPr>
            <w:r w:rsidRPr="002B02C2">
              <w:rPr>
                <w:lang w:val="en-US"/>
              </w:rPr>
              <w:t>210,000</w:t>
            </w:r>
          </w:p>
        </w:tc>
      </w:tr>
      <w:tr w:rsidR="002A0987" w:rsidRPr="005F0059" w14:paraId="59B0DDA9" w14:textId="77777777" w:rsidTr="0086322A">
        <w:tc>
          <w:tcPr>
            <w:tcW w:w="567" w:type="dxa"/>
            <w:tcBorders>
              <w:top w:val="nil"/>
              <w:left w:val="single" w:sz="2" w:space="0" w:color="000000"/>
              <w:bottom w:val="single" w:sz="2" w:space="0" w:color="000000"/>
              <w:right w:val="nil"/>
            </w:tcBorders>
          </w:tcPr>
          <w:p w14:paraId="097CE32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223CE9" w14:textId="77777777" w:rsidR="002A0987" w:rsidRPr="004D02E8" w:rsidRDefault="002A0987" w:rsidP="002A0987">
            <w:pPr>
              <w:rPr>
                <w:sz w:val="16"/>
                <w:szCs w:val="16"/>
                <w:lang w:val="en-US"/>
              </w:rPr>
            </w:pPr>
            <w:r w:rsidRPr="004D02E8">
              <w:rPr>
                <w:sz w:val="16"/>
                <w:szCs w:val="16"/>
                <w:lang w:val="en-US"/>
              </w:rPr>
              <w:t>3410520005701</w:t>
            </w:r>
          </w:p>
        </w:tc>
        <w:tc>
          <w:tcPr>
            <w:tcW w:w="5103" w:type="dxa"/>
            <w:tcBorders>
              <w:top w:val="nil"/>
              <w:left w:val="single" w:sz="2" w:space="0" w:color="000000"/>
              <w:bottom w:val="single" w:sz="2" w:space="0" w:color="000000"/>
              <w:right w:val="nil"/>
            </w:tcBorders>
          </w:tcPr>
          <w:p w14:paraId="17877AE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Autoturn</w:t>
            </w:r>
          </w:p>
        </w:tc>
        <w:tc>
          <w:tcPr>
            <w:tcW w:w="992" w:type="dxa"/>
            <w:tcBorders>
              <w:top w:val="nil"/>
              <w:left w:val="single" w:sz="2" w:space="0" w:color="000000"/>
              <w:bottom w:val="single" w:sz="2" w:space="0" w:color="000000"/>
              <w:right w:val="nil"/>
            </w:tcBorders>
            <w:vAlign w:val="center"/>
          </w:tcPr>
          <w:p w14:paraId="4382DBF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E3D69BA" w14:textId="77777777" w:rsidR="002A0987" w:rsidRPr="002B02C2" w:rsidRDefault="002A0987" w:rsidP="002A0987">
            <w:pPr>
              <w:rPr>
                <w:sz w:val="18"/>
                <w:szCs w:val="18"/>
                <w:lang w:val="en-US"/>
              </w:rPr>
            </w:pPr>
            <w:r w:rsidRPr="002B02C2">
              <w:rPr>
                <w:sz w:val="18"/>
                <w:szCs w:val="18"/>
                <w:lang w:val="en-US"/>
              </w:rPr>
              <w:t>2,1200</w:t>
            </w:r>
          </w:p>
        </w:tc>
        <w:tc>
          <w:tcPr>
            <w:tcW w:w="1134" w:type="dxa"/>
            <w:tcBorders>
              <w:top w:val="nil"/>
              <w:left w:val="single" w:sz="2" w:space="0" w:color="000000"/>
              <w:bottom w:val="single" w:sz="2" w:space="0" w:color="000000"/>
              <w:right w:val="single" w:sz="2" w:space="0" w:color="000000"/>
            </w:tcBorders>
            <w:vAlign w:val="center"/>
          </w:tcPr>
          <w:p w14:paraId="650DB3A0" w14:textId="77777777" w:rsidR="002A0987" w:rsidRPr="002B02C2" w:rsidRDefault="002A0987" w:rsidP="002A0987">
            <w:pPr>
              <w:rPr>
                <w:sz w:val="18"/>
                <w:szCs w:val="18"/>
                <w:lang w:val="en-US"/>
              </w:rPr>
            </w:pPr>
          </w:p>
        </w:tc>
      </w:tr>
      <w:tr w:rsidR="002A0987" w:rsidRPr="004D02E8" w14:paraId="3BA3BF28" w14:textId="77777777" w:rsidTr="0086322A">
        <w:tc>
          <w:tcPr>
            <w:tcW w:w="567" w:type="dxa"/>
            <w:tcBorders>
              <w:top w:val="single" w:sz="2" w:space="0" w:color="000000"/>
              <w:left w:val="single" w:sz="2" w:space="0" w:color="000000"/>
              <w:bottom w:val="single" w:sz="2" w:space="0" w:color="000000"/>
              <w:right w:val="nil"/>
            </w:tcBorders>
            <w:vAlign w:val="center"/>
          </w:tcPr>
          <w:p w14:paraId="713482B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93</w:t>
            </w:r>
          </w:p>
        </w:tc>
        <w:tc>
          <w:tcPr>
            <w:tcW w:w="1418" w:type="dxa"/>
            <w:tcBorders>
              <w:top w:val="single" w:sz="2" w:space="0" w:color="000000"/>
              <w:left w:val="single" w:sz="2" w:space="0" w:color="000000"/>
              <w:bottom w:val="single" w:sz="2" w:space="0" w:color="000000"/>
              <w:right w:val="nil"/>
            </w:tcBorders>
            <w:vAlign w:val="center"/>
          </w:tcPr>
          <w:p w14:paraId="0688B7E0" w14:textId="77777777" w:rsidR="002A0987" w:rsidRPr="004D02E8" w:rsidRDefault="002A0987" w:rsidP="002A0987">
            <w:pPr>
              <w:jc w:val="center"/>
              <w:rPr>
                <w:sz w:val="22"/>
                <w:szCs w:val="22"/>
                <w:lang w:val="en-US"/>
              </w:rPr>
            </w:pPr>
            <w:r w:rsidRPr="004D02E8">
              <w:rPr>
                <w:sz w:val="22"/>
                <w:szCs w:val="22"/>
                <w:lang w:val="en-US"/>
              </w:rPr>
              <w:t>CF16Bk=0.667</w:t>
            </w:r>
          </w:p>
          <w:p w14:paraId="4602C1C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2D19C8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(amestic polimeric Mp200  (analog "SICA") =4.2м3 h=2cm )     Tencuieli speciale de protectie torcretate le pereti si pardoseli din beton, cu mortar de ciment, cu dozaj 600 kg ciment la m.c de nisip  (sort 0-3 mm si 3-7 mm) nivelate si asperizate in grosime medie de 3 cm</w:t>
            </w:r>
          </w:p>
        </w:tc>
        <w:tc>
          <w:tcPr>
            <w:tcW w:w="992" w:type="dxa"/>
            <w:tcBorders>
              <w:top w:val="single" w:sz="2" w:space="0" w:color="000000"/>
              <w:left w:val="single" w:sz="2" w:space="0" w:color="000000"/>
              <w:bottom w:val="single" w:sz="2" w:space="0" w:color="000000"/>
              <w:right w:val="nil"/>
            </w:tcBorders>
            <w:vAlign w:val="center"/>
          </w:tcPr>
          <w:p w14:paraId="6E6DE231"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88B703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85C6536" w14:textId="77777777" w:rsidR="002A0987" w:rsidRPr="002B02C2" w:rsidRDefault="002A0987" w:rsidP="002A0987">
            <w:pPr>
              <w:jc w:val="right"/>
              <w:rPr>
                <w:lang w:val="en-US"/>
              </w:rPr>
            </w:pPr>
            <w:r w:rsidRPr="002B02C2">
              <w:rPr>
                <w:lang w:val="en-US"/>
              </w:rPr>
              <w:t>210,000</w:t>
            </w:r>
          </w:p>
        </w:tc>
      </w:tr>
      <w:tr w:rsidR="002A0987" w:rsidRPr="005F0059" w14:paraId="04BEA1C2" w14:textId="77777777" w:rsidTr="0086322A">
        <w:tc>
          <w:tcPr>
            <w:tcW w:w="567" w:type="dxa"/>
            <w:tcBorders>
              <w:top w:val="nil"/>
              <w:left w:val="single" w:sz="2" w:space="0" w:color="000000"/>
              <w:bottom w:val="single" w:sz="2" w:space="0" w:color="000000"/>
              <w:right w:val="nil"/>
            </w:tcBorders>
          </w:tcPr>
          <w:p w14:paraId="13E922A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1E2E7DC"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28E5CD8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130B399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0AE405C" w14:textId="77777777" w:rsidR="002A0987" w:rsidRPr="002B02C2" w:rsidRDefault="002A0987" w:rsidP="002A0987">
            <w:pPr>
              <w:rPr>
                <w:sz w:val="18"/>
                <w:szCs w:val="18"/>
                <w:lang w:val="en-US"/>
              </w:rPr>
            </w:pPr>
            <w:r w:rsidRPr="002B02C2">
              <w:rPr>
                <w:sz w:val="18"/>
                <w:szCs w:val="18"/>
                <w:lang w:val="en-US"/>
              </w:rPr>
              <w:t>0,2000</w:t>
            </w:r>
          </w:p>
        </w:tc>
        <w:tc>
          <w:tcPr>
            <w:tcW w:w="1134" w:type="dxa"/>
            <w:tcBorders>
              <w:top w:val="nil"/>
              <w:left w:val="single" w:sz="2" w:space="0" w:color="000000"/>
              <w:bottom w:val="single" w:sz="2" w:space="0" w:color="000000"/>
              <w:right w:val="single" w:sz="2" w:space="0" w:color="000000"/>
            </w:tcBorders>
            <w:vAlign w:val="center"/>
          </w:tcPr>
          <w:p w14:paraId="27E7DAB9" w14:textId="77777777" w:rsidR="002A0987" w:rsidRPr="002B02C2" w:rsidRDefault="002A0987" w:rsidP="002A0987">
            <w:pPr>
              <w:rPr>
                <w:sz w:val="18"/>
                <w:szCs w:val="18"/>
                <w:lang w:val="en-US"/>
              </w:rPr>
            </w:pPr>
          </w:p>
        </w:tc>
      </w:tr>
      <w:tr w:rsidR="002A0987" w:rsidRPr="005F0059" w14:paraId="748DE49B" w14:textId="77777777" w:rsidTr="0086322A">
        <w:tc>
          <w:tcPr>
            <w:tcW w:w="567" w:type="dxa"/>
            <w:tcBorders>
              <w:top w:val="nil"/>
              <w:left w:val="single" w:sz="2" w:space="0" w:color="000000"/>
              <w:bottom w:val="single" w:sz="2" w:space="0" w:color="000000"/>
              <w:right w:val="nil"/>
            </w:tcBorders>
          </w:tcPr>
          <w:p w14:paraId="20504BF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37E4CCB" w14:textId="77777777" w:rsidR="002A0987" w:rsidRPr="004D02E8" w:rsidRDefault="002A0987" w:rsidP="002A0987">
            <w:pPr>
              <w:rPr>
                <w:sz w:val="16"/>
                <w:szCs w:val="16"/>
                <w:lang w:val="en-US"/>
              </w:rPr>
            </w:pPr>
            <w:r w:rsidRPr="004D02E8">
              <w:rPr>
                <w:sz w:val="16"/>
                <w:szCs w:val="16"/>
                <w:lang w:val="en-US"/>
              </w:rPr>
              <w:t>7122050013400</w:t>
            </w:r>
          </w:p>
        </w:tc>
        <w:tc>
          <w:tcPr>
            <w:tcW w:w="5103" w:type="dxa"/>
            <w:tcBorders>
              <w:top w:val="nil"/>
              <w:left w:val="single" w:sz="2" w:space="0" w:color="000000"/>
              <w:bottom w:val="single" w:sz="2" w:space="0" w:color="000000"/>
              <w:right w:val="nil"/>
            </w:tcBorders>
          </w:tcPr>
          <w:p w14:paraId="5F54E55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Zidar</w:t>
            </w:r>
          </w:p>
        </w:tc>
        <w:tc>
          <w:tcPr>
            <w:tcW w:w="992" w:type="dxa"/>
            <w:tcBorders>
              <w:top w:val="nil"/>
              <w:left w:val="single" w:sz="2" w:space="0" w:color="000000"/>
              <w:bottom w:val="single" w:sz="2" w:space="0" w:color="000000"/>
              <w:right w:val="nil"/>
            </w:tcBorders>
            <w:vAlign w:val="center"/>
          </w:tcPr>
          <w:p w14:paraId="56EEC2B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0B0182F" w14:textId="77777777" w:rsidR="002A0987" w:rsidRPr="002B02C2" w:rsidRDefault="002A0987" w:rsidP="002A0987">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1E9C7DAC" w14:textId="77777777" w:rsidR="002A0987" w:rsidRPr="002B02C2" w:rsidRDefault="002A0987" w:rsidP="002A0987">
            <w:pPr>
              <w:rPr>
                <w:sz w:val="18"/>
                <w:szCs w:val="18"/>
                <w:lang w:val="en-US"/>
              </w:rPr>
            </w:pPr>
          </w:p>
        </w:tc>
      </w:tr>
      <w:tr w:rsidR="002A0987" w:rsidRPr="005F0059" w14:paraId="7B7AC04A" w14:textId="77777777" w:rsidTr="0086322A">
        <w:tc>
          <w:tcPr>
            <w:tcW w:w="567" w:type="dxa"/>
            <w:tcBorders>
              <w:top w:val="nil"/>
              <w:left w:val="single" w:sz="2" w:space="0" w:color="000000"/>
              <w:bottom w:val="single" w:sz="2" w:space="0" w:color="000000"/>
              <w:right w:val="nil"/>
            </w:tcBorders>
          </w:tcPr>
          <w:p w14:paraId="0288063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762779E" w14:textId="77777777" w:rsidR="002A0987" w:rsidRPr="004D02E8" w:rsidRDefault="002A0987" w:rsidP="002A0987">
            <w:pPr>
              <w:rPr>
                <w:sz w:val="16"/>
                <w:szCs w:val="16"/>
                <w:lang w:val="en-US"/>
              </w:rPr>
            </w:pPr>
            <w:r w:rsidRPr="004D02E8">
              <w:rPr>
                <w:sz w:val="16"/>
                <w:szCs w:val="16"/>
                <w:lang w:val="en-US"/>
              </w:rPr>
              <w:t>142110220054944</w:t>
            </w:r>
          </w:p>
        </w:tc>
        <w:tc>
          <w:tcPr>
            <w:tcW w:w="5103" w:type="dxa"/>
            <w:tcBorders>
              <w:top w:val="nil"/>
              <w:left w:val="single" w:sz="2" w:space="0" w:color="000000"/>
              <w:bottom w:val="single" w:sz="2" w:space="0" w:color="000000"/>
              <w:right w:val="nil"/>
            </w:tcBorders>
          </w:tcPr>
          <w:p w14:paraId="5793BED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(amestic polimeric Mp200  (analog "SICA") </w:t>
            </w:r>
          </w:p>
        </w:tc>
        <w:tc>
          <w:tcPr>
            <w:tcW w:w="992" w:type="dxa"/>
            <w:tcBorders>
              <w:top w:val="nil"/>
              <w:left w:val="single" w:sz="2" w:space="0" w:color="000000"/>
              <w:bottom w:val="single" w:sz="2" w:space="0" w:color="000000"/>
              <w:right w:val="nil"/>
            </w:tcBorders>
            <w:vAlign w:val="center"/>
          </w:tcPr>
          <w:p w14:paraId="5A0E2CA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CD3F2FC"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1A1D921A" w14:textId="77777777" w:rsidR="002A0987" w:rsidRPr="002B02C2" w:rsidRDefault="002A0987" w:rsidP="002A0987">
            <w:pPr>
              <w:rPr>
                <w:sz w:val="18"/>
                <w:szCs w:val="18"/>
                <w:lang w:val="en-US"/>
              </w:rPr>
            </w:pPr>
          </w:p>
        </w:tc>
      </w:tr>
      <w:tr w:rsidR="002A0987" w:rsidRPr="005F0059" w14:paraId="045A1854" w14:textId="77777777" w:rsidTr="0086322A">
        <w:tc>
          <w:tcPr>
            <w:tcW w:w="567" w:type="dxa"/>
            <w:tcBorders>
              <w:top w:val="nil"/>
              <w:left w:val="single" w:sz="2" w:space="0" w:color="000000"/>
              <w:bottom w:val="single" w:sz="2" w:space="0" w:color="000000"/>
              <w:right w:val="nil"/>
            </w:tcBorders>
          </w:tcPr>
          <w:p w14:paraId="2F2FD6B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94CD976"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743F596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3D56E1CC"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9212D4B"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18D37C73" w14:textId="77777777" w:rsidR="002A0987" w:rsidRPr="002B02C2" w:rsidRDefault="002A0987" w:rsidP="002A0987">
            <w:pPr>
              <w:rPr>
                <w:sz w:val="18"/>
                <w:szCs w:val="18"/>
                <w:lang w:val="en-US"/>
              </w:rPr>
            </w:pPr>
          </w:p>
        </w:tc>
      </w:tr>
      <w:tr w:rsidR="002A0987" w:rsidRPr="005F0059" w14:paraId="471CEEFA" w14:textId="77777777" w:rsidTr="0086322A">
        <w:tc>
          <w:tcPr>
            <w:tcW w:w="567" w:type="dxa"/>
            <w:tcBorders>
              <w:top w:val="nil"/>
              <w:left w:val="single" w:sz="2" w:space="0" w:color="000000"/>
              <w:bottom w:val="single" w:sz="2" w:space="0" w:color="000000"/>
              <w:right w:val="nil"/>
            </w:tcBorders>
          </w:tcPr>
          <w:p w14:paraId="0F640C1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C314D7D" w14:textId="77777777" w:rsidR="002A0987" w:rsidRPr="004D02E8" w:rsidRDefault="002A0987" w:rsidP="002A0987">
            <w:pPr>
              <w:rPr>
                <w:sz w:val="16"/>
                <w:szCs w:val="16"/>
                <w:lang w:val="en-US"/>
              </w:rPr>
            </w:pPr>
            <w:r w:rsidRPr="004D02E8">
              <w:rPr>
                <w:sz w:val="16"/>
                <w:szCs w:val="16"/>
                <w:lang w:val="en-US"/>
              </w:rPr>
              <w:t>2320166200975</w:t>
            </w:r>
          </w:p>
        </w:tc>
        <w:tc>
          <w:tcPr>
            <w:tcW w:w="5103" w:type="dxa"/>
            <w:tcBorders>
              <w:top w:val="nil"/>
              <w:left w:val="single" w:sz="2" w:space="0" w:color="000000"/>
              <w:bottom w:val="single" w:sz="2" w:space="0" w:color="000000"/>
              <w:right w:val="nil"/>
            </w:tcBorders>
          </w:tcPr>
          <w:p w14:paraId="5A767A8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Combustibil lichid usor</w:t>
            </w:r>
          </w:p>
        </w:tc>
        <w:tc>
          <w:tcPr>
            <w:tcW w:w="992" w:type="dxa"/>
            <w:tcBorders>
              <w:top w:val="nil"/>
              <w:left w:val="single" w:sz="2" w:space="0" w:color="000000"/>
              <w:bottom w:val="single" w:sz="2" w:space="0" w:color="000000"/>
              <w:right w:val="nil"/>
            </w:tcBorders>
            <w:vAlign w:val="center"/>
          </w:tcPr>
          <w:p w14:paraId="0E4800F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B58B3E0" w14:textId="77777777" w:rsidR="002A0987" w:rsidRPr="002B02C2" w:rsidRDefault="002A0987" w:rsidP="002A0987">
            <w:pPr>
              <w:rPr>
                <w:sz w:val="18"/>
                <w:szCs w:val="18"/>
                <w:lang w:val="en-US"/>
              </w:rPr>
            </w:pPr>
            <w:r w:rsidRPr="002B02C2">
              <w:rPr>
                <w:sz w:val="18"/>
                <w:szCs w:val="18"/>
                <w:lang w:val="en-US"/>
              </w:rPr>
              <w:t>2,6000</w:t>
            </w:r>
          </w:p>
        </w:tc>
        <w:tc>
          <w:tcPr>
            <w:tcW w:w="1134" w:type="dxa"/>
            <w:tcBorders>
              <w:top w:val="nil"/>
              <w:left w:val="single" w:sz="2" w:space="0" w:color="000000"/>
              <w:bottom w:val="single" w:sz="2" w:space="0" w:color="000000"/>
              <w:right w:val="single" w:sz="2" w:space="0" w:color="000000"/>
            </w:tcBorders>
            <w:vAlign w:val="center"/>
          </w:tcPr>
          <w:p w14:paraId="14F99D87" w14:textId="77777777" w:rsidR="002A0987" w:rsidRPr="002B02C2" w:rsidRDefault="002A0987" w:rsidP="002A0987">
            <w:pPr>
              <w:rPr>
                <w:sz w:val="18"/>
                <w:szCs w:val="18"/>
                <w:lang w:val="en-US"/>
              </w:rPr>
            </w:pPr>
          </w:p>
        </w:tc>
      </w:tr>
      <w:tr w:rsidR="002A0987" w:rsidRPr="005F0059" w14:paraId="42378515" w14:textId="77777777" w:rsidTr="0086322A">
        <w:tc>
          <w:tcPr>
            <w:tcW w:w="567" w:type="dxa"/>
            <w:tcBorders>
              <w:top w:val="nil"/>
              <w:left w:val="single" w:sz="2" w:space="0" w:color="000000"/>
              <w:bottom w:val="single" w:sz="2" w:space="0" w:color="000000"/>
              <w:right w:val="nil"/>
            </w:tcBorders>
          </w:tcPr>
          <w:p w14:paraId="3C08C9B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82FEDC4" w14:textId="77777777" w:rsidR="002A0987" w:rsidRPr="004D02E8" w:rsidRDefault="002A0987" w:rsidP="002A0987">
            <w:pPr>
              <w:rPr>
                <w:sz w:val="16"/>
                <w:szCs w:val="16"/>
                <w:lang w:val="en-US"/>
              </w:rPr>
            </w:pPr>
            <w:r w:rsidRPr="004D02E8">
              <w:rPr>
                <w:sz w:val="16"/>
                <w:szCs w:val="16"/>
                <w:lang w:val="en-US"/>
              </w:rPr>
              <w:t>2952270003330</w:t>
            </w:r>
          </w:p>
        </w:tc>
        <w:tc>
          <w:tcPr>
            <w:tcW w:w="5103" w:type="dxa"/>
            <w:tcBorders>
              <w:top w:val="nil"/>
              <w:left w:val="single" w:sz="2" w:space="0" w:color="000000"/>
              <w:bottom w:val="single" w:sz="2" w:space="0" w:color="000000"/>
              <w:right w:val="nil"/>
            </w:tcBorders>
          </w:tcPr>
          <w:p w14:paraId="21C1421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Pompa de apa</w:t>
            </w:r>
          </w:p>
        </w:tc>
        <w:tc>
          <w:tcPr>
            <w:tcW w:w="992" w:type="dxa"/>
            <w:tcBorders>
              <w:top w:val="nil"/>
              <w:left w:val="single" w:sz="2" w:space="0" w:color="000000"/>
              <w:bottom w:val="single" w:sz="2" w:space="0" w:color="000000"/>
              <w:right w:val="nil"/>
            </w:tcBorders>
            <w:vAlign w:val="center"/>
          </w:tcPr>
          <w:p w14:paraId="0E10FD3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CCEFBCD"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6B9EB2A0" w14:textId="77777777" w:rsidR="002A0987" w:rsidRPr="002B02C2" w:rsidRDefault="002A0987" w:rsidP="002A0987">
            <w:pPr>
              <w:rPr>
                <w:sz w:val="18"/>
                <w:szCs w:val="18"/>
                <w:lang w:val="en-US"/>
              </w:rPr>
            </w:pPr>
          </w:p>
        </w:tc>
      </w:tr>
      <w:tr w:rsidR="002A0987" w:rsidRPr="005F0059" w14:paraId="43D767AC" w14:textId="77777777" w:rsidTr="0086322A">
        <w:tc>
          <w:tcPr>
            <w:tcW w:w="567" w:type="dxa"/>
            <w:tcBorders>
              <w:top w:val="nil"/>
              <w:left w:val="single" w:sz="2" w:space="0" w:color="000000"/>
              <w:bottom w:val="single" w:sz="2" w:space="0" w:color="000000"/>
              <w:right w:val="nil"/>
            </w:tcBorders>
          </w:tcPr>
          <w:p w14:paraId="66F9524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D5DA2A" w14:textId="77777777" w:rsidR="002A0987" w:rsidRPr="004D02E8" w:rsidRDefault="002A0987" w:rsidP="002A0987">
            <w:pPr>
              <w:rPr>
                <w:sz w:val="16"/>
                <w:szCs w:val="16"/>
                <w:lang w:val="en-US"/>
              </w:rPr>
            </w:pPr>
            <w:r w:rsidRPr="004D02E8">
              <w:rPr>
                <w:sz w:val="16"/>
                <w:szCs w:val="16"/>
                <w:lang w:val="en-US"/>
              </w:rPr>
              <w:t>2952270004000</w:t>
            </w:r>
          </w:p>
        </w:tc>
        <w:tc>
          <w:tcPr>
            <w:tcW w:w="5103" w:type="dxa"/>
            <w:tcBorders>
              <w:top w:val="nil"/>
              <w:left w:val="single" w:sz="2" w:space="0" w:color="000000"/>
              <w:bottom w:val="single" w:sz="2" w:space="0" w:color="000000"/>
              <w:right w:val="nil"/>
            </w:tcBorders>
          </w:tcPr>
          <w:p w14:paraId="781F407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Malaxor</w:t>
            </w:r>
          </w:p>
        </w:tc>
        <w:tc>
          <w:tcPr>
            <w:tcW w:w="992" w:type="dxa"/>
            <w:tcBorders>
              <w:top w:val="nil"/>
              <w:left w:val="single" w:sz="2" w:space="0" w:color="000000"/>
              <w:bottom w:val="single" w:sz="2" w:space="0" w:color="000000"/>
              <w:right w:val="nil"/>
            </w:tcBorders>
            <w:vAlign w:val="center"/>
          </w:tcPr>
          <w:p w14:paraId="61F912C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B537986"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3C69D9DA" w14:textId="77777777" w:rsidR="002A0987" w:rsidRPr="002B02C2" w:rsidRDefault="002A0987" w:rsidP="002A0987">
            <w:pPr>
              <w:rPr>
                <w:sz w:val="18"/>
                <w:szCs w:val="18"/>
                <w:lang w:val="en-US"/>
              </w:rPr>
            </w:pPr>
          </w:p>
        </w:tc>
      </w:tr>
      <w:tr w:rsidR="002A0987" w:rsidRPr="005F0059" w14:paraId="32084726" w14:textId="77777777" w:rsidTr="0086322A">
        <w:tc>
          <w:tcPr>
            <w:tcW w:w="567" w:type="dxa"/>
            <w:tcBorders>
              <w:top w:val="nil"/>
              <w:left w:val="single" w:sz="2" w:space="0" w:color="000000"/>
              <w:bottom w:val="single" w:sz="2" w:space="0" w:color="000000"/>
              <w:right w:val="nil"/>
            </w:tcBorders>
          </w:tcPr>
          <w:p w14:paraId="39B1056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292B0A" w14:textId="77777777" w:rsidR="002A0987" w:rsidRPr="004D02E8" w:rsidRDefault="002A0987" w:rsidP="002A0987">
            <w:pPr>
              <w:rPr>
                <w:sz w:val="16"/>
                <w:szCs w:val="16"/>
                <w:lang w:val="en-US"/>
              </w:rPr>
            </w:pPr>
            <w:r w:rsidRPr="004D02E8">
              <w:rPr>
                <w:sz w:val="16"/>
                <w:szCs w:val="16"/>
                <w:lang w:val="en-US"/>
              </w:rPr>
              <w:t>29522700033709</w:t>
            </w:r>
          </w:p>
        </w:tc>
        <w:tc>
          <w:tcPr>
            <w:tcW w:w="5103" w:type="dxa"/>
            <w:tcBorders>
              <w:top w:val="nil"/>
              <w:left w:val="single" w:sz="2" w:space="0" w:color="000000"/>
              <w:bottom w:val="single" w:sz="2" w:space="0" w:color="000000"/>
              <w:right w:val="nil"/>
            </w:tcBorders>
          </w:tcPr>
          <w:p w14:paraId="61650AA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Rezervor tampon pentru aer comprimat capacitate de 12 mc</w:t>
            </w:r>
          </w:p>
        </w:tc>
        <w:tc>
          <w:tcPr>
            <w:tcW w:w="992" w:type="dxa"/>
            <w:tcBorders>
              <w:top w:val="nil"/>
              <w:left w:val="single" w:sz="2" w:space="0" w:color="000000"/>
              <w:bottom w:val="single" w:sz="2" w:space="0" w:color="000000"/>
              <w:right w:val="nil"/>
            </w:tcBorders>
            <w:vAlign w:val="center"/>
          </w:tcPr>
          <w:p w14:paraId="7C578C3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5AA7C4F"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386FBF3D" w14:textId="77777777" w:rsidR="002A0987" w:rsidRPr="002B02C2" w:rsidRDefault="002A0987" w:rsidP="002A0987">
            <w:pPr>
              <w:rPr>
                <w:sz w:val="18"/>
                <w:szCs w:val="18"/>
                <w:lang w:val="en-US"/>
              </w:rPr>
            </w:pPr>
          </w:p>
        </w:tc>
      </w:tr>
      <w:tr w:rsidR="002A0987" w:rsidRPr="005F0059" w14:paraId="56F3462F" w14:textId="77777777" w:rsidTr="0086322A">
        <w:tc>
          <w:tcPr>
            <w:tcW w:w="567" w:type="dxa"/>
            <w:tcBorders>
              <w:top w:val="nil"/>
              <w:left w:val="single" w:sz="2" w:space="0" w:color="000000"/>
              <w:bottom w:val="single" w:sz="2" w:space="0" w:color="000000"/>
              <w:right w:val="nil"/>
            </w:tcBorders>
          </w:tcPr>
          <w:p w14:paraId="029E5B4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210199" w14:textId="77777777" w:rsidR="002A0987" w:rsidRPr="004D02E8" w:rsidRDefault="002A0987" w:rsidP="002A0987">
            <w:pPr>
              <w:rPr>
                <w:sz w:val="16"/>
                <w:szCs w:val="16"/>
                <w:lang w:val="en-US"/>
              </w:rPr>
            </w:pPr>
            <w:r w:rsidRPr="004D02E8">
              <w:rPr>
                <w:sz w:val="16"/>
                <w:szCs w:val="16"/>
                <w:lang w:val="en-US"/>
              </w:rPr>
              <w:t>2952270003713</w:t>
            </w:r>
          </w:p>
        </w:tc>
        <w:tc>
          <w:tcPr>
            <w:tcW w:w="5103" w:type="dxa"/>
            <w:tcBorders>
              <w:top w:val="nil"/>
              <w:left w:val="single" w:sz="2" w:space="0" w:color="000000"/>
              <w:bottom w:val="single" w:sz="2" w:space="0" w:color="000000"/>
              <w:right w:val="nil"/>
            </w:tcBorders>
          </w:tcPr>
          <w:p w14:paraId="5D470AA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Aparat de torcretat 0,8-1,5 mc/ora</w:t>
            </w:r>
          </w:p>
        </w:tc>
        <w:tc>
          <w:tcPr>
            <w:tcW w:w="992" w:type="dxa"/>
            <w:tcBorders>
              <w:top w:val="nil"/>
              <w:left w:val="single" w:sz="2" w:space="0" w:color="000000"/>
              <w:bottom w:val="single" w:sz="2" w:space="0" w:color="000000"/>
              <w:right w:val="nil"/>
            </w:tcBorders>
            <w:vAlign w:val="center"/>
          </w:tcPr>
          <w:p w14:paraId="0970586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5FC0F95"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21EE8865" w14:textId="77777777" w:rsidR="002A0987" w:rsidRPr="002B02C2" w:rsidRDefault="002A0987" w:rsidP="002A0987">
            <w:pPr>
              <w:rPr>
                <w:sz w:val="18"/>
                <w:szCs w:val="18"/>
                <w:lang w:val="en-US"/>
              </w:rPr>
            </w:pPr>
          </w:p>
        </w:tc>
      </w:tr>
      <w:tr w:rsidR="002A0987" w:rsidRPr="005F0059" w14:paraId="18F03DB7" w14:textId="77777777" w:rsidTr="0086322A">
        <w:tc>
          <w:tcPr>
            <w:tcW w:w="567" w:type="dxa"/>
            <w:tcBorders>
              <w:top w:val="nil"/>
              <w:left w:val="single" w:sz="2" w:space="0" w:color="000000"/>
              <w:bottom w:val="single" w:sz="2" w:space="0" w:color="000000"/>
              <w:right w:val="nil"/>
            </w:tcBorders>
          </w:tcPr>
          <w:p w14:paraId="4DD85B7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0395DF1"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33D5902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2307614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D2C1C30"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50424224" w14:textId="77777777" w:rsidR="002A0987" w:rsidRPr="002B02C2" w:rsidRDefault="002A0987" w:rsidP="002A0987">
            <w:pPr>
              <w:rPr>
                <w:sz w:val="18"/>
                <w:szCs w:val="18"/>
                <w:lang w:val="en-US"/>
              </w:rPr>
            </w:pPr>
          </w:p>
        </w:tc>
      </w:tr>
      <w:tr w:rsidR="002A0987" w:rsidRPr="004D02E8" w14:paraId="23114B48" w14:textId="77777777" w:rsidTr="0086322A">
        <w:tc>
          <w:tcPr>
            <w:tcW w:w="567" w:type="dxa"/>
            <w:tcBorders>
              <w:top w:val="single" w:sz="2" w:space="0" w:color="000000"/>
              <w:left w:val="single" w:sz="2" w:space="0" w:color="000000"/>
              <w:bottom w:val="single" w:sz="2" w:space="0" w:color="000000"/>
              <w:right w:val="nil"/>
            </w:tcBorders>
            <w:vAlign w:val="center"/>
          </w:tcPr>
          <w:p w14:paraId="537C58C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94</w:t>
            </w:r>
          </w:p>
        </w:tc>
        <w:tc>
          <w:tcPr>
            <w:tcW w:w="1418" w:type="dxa"/>
            <w:tcBorders>
              <w:top w:val="single" w:sz="2" w:space="0" w:color="000000"/>
              <w:left w:val="single" w:sz="2" w:space="0" w:color="000000"/>
              <w:bottom w:val="single" w:sz="2" w:space="0" w:color="000000"/>
              <w:right w:val="nil"/>
            </w:tcBorders>
            <w:vAlign w:val="center"/>
          </w:tcPr>
          <w:p w14:paraId="64663563" w14:textId="77777777" w:rsidR="002A0987" w:rsidRPr="004D02E8" w:rsidRDefault="002A0987" w:rsidP="002A0987">
            <w:pPr>
              <w:jc w:val="center"/>
              <w:rPr>
                <w:sz w:val="22"/>
                <w:szCs w:val="22"/>
                <w:lang w:val="en-US"/>
              </w:rPr>
            </w:pPr>
            <w:r w:rsidRPr="004D02E8">
              <w:rPr>
                <w:sz w:val="22"/>
                <w:szCs w:val="22"/>
                <w:lang w:val="en-US"/>
              </w:rPr>
              <w:t>IzA01B</w:t>
            </w:r>
          </w:p>
          <w:p w14:paraId="401AFD2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66F2B2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 armaturii)   Curatirea prin sablare in vederea aplicarii protectiei anticorozive pe suprafate intinse de metal - cuve, rezervoare, recipienti, coloane, buncare, conducte si similare - cu nisip cuartos de riu granulatie 2-3 mm</w:t>
            </w:r>
          </w:p>
        </w:tc>
        <w:tc>
          <w:tcPr>
            <w:tcW w:w="992" w:type="dxa"/>
            <w:tcBorders>
              <w:top w:val="single" w:sz="2" w:space="0" w:color="000000"/>
              <w:left w:val="single" w:sz="2" w:space="0" w:color="000000"/>
              <w:bottom w:val="single" w:sz="2" w:space="0" w:color="000000"/>
              <w:right w:val="nil"/>
            </w:tcBorders>
            <w:vAlign w:val="center"/>
          </w:tcPr>
          <w:p w14:paraId="51D7F493"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4CE911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3A098C3" w14:textId="77777777" w:rsidR="002A0987" w:rsidRPr="002B02C2" w:rsidRDefault="002A0987" w:rsidP="002A0987">
            <w:pPr>
              <w:jc w:val="right"/>
              <w:rPr>
                <w:lang w:val="en-US"/>
              </w:rPr>
            </w:pPr>
            <w:r w:rsidRPr="002B02C2">
              <w:rPr>
                <w:lang w:val="en-US"/>
              </w:rPr>
              <w:t>60,000</w:t>
            </w:r>
          </w:p>
        </w:tc>
      </w:tr>
      <w:tr w:rsidR="002A0987" w:rsidRPr="005F0059" w14:paraId="1DE46711" w14:textId="77777777" w:rsidTr="0086322A">
        <w:tc>
          <w:tcPr>
            <w:tcW w:w="567" w:type="dxa"/>
            <w:tcBorders>
              <w:top w:val="nil"/>
              <w:left w:val="single" w:sz="2" w:space="0" w:color="000000"/>
              <w:bottom w:val="single" w:sz="2" w:space="0" w:color="000000"/>
              <w:right w:val="nil"/>
            </w:tcBorders>
          </w:tcPr>
          <w:p w14:paraId="6981C5D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8FF49E"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57A8229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84503B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AABF758" w14:textId="77777777" w:rsidR="002A0987" w:rsidRPr="002B02C2" w:rsidRDefault="002A0987" w:rsidP="002A0987">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723CB478" w14:textId="77777777" w:rsidR="002A0987" w:rsidRPr="002B02C2" w:rsidRDefault="002A0987" w:rsidP="002A0987">
            <w:pPr>
              <w:rPr>
                <w:sz w:val="18"/>
                <w:szCs w:val="18"/>
                <w:lang w:val="en-US"/>
              </w:rPr>
            </w:pPr>
          </w:p>
        </w:tc>
      </w:tr>
      <w:tr w:rsidR="002A0987" w:rsidRPr="005F0059" w14:paraId="4A2F628D" w14:textId="77777777" w:rsidTr="0086322A">
        <w:tc>
          <w:tcPr>
            <w:tcW w:w="567" w:type="dxa"/>
            <w:tcBorders>
              <w:top w:val="nil"/>
              <w:left w:val="single" w:sz="2" w:space="0" w:color="000000"/>
              <w:bottom w:val="single" w:sz="2" w:space="0" w:color="000000"/>
              <w:right w:val="nil"/>
            </w:tcBorders>
          </w:tcPr>
          <w:p w14:paraId="5E52BA3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BF7F71" w14:textId="77777777" w:rsidR="002A0987" w:rsidRPr="004D02E8" w:rsidRDefault="002A0987" w:rsidP="002A0987">
            <w:pPr>
              <w:rPr>
                <w:sz w:val="16"/>
                <w:szCs w:val="16"/>
                <w:lang w:val="en-US"/>
              </w:rPr>
            </w:pPr>
            <w:r w:rsidRPr="004D02E8">
              <w:rPr>
                <w:sz w:val="16"/>
                <w:szCs w:val="16"/>
                <w:lang w:val="en-US"/>
              </w:rPr>
              <w:t>6141120000000</w:t>
            </w:r>
          </w:p>
        </w:tc>
        <w:tc>
          <w:tcPr>
            <w:tcW w:w="5103" w:type="dxa"/>
            <w:tcBorders>
              <w:top w:val="nil"/>
              <w:left w:val="single" w:sz="2" w:space="0" w:color="000000"/>
              <w:bottom w:val="single" w:sz="2" w:space="0" w:color="000000"/>
              <w:right w:val="nil"/>
            </w:tcBorders>
          </w:tcPr>
          <w:p w14:paraId="1B88DE4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Sablator</w:t>
            </w:r>
          </w:p>
        </w:tc>
        <w:tc>
          <w:tcPr>
            <w:tcW w:w="992" w:type="dxa"/>
            <w:tcBorders>
              <w:top w:val="nil"/>
              <w:left w:val="single" w:sz="2" w:space="0" w:color="000000"/>
              <w:bottom w:val="single" w:sz="2" w:space="0" w:color="000000"/>
              <w:right w:val="nil"/>
            </w:tcBorders>
            <w:vAlign w:val="center"/>
          </w:tcPr>
          <w:p w14:paraId="6CC3330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789CECB" w14:textId="77777777" w:rsidR="002A0987" w:rsidRPr="002B02C2" w:rsidRDefault="002A0987" w:rsidP="002A0987">
            <w:pPr>
              <w:rPr>
                <w:sz w:val="18"/>
                <w:szCs w:val="18"/>
                <w:lang w:val="en-US"/>
              </w:rPr>
            </w:pPr>
            <w:r w:rsidRPr="002B02C2">
              <w:rPr>
                <w:sz w:val="18"/>
                <w:szCs w:val="18"/>
                <w:lang w:val="en-US"/>
              </w:rPr>
              <w:t>0,5200</w:t>
            </w:r>
          </w:p>
        </w:tc>
        <w:tc>
          <w:tcPr>
            <w:tcW w:w="1134" w:type="dxa"/>
            <w:tcBorders>
              <w:top w:val="nil"/>
              <w:left w:val="single" w:sz="2" w:space="0" w:color="000000"/>
              <w:bottom w:val="single" w:sz="2" w:space="0" w:color="000000"/>
              <w:right w:val="single" w:sz="2" w:space="0" w:color="000000"/>
            </w:tcBorders>
            <w:vAlign w:val="center"/>
          </w:tcPr>
          <w:p w14:paraId="1CCEF23A" w14:textId="77777777" w:rsidR="002A0987" w:rsidRPr="002B02C2" w:rsidRDefault="002A0987" w:rsidP="002A0987">
            <w:pPr>
              <w:rPr>
                <w:sz w:val="18"/>
                <w:szCs w:val="18"/>
                <w:lang w:val="en-US"/>
              </w:rPr>
            </w:pPr>
          </w:p>
        </w:tc>
      </w:tr>
      <w:tr w:rsidR="002A0987" w:rsidRPr="005F0059" w14:paraId="60F50123" w14:textId="77777777" w:rsidTr="0086322A">
        <w:tc>
          <w:tcPr>
            <w:tcW w:w="567" w:type="dxa"/>
            <w:tcBorders>
              <w:top w:val="nil"/>
              <w:left w:val="single" w:sz="2" w:space="0" w:color="000000"/>
              <w:bottom w:val="single" w:sz="2" w:space="0" w:color="000000"/>
              <w:right w:val="nil"/>
            </w:tcBorders>
          </w:tcPr>
          <w:p w14:paraId="16E4A0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DB059A" w14:textId="77777777" w:rsidR="002A0987" w:rsidRPr="004D02E8" w:rsidRDefault="002A0987" w:rsidP="002A0987">
            <w:pPr>
              <w:rPr>
                <w:sz w:val="16"/>
                <w:szCs w:val="16"/>
                <w:lang w:val="en-US"/>
              </w:rPr>
            </w:pPr>
            <w:r w:rsidRPr="004D02E8">
              <w:rPr>
                <w:sz w:val="16"/>
                <w:szCs w:val="16"/>
                <w:lang w:val="en-US"/>
              </w:rPr>
              <w:t>1421102200900</w:t>
            </w:r>
          </w:p>
        </w:tc>
        <w:tc>
          <w:tcPr>
            <w:tcW w:w="5103" w:type="dxa"/>
            <w:tcBorders>
              <w:top w:val="nil"/>
              <w:left w:val="single" w:sz="2" w:space="0" w:color="000000"/>
              <w:bottom w:val="single" w:sz="2" w:space="0" w:color="000000"/>
              <w:right w:val="nil"/>
            </w:tcBorders>
          </w:tcPr>
          <w:p w14:paraId="7C72CA7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Nisip cuartos de riu 2,0 - 3,0 mm</w:t>
            </w:r>
          </w:p>
        </w:tc>
        <w:tc>
          <w:tcPr>
            <w:tcW w:w="992" w:type="dxa"/>
            <w:tcBorders>
              <w:top w:val="nil"/>
              <w:left w:val="single" w:sz="2" w:space="0" w:color="000000"/>
              <w:bottom w:val="single" w:sz="2" w:space="0" w:color="000000"/>
              <w:right w:val="nil"/>
            </w:tcBorders>
            <w:vAlign w:val="center"/>
          </w:tcPr>
          <w:p w14:paraId="5ACE6284"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AA644C9"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17A99CE7" w14:textId="77777777" w:rsidR="002A0987" w:rsidRPr="002B02C2" w:rsidRDefault="002A0987" w:rsidP="002A0987">
            <w:pPr>
              <w:rPr>
                <w:sz w:val="18"/>
                <w:szCs w:val="18"/>
                <w:lang w:val="en-US"/>
              </w:rPr>
            </w:pPr>
          </w:p>
        </w:tc>
      </w:tr>
      <w:tr w:rsidR="002A0987" w:rsidRPr="005F0059" w14:paraId="70CAE7D8" w14:textId="77777777" w:rsidTr="0086322A">
        <w:tc>
          <w:tcPr>
            <w:tcW w:w="567" w:type="dxa"/>
            <w:tcBorders>
              <w:top w:val="nil"/>
              <w:left w:val="single" w:sz="2" w:space="0" w:color="000000"/>
              <w:bottom w:val="single" w:sz="2" w:space="0" w:color="000000"/>
              <w:right w:val="nil"/>
            </w:tcBorders>
          </w:tcPr>
          <w:p w14:paraId="323996E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65EC0B5" w14:textId="77777777" w:rsidR="002A0987" w:rsidRPr="004D02E8" w:rsidRDefault="002A0987" w:rsidP="002A0987">
            <w:pPr>
              <w:rPr>
                <w:sz w:val="16"/>
                <w:szCs w:val="16"/>
                <w:lang w:val="en-US"/>
              </w:rPr>
            </w:pPr>
            <w:r w:rsidRPr="004D02E8">
              <w:rPr>
                <w:sz w:val="16"/>
                <w:szCs w:val="16"/>
                <w:lang w:val="en-US"/>
              </w:rPr>
              <w:t>2052152959010</w:t>
            </w:r>
          </w:p>
        </w:tc>
        <w:tc>
          <w:tcPr>
            <w:tcW w:w="5103" w:type="dxa"/>
            <w:tcBorders>
              <w:top w:val="nil"/>
              <w:left w:val="single" w:sz="2" w:space="0" w:color="000000"/>
              <w:bottom w:val="single" w:sz="2" w:space="0" w:color="000000"/>
              <w:right w:val="nil"/>
            </w:tcBorders>
          </w:tcPr>
          <w:p w14:paraId="5C13C0B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Lemne de foc de rasinoase (deseuri)</w:t>
            </w:r>
          </w:p>
        </w:tc>
        <w:tc>
          <w:tcPr>
            <w:tcW w:w="992" w:type="dxa"/>
            <w:tcBorders>
              <w:top w:val="nil"/>
              <w:left w:val="single" w:sz="2" w:space="0" w:color="000000"/>
              <w:bottom w:val="single" w:sz="2" w:space="0" w:color="000000"/>
              <w:right w:val="nil"/>
            </w:tcBorders>
            <w:vAlign w:val="center"/>
          </w:tcPr>
          <w:p w14:paraId="7CD4E19A"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0DDFC8D5" w14:textId="77777777" w:rsidR="002A0987" w:rsidRPr="002B02C2" w:rsidRDefault="002A0987" w:rsidP="002A0987">
            <w:pPr>
              <w:rPr>
                <w:sz w:val="18"/>
                <w:szCs w:val="18"/>
                <w:lang w:val="en-US"/>
              </w:rPr>
            </w:pPr>
            <w:r w:rsidRPr="002B02C2">
              <w:rPr>
                <w:sz w:val="18"/>
                <w:szCs w:val="18"/>
                <w:lang w:val="en-US"/>
              </w:rPr>
              <w:t>0,0033</w:t>
            </w:r>
          </w:p>
        </w:tc>
        <w:tc>
          <w:tcPr>
            <w:tcW w:w="1134" w:type="dxa"/>
            <w:tcBorders>
              <w:top w:val="nil"/>
              <w:left w:val="single" w:sz="2" w:space="0" w:color="000000"/>
              <w:bottom w:val="single" w:sz="2" w:space="0" w:color="000000"/>
              <w:right w:val="single" w:sz="2" w:space="0" w:color="000000"/>
            </w:tcBorders>
            <w:vAlign w:val="center"/>
          </w:tcPr>
          <w:p w14:paraId="5D285ED5" w14:textId="77777777" w:rsidR="002A0987" w:rsidRPr="002B02C2" w:rsidRDefault="002A0987" w:rsidP="002A0987">
            <w:pPr>
              <w:rPr>
                <w:sz w:val="18"/>
                <w:szCs w:val="18"/>
                <w:lang w:val="en-US"/>
              </w:rPr>
            </w:pPr>
          </w:p>
        </w:tc>
      </w:tr>
      <w:tr w:rsidR="002A0987" w:rsidRPr="005F0059" w14:paraId="52170842" w14:textId="77777777" w:rsidTr="0086322A">
        <w:tc>
          <w:tcPr>
            <w:tcW w:w="567" w:type="dxa"/>
            <w:tcBorders>
              <w:top w:val="nil"/>
              <w:left w:val="single" w:sz="2" w:space="0" w:color="000000"/>
              <w:bottom w:val="single" w:sz="2" w:space="0" w:color="000000"/>
              <w:right w:val="nil"/>
            </w:tcBorders>
          </w:tcPr>
          <w:p w14:paraId="332D3AD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36F6D6" w14:textId="77777777" w:rsidR="002A0987" w:rsidRPr="004D02E8" w:rsidRDefault="002A0987" w:rsidP="002A0987">
            <w:pPr>
              <w:rPr>
                <w:sz w:val="16"/>
                <w:szCs w:val="16"/>
                <w:lang w:val="en-US"/>
              </w:rPr>
            </w:pPr>
            <w:r w:rsidRPr="004D02E8">
              <w:rPr>
                <w:sz w:val="16"/>
                <w:szCs w:val="16"/>
                <w:lang w:val="en-US"/>
              </w:rPr>
              <w:t>2052152958990</w:t>
            </w:r>
          </w:p>
        </w:tc>
        <w:tc>
          <w:tcPr>
            <w:tcW w:w="5103" w:type="dxa"/>
            <w:tcBorders>
              <w:top w:val="nil"/>
              <w:left w:val="single" w:sz="2" w:space="0" w:color="000000"/>
              <w:bottom w:val="single" w:sz="2" w:space="0" w:color="000000"/>
              <w:right w:val="nil"/>
            </w:tcBorders>
          </w:tcPr>
          <w:p w14:paraId="7CA85A7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 de foc de foioase tari L=1m livrabil in dep S 2340</w:t>
            </w:r>
          </w:p>
        </w:tc>
        <w:tc>
          <w:tcPr>
            <w:tcW w:w="992" w:type="dxa"/>
            <w:tcBorders>
              <w:top w:val="nil"/>
              <w:left w:val="single" w:sz="2" w:space="0" w:color="000000"/>
              <w:bottom w:val="single" w:sz="2" w:space="0" w:color="000000"/>
              <w:right w:val="nil"/>
            </w:tcBorders>
            <w:vAlign w:val="center"/>
          </w:tcPr>
          <w:p w14:paraId="61A26DB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F576556" w14:textId="77777777" w:rsidR="002A0987" w:rsidRPr="002B02C2" w:rsidRDefault="002A0987" w:rsidP="002A0987">
            <w:pPr>
              <w:rPr>
                <w:sz w:val="18"/>
                <w:szCs w:val="18"/>
                <w:lang w:val="en-US"/>
              </w:rPr>
            </w:pPr>
            <w:r w:rsidRPr="002B02C2">
              <w:rPr>
                <w:sz w:val="18"/>
                <w:szCs w:val="18"/>
                <w:lang w:val="en-US"/>
              </w:rPr>
              <w:t>6,7000</w:t>
            </w:r>
          </w:p>
        </w:tc>
        <w:tc>
          <w:tcPr>
            <w:tcW w:w="1134" w:type="dxa"/>
            <w:tcBorders>
              <w:top w:val="nil"/>
              <w:left w:val="single" w:sz="2" w:space="0" w:color="000000"/>
              <w:bottom w:val="single" w:sz="2" w:space="0" w:color="000000"/>
              <w:right w:val="single" w:sz="2" w:space="0" w:color="000000"/>
            </w:tcBorders>
            <w:vAlign w:val="center"/>
          </w:tcPr>
          <w:p w14:paraId="46D77101" w14:textId="77777777" w:rsidR="002A0987" w:rsidRPr="002B02C2" w:rsidRDefault="002A0987" w:rsidP="002A0987">
            <w:pPr>
              <w:rPr>
                <w:sz w:val="18"/>
                <w:szCs w:val="18"/>
                <w:lang w:val="en-US"/>
              </w:rPr>
            </w:pPr>
          </w:p>
        </w:tc>
      </w:tr>
      <w:tr w:rsidR="002A0987" w:rsidRPr="005F0059" w14:paraId="352323A3" w14:textId="77777777" w:rsidTr="0086322A">
        <w:tc>
          <w:tcPr>
            <w:tcW w:w="567" w:type="dxa"/>
            <w:tcBorders>
              <w:top w:val="nil"/>
              <w:left w:val="single" w:sz="2" w:space="0" w:color="000000"/>
              <w:bottom w:val="single" w:sz="2" w:space="0" w:color="000000"/>
              <w:right w:val="nil"/>
            </w:tcBorders>
          </w:tcPr>
          <w:p w14:paraId="58A49E1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E5201EB" w14:textId="77777777" w:rsidR="002A0987" w:rsidRPr="004D02E8" w:rsidRDefault="002A0987" w:rsidP="002A0987">
            <w:pPr>
              <w:rPr>
                <w:sz w:val="16"/>
                <w:szCs w:val="16"/>
                <w:lang w:val="en-US"/>
              </w:rPr>
            </w:pPr>
            <w:r w:rsidRPr="004D02E8">
              <w:rPr>
                <w:sz w:val="16"/>
                <w:szCs w:val="16"/>
                <w:lang w:val="en-US"/>
              </w:rPr>
              <w:t>2952270003000</w:t>
            </w:r>
          </w:p>
        </w:tc>
        <w:tc>
          <w:tcPr>
            <w:tcW w:w="5103" w:type="dxa"/>
            <w:tcBorders>
              <w:top w:val="nil"/>
              <w:left w:val="single" w:sz="2" w:space="0" w:color="000000"/>
              <w:bottom w:val="single" w:sz="2" w:space="0" w:color="000000"/>
              <w:right w:val="nil"/>
            </w:tcBorders>
          </w:tcPr>
          <w:p w14:paraId="6B20703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Instalatie mobila de samblare uscata incl. compres. 3-7 mc/min</w:t>
            </w:r>
          </w:p>
        </w:tc>
        <w:tc>
          <w:tcPr>
            <w:tcW w:w="992" w:type="dxa"/>
            <w:tcBorders>
              <w:top w:val="nil"/>
              <w:left w:val="single" w:sz="2" w:space="0" w:color="000000"/>
              <w:bottom w:val="single" w:sz="2" w:space="0" w:color="000000"/>
              <w:right w:val="nil"/>
            </w:tcBorders>
            <w:vAlign w:val="center"/>
          </w:tcPr>
          <w:p w14:paraId="567E7BC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D601E65" w14:textId="77777777" w:rsidR="002A0987" w:rsidRPr="002B02C2" w:rsidRDefault="002A0987" w:rsidP="002A0987">
            <w:pPr>
              <w:rPr>
                <w:sz w:val="18"/>
                <w:szCs w:val="18"/>
                <w:lang w:val="en-US"/>
              </w:rPr>
            </w:pPr>
            <w:r w:rsidRPr="002B02C2">
              <w:rPr>
                <w:sz w:val="18"/>
                <w:szCs w:val="18"/>
                <w:lang w:val="en-US"/>
              </w:rPr>
              <w:t>0,2600</w:t>
            </w:r>
          </w:p>
        </w:tc>
        <w:tc>
          <w:tcPr>
            <w:tcW w:w="1134" w:type="dxa"/>
            <w:tcBorders>
              <w:top w:val="nil"/>
              <w:left w:val="single" w:sz="2" w:space="0" w:color="000000"/>
              <w:bottom w:val="single" w:sz="2" w:space="0" w:color="000000"/>
              <w:right w:val="single" w:sz="2" w:space="0" w:color="000000"/>
            </w:tcBorders>
            <w:vAlign w:val="center"/>
          </w:tcPr>
          <w:p w14:paraId="7B7AE7FF" w14:textId="77777777" w:rsidR="002A0987" w:rsidRPr="002B02C2" w:rsidRDefault="002A0987" w:rsidP="002A0987">
            <w:pPr>
              <w:rPr>
                <w:sz w:val="18"/>
                <w:szCs w:val="18"/>
                <w:lang w:val="en-US"/>
              </w:rPr>
            </w:pPr>
          </w:p>
        </w:tc>
      </w:tr>
      <w:tr w:rsidR="002A0987" w:rsidRPr="005F0059" w14:paraId="6C504359" w14:textId="77777777" w:rsidTr="0086322A">
        <w:tc>
          <w:tcPr>
            <w:tcW w:w="567" w:type="dxa"/>
            <w:tcBorders>
              <w:top w:val="nil"/>
              <w:left w:val="single" w:sz="2" w:space="0" w:color="000000"/>
              <w:bottom w:val="single" w:sz="2" w:space="0" w:color="000000"/>
              <w:right w:val="nil"/>
            </w:tcBorders>
          </w:tcPr>
          <w:p w14:paraId="201B03C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6BA6EE" w14:textId="77777777" w:rsidR="002A0987" w:rsidRPr="004D02E8" w:rsidRDefault="002A0987" w:rsidP="002A0987">
            <w:pPr>
              <w:rPr>
                <w:sz w:val="16"/>
                <w:szCs w:val="16"/>
                <w:lang w:val="en-US"/>
              </w:rPr>
            </w:pPr>
            <w:r w:rsidRPr="004D02E8">
              <w:rPr>
                <w:sz w:val="16"/>
                <w:szCs w:val="16"/>
                <w:lang w:val="en-US"/>
              </w:rPr>
              <w:t>2922140006703</w:t>
            </w:r>
          </w:p>
        </w:tc>
        <w:tc>
          <w:tcPr>
            <w:tcW w:w="5103" w:type="dxa"/>
            <w:tcBorders>
              <w:top w:val="nil"/>
              <w:left w:val="single" w:sz="2" w:space="0" w:color="000000"/>
              <w:bottom w:val="single" w:sz="2" w:space="0" w:color="000000"/>
              <w:right w:val="nil"/>
            </w:tcBorders>
          </w:tcPr>
          <w:p w14:paraId="07EFCB8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fereastra de 0,0015 MN (0,15 tf)</w:t>
            </w:r>
          </w:p>
        </w:tc>
        <w:tc>
          <w:tcPr>
            <w:tcW w:w="992" w:type="dxa"/>
            <w:tcBorders>
              <w:top w:val="nil"/>
              <w:left w:val="single" w:sz="2" w:space="0" w:color="000000"/>
              <w:bottom w:val="single" w:sz="2" w:space="0" w:color="000000"/>
              <w:right w:val="nil"/>
            </w:tcBorders>
            <w:vAlign w:val="center"/>
          </w:tcPr>
          <w:p w14:paraId="1560F14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3154A2C" w14:textId="77777777" w:rsidR="002A0987" w:rsidRPr="002B02C2" w:rsidRDefault="002A0987" w:rsidP="002A0987">
            <w:pPr>
              <w:rPr>
                <w:sz w:val="18"/>
                <w:szCs w:val="18"/>
                <w:lang w:val="en-US"/>
              </w:rPr>
            </w:pPr>
            <w:r w:rsidRPr="002B02C2">
              <w:rPr>
                <w:sz w:val="18"/>
                <w:szCs w:val="18"/>
                <w:lang w:val="en-US"/>
              </w:rPr>
              <w:t>0,0180</w:t>
            </w:r>
          </w:p>
        </w:tc>
        <w:tc>
          <w:tcPr>
            <w:tcW w:w="1134" w:type="dxa"/>
            <w:tcBorders>
              <w:top w:val="nil"/>
              <w:left w:val="single" w:sz="2" w:space="0" w:color="000000"/>
              <w:bottom w:val="single" w:sz="2" w:space="0" w:color="000000"/>
              <w:right w:val="single" w:sz="2" w:space="0" w:color="000000"/>
            </w:tcBorders>
            <w:vAlign w:val="center"/>
          </w:tcPr>
          <w:p w14:paraId="22CB4CDB" w14:textId="77777777" w:rsidR="002A0987" w:rsidRPr="002B02C2" w:rsidRDefault="002A0987" w:rsidP="002A0987">
            <w:pPr>
              <w:rPr>
                <w:sz w:val="18"/>
                <w:szCs w:val="18"/>
                <w:lang w:val="en-US"/>
              </w:rPr>
            </w:pPr>
          </w:p>
        </w:tc>
      </w:tr>
      <w:tr w:rsidR="002A0987" w:rsidRPr="004D02E8" w14:paraId="51A3427D" w14:textId="77777777" w:rsidTr="0086322A">
        <w:tc>
          <w:tcPr>
            <w:tcW w:w="567" w:type="dxa"/>
            <w:tcBorders>
              <w:top w:val="single" w:sz="2" w:space="0" w:color="000000"/>
              <w:left w:val="single" w:sz="2" w:space="0" w:color="000000"/>
              <w:bottom w:val="single" w:sz="2" w:space="0" w:color="000000"/>
              <w:right w:val="nil"/>
            </w:tcBorders>
            <w:vAlign w:val="center"/>
          </w:tcPr>
          <w:p w14:paraId="5E34ACB5" w14:textId="77777777" w:rsidR="002A0987" w:rsidRPr="004D02E8" w:rsidRDefault="002A0987" w:rsidP="002A0987">
            <w:pPr>
              <w:jc w:val="center"/>
              <w:rPr>
                <w:sz w:val="22"/>
                <w:szCs w:val="22"/>
                <w:lang w:val="en-US"/>
              </w:rPr>
            </w:pPr>
            <w:r w:rsidRPr="005F0059">
              <w:rPr>
                <w:lang w:val="en-US"/>
              </w:rPr>
              <w:lastRenderedPageBreak/>
              <w:t xml:space="preserve"> </w:t>
            </w:r>
            <w:r w:rsidRPr="004D02E8">
              <w:rPr>
                <w:sz w:val="22"/>
                <w:szCs w:val="22"/>
                <w:lang w:val="en-US"/>
              </w:rPr>
              <w:t>95</w:t>
            </w:r>
          </w:p>
        </w:tc>
        <w:tc>
          <w:tcPr>
            <w:tcW w:w="1418" w:type="dxa"/>
            <w:tcBorders>
              <w:top w:val="single" w:sz="2" w:space="0" w:color="000000"/>
              <w:left w:val="single" w:sz="2" w:space="0" w:color="000000"/>
              <w:bottom w:val="single" w:sz="2" w:space="0" w:color="000000"/>
              <w:right w:val="nil"/>
            </w:tcBorders>
            <w:vAlign w:val="center"/>
          </w:tcPr>
          <w:p w14:paraId="25D293DE" w14:textId="77777777" w:rsidR="002A0987" w:rsidRPr="004D02E8" w:rsidRDefault="002A0987" w:rsidP="002A0987">
            <w:pPr>
              <w:jc w:val="center"/>
              <w:rPr>
                <w:sz w:val="22"/>
                <w:szCs w:val="22"/>
                <w:lang w:val="en-US"/>
              </w:rPr>
            </w:pPr>
            <w:r w:rsidRPr="004D02E8">
              <w:rPr>
                <w:sz w:val="22"/>
                <w:szCs w:val="22"/>
                <w:lang w:val="en-US"/>
              </w:rPr>
              <w:t>IzF18C</w:t>
            </w:r>
          </w:p>
          <w:p w14:paraId="1A7F65A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46B350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(reabilitarea stratului de protectie din mortar de ciment-nisip Mp100=0.36m3; la nodurilor de imbinare dintre diafragmele grinzilor )  Strat suport de egalizare sau de protectie pentru izolatii, inclusiv scafele aferente, executat cu mortar de ciment gata preparat marca M100-T fara adaos de var, driscuit, pe suprafete orizontale sau inclinate pina la 40 % inclusiv, aplicat in grosime medie de 3 cm</w:t>
            </w:r>
          </w:p>
        </w:tc>
        <w:tc>
          <w:tcPr>
            <w:tcW w:w="992" w:type="dxa"/>
            <w:tcBorders>
              <w:top w:val="single" w:sz="2" w:space="0" w:color="000000"/>
              <w:left w:val="single" w:sz="2" w:space="0" w:color="000000"/>
              <w:bottom w:val="single" w:sz="2" w:space="0" w:color="000000"/>
              <w:right w:val="nil"/>
            </w:tcBorders>
            <w:vAlign w:val="center"/>
          </w:tcPr>
          <w:p w14:paraId="3FDED97D"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34A58D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64008ED" w14:textId="77777777" w:rsidR="002A0987" w:rsidRPr="002B02C2" w:rsidRDefault="002A0987" w:rsidP="002A0987">
            <w:pPr>
              <w:jc w:val="right"/>
              <w:rPr>
                <w:lang w:val="en-US"/>
              </w:rPr>
            </w:pPr>
            <w:r w:rsidRPr="002B02C2">
              <w:rPr>
                <w:lang w:val="en-US"/>
              </w:rPr>
              <w:t>12,000</w:t>
            </w:r>
          </w:p>
        </w:tc>
      </w:tr>
      <w:tr w:rsidR="002A0987" w:rsidRPr="005F0059" w14:paraId="60BC9EDE" w14:textId="77777777" w:rsidTr="0086322A">
        <w:tc>
          <w:tcPr>
            <w:tcW w:w="567" w:type="dxa"/>
            <w:tcBorders>
              <w:top w:val="nil"/>
              <w:left w:val="single" w:sz="2" w:space="0" w:color="000000"/>
              <w:bottom w:val="single" w:sz="2" w:space="0" w:color="000000"/>
              <w:right w:val="nil"/>
            </w:tcBorders>
          </w:tcPr>
          <w:p w14:paraId="7F3A9FC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119F58" w14:textId="77777777" w:rsidR="002A0987" w:rsidRPr="004D02E8" w:rsidRDefault="002A0987" w:rsidP="002A0987">
            <w:pPr>
              <w:rPr>
                <w:sz w:val="16"/>
                <w:szCs w:val="16"/>
                <w:lang w:val="en-US"/>
              </w:rPr>
            </w:pPr>
            <w:r w:rsidRPr="004D02E8">
              <w:rPr>
                <w:sz w:val="16"/>
                <w:szCs w:val="16"/>
                <w:lang w:val="en-US"/>
              </w:rPr>
              <w:t>7132030012600</w:t>
            </w:r>
          </w:p>
        </w:tc>
        <w:tc>
          <w:tcPr>
            <w:tcW w:w="5103" w:type="dxa"/>
            <w:tcBorders>
              <w:top w:val="nil"/>
              <w:left w:val="single" w:sz="2" w:space="0" w:color="000000"/>
              <w:bottom w:val="single" w:sz="2" w:space="0" w:color="000000"/>
              <w:right w:val="nil"/>
            </w:tcBorders>
          </w:tcPr>
          <w:p w14:paraId="4A1AB00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Mozaicar</w:t>
            </w:r>
          </w:p>
        </w:tc>
        <w:tc>
          <w:tcPr>
            <w:tcW w:w="992" w:type="dxa"/>
            <w:tcBorders>
              <w:top w:val="nil"/>
              <w:left w:val="single" w:sz="2" w:space="0" w:color="000000"/>
              <w:bottom w:val="single" w:sz="2" w:space="0" w:color="000000"/>
              <w:right w:val="nil"/>
            </w:tcBorders>
            <w:vAlign w:val="center"/>
          </w:tcPr>
          <w:p w14:paraId="7CE0248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DE65863" w14:textId="77777777" w:rsidR="002A0987" w:rsidRPr="002B02C2" w:rsidRDefault="002A0987" w:rsidP="002A0987">
            <w:pPr>
              <w:rPr>
                <w:sz w:val="18"/>
                <w:szCs w:val="18"/>
                <w:lang w:val="en-US"/>
              </w:rPr>
            </w:pPr>
            <w:r w:rsidRPr="002B02C2">
              <w:rPr>
                <w:sz w:val="18"/>
                <w:szCs w:val="18"/>
                <w:lang w:val="en-US"/>
              </w:rPr>
              <w:t>0,3500</w:t>
            </w:r>
          </w:p>
        </w:tc>
        <w:tc>
          <w:tcPr>
            <w:tcW w:w="1134" w:type="dxa"/>
            <w:tcBorders>
              <w:top w:val="nil"/>
              <w:left w:val="single" w:sz="2" w:space="0" w:color="000000"/>
              <w:bottom w:val="single" w:sz="2" w:space="0" w:color="000000"/>
              <w:right w:val="single" w:sz="2" w:space="0" w:color="000000"/>
            </w:tcBorders>
            <w:vAlign w:val="center"/>
          </w:tcPr>
          <w:p w14:paraId="48D9A5DB" w14:textId="77777777" w:rsidR="002A0987" w:rsidRPr="002B02C2" w:rsidRDefault="002A0987" w:rsidP="002A0987">
            <w:pPr>
              <w:rPr>
                <w:sz w:val="18"/>
                <w:szCs w:val="18"/>
                <w:lang w:val="en-US"/>
              </w:rPr>
            </w:pPr>
          </w:p>
        </w:tc>
      </w:tr>
      <w:tr w:rsidR="002A0987" w:rsidRPr="005F0059" w14:paraId="36FE1684" w14:textId="77777777" w:rsidTr="0086322A">
        <w:tc>
          <w:tcPr>
            <w:tcW w:w="567" w:type="dxa"/>
            <w:tcBorders>
              <w:top w:val="nil"/>
              <w:left w:val="single" w:sz="2" w:space="0" w:color="000000"/>
              <w:bottom w:val="single" w:sz="2" w:space="0" w:color="000000"/>
              <w:right w:val="nil"/>
            </w:tcBorders>
          </w:tcPr>
          <w:p w14:paraId="3F27A27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E904D59" w14:textId="77777777" w:rsidR="002A0987" w:rsidRPr="004D02E8" w:rsidRDefault="002A0987" w:rsidP="002A0987">
            <w:pPr>
              <w:rPr>
                <w:sz w:val="16"/>
                <w:szCs w:val="16"/>
                <w:lang w:val="en-US"/>
              </w:rPr>
            </w:pPr>
            <w:r w:rsidRPr="004D02E8">
              <w:rPr>
                <w:sz w:val="16"/>
                <w:szCs w:val="16"/>
                <w:lang w:val="en-US"/>
              </w:rPr>
              <w:t>4100126202818</w:t>
            </w:r>
          </w:p>
        </w:tc>
        <w:tc>
          <w:tcPr>
            <w:tcW w:w="5103" w:type="dxa"/>
            <w:tcBorders>
              <w:top w:val="nil"/>
              <w:left w:val="single" w:sz="2" w:space="0" w:color="000000"/>
              <w:bottom w:val="single" w:sz="2" w:space="0" w:color="000000"/>
              <w:right w:val="nil"/>
            </w:tcBorders>
          </w:tcPr>
          <w:p w14:paraId="30F4504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92" w:type="dxa"/>
            <w:tcBorders>
              <w:top w:val="nil"/>
              <w:left w:val="single" w:sz="2" w:space="0" w:color="000000"/>
              <w:bottom w:val="single" w:sz="2" w:space="0" w:color="000000"/>
              <w:right w:val="nil"/>
            </w:tcBorders>
            <w:vAlign w:val="center"/>
          </w:tcPr>
          <w:p w14:paraId="27B8CB3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7592737"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32425D32" w14:textId="77777777" w:rsidR="002A0987" w:rsidRPr="002B02C2" w:rsidRDefault="002A0987" w:rsidP="002A0987">
            <w:pPr>
              <w:rPr>
                <w:sz w:val="18"/>
                <w:szCs w:val="18"/>
                <w:lang w:val="en-US"/>
              </w:rPr>
            </w:pPr>
          </w:p>
        </w:tc>
      </w:tr>
      <w:tr w:rsidR="002A0987" w:rsidRPr="005F0059" w14:paraId="65E5A054" w14:textId="77777777" w:rsidTr="0086322A">
        <w:tc>
          <w:tcPr>
            <w:tcW w:w="567" w:type="dxa"/>
            <w:tcBorders>
              <w:top w:val="nil"/>
              <w:left w:val="single" w:sz="2" w:space="0" w:color="000000"/>
              <w:bottom w:val="single" w:sz="2" w:space="0" w:color="000000"/>
              <w:right w:val="nil"/>
            </w:tcBorders>
          </w:tcPr>
          <w:p w14:paraId="4CB2872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7F74AF7" w14:textId="77777777" w:rsidR="002A0987" w:rsidRPr="004D02E8" w:rsidRDefault="002A0987" w:rsidP="002A0987">
            <w:pPr>
              <w:rPr>
                <w:sz w:val="16"/>
                <w:szCs w:val="16"/>
                <w:lang w:val="en-US"/>
              </w:rPr>
            </w:pPr>
            <w:r w:rsidRPr="004D02E8">
              <w:rPr>
                <w:sz w:val="16"/>
                <w:szCs w:val="16"/>
                <w:lang w:val="en-US"/>
              </w:rPr>
              <w:t>2664102102018mp100</w:t>
            </w:r>
          </w:p>
        </w:tc>
        <w:tc>
          <w:tcPr>
            <w:tcW w:w="5103" w:type="dxa"/>
            <w:tcBorders>
              <w:top w:val="nil"/>
              <w:left w:val="single" w:sz="2" w:space="0" w:color="000000"/>
              <w:bottom w:val="single" w:sz="2" w:space="0" w:color="000000"/>
              <w:right w:val="nil"/>
            </w:tcBorders>
          </w:tcPr>
          <w:p w14:paraId="6503CC3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(mortar de ciment-nisip Mp100)  Mortar ciment M-100</w:t>
            </w:r>
          </w:p>
        </w:tc>
        <w:tc>
          <w:tcPr>
            <w:tcW w:w="992" w:type="dxa"/>
            <w:tcBorders>
              <w:top w:val="nil"/>
              <w:left w:val="single" w:sz="2" w:space="0" w:color="000000"/>
              <w:bottom w:val="single" w:sz="2" w:space="0" w:color="000000"/>
              <w:right w:val="nil"/>
            </w:tcBorders>
            <w:vAlign w:val="center"/>
          </w:tcPr>
          <w:p w14:paraId="5DBEDFD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E9EA806"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27A0FBB9" w14:textId="77777777" w:rsidR="002A0987" w:rsidRPr="002B02C2" w:rsidRDefault="002A0987" w:rsidP="002A0987">
            <w:pPr>
              <w:rPr>
                <w:sz w:val="18"/>
                <w:szCs w:val="18"/>
                <w:lang w:val="en-US"/>
              </w:rPr>
            </w:pPr>
          </w:p>
        </w:tc>
      </w:tr>
      <w:tr w:rsidR="002A0987" w:rsidRPr="005F0059" w14:paraId="1D1CEC00" w14:textId="77777777" w:rsidTr="0086322A">
        <w:tc>
          <w:tcPr>
            <w:tcW w:w="567" w:type="dxa"/>
            <w:tcBorders>
              <w:top w:val="nil"/>
              <w:left w:val="single" w:sz="2" w:space="0" w:color="000000"/>
              <w:bottom w:val="single" w:sz="2" w:space="0" w:color="000000"/>
              <w:right w:val="nil"/>
            </w:tcBorders>
          </w:tcPr>
          <w:p w14:paraId="3544923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2AAA180" w14:textId="77777777" w:rsidR="002A0987" w:rsidRPr="004D02E8" w:rsidRDefault="002A0987" w:rsidP="002A0987">
            <w:pPr>
              <w:rPr>
                <w:sz w:val="16"/>
                <w:szCs w:val="16"/>
                <w:lang w:val="en-US"/>
              </w:rPr>
            </w:pPr>
            <w:r w:rsidRPr="004D02E8">
              <w:rPr>
                <w:sz w:val="16"/>
                <w:szCs w:val="16"/>
                <w:lang w:val="en-US"/>
              </w:rPr>
              <w:t>2922140006703</w:t>
            </w:r>
          </w:p>
        </w:tc>
        <w:tc>
          <w:tcPr>
            <w:tcW w:w="5103" w:type="dxa"/>
            <w:tcBorders>
              <w:top w:val="nil"/>
              <w:left w:val="single" w:sz="2" w:space="0" w:color="000000"/>
              <w:bottom w:val="single" w:sz="2" w:space="0" w:color="000000"/>
              <w:right w:val="nil"/>
            </w:tcBorders>
          </w:tcPr>
          <w:p w14:paraId="07026A9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fereastra de 0,0015 MN (0,15 tf)</w:t>
            </w:r>
          </w:p>
        </w:tc>
        <w:tc>
          <w:tcPr>
            <w:tcW w:w="992" w:type="dxa"/>
            <w:tcBorders>
              <w:top w:val="nil"/>
              <w:left w:val="single" w:sz="2" w:space="0" w:color="000000"/>
              <w:bottom w:val="single" w:sz="2" w:space="0" w:color="000000"/>
              <w:right w:val="nil"/>
            </w:tcBorders>
            <w:vAlign w:val="center"/>
          </w:tcPr>
          <w:p w14:paraId="02BFFA7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9F7CE38" w14:textId="77777777" w:rsidR="002A0987" w:rsidRPr="002B02C2" w:rsidRDefault="002A0987" w:rsidP="002A0987">
            <w:pPr>
              <w:rPr>
                <w:sz w:val="18"/>
                <w:szCs w:val="18"/>
                <w:lang w:val="en-US"/>
              </w:rPr>
            </w:pPr>
            <w:r w:rsidRPr="002B02C2">
              <w:rPr>
                <w:sz w:val="18"/>
                <w:szCs w:val="18"/>
                <w:lang w:val="en-US"/>
              </w:rPr>
              <w:t>0,0210</w:t>
            </w:r>
          </w:p>
        </w:tc>
        <w:tc>
          <w:tcPr>
            <w:tcW w:w="1134" w:type="dxa"/>
            <w:tcBorders>
              <w:top w:val="nil"/>
              <w:left w:val="single" w:sz="2" w:space="0" w:color="000000"/>
              <w:bottom w:val="single" w:sz="2" w:space="0" w:color="000000"/>
              <w:right w:val="single" w:sz="2" w:space="0" w:color="000000"/>
            </w:tcBorders>
            <w:vAlign w:val="center"/>
          </w:tcPr>
          <w:p w14:paraId="52AEF5EA" w14:textId="77777777" w:rsidR="002A0987" w:rsidRPr="002B02C2" w:rsidRDefault="002A0987" w:rsidP="002A0987">
            <w:pPr>
              <w:rPr>
                <w:sz w:val="18"/>
                <w:szCs w:val="18"/>
                <w:lang w:val="en-US"/>
              </w:rPr>
            </w:pPr>
          </w:p>
        </w:tc>
      </w:tr>
      <w:tr w:rsidR="002A0987" w:rsidRPr="004D02E8" w14:paraId="62CB3E79" w14:textId="77777777" w:rsidTr="0086322A">
        <w:tc>
          <w:tcPr>
            <w:tcW w:w="567" w:type="dxa"/>
            <w:tcBorders>
              <w:top w:val="single" w:sz="2" w:space="0" w:color="000000"/>
              <w:left w:val="single" w:sz="2" w:space="0" w:color="000000"/>
              <w:bottom w:val="single" w:sz="2" w:space="0" w:color="000000"/>
              <w:right w:val="nil"/>
            </w:tcBorders>
            <w:vAlign w:val="center"/>
          </w:tcPr>
          <w:p w14:paraId="7996753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96</w:t>
            </w:r>
          </w:p>
        </w:tc>
        <w:tc>
          <w:tcPr>
            <w:tcW w:w="1418" w:type="dxa"/>
            <w:tcBorders>
              <w:top w:val="single" w:sz="2" w:space="0" w:color="000000"/>
              <w:left w:val="single" w:sz="2" w:space="0" w:color="000000"/>
              <w:bottom w:val="single" w:sz="2" w:space="0" w:color="000000"/>
              <w:right w:val="nil"/>
            </w:tcBorders>
            <w:vAlign w:val="center"/>
          </w:tcPr>
          <w:p w14:paraId="1C1CC309" w14:textId="77777777" w:rsidR="002A0987" w:rsidRPr="004D02E8" w:rsidRDefault="002A0987" w:rsidP="002A0987">
            <w:pPr>
              <w:jc w:val="center"/>
              <w:rPr>
                <w:sz w:val="22"/>
                <w:szCs w:val="22"/>
                <w:lang w:val="en-US"/>
              </w:rPr>
            </w:pPr>
            <w:r w:rsidRPr="004D02E8">
              <w:rPr>
                <w:sz w:val="22"/>
                <w:szCs w:val="22"/>
                <w:lang w:val="en-US"/>
              </w:rPr>
              <w:t>RCsB21A</w:t>
            </w:r>
          </w:p>
          <w:p w14:paraId="1672FF5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4B9B87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 gaurilor forate (in grinzi) d25mm adincemea de 0.3m;L=297m)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73E6989A"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707930F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457AE6B" w14:textId="77777777" w:rsidR="002A0987" w:rsidRPr="002B02C2" w:rsidRDefault="002A0987" w:rsidP="002A0987">
            <w:pPr>
              <w:jc w:val="right"/>
              <w:rPr>
                <w:lang w:val="en-US"/>
              </w:rPr>
            </w:pPr>
            <w:r w:rsidRPr="002B02C2">
              <w:rPr>
                <w:lang w:val="en-US"/>
              </w:rPr>
              <w:t>990,000</w:t>
            </w:r>
          </w:p>
        </w:tc>
      </w:tr>
      <w:tr w:rsidR="002A0987" w:rsidRPr="005F0059" w14:paraId="6776DFEF" w14:textId="77777777" w:rsidTr="0086322A">
        <w:tc>
          <w:tcPr>
            <w:tcW w:w="567" w:type="dxa"/>
            <w:tcBorders>
              <w:top w:val="nil"/>
              <w:left w:val="single" w:sz="2" w:space="0" w:color="000000"/>
              <w:bottom w:val="single" w:sz="2" w:space="0" w:color="000000"/>
              <w:right w:val="nil"/>
            </w:tcBorders>
          </w:tcPr>
          <w:p w14:paraId="2A288EA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0F6AA89"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41F9373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10C9078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B32ED96"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3BD14CAA" w14:textId="77777777" w:rsidR="002A0987" w:rsidRPr="002B02C2" w:rsidRDefault="002A0987" w:rsidP="002A0987">
            <w:pPr>
              <w:rPr>
                <w:sz w:val="18"/>
                <w:szCs w:val="18"/>
                <w:lang w:val="en-US"/>
              </w:rPr>
            </w:pPr>
          </w:p>
        </w:tc>
      </w:tr>
      <w:tr w:rsidR="002A0987" w:rsidRPr="005F0059" w14:paraId="1055DF08" w14:textId="77777777" w:rsidTr="0086322A">
        <w:tc>
          <w:tcPr>
            <w:tcW w:w="567" w:type="dxa"/>
            <w:tcBorders>
              <w:top w:val="nil"/>
              <w:left w:val="single" w:sz="2" w:space="0" w:color="000000"/>
              <w:bottom w:val="single" w:sz="2" w:space="0" w:color="000000"/>
              <w:right w:val="nil"/>
            </w:tcBorders>
          </w:tcPr>
          <w:p w14:paraId="5679CD4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C52DDB"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3C7CF73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2124A57D"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15ED8235"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53A8DDE8" w14:textId="77777777" w:rsidR="002A0987" w:rsidRPr="002B02C2" w:rsidRDefault="002A0987" w:rsidP="002A0987">
            <w:pPr>
              <w:rPr>
                <w:sz w:val="18"/>
                <w:szCs w:val="18"/>
                <w:lang w:val="en-US"/>
              </w:rPr>
            </w:pPr>
          </w:p>
        </w:tc>
      </w:tr>
      <w:tr w:rsidR="002A0987" w:rsidRPr="005F0059" w14:paraId="0F31C055" w14:textId="77777777" w:rsidTr="0086322A">
        <w:tc>
          <w:tcPr>
            <w:tcW w:w="567" w:type="dxa"/>
            <w:tcBorders>
              <w:top w:val="nil"/>
              <w:left w:val="single" w:sz="2" w:space="0" w:color="000000"/>
              <w:bottom w:val="single" w:sz="2" w:space="0" w:color="000000"/>
              <w:right w:val="nil"/>
            </w:tcBorders>
          </w:tcPr>
          <w:p w14:paraId="4959EFE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553B06"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52C6214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15F89C28"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7D8B76CE"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6A59B997" w14:textId="77777777" w:rsidR="002A0987" w:rsidRPr="002B02C2" w:rsidRDefault="002A0987" w:rsidP="002A0987">
            <w:pPr>
              <w:rPr>
                <w:sz w:val="18"/>
                <w:szCs w:val="18"/>
                <w:lang w:val="en-US"/>
              </w:rPr>
            </w:pPr>
          </w:p>
        </w:tc>
      </w:tr>
      <w:tr w:rsidR="002A0987" w:rsidRPr="005F0059" w14:paraId="5557A82F" w14:textId="77777777" w:rsidTr="0086322A">
        <w:tc>
          <w:tcPr>
            <w:tcW w:w="567" w:type="dxa"/>
            <w:tcBorders>
              <w:top w:val="nil"/>
              <w:left w:val="single" w:sz="2" w:space="0" w:color="000000"/>
              <w:bottom w:val="single" w:sz="2" w:space="0" w:color="000000"/>
              <w:right w:val="nil"/>
            </w:tcBorders>
          </w:tcPr>
          <w:p w14:paraId="02AC34A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6BBD5C"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774C471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445037F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47ED252"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20576F5B" w14:textId="77777777" w:rsidR="002A0987" w:rsidRPr="002B02C2" w:rsidRDefault="002A0987" w:rsidP="002A0987">
            <w:pPr>
              <w:rPr>
                <w:sz w:val="18"/>
                <w:szCs w:val="18"/>
                <w:lang w:val="en-US"/>
              </w:rPr>
            </w:pPr>
          </w:p>
        </w:tc>
      </w:tr>
      <w:tr w:rsidR="002A0987" w:rsidRPr="004D02E8" w14:paraId="6F9281F5" w14:textId="77777777" w:rsidTr="0086322A">
        <w:tc>
          <w:tcPr>
            <w:tcW w:w="567" w:type="dxa"/>
            <w:tcBorders>
              <w:top w:val="single" w:sz="2" w:space="0" w:color="000000"/>
              <w:left w:val="single" w:sz="2" w:space="0" w:color="000000"/>
              <w:bottom w:val="single" w:sz="2" w:space="0" w:color="000000"/>
              <w:right w:val="nil"/>
            </w:tcBorders>
            <w:vAlign w:val="center"/>
          </w:tcPr>
          <w:p w14:paraId="1EDC00C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97</w:t>
            </w:r>
          </w:p>
        </w:tc>
        <w:tc>
          <w:tcPr>
            <w:tcW w:w="1418" w:type="dxa"/>
            <w:tcBorders>
              <w:top w:val="single" w:sz="2" w:space="0" w:color="000000"/>
              <w:left w:val="single" w:sz="2" w:space="0" w:color="000000"/>
              <w:bottom w:val="single" w:sz="2" w:space="0" w:color="000000"/>
              <w:right w:val="nil"/>
            </w:tcBorders>
            <w:vAlign w:val="center"/>
          </w:tcPr>
          <w:p w14:paraId="79165C68" w14:textId="77777777" w:rsidR="002A0987" w:rsidRPr="004D02E8" w:rsidRDefault="002A0987" w:rsidP="002A0987">
            <w:pPr>
              <w:jc w:val="center"/>
              <w:rPr>
                <w:sz w:val="22"/>
                <w:szCs w:val="22"/>
                <w:lang w:val="en-US"/>
              </w:rPr>
            </w:pPr>
            <w:r w:rsidRPr="004D02E8">
              <w:rPr>
                <w:sz w:val="22"/>
                <w:szCs w:val="22"/>
                <w:lang w:val="en-US"/>
              </w:rPr>
              <w:t>PD01A</w:t>
            </w:r>
          </w:p>
          <w:p w14:paraId="69E3EFA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86CB20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(Piese inglobate ancore  = 990buc)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2CF79043"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306637A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C70D46F" w14:textId="77777777" w:rsidR="002A0987" w:rsidRPr="002B02C2" w:rsidRDefault="002A0987" w:rsidP="002A0987">
            <w:pPr>
              <w:jc w:val="right"/>
              <w:rPr>
                <w:lang w:val="en-US"/>
              </w:rPr>
            </w:pPr>
            <w:r w:rsidRPr="002B02C2">
              <w:rPr>
                <w:lang w:val="en-US"/>
              </w:rPr>
              <w:t>1 487,300</w:t>
            </w:r>
          </w:p>
        </w:tc>
      </w:tr>
      <w:tr w:rsidR="002A0987" w:rsidRPr="005F0059" w14:paraId="1FC662D2" w14:textId="77777777" w:rsidTr="0086322A">
        <w:tc>
          <w:tcPr>
            <w:tcW w:w="567" w:type="dxa"/>
            <w:tcBorders>
              <w:top w:val="nil"/>
              <w:left w:val="single" w:sz="2" w:space="0" w:color="000000"/>
              <w:bottom w:val="single" w:sz="2" w:space="0" w:color="000000"/>
              <w:right w:val="nil"/>
            </w:tcBorders>
          </w:tcPr>
          <w:p w14:paraId="629099D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06A1D60"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61F5D10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2E60DBA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4D65A0C"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E495ECB" w14:textId="77777777" w:rsidR="002A0987" w:rsidRPr="002B02C2" w:rsidRDefault="002A0987" w:rsidP="002A0987">
            <w:pPr>
              <w:rPr>
                <w:sz w:val="18"/>
                <w:szCs w:val="18"/>
                <w:lang w:val="en-US"/>
              </w:rPr>
            </w:pPr>
          </w:p>
        </w:tc>
      </w:tr>
      <w:tr w:rsidR="002A0987" w:rsidRPr="005F0059" w14:paraId="334042B5" w14:textId="77777777" w:rsidTr="0086322A">
        <w:tc>
          <w:tcPr>
            <w:tcW w:w="567" w:type="dxa"/>
            <w:tcBorders>
              <w:top w:val="nil"/>
              <w:left w:val="single" w:sz="2" w:space="0" w:color="000000"/>
              <w:bottom w:val="single" w:sz="2" w:space="0" w:color="000000"/>
              <w:right w:val="nil"/>
            </w:tcBorders>
          </w:tcPr>
          <w:p w14:paraId="18C9DA4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C85E71" w14:textId="77777777" w:rsidR="002A0987" w:rsidRPr="004D02E8" w:rsidRDefault="002A0987" w:rsidP="002A0987">
            <w:pPr>
              <w:rPr>
                <w:sz w:val="16"/>
                <w:szCs w:val="16"/>
                <w:lang w:val="en-US"/>
              </w:rPr>
            </w:pPr>
            <w:r w:rsidRPr="004D02E8">
              <w:rPr>
                <w:sz w:val="16"/>
                <w:szCs w:val="16"/>
                <w:lang w:val="en-US"/>
              </w:rPr>
              <w:t>271060200100an</w:t>
            </w:r>
          </w:p>
        </w:tc>
        <w:tc>
          <w:tcPr>
            <w:tcW w:w="5103" w:type="dxa"/>
            <w:tcBorders>
              <w:top w:val="nil"/>
              <w:left w:val="single" w:sz="2" w:space="0" w:color="000000"/>
              <w:bottom w:val="single" w:sz="2" w:space="0" w:color="000000"/>
              <w:right w:val="nil"/>
            </w:tcBorders>
          </w:tcPr>
          <w:p w14:paraId="2BDBDDC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(Piese inglobate ancore  = 990buc)  Otel beton</w:t>
            </w:r>
          </w:p>
        </w:tc>
        <w:tc>
          <w:tcPr>
            <w:tcW w:w="992" w:type="dxa"/>
            <w:tcBorders>
              <w:top w:val="nil"/>
              <w:left w:val="single" w:sz="2" w:space="0" w:color="000000"/>
              <w:bottom w:val="single" w:sz="2" w:space="0" w:color="000000"/>
              <w:right w:val="nil"/>
            </w:tcBorders>
            <w:vAlign w:val="center"/>
          </w:tcPr>
          <w:p w14:paraId="2CD90FF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E4722D2"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A0F97D3" w14:textId="77777777" w:rsidR="002A0987" w:rsidRPr="002B02C2" w:rsidRDefault="002A0987" w:rsidP="002A0987">
            <w:pPr>
              <w:rPr>
                <w:sz w:val="18"/>
                <w:szCs w:val="18"/>
                <w:lang w:val="en-US"/>
              </w:rPr>
            </w:pPr>
          </w:p>
        </w:tc>
      </w:tr>
      <w:tr w:rsidR="002A0987" w:rsidRPr="004D02E8" w14:paraId="6AC893E5" w14:textId="77777777" w:rsidTr="0086322A">
        <w:tc>
          <w:tcPr>
            <w:tcW w:w="567" w:type="dxa"/>
            <w:tcBorders>
              <w:top w:val="single" w:sz="2" w:space="0" w:color="000000"/>
              <w:left w:val="single" w:sz="2" w:space="0" w:color="000000"/>
              <w:bottom w:val="single" w:sz="2" w:space="0" w:color="000000"/>
              <w:right w:val="nil"/>
            </w:tcBorders>
            <w:vAlign w:val="center"/>
          </w:tcPr>
          <w:p w14:paraId="434BF76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98</w:t>
            </w:r>
          </w:p>
        </w:tc>
        <w:tc>
          <w:tcPr>
            <w:tcW w:w="1418" w:type="dxa"/>
            <w:tcBorders>
              <w:top w:val="single" w:sz="2" w:space="0" w:color="000000"/>
              <w:left w:val="single" w:sz="2" w:space="0" w:color="000000"/>
              <w:bottom w:val="single" w:sz="2" w:space="0" w:color="000000"/>
              <w:right w:val="nil"/>
            </w:tcBorders>
            <w:vAlign w:val="center"/>
          </w:tcPr>
          <w:p w14:paraId="545F794B" w14:textId="77777777" w:rsidR="002A0987" w:rsidRPr="004D02E8" w:rsidRDefault="002A0987" w:rsidP="002A0987">
            <w:pPr>
              <w:jc w:val="center"/>
              <w:rPr>
                <w:sz w:val="22"/>
                <w:szCs w:val="22"/>
                <w:lang w:val="en-US"/>
              </w:rPr>
            </w:pPr>
            <w:r w:rsidRPr="004D02E8">
              <w:rPr>
                <w:sz w:val="22"/>
                <w:szCs w:val="22"/>
                <w:lang w:val="en-US"/>
              </w:rPr>
              <w:t>PD01Af</w:t>
            </w:r>
          </w:p>
          <w:p w14:paraId="6DBD1FA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B73B7E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Clei epoxidic</w:t>
            </w:r>
          </w:p>
        </w:tc>
        <w:tc>
          <w:tcPr>
            <w:tcW w:w="992" w:type="dxa"/>
            <w:tcBorders>
              <w:top w:val="single" w:sz="2" w:space="0" w:color="000000"/>
              <w:left w:val="single" w:sz="2" w:space="0" w:color="000000"/>
              <w:bottom w:val="single" w:sz="2" w:space="0" w:color="000000"/>
              <w:right w:val="nil"/>
            </w:tcBorders>
            <w:vAlign w:val="center"/>
          </w:tcPr>
          <w:p w14:paraId="71633DAF"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07424CD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58A0403" w14:textId="77777777" w:rsidR="002A0987" w:rsidRPr="002B02C2" w:rsidRDefault="002A0987" w:rsidP="002A0987">
            <w:pPr>
              <w:jc w:val="right"/>
              <w:rPr>
                <w:lang w:val="en-US"/>
              </w:rPr>
            </w:pPr>
            <w:r w:rsidRPr="002B02C2">
              <w:rPr>
                <w:lang w:val="en-US"/>
              </w:rPr>
              <w:t>42,100</w:t>
            </w:r>
          </w:p>
        </w:tc>
      </w:tr>
      <w:tr w:rsidR="002A0987" w:rsidRPr="005F0059" w14:paraId="358ABF0D" w14:textId="77777777" w:rsidTr="0086322A">
        <w:tc>
          <w:tcPr>
            <w:tcW w:w="567" w:type="dxa"/>
            <w:tcBorders>
              <w:top w:val="nil"/>
              <w:left w:val="single" w:sz="2" w:space="0" w:color="000000"/>
              <w:bottom w:val="single" w:sz="2" w:space="0" w:color="000000"/>
              <w:right w:val="nil"/>
            </w:tcBorders>
          </w:tcPr>
          <w:p w14:paraId="2BDEA9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272588"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30D7864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5746602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1E296C6"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2CBEFA08" w14:textId="77777777" w:rsidR="002A0987" w:rsidRPr="002B02C2" w:rsidRDefault="002A0987" w:rsidP="002A0987">
            <w:pPr>
              <w:rPr>
                <w:sz w:val="18"/>
                <w:szCs w:val="18"/>
                <w:lang w:val="en-US"/>
              </w:rPr>
            </w:pPr>
          </w:p>
        </w:tc>
      </w:tr>
      <w:tr w:rsidR="002A0987" w:rsidRPr="005F0059" w14:paraId="08AAA99B" w14:textId="77777777" w:rsidTr="0086322A">
        <w:tc>
          <w:tcPr>
            <w:tcW w:w="567" w:type="dxa"/>
            <w:tcBorders>
              <w:top w:val="nil"/>
              <w:left w:val="single" w:sz="2" w:space="0" w:color="000000"/>
              <w:bottom w:val="single" w:sz="2" w:space="0" w:color="000000"/>
              <w:right w:val="nil"/>
            </w:tcBorders>
          </w:tcPr>
          <w:p w14:paraId="26D02DC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B787C17" w14:textId="77777777" w:rsidR="002A0987" w:rsidRPr="004D02E8" w:rsidRDefault="002A0987" w:rsidP="002A0987">
            <w:pPr>
              <w:rPr>
                <w:sz w:val="16"/>
                <w:szCs w:val="16"/>
                <w:lang w:val="en-US"/>
              </w:rPr>
            </w:pPr>
            <w:r w:rsidRPr="004D02E8">
              <w:rPr>
                <w:sz w:val="16"/>
                <w:szCs w:val="16"/>
                <w:lang w:val="en-US"/>
              </w:rPr>
              <w:t>123654987524131</w:t>
            </w:r>
          </w:p>
        </w:tc>
        <w:tc>
          <w:tcPr>
            <w:tcW w:w="5103" w:type="dxa"/>
            <w:tcBorders>
              <w:top w:val="nil"/>
              <w:left w:val="single" w:sz="2" w:space="0" w:color="000000"/>
              <w:bottom w:val="single" w:sz="2" w:space="0" w:color="000000"/>
              <w:right w:val="nil"/>
            </w:tcBorders>
          </w:tcPr>
          <w:p w14:paraId="783D478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Clei epoxidic</w:t>
            </w:r>
          </w:p>
        </w:tc>
        <w:tc>
          <w:tcPr>
            <w:tcW w:w="992" w:type="dxa"/>
            <w:tcBorders>
              <w:top w:val="nil"/>
              <w:left w:val="single" w:sz="2" w:space="0" w:color="000000"/>
              <w:bottom w:val="single" w:sz="2" w:space="0" w:color="000000"/>
              <w:right w:val="nil"/>
            </w:tcBorders>
            <w:vAlign w:val="center"/>
          </w:tcPr>
          <w:p w14:paraId="61EF248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E59E268"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494F7790" w14:textId="77777777" w:rsidR="002A0987" w:rsidRPr="002B02C2" w:rsidRDefault="002A0987" w:rsidP="002A0987">
            <w:pPr>
              <w:rPr>
                <w:sz w:val="18"/>
                <w:szCs w:val="18"/>
                <w:lang w:val="en-US"/>
              </w:rPr>
            </w:pPr>
          </w:p>
        </w:tc>
      </w:tr>
      <w:tr w:rsidR="002A0987" w:rsidRPr="004D02E8" w14:paraId="79D470BC" w14:textId="77777777" w:rsidTr="0086322A">
        <w:tc>
          <w:tcPr>
            <w:tcW w:w="567" w:type="dxa"/>
            <w:tcBorders>
              <w:top w:val="single" w:sz="2" w:space="0" w:color="000000"/>
              <w:left w:val="single" w:sz="2" w:space="0" w:color="000000"/>
              <w:bottom w:val="single" w:sz="2" w:space="0" w:color="000000"/>
              <w:right w:val="nil"/>
            </w:tcBorders>
            <w:vAlign w:val="center"/>
          </w:tcPr>
          <w:p w14:paraId="16394E1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99</w:t>
            </w:r>
          </w:p>
        </w:tc>
        <w:tc>
          <w:tcPr>
            <w:tcW w:w="1418" w:type="dxa"/>
            <w:tcBorders>
              <w:top w:val="single" w:sz="2" w:space="0" w:color="000000"/>
              <w:left w:val="single" w:sz="2" w:space="0" w:color="000000"/>
              <w:bottom w:val="single" w:sz="2" w:space="0" w:color="000000"/>
              <w:right w:val="nil"/>
            </w:tcBorders>
            <w:vAlign w:val="center"/>
          </w:tcPr>
          <w:p w14:paraId="2F74A2D7" w14:textId="77777777" w:rsidR="002A0987" w:rsidRPr="004D02E8" w:rsidRDefault="002A0987" w:rsidP="002A0987">
            <w:pPr>
              <w:jc w:val="center"/>
              <w:rPr>
                <w:sz w:val="22"/>
                <w:szCs w:val="22"/>
                <w:lang w:val="en-US"/>
              </w:rPr>
            </w:pPr>
            <w:r w:rsidRPr="004D02E8">
              <w:rPr>
                <w:sz w:val="22"/>
                <w:szCs w:val="22"/>
                <w:lang w:val="en-US"/>
              </w:rPr>
              <w:t>RpCH31A</w:t>
            </w:r>
          </w:p>
          <w:p w14:paraId="2897E29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5DC24C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992" w:type="dxa"/>
            <w:tcBorders>
              <w:top w:val="single" w:sz="2" w:space="0" w:color="000000"/>
              <w:left w:val="single" w:sz="2" w:space="0" w:color="000000"/>
              <w:bottom w:val="single" w:sz="2" w:space="0" w:color="000000"/>
              <w:right w:val="nil"/>
            </w:tcBorders>
            <w:vAlign w:val="center"/>
          </w:tcPr>
          <w:p w14:paraId="497AC38C"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5ACBDF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F012425" w14:textId="77777777" w:rsidR="002A0987" w:rsidRPr="002B02C2" w:rsidRDefault="002A0987" w:rsidP="002A0987">
            <w:pPr>
              <w:jc w:val="right"/>
              <w:rPr>
                <w:lang w:val="en-US"/>
              </w:rPr>
            </w:pPr>
            <w:r w:rsidRPr="002B02C2">
              <w:rPr>
                <w:lang w:val="en-US"/>
              </w:rPr>
              <w:t>483,000</w:t>
            </w:r>
          </w:p>
        </w:tc>
      </w:tr>
      <w:tr w:rsidR="002A0987" w:rsidRPr="005F0059" w14:paraId="28D05714" w14:textId="77777777" w:rsidTr="0086322A">
        <w:tc>
          <w:tcPr>
            <w:tcW w:w="567" w:type="dxa"/>
            <w:tcBorders>
              <w:top w:val="nil"/>
              <w:left w:val="single" w:sz="2" w:space="0" w:color="000000"/>
              <w:bottom w:val="single" w:sz="2" w:space="0" w:color="000000"/>
              <w:right w:val="nil"/>
            </w:tcBorders>
          </w:tcPr>
          <w:p w14:paraId="65F5DF9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8EC6DF" w14:textId="77777777" w:rsidR="002A0987" w:rsidRPr="004D02E8" w:rsidRDefault="002A0987" w:rsidP="002A0987">
            <w:pPr>
              <w:rPr>
                <w:sz w:val="16"/>
                <w:szCs w:val="16"/>
                <w:lang w:val="en-US"/>
              </w:rPr>
            </w:pPr>
            <w:r w:rsidRPr="004D02E8">
              <w:rPr>
                <w:sz w:val="16"/>
                <w:szCs w:val="16"/>
                <w:lang w:val="en-US"/>
              </w:rPr>
              <w:t>7124010010700</w:t>
            </w:r>
          </w:p>
        </w:tc>
        <w:tc>
          <w:tcPr>
            <w:tcW w:w="5103" w:type="dxa"/>
            <w:tcBorders>
              <w:top w:val="nil"/>
              <w:left w:val="single" w:sz="2" w:space="0" w:color="000000"/>
              <w:bottom w:val="single" w:sz="2" w:space="0" w:color="000000"/>
              <w:right w:val="nil"/>
            </w:tcBorders>
          </w:tcPr>
          <w:p w14:paraId="147022E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2CF7626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9875154" w14:textId="77777777" w:rsidR="002A0987" w:rsidRPr="002B02C2" w:rsidRDefault="002A0987" w:rsidP="002A0987">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4747CEAB" w14:textId="77777777" w:rsidR="002A0987" w:rsidRPr="002B02C2" w:rsidRDefault="002A0987" w:rsidP="002A0987">
            <w:pPr>
              <w:rPr>
                <w:sz w:val="18"/>
                <w:szCs w:val="18"/>
                <w:lang w:val="en-US"/>
              </w:rPr>
            </w:pPr>
          </w:p>
        </w:tc>
      </w:tr>
      <w:tr w:rsidR="002A0987" w:rsidRPr="005F0059" w14:paraId="3784D248" w14:textId="77777777" w:rsidTr="0086322A">
        <w:tc>
          <w:tcPr>
            <w:tcW w:w="567" w:type="dxa"/>
            <w:tcBorders>
              <w:top w:val="nil"/>
              <w:left w:val="single" w:sz="2" w:space="0" w:color="000000"/>
              <w:bottom w:val="single" w:sz="2" w:space="0" w:color="000000"/>
              <w:right w:val="nil"/>
            </w:tcBorders>
          </w:tcPr>
          <w:p w14:paraId="5BA975C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F173EA3"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09CABEA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42017C9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E1577DC"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28A405F2" w14:textId="77777777" w:rsidR="002A0987" w:rsidRPr="002B02C2" w:rsidRDefault="002A0987" w:rsidP="002A0987">
            <w:pPr>
              <w:rPr>
                <w:sz w:val="18"/>
                <w:szCs w:val="18"/>
                <w:lang w:val="en-US"/>
              </w:rPr>
            </w:pPr>
          </w:p>
        </w:tc>
      </w:tr>
      <w:tr w:rsidR="002A0987" w:rsidRPr="005F0059" w14:paraId="52617AD4" w14:textId="77777777" w:rsidTr="0086322A">
        <w:tc>
          <w:tcPr>
            <w:tcW w:w="567" w:type="dxa"/>
            <w:tcBorders>
              <w:top w:val="nil"/>
              <w:left w:val="single" w:sz="2" w:space="0" w:color="000000"/>
              <w:bottom w:val="single" w:sz="2" w:space="0" w:color="000000"/>
              <w:right w:val="nil"/>
            </w:tcBorders>
          </w:tcPr>
          <w:p w14:paraId="7D83E4E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F250F5" w14:textId="77777777" w:rsidR="002A0987" w:rsidRPr="004D02E8" w:rsidRDefault="002A0987" w:rsidP="002A0987">
            <w:pPr>
              <w:rPr>
                <w:sz w:val="16"/>
                <w:szCs w:val="16"/>
                <w:lang w:val="en-US"/>
              </w:rPr>
            </w:pPr>
            <w:r w:rsidRPr="004D02E8">
              <w:rPr>
                <w:sz w:val="16"/>
                <w:szCs w:val="16"/>
                <w:lang w:val="en-US"/>
              </w:rPr>
              <w:t>2010102904169</w:t>
            </w:r>
          </w:p>
        </w:tc>
        <w:tc>
          <w:tcPr>
            <w:tcW w:w="5103" w:type="dxa"/>
            <w:tcBorders>
              <w:top w:val="nil"/>
              <w:left w:val="single" w:sz="2" w:space="0" w:color="000000"/>
              <w:bottom w:val="single" w:sz="2" w:space="0" w:color="000000"/>
              <w:right w:val="nil"/>
            </w:tcBorders>
          </w:tcPr>
          <w:p w14:paraId="3618A06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Dulapuri de rasini cls B, Gr=28-58mm, L=3- 3,5m, l=16-30 cm, lung. Tiv</w:t>
            </w:r>
          </w:p>
        </w:tc>
        <w:tc>
          <w:tcPr>
            <w:tcW w:w="992" w:type="dxa"/>
            <w:tcBorders>
              <w:top w:val="nil"/>
              <w:left w:val="single" w:sz="2" w:space="0" w:color="000000"/>
              <w:bottom w:val="single" w:sz="2" w:space="0" w:color="000000"/>
              <w:right w:val="nil"/>
            </w:tcBorders>
            <w:vAlign w:val="center"/>
          </w:tcPr>
          <w:p w14:paraId="69CE10E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16BD320" w14:textId="77777777" w:rsidR="002A0987" w:rsidRPr="002B02C2" w:rsidRDefault="002A0987" w:rsidP="002A0987">
            <w:pPr>
              <w:rPr>
                <w:sz w:val="18"/>
                <w:szCs w:val="18"/>
                <w:lang w:val="en-US"/>
              </w:rPr>
            </w:pPr>
            <w:r w:rsidRPr="002B02C2">
              <w:rPr>
                <w:sz w:val="18"/>
                <w:szCs w:val="18"/>
                <w:lang w:val="en-US"/>
              </w:rPr>
              <w:t>0,0003</w:t>
            </w:r>
          </w:p>
        </w:tc>
        <w:tc>
          <w:tcPr>
            <w:tcW w:w="1134" w:type="dxa"/>
            <w:tcBorders>
              <w:top w:val="nil"/>
              <w:left w:val="single" w:sz="2" w:space="0" w:color="000000"/>
              <w:bottom w:val="single" w:sz="2" w:space="0" w:color="000000"/>
              <w:right w:val="single" w:sz="2" w:space="0" w:color="000000"/>
            </w:tcBorders>
            <w:vAlign w:val="center"/>
          </w:tcPr>
          <w:p w14:paraId="408F3E9A" w14:textId="77777777" w:rsidR="002A0987" w:rsidRPr="002B02C2" w:rsidRDefault="002A0987" w:rsidP="002A0987">
            <w:pPr>
              <w:rPr>
                <w:sz w:val="18"/>
                <w:szCs w:val="18"/>
                <w:lang w:val="en-US"/>
              </w:rPr>
            </w:pPr>
          </w:p>
        </w:tc>
      </w:tr>
      <w:tr w:rsidR="002A0987" w:rsidRPr="005F0059" w14:paraId="4C8721B0" w14:textId="77777777" w:rsidTr="0086322A">
        <w:tc>
          <w:tcPr>
            <w:tcW w:w="567" w:type="dxa"/>
            <w:tcBorders>
              <w:top w:val="nil"/>
              <w:left w:val="single" w:sz="2" w:space="0" w:color="000000"/>
              <w:bottom w:val="single" w:sz="2" w:space="0" w:color="000000"/>
              <w:right w:val="nil"/>
            </w:tcBorders>
          </w:tcPr>
          <w:p w14:paraId="00B1EB8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4A5BC6A" w14:textId="77777777" w:rsidR="002A0987" w:rsidRPr="004D02E8" w:rsidRDefault="002A0987" w:rsidP="002A0987">
            <w:pPr>
              <w:rPr>
                <w:sz w:val="16"/>
                <w:szCs w:val="16"/>
                <w:lang w:val="en-US"/>
              </w:rPr>
            </w:pPr>
            <w:r w:rsidRPr="004D02E8">
              <w:rPr>
                <w:sz w:val="16"/>
                <w:szCs w:val="16"/>
                <w:lang w:val="en-US"/>
              </w:rPr>
              <w:t>2010102906959</w:t>
            </w:r>
          </w:p>
        </w:tc>
        <w:tc>
          <w:tcPr>
            <w:tcW w:w="5103" w:type="dxa"/>
            <w:tcBorders>
              <w:top w:val="nil"/>
              <w:left w:val="single" w:sz="2" w:space="0" w:color="000000"/>
              <w:bottom w:val="single" w:sz="2" w:space="0" w:color="000000"/>
              <w:right w:val="nil"/>
            </w:tcBorders>
          </w:tcPr>
          <w:p w14:paraId="2539F99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Rigle de rasin. 38/58;48/48;48/96 L=3-6 m STAS 942-80</w:t>
            </w:r>
          </w:p>
        </w:tc>
        <w:tc>
          <w:tcPr>
            <w:tcW w:w="992" w:type="dxa"/>
            <w:tcBorders>
              <w:top w:val="nil"/>
              <w:left w:val="single" w:sz="2" w:space="0" w:color="000000"/>
              <w:bottom w:val="single" w:sz="2" w:space="0" w:color="000000"/>
              <w:right w:val="nil"/>
            </w:tcBorders>
            <w:vAlign w:val="center"/>
          </w:tcPr>
          <w:p w14:paraId="3C28D4F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57E1F82" w14:textId="77777777" w:rsidR="002A0987" w:rsidRPr="002B02C2" w:rsidRDefault="002A0987" w:rsidP="002A0987">
            <w:pPr>
              <w:rPr>
                <w:sz w:val="18"/>
                <w:szCs w:val="18"/>
                <w:lang w:val="en-US"/>
              </w:rPr>
            </w:pPr>
            <w:r w:rsidRPr="002B02C2">
              <w:rPr>
                <w:sz w:val="18"/>
                <w:szCs w:val="18"/>
                <w:lang w:val="en-US"/>
              </w:rPr>
              <w:t>0,0003</w:t>
            </w:r>
          </w:p>
        </w:tc>
        <w:tc>
          <w:tcPr>
            <w:tcW w:w="1134" w:type="dxa"/>
            <w:tcBorders>
              <w:top w:val="nil"/>
              <w:left w:val="single" w:sz="2" w:space="0" w:color="000000"/>
              <w:bottom w:val="single" w:sz="2" w:space="0" w:color="000000"/>
              <w:right w:val="single" w:sz="2" w:space="0" w:color="000000"/>
            </w:tcBorders>
            <w:vAlign w:val="center"/>
          </w:tcPr>
          <w:p w14:paraId="528B7EAA" w14:textId="77777777" w:rsidR="002A0987" w:rsidRPr="002B02C2" w:rsidRDefault="002A0987" w:rsidP="002A0987">
            <w:pPr>
              <w:rPr>
                <w:sz w:val="18"/>
                <w:szCs w:val="18"/>
                <w:lang w:val="en-US"/>
              </w:rPr>
            </w:pPr>
          </w:p>
        </w:tc>
      </w:tr>
      <w:tr w:rsidR="002A0987" w:rsidRPr="005F0059" w14:paraId="50A94905" w14:textId="77777777" w:rsidTr="0086322A">
        <w:tc>
          <w:tcPr>
            <w:tcW w:w="567" w:type="dxa"/>
            <w:tcBorders>
              <w:top w:val="nil"/>
              <w:left w:val="single" w:sz="2" w:space="0" w:color="000000"/>
              <w:bottom w:val="single" w:sz="2" w:space="0" w:color="000000"/>
              <w:right w:val="nil"/>
            </w:tcBorders>
          </w:tcPr>
          <w:p w14:paraId="7724464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A94732" w14:textId="77777777" w:rsidR="002A0987" w:rsidRPr="004D02E8" w:rsidRDefault="002A0987" w:rsidP="002A0987">
            <w:pPr>
              <w:rPr>
                <w:sz w:val="16"/>
                <w:szCs w:val="16"/>
                <w:lang w:val="en-US"/>
              </w:rPr>
            </w:pPr>
            <w:r w:rsidRPr="004D02E8">
              <w:rPr>
                <w:sz w:val="16"/>
                <w:szCs w:val="16"/>
                <w:lang w:val="en-US"/>
              </w:rPr>
              <w:t>2020142925412</w:t>
            </w:r>
          </w:p>
        </w:tc>
        <w:tc>
          <w:tcPr>
            <w:tcW w:w="5103" w:type="dxa"/>
            <w:tcBorders>
              <w:top w:val="nil"/>
              <w:left w:val="single" w:sz="2" w:space="0" w:color="000000"/>
              <w:bottom w:val="single" w:sz="2" w:space="0" w:color="000000"/>
              <w:right w:val="nil"/>
            </w:tcBorders>
          </w:tcPr>
          <w:p w14:paraId="0A1D199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PFL dur de 6 mm</w:t>
            </w:r>
          </w:p>
        </w:tc>
        <w:tc>
          <w:tcPr>
            <w:tcW w:w="992" w:type="dxa"/>
            <w:tcBorders>
              <w:top w:val="nil"/>
              <w:left w:val="single" w:sz="2" w:space="0" w:color="000000"/>
              <w:bottom w:val="single" w:sz="2" w:space="0" w:color="000000"/>
              <w:right w:val="nil"/>
            </w:tcBorders>
            <w:vAlign w:val="center"/>
          </w:tcPr>
          <w:p w14:paraId="196A7F5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5A3A770" w14:textId="77777777" w:rsidR="002A0987" w:rsidRPr="002B02C2" w:rsidRDefault="002A0987" w:rsidP="002A0987">
            <w:pPr>
              <w:rPr>
                <w:sz w:val="18"/>
                <w:szCs w:val="18"/>
                <w:lang w:val="en-US"/>
              </w:rPr>
            </w:pPr>
            <w:r w:rsidRPr="002B02C2">
              <w:rPr>
                <w:sz w:val="18"/>
                <w:szCs w:val="18"/>
                <w:lang w:val="en-US"/>
              </w:rPr>
              <w:t>0,00012</w:t>
            </w:r>
          </w:p>
        </w:tc>
        <w:tc>
          <w:tcPr>
            <w:tcW w:w="1134" w:type="dxa"/>
            <w:tcBorders>
              <w:top w:val="nil"/>
              <w:left w:val="single" w:sz="2" w:space="0" w:color="000000"/>
              <w:bottom w:val="single" w:sz="2" w:space="0" w:color="000000"/>
              <w:right w:val="single" w:sz="2" w:space="0" w:color="000000"/>
            </w:tcBorders>
            <w:vAlign w:val="center"/>
          </w:tcPr>
          <w:p w14:paraId="125B3913" w14:textId="77777777" w:rsidR="002A0987" w:rsidRPr="002B02C2" w:rsidRDefault="002A0987" w:rsidP="002A0987">
            <w:pPr>
              <w:rPr>
                <w:sz w:val="18"/>
                <w:szCs w:val="18"/>
                <w:lang w:val="en-US"/>
              </w:rPr>
            </w:pPr>
          </w:p>
        </w:tc>
      </w:tr>
      <w:tr w:rsidR="002A0987" w:rsidRPr="005F0059" w14:paraId="54BE5F85" w14:textId="77777777" w:rsidTr="0086322A">
        <w:tc>
          <w:tcPr>
            <w:tcW w:w="567" w:type="dxa"/>
            <w:tcBorders>
              <w:top w:val="nil"/>
              <w:left w:val="single" w:sz="2" w:space="0" w:color="000000"/>
              <w:bottom w:val="single" w:sz="2" w:space="0" w:color="000000"/>
              <w:right w:val="nil"/>
            </w:tcBorders>
          </w:tcPr>
          <w:p w14:paraId="09632AB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6AAFE2" w14:textId="77777777" w:rsidR="002A0987" w:rsidRPr="004D02E8" w:rsidRDefault="002A0987" w:rsidP="002A0987">
            <w:pPr>
              <w:rPr>
                <w:sz w:val="16"/>
                <w:szCs w:val="16"/>
                <w:lang w:val="en-US"/>
              </w:rPr>
            </w:pPr>
            <w:r w:rsidRPr="004D02E8">
              <w:rPr>
                <w:sz w:val="16"/>
                <w:szCs w:val="16"/>
                <w:lang w:val="en-US"/>
              </w:rPr>
              <w:t>2811237329800</w:t>
            </w:r>
          </w:p>
        </w:tc>
        <w:tc>
          <w:tcPr>
            <w:tcW w:w="5103" w:type="dxa"/>
            <w:tcBorders>
              <w:top w:val="nil"/>
              <w:left w:val="single" w:sz="2" w:space="0" w:color="000000"/>
              <w:bottom w:val="single" w:sz="2" w:space="0" w:color="000000"/>
              <w:right w:val="nil"/>
            </w:tcBorders>
          </w:tcPr>
          <w:p w14:paraId="63EA3F2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Materiale de prindere (cuie, buloane, piulite, saibe, sirma, etc.)</w:t>
            </w:r>
          </w:p>
        </w:tc>
        <w:tc>
          <w:tcPr>
            <w:tcW w:w="992" w:type="dxa"/>
            <w:tcBorders>
              <w:top w:val="nil"/>
              <w:left w:val="single" w:sz="2" w:space="0" w:color="000000"/>
              <w:bottom w:val="single" w:sz="2" w:space="0" w:color="000000"/>
              <w:right w:val="nil"/>
            </w:tcBorders>
            <w:vAlign w:val="center"/>
          </w:tcPr>
          <w:p w14:paraId="2C86858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FBD6043" w14:textId="77777777" w:rsidR="002A0987" w:rsidRPr="002B02C2" w:rsidRDefault="002A0987" w:rsidP="002A0987">
            <w:pPr>
              <w:rPr>
                <w:sz w:val="18"/>
                <w:szCs w:val="18"/>
                <w:lang w:val="en-US"/>
              </w:rPr>
            </w:pPr>
            <w:r w:rsidRPr="002B02C2">
              <w:rPr>
                <w:sz w:val="18"/>
                <w:szCs w:val="18"/>
                <w:lang w:val="en-US"/>
              </w:rPr>
              <w:t>0,0030</w:t>
            </w:r>
          </w:p>
        </w:tc>
        <w:tc>
          <w:tcPr>
            <w:tcW w:w="1134" w:type="dxa"/>
            <w:tcBorders>
              <w:top w:val="nil"/>
              <w:left w:val="single" w:sz="2" w:space="0" w:color="000000"/>
              <w:bottom w:val="single" w:sz="2" w:space="0" w:color="000000"/>
              <w:right w:val="single" w:sz="2" w:space="0" w:color="000000"/>
            </w:tcBorders>
            <w:vAlign w:val="center"/>
          </w:tcPr>
          <w:p w14:paraId="5F22CA79" w14:textId="77777777" w:rsidR="002A0987" w:rsidRPr="002B02C2" w:rsidRDefault="002A0987" w:rsidP="002A0987">
            <w:pPr>
              <w:rPr>
                <w:sz w:val="18"/>
                <w:szCs w:val="18"/>
                <w:lang w:val="en-US"/>
              </w:rPr>
            </w:pPr>
          </w:p>
        </w:tc>
      </w:tr>
      <w:tr w:rsidR="002A0987" w:rsidRPr="005F0059" w14:paraId="5CE85C5F" w14:textId="77777777" w:rsidTr="0086322A">
        <w:tc>
          <w:tcPr>
            <w:tcW w:w="567" w:type="dxa"/>
            <w:tcBorders>
              <w:top w:val="nil"/>
              <w:left w:val="single" w:sz="2" w:space="0" w:color="000000"/>
              <w:bottom w:val="single" w:sz="2" w:space="0" w:color="000000"/>
              <w:right w:val="nil"/>
            </w:tcBorders>
          </w:tcPr>
          <w:p w14:paraId="266349C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135188" w14:textId="77777777" w:rsidR="002A0987" w:rsidRPr="004D02E8" w:rsidRDefault="002A0987" w:rsidP="002A0987">
            <w:pPr>
              <w:rPr>
                <w:sz w:val="16"/>
                <w:szCs w:val="16"/>
                <w:lang w:val="en-US"/>
              </w:rPr>
            </w:pPr>
            <w:r w:rsidRPr="004D02E8">
              <w:rPr>
                <w:sz w:val="16"/>
                <w:szCs w:val="16"/>
                <w:lang w:val="en-US"/>
              </w:rPr>
              <w:t>2940420007679</w:t>
            </w:r>
          </w:p>
        </w:tc>
        <w:tc>
          <w:tcPr>
            <w:tcW w:w="5103" w:type="dxa"/>
            <w:tcBorders>
              <w:top w:val="nil"/>
              <w:left w:val="single" w:sz="2" w:space="0" w:color="000000"/>
              <w:bottom w:val="single" w:sz="2" w:space="0" w:color="000000"/>
              <w:right w:val="nil"/>
            </w:tcBorders>
          </w:tcPr>
          <w:p w14:paraId="622BA53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Fierastrau mecanic</w:t>
            </w:r>
          </w:p>
        </w:tc>
        <w:tc>
          <w:tcPr>
            <w:tcW w:w="992" w:type="dxa"/>
            <w:tcBorders>
              <w:top w:val="nil"/>
              <w:left w:val="single" w:sz="2" w:space="0" w:color="000000"/>
              <w:bottom w:val="single" w:sz="2" w:space="0" w:color="000000"/>
              <w:right w:val="nil"/>
            </w:tcBorders>
            <w:vAlign w:val="center"/>
          </w:tcPr>
          <w:p w14:paraId="3F6F4FB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C529DB7" w14:textId="77777777" w:rsidR="002A0987" w:rsidRPr="002B02C2" w:rsidRDefault="002A0987" w:rsidP="002A0987">
            <w:pPr>
              <w:rPr>
                <w:sz w:val="18"/>
                <w:szCs w:val="18"/>
                <w:lang w:val="en-US"/>
              </w:rPr>
            </w:pPr>
            <w:r w:rsidRPr="002B02C2">
              <w:rPr>
                <w:sz w:val="18"/>
                <w:szCs w:val="18"/>
                <w:lang w:val="en-US"/>
              </w:rPr>
              <w:t>0,0060</w:t>
            </w:r>
          </w:p>
        </w:tc>
        <w:tc>
          <w:tcPr>
            <w:tcW w:w="1134" w:type="dxa"/>
            <w:tcBorders>
              <w:top w:val="nil"/>
              <w:left w:val="single" w:sz="2" w:space="0" w:color="000000"/>
              <w:bottom w:val="single" w:sz="2" w:space="0" w:color="000000"/>
              <w:right w:val="single" w:sz="2" w:space="0" w:color="000000"/>
            </w:tcBorders>
            <w:vAlign w:val="center"/>
          </w:tcPr>
          <w:p w14:paraId="787934B8" w14:textId="77777777" w:rsidR="002A0987" w:rsidRPr="002B02C2" w:rsidRDefault="002A0987" w:rsidP="002A0987">
            <w:pPr>
              <w:rPr>
                <w:sz w:val="18"/>
                <w:szCs w:val="18"/>
                <w:lang w:val="en-US"/>
              </w:rPr>
            </w:pPr>
          </w:p>
        </w:tc>
      </w:tr>
      <w:tr w:rsidR="002A0987" w:rsidRPr="004D02E8" w14:paraId="41BBDFDE" w14:textId="77777777" w:rsidTr="0086322A">
        <w:tc>
          <w:tcPr>
            <w:tcW w:w="567" w:type="dxa"/>
            <w:tcBorders>
              <w:top w:val="single" w:sz="2" w:space="0" w:color="000000"/>
              <w:left w:val="single" w:sz="2" w:space="0" w:color="000000"/>
              <w:bottom w:val="single" w:sz="2" w:space="0" w:color="000000"/>
              <w:right w:val="nil"/>
            </w:tcBorders>
            <w:vAlign w:val="center"/>
          </w:tcPr>
          <w:p w14:paraId="592C872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100</w:t>
            </w:r>
          </w:p>
        </w:tc>
        <w:tc>
          <w:tcPr>
            <w:tcW w:w="1418" w:type="dxa"/>
            <w:tcBorders>
              <w:top w:val="single" w:sz="2" w:space="0" w:color="000000"/>
              <w:left w:val="single" w:sz="2" w:space="0" w:color="000000"/>
              <w:bottom w:val="single" w:sz="2" w:space="0" w:color="000000"/>
              <w:right w:val="nil"/>
            </w:tcBorders>
            <w:vAlign w:val="center"/>
          </w:tcPr>
          <w:p w14:paraId="1C498018" w14:textId="77777777" w:rsidR="002A0987" w:rsidRPr="004D02E8" w:rsidRDefault="002A0987" w:rsidP="002A0987">
            <w:pPr>
              <w:jc w:val="center"/>
              <w:rPr>
                <w:sz w:val="22"/>
                <w:szCs w:val="22"/>
                <w:lang w:val="en-US"/>
              </w:rPr>
            </w:pPr>
            <w:r w:rsidRPr="004D02E8">
              <w:rPr>
                <w:sz w:val="22"/>
                <w:szCs w:val="22"/>
                <w:lang w:val="en-US"/>
              </w:rPr>
              <w:t>IzA12A</w:t>
            </w:r>
          </w:p>
          <w:p w14:paraId="4AC3D08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524245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6692C7CA"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807745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106ECEC" w14:textId="77777777" w:rsidR="002A0987" w:rsidRPr="002B02C2" w:rsidRDefault="002A0987" w:rsidP="002A0987">
            <w:pPr>
              <w:jc w:val="right"/>
              <w:rPr>
                <w:lang w:val="en-US"/>
              </w:rPr>
            </w:pPr>
            <w:r w:rsidRPr="002B02C2">
              <w:rPr>
                <w:lang w:val="en-US"/>
              </w:rPr>
              <w:t>1 641,300</w:t>
            </w:r>
          </w:p>
        </w:tc>
      </w:tr>
      <w:tr w:rsidR="002A0987" w:rsidRPr="005F0059" w14:paraId="75EADEAF" w14:textId="77777777" w:rsidTr="0086322A">
        <w:tc>
          <w:tcPr>
            <w:tcW w:w="567" w:type="dxa"/>
            <w:tcBorders>
              <w:top w:val="nil"/>
              <w:left w:val="single" w:sz="2" w:space="0" w:color="000000"/>
              <w:bottom w:val="single" w:sz="2" w:space="0" w:color="000000"/>
              <w:right w:val="nil"/>
            </w:tcBorders>
          </w:tcPr>
          <w:p w14:paraId="5F88221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490890D"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37E6702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1E690CA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F17ABB3"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0A22D8FC" w14:textId="77777777" w:rsidR="002A0987" w:rsidRPr="002B02C2" w:rsidRDefault="002A0987" w:rsidP="002A0987">
            <w:pPr>
              <w:rPr>
                <w:sz w:val="18"/>
                <w:szCs w:val="18"/>
                <w:lang w:val="en-US"/>
              </w:rPr>
            </w:pPr>
          </w:p>
        </w:tc>
      </w:tr>
      <w:tr w:rsidR="002A0987" w:rsidRPr="005F0059" w14:paraId="139F61AA" w14:textId="77777777" w:rsidTr="0086322A">
        <w:tc>
          <w:tcPr>
            <w:tcW w:w="567" w:type="dxa"/>
            <w:tcBorders>
              <w:top w:val="nil"/>
              <w:left w:val="single" w:sz="2" w:space="0" w:color="000000"/>
              <w:bottom w:val="single" w:sz="2" w:space="0" w:color="000000"/>
              <w:right w:val="nil"/>
            </w:tcBorders>
          </w:tcPr>
          <w:p w14:paraId="4E6DE70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457A6B"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29764A8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3A157628"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462ABF4"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386B9E29" w14:textId="77777777" w:rsidR="002A0987" w:rsidRPr="002B02C2" w:rsidRDefault="002A0987" w:rsidP="002A0987">
            <w:pPr>
              <w:rPr>
                <w:sz w:val="18"/>
                <w:szCs w:val="18"/>
                <w:lang w:val="en-US"/>
              </w:rPr>
            </w:pPr>
          </w:p>
        </w:tc>
      </w:tr>
      <w:tr w:rsidR="002A0987" w:rsidRPr="004D02E8" w14:paraId="24C2F0F3" w14:textId="77777777" w:rsidTr="0086322A">
        <w:tc>
          <w:tcPr>
            <w:tcW w:w="567" w:type="dxa"/>
            <w:tcBorders>
              <w:top w:val="single" w:sz="2" w:space="0" w:color="000000"/>
              <w:left w:val="single" w:sz="2" w:space="0" w:color="000000"/>
              <w:bottom w:val="single" w:sz="2" w:space="0" w:color="000000"/>
              <w:right w:val="nil"/>
            </w:tcBorders>
            <w:vAlign w:val="center"/>
          </w:tcPr>
          <w:p w14:paraId="6472774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101</w:t>
            </w:r>
          </w:p>
        </w:tc>
        <w:tc>
          <w:tcPr>
            <w:tcW w:w="1418" w:type="dxa"/>
            <w:tcBorders>
              <w:top w:val="single" w:sz="2" w:space="0" w:color="000000"/>
              <w:left w:val="single" w:sz="2" w:space="0" w:color="000000"/>
              <w:bottom w:val="single" w:sz="2" w:space="0" w:color="000000"/>
              <w:right w:val="nil"/>
            </w:tcBorders>
            <w:vAlign w:val="center"/>
          </w:tcPr>
          <w:p w14:paraId="16567AF8" w14:textId="77777777" w:rsidR="002A0987" w:rsidRPr="004D02E8" w:rsidRDefault="002A0987" w:rsidP="002A0987">
            <w:pPr>
              <w:jc w:val="center"/>
              <w:rPr>
                <w:sz w:val="22"/>
                <w:szCs w:val="22"/>
                <w:lang w:val="en-US"/>
              </w:rPr>
            </w:pPr>
            <w:r w:rsidRPr="004D02E8">
              <w:rPr>
                <w:sz w:val="22"/>
                <w:szCs w:val="22"/>
                <w:lang w:val="en-US"/>
              </w:rPr>
              <w:t>IzA12A,f</w:t>
            </w:r>
          </w:p>
          <w:p w14:paraId="0EB83AF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CBAB20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(prelucrarea suprafetilor cu solutie de 4% de acid clorhidric) 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314D8FE3"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795D84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A96C2FC" w14:textId="77777777" w:rsidR="002A0987" w:rsidRPr="002B02C2" w:rsidRDefault="002A0987" w:rsidP="002A0987">
            <w:pPr>
              <w:jc w:val="right"/>
              <w:rPr>
                <w:lang w:val="en-US"/>
              </w:rPr>
            </w:pPr>
            <w:r w:rsidRPr="002B02C2">
              <w:rPr>
                <w:lang w:val="en-US"/>
              </w:rPr>
              <w:t>1 641,300</w:t>
            </w:r>
          </w:p>
        </w:tc>
      </w:tr>
      <w:tr w:rsidR="002A0987" w:rsidRPr="005F0059" w14:paraId="343F1FFA" w14:textId="77777777" w:rsidTr="0086322A">
        <w:tc>
          <w:tcPr>
            <w:tcW w:w="567" w:type="dxa"/>
            <w:tcBorders>
              <w:top w:val="nil"/>
              <w:left w:val="single" w:sz="2" w:space="0" w:color="000000"/>
              <w:bottom w:val="single" w:sz="2" w:space="0" w:color="000000"/>
              <w:right w:val="nil"/>
            </w:tcBorders>
          </w:tcPr>
          <w:p w14:paraId="65A264F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208CEB2"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46EE508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3F93A73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E833CA8"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2BBAB1AE" w14:textId="77777777" w:rsidR="002A0987" w:rsidRPr="002B02C2" w:rsidRDefault="002A0987" w:rsidP="002A0987">
            <w:pPr>
              <w:rPr>
                <w:sz w:val="18"/>
                <w:szCs w:val="18"/>
                <w:lang w:val="en-US"/>
              </w:rPr>
            </w:pPr>
          </w:p>
        </w:tc>
      </w:tr>
      <w:tr w:rsidR="002A0987" w:rsidRPr="005F0059" w14:paraId="3EDBB9C0" w14:textId="77777777" w:rsidTr="0086322A">
        <w:tc>
          <w:tcPr>
            <w:tcW w:w="567" w:type="dxa"/>
            <w:tcBorders>
              <w:top w:val="nil"/>
              <w:left w:val="single" w:sz="2" w:space="0" w:color="000000"/>
              <w:bottom w:val="single" w:sz="2" w:space="0" w:color="000000"/>
              <w:right w:val="nil"/>
            </w:tcBorders>
          </w:tcPr>
          <w:p w14:paraId="74BA836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4FC822" w14:textId="77777777" w:rsidR="002A0987" w:rsidRPr="004D02E8" w:rsidRDefault="002A0987" w:rsidP="002A0987">
            <w:pPr>
              <w:rPr>
                <w:sz w:val="16"/>
                <w:szCs w:val="16"/>
                <w:lang w:val="en-US"/>
              </w:rPr>
            </w:pPr>
            <w:r w:rsidRPr="004D02E8">
              <w:rPr>
                <w:sz w:val="16"/>
                <w:szCs w:val="16"/>
                <w:lang w:val="en-US"/>
              </w:rPr>
              <w:t>241412610978111</w:t>
            </w:r>
          </w:p>
        </w:tc>
        <w:tc>
          <w:tcPr>
            <w:tcW w:w="5103" w:type="dxa"/>
            <w:tcBorders>
              <w:top w:val="nil"/>
              <w:left w:val="single" w:sz="2" w:space="0" w:color="000000"/>
              <w:bottom w:val="single" w:sz="2" w:space="0" w:color="000000"/>
              <w:right w:val="nil"/>
            </w:tcBorders>
          </w:tcPr>
          <w:p w14:paraId="39BD7F5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solutie de 4% de acid clorhidric</w:t>
            </w:r>
          </w:p>
        </w:tc>
        <w:tc>
          <w:tcPr>
            <w:tcW w:w="992" w:type="dxa"/>
            <w:tcBorders>
              <w:top w:val="nil"/>
              <w:left w:val="single" w:sz="2" w:space="0" w:color="000000"/>
              <w:bottom w:val="single" w:sz="2" w:space="0" w:color="000000"/>
              <w:right w:val="nil"/>
            </w:tcBorders>
            <w:vAlign w:val="center"/>
          </w:tcPr>
          <w:p w14:paraId="35CC09C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F9FB57D" w14:textId="77777777" w:rsidR="002A0987" w:rsidRPr="002B02C2" w:rsidRDefault="002A0987" w:rsidP="002A0987">
            <w:pPr>
              <w:rPr>
                <w:sz w:val="18"/>
                <w:szCs w:val="18"/>
                <w:lang w:val="en-US"/>
              </w:rPr>
            </w:pPr>
            <w:r w:rsidRPr="002B02C2">
              <w:rPr>
                <w:sz w:val="18"/>
                <w:szCs w:val="18"/>
                <w:lang w:val="en-US"/>
              </w:rPr>
              <w:t>0,5000</w:t>
            </w:r>
          </w:p>
        </w:tc>
        <w:tc>
          <w:tcPr>
            <w:tcW w:w="1134" w:type="dxa"/>
            <w:tcBorders>
              <w:top w:val="nil"/>
              <w:left w:val="single" w:sz="2" w:space="0" w:color="000000"/>
              <w:bottom w:val="single" w:sz="2" w:space="0" w:color="000000"/>
              <w:right w:val="single" w:sz="2" w:space="0" w:color="000000"/>
            </w:tcBorders>
            <w:vAlign w:val="center"/>
          </w:tcPr>
          <w:p w14:paraId="5D025DF7" w14:textId="77777777" w:rsidR="002A0987" w:rsidRPr="002B02C2" w:rsidRDefault="002A0987" w:rsidP="002A0987">
            <w:pPr>
              <w:rPr>
                <w:sz w:val="18"/>
                <w:szCs w:val="18"/>
                <w:lang w:val="en-US"/>
              </w:rPr>
            </w:pPr>
          </w:p>
        </w:tc>
      </w:tr>
      <w:tr w:rsidR="002A0987" w:rsidRPr="005F0059" w14:paraId="0508D1B3" w14:textId="77777777" w:rsidTr="0086322A">
        <w:tc>
          <w:tcPr>
            <w:tcW w:w="567" w:type="dxa"/>
            <w:tcBorders>
              <w:top w:val="nil"/>
              <w:left w:val="single" w:sz="2" w:space="0" w:color="000000"/>
              <w:bottom w:val="single" w:sz="2" w:space="0" w:color="000000"/>
              <w:right w:val="nil"/>
            </w:tcBorders>
          </w:tcPr>
          <w:p w14:paraId="0E71DF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9C0384"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193FC05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3DC3685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C874A3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3D37140B" w14:textId="77777777" w:rsidR="002A0987" w:rsidRPr="002B02C2" w:rsidRDefault="002A0987" w:rsidP="002A0987">
            <w:pPr>
              <w:rPr>
                <w:sz w:val="18"/>
                <w:szCs w:val="18"/>
                <w:lang w:val="en-US"/>
              </w:rPr>
            </w:pPr>
          </w:p>
        </w:tc>
      </w:tr>
      <w:tr w:rsidR="002A0987" w:rsidRPr="004D02E8" w14:paraId="1BC506E9" w14:textId="77777777" w:rsidTr="0086322A">
        <w:tc>
          <w:tcPr>
            <w:tcW w:w="567" w:type="dxa"/>
            <w:tcBorders>
              <w:top w:val="single" w:sz="2" w:space="0" w:color="000000"/>
              <w:left w:val="single" w:sz="2" w:space="0" w:color="000000"/>
              <w:bottom w:val="single" w:sz="2" w:space="0" w:color="000000"/>
              <w:right w:val="nil"/>
            </w:tcBorders>
            <w:vAlign w:val="center"/>
          </w:tcPr>
          <w:p w14:paraId="3E61827D" w14:textId="77777777" w:rsidR="002A0987" w:rsidRPr="004D02E8" w:rsidRDefault="002A0987" w:rsidP="002A0987">
            <w:pPr>
              <w:jc w:val="center"/>
              <w:rPr>
                <w:sz w:val="22"/>
                <w:szCs w:val="22"/>
                <w:lang w:val="en-US"/>
              </w:rPr>
            </w:pPr>
            <w:r w:rsidRPr="005F0059">
              <w:rPr>
                <w:lang w:val="en-US"/>
              </w:rPr>
              <w:lastRenderedPageBreak/>
              <w:t xml:space="preserve"> </w:t>
            </w:r>
            <w:r w:rsidRPr="004D02E8">
              <w:rPr>
                <w:sz w:val="22"/>
                <w:szCs w:val="22"/>
                <w:lang w:val="en-US"/>
              </w:rPr>
              <w:t>102</w:t>
            </w:r>
          </w:p>
        </w:tc>
        <w:tc>
          <w:tcPr>
            <w:tcW w:w="1418" w:type="dxa"/>
            <w:tcBorders>
              <w:top w:val="single" w:sz="2" w:space="0" w:color="000000"/>
              <w:left w:val="single" w:sz="2" w:space="0" w:color="000000"/>
              <w:bottom w:val="single" w:sz="2" w:space="0" w:color="000000"/>
              <w:right w:val="nil"/>
            </w:tcBorders>
            <w:vAlign w:val="center"/>
          </w:tcPr>
          <w:p w14:paraId="3DD7D3AC" w14:textId="77777777" w:rsidR="002A0987" w:rsidRPr="004D02E8" w:rsidRDefault="002A0987" w:rsidP="002A0987">
            <w:pPr>
              <w:jc w:val="center"/>
              <w:rPr>
                <w:sz w:val="22"/>
                <w:szCs w:val="22"/>
                <w:lang w:val="en-US"/>
              </w:rPr>
            </w:pPr>
            <w:r w:rsidRPr="004D02E8">
              <w:rPr>
                <w:sz w:val="22"/>
                <w:szCs w:val="22"/>
                <w:lang w:val="en-US"/>
              </w:rPr>
              <w:t>CN53Ak=3</w:t>
            </w:r>
          </w:p>
          <w:p w14:paraId="1BE0344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342EDA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(betonocontact =820.6l )  Grunduirea suprafetelor interioare a peretilor si tavanelor</w:t>
            </w:r>
          </w:p>
        </w:tc>
        <w:tc>
          <w:tcPr>
            <w:tcW w:w="992" w:type="dxa"/>
            <w:tcBorders>
              <w:top w:val="single" w:sz="2" w:space="0" w:color="000000"/>
              <w:left w:val="single" w:sz="2" w:space="0" w:color="000000"/>
              <w:bottom w:val="single" w:sz="2" w:space="0" w:color="000000"/>
              <w:right w:val="nil"/>
            </w:tcBorders>
            <w:vAlign w:val="center"/>
          </w:tcPr>
          <w:p w14:paraId="39A4C3D0"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0F8E4B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76B55BC" w14:textId="77777777" w:rsidR="002A0987" w:rsidRPr="002B02C2" w:rsidRDefault="002A0987" w:rsidP="002A0987">
            <w:pPr>
              <w:jc w:val="right"/>
              <w:rPr>
                <w:lang w:val="en-US"/>
              </w:rPr>
            </w:pPr>
            <w:r w:rsidRPr="002B02C2">
              <w:rPr>
                <w:lang w:val="en-US"/>
              </w:rPr>
              <w:t>1 641,300</w:t>
            </w:r>
          </w:p>
        </w:tc>
      </w:tr>
      <w:tr w:rsidR="002A0987" w:rsidRPr="005F0059" w14:paraId="7F89DE0A" w14:textId="77777777" w:rsidTr="0086322A">
        <w:tc>
          <w:tcPr>
            <w:tcW w:w="567" w:type="dxa"/>
            <w:tcBorders>
              <w:top w:val="nil"/>
              <w:left w:val="single" w:sz="2" w:space="0" w:color="000000"/>
              <w:bottom w:val="single" w:sz="2" w:space="0" w:color="000000"/>
              <w:right w:val="nil"/>
            </w:tcBorders>
          </w:tcPr>
          <w:p w14:paraId="70A6D00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870C35"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39EC36A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35FA7A7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539FFF9"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7D1DE93E" w14:textId="77777777" w:rsidR="002A0987" w:rsidRPr="002B02C2" w:rsidRDefault="002A0987" w:rsidP="002A0987">
            <w:pPr>
              <w:rPr>
                <w:sz w:val="18"/>
                <w:szCs w:val="18"/>
                <w:lang w:val="en-US"/>
              </w:rPr>
            </w:pPr>
          </w:p>
        </w:tc>
      </w:tr>
      <w:tr w:rsidR="002A0987" w:rsidRPr="005F0059" w14:paraId="1942D6E0" w14:textId="77777777" w:rsidTr="0086322A">
        <w:tc>
          <w:tcPr>
            <w:tcW w:w="567" w:type="dxa"/>
            <w:tcBorders>
              <w:top w:val="nil"/>
              <w:left w:val="single" w:sz="2" w:space="0" w:color="000000"/>
              <w:bottom w:val="single" w:sz="2" w:space="0" w:color="000000"/>
              <w:right w:val="nil"/>
            </w:tcBorders>
          </w:tcPr>
          <w:p w14:paraId="671822D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FD59AA" w14:textId="77777777" w:rsidR="002A0987" w:rsidRPr="004D02E8" w:rsidRDefault="002A0987" w:rsidP="002A0987">
            <w:pPr>
              <w:rPr>
                <w:sz w:val="16"/>
                <w:szCs w:val="16"/>
                <w:lang w:val="en-US"/>
              </w:rPr>
            </w:pPr>
            <w:r w:rsidRPr="004D02E8">
              <w:rPr>
                <w:sz w:val="16"/>
                <w:szCs w:val="16"/>
                <w:lang w:val="en-US"/>
              </w:rPr>
              <w:t>2416586105303б</w:t>
            </w:r>
          </w:p>
        </w:tc>
        <w:tc>
          <w:tcPr>
            <w:tcW w:w="5103" w:type="dxa"/>
            <w:tcBorders>
              <w:top w:val="nil"/>
              <w:left w:val="single" w:sz="2" w:space="0" w:color="000000"/>
              <w:bottom w:val="single" w:sz="2" w:space="0" w:color="000000"/>
              <w:right w:val="nil"/>
            </w:tcBorders>
          </w:tcPr>
          <w:p w14:paraId="4965942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Amorsa-grund  (betonocotact) </w:t>
            </w:r>
          </w:p>
        </w:tc>
        <w:tc>
          <w:tcPr>
            <w:tcW w:w="992" w:type="dxa"/>
            <w:tcBorders>
              <w:top w:val="nil"/>
              <w:left w:val="single" w:sz="2" w:space="0" w:color="000000"/>
              <w:bottom w:val="single" w:sz="2" w:space="0" w:color="000000"/>
              <w:right w:val="nil"/>
            </w:tcBorders>
            <w:vAlign w:val="center"/>
          </w:tcPr>
          <w:p w14:paraId="58F10A8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22EF5DA"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4E9A873C" w14:textId="77777777" w:rsidR="002A0987" w:rsidRPr="002B02C2" w:rsidRDefault="002A0987" w:rsidP="002A0987">
            <w:pPr>
              <w:rPr>
                <w:sz w:val="18"/>
                <w:szCs w:val="18"/>
                <w:lang w:val="en-US"/>
              </w:rPr>
            </w:pPr>
          </w:p>
        </w:tc>
      </w:tr>
      <w:tr w:rsidR="002A0987" w:rsidRPr="005F0059" w14:paraId="764BE542" w14:textId="77777777" w:rsidTr="0086322A">
        <w:tc>
          <w:tcPr>
            <w:tcW w:w="567" w:type="dxa"/>
            <w:tcBorders>
              <w:top w:val="nil"/>
              <w:left w:val="single" w:sz="2" w:space="0" w:color="000000"/>
              <w:bottom w:val="single" w:sz="2" w:space="0" w:color="000000"/>
              <w:right w:val="nil"/>
            </w:tcBorders>
          </w:tcPr>
          <w:p w14:paraId="343A0D3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18E505" w14:textId="77777777" w:rsidR="002A0987" w:rsidRPr="004D02E8" w:rsidRDefault="002A0987" w:rsidP="002A0987">
            <w:pPr>
              <w:rPr>
                <w:sz w:val="16"/>
                <w:szCs w:val="16"/>
                <w:lang w:val="en-US"/>
              </w:rPr>
            </w:pPr>
            <w:r w:rsidRPr="004D02E8">
              <w:rPr>
                <w:sz w:val="16"/>
                <w:szCs w:val="16"/>
                <w:lang w:val="en-US"/>
              </w:rPr>
              <w:t>810741</w:t>
            </w:r>
          </w:p>
        </w:tc>
        <w:tc>
          <w:tcPr>
            <w:tcW w:w="5103" w:type="dxa"/>
            <w:tcBorders>
              <w:top w:val="nil"/>
              <w:left w:val="single" w:sz="2" w:space="0" w:color="000000"/>
              <w:bottom w:val="single" w:sz="2" w:space="0" w:color="000000"/>
              <w:right w:val="nil"/>
            </w:tcBorders>
          </w:tcPr>
          <w:p w14:paraId="0016D0F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Hirtie pentru slefuit uscata</w:t>
            </w:r>
          </w:p>
        </w:tc>
        <w:tc>
          <w:tcPr>
            <w:tcW w:w="992" w:type="dxa"/>
            <w:tcBorders>
              <w:top w:val="nil"/>
              <w:left w:val="single" w:sz="2" w:space="0" w:color="000000"/>
              <w:bottom w:val="single" w:sz="2" w:space="0" w:color="000000"/>
              <w:right w:val="nil"/>
            </w:tcBorders>
            <w:vAlign w:val="center"/>
          </w:tcPr>
          <w:p w14:paraId="065AD5D8"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65CA7198"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2274CF92" w14:textId="77777777" w:rsidR="002A0987" w:rsidRPr="002B02C2" w:rsidRDefault="002A0987" w:rsidP="002A0987">
            <w:pPr>
              <w:rPr>
                <w:sz w:val="18"/>
                <w:szCs w:val="18"/>
                <w:lang w:val="en-US"/>
              </w:rPr>
            </w:pPr>
          </w:p>
        </w:tc>
      </w:tr>
      <w:tr w:rsidR="002A0987" w:rsidRPr="004D02E8" w14:paraId="60169C34" w14:textId="77777777" w:rsidTr="0086322A">
        <w:tc>
          <w:tcPr>
            <w:tcW w:w="567" w:type="dxa"/>
            <w:tcBorders>
              <w:top w:val="single" w:sz="2" w:space="0" w:color="000000"/>
              <w:left w:val="single" w:sz="2" w:space="0" w:color="000000"/>
              <w:bottom w:val="single" w:sz="2" w:space="0" w:color="000000"/>
              <w:right w:val="nil"/>
            </w:tcBorders>
            <w:vAlign w:val="center"/>
          </w:tcPr>
          <w:p w14:paraId="58A7114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103</w:t>
            </w:r>
          </w:p>
        </w:tc>
        <w:tc>
          <w:tcPr>
            <w:tcW w:w="1418" w:type="dxa"/>
            <w:tcBorders>
              <w:top w:val="single" w:sz="2" w:space="0" w:color="000000"/>
              <w:left w:val="single" w:sz="2" w:space="0" w:color="000000"/>
              <w:bottom w:val="single" w:sz="2" w:space="0" w:color="000000"/>
              <w:right w:val="nil"/>
            </w:tcBorders>
            <w:vAlign w:val="center"/>
          </w:tcPr>
          <w:p w14:paraId="1C4EDE2F" w14:textId="77777777" w:rsidR="002A0987" w:rsidRPr="004D02E8" w:rsidRDefault="002A0987" w:rsidP="002A0987">
            <w:pPr>
              <w:jc w:val="center"/>
              <w:rPr>
                <w:sz w:val="22"/>
                <w:szCs w:val="22"/>
                <w:lang w:val="en-US"/>
              </w:rPr>
            </w:pPr>
            <w:r w:rsidRPr="004D02E8">
              <w:rPr>
                <w:sz w:val="22"/>
                <w:szCs w:val="22"/>
                <w:lang w:val="en-US"/>
              </w:rPr>
              <w:t>PB12C</w:t>
            </w:r>
          </w:p>
          <w:p w14:paraId="18AE818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9ACB4D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(dalei supra betonate PS-1 din beton C35/45 XC4 XF4 CD4 )  (Pila 2-5) Turnarea  cu macaraua a  betonului armat in bolti, arce, podete tubulare, cadre, grinzi cu sectiune plina</w:t>
            </w:r>
          </w:p>
        </w:tc>
        <w:tc>
          <w:tcPr>
            <w:tcW w:w="992" w:type="dxa"/>
            <w:tcBorders>
              <w:top w:val="single" w:sz="2" w:space="0" w:color="000000"/>
              <w:left w:val="single" w:sz="2" w:space="0" w:color="000000"/>
              <w:bottom w:val="single" w:sz="2" w:space="0" w:color="000000"/>
              <w:right w:val="nil"/>
            </w:tcBorders>
            <w:vAlign w:val="center"/>
          </w:tcPr>
          <w:p w14:paraId="71A2AC44"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08B798D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66EB4B1" w14:textId="77777777" w:rsidR="002A0987" w:rsidRPr="002B02C2" w:rsidRDefault="002A0987" w:rsidP="002A0987">
            <w:pPr>
              <w:jc w:val="right"/>
              <w:rPr>
                <w:lang w:val="en-US"/>
              </w:rPr>
            </w:pPr>
            <w:r w:rsidRPr="002B02C2">
              <w:rPr>
                <w:lang w:val="en-US"/>
              </w:rPr>
              <w:t>221,100</w:t>
            </w:r>
          </w:p>
        </w:tc>
      </w:tr>
      <w:tr w:rsidR="002A0987" w:rsidRPr="005F0059" w14:paraId="2D3F2C21" w14:textId="77777777" w:rsidTr="0086322A">
        <w:tc>
          <w:tcPr>
            <w:tcW w:w="567" w:type="dxa"/>
            <w:tcBorders>
              <w:top w:val="nil"/>
              <w:left w:val="single" w:sz="2" w:space="0" w:color="000000"/>
              <w:bottom w:val="single" w:sz="2" w:space="0" w:color="000000"/>
              <w:right w:val="nil"/>
            </w:tcBorders>
          </w:tcPr>
          <w:p w14:paraId="5E734FA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8C4A96B"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7BA434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6574846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208AD5A" w14:textId="77777777" w:rsidR="002A0987" w:rsidRPr="002B02C2" w:rsidRDefault="002A0987" w:rsidP="002A0987">
            <w:pPr>
              <w:rPr>
                <w:sz w:val="18"/>
                <w:szCs w:val="18"/>
                <w:lang w:val="en-US"/>
              </w:rPr>
            </w:pPr>
            <w:r w:rsidRPr="002B02C2">
              <w:rPr>
                <w:sz w:val="18"/>
                <w:szCs w:val="18"/>
                <w:lang w:val="en-US"/>
              </w:rPr>
              <w:t>0,5700</w:t>
            </w:r>
          </w:p>
        </w:tc>
        <w:tc>
          <w:tcPr>
            <w:tcW w:w="1134" w:type="dxa"/>
            <w:tcBorders>
              <w:top w:val="nil"/>
              <w:left w:val="single" w:sz="2" w:space="0" w:color="000000"/>
              <w:bottom w:val="single" w:sz="2" w:space="0" w:color="000000"/>
              <w:right w:val="single" w:sz="2" w:space="0" w:color="000000"/>
            </w:tcBorders>
            <w:vAlign w:val="center"/>
          </w:tcPr>
          <w:p w14:paraId="61EF1D2D" w14:textId="77777777" w:rsidR="002A0987" w:rsidRPr="002B02C2" w:rsidRDefault="002A0987" w:rsidP="002A0987">
            <w:pPr>
              <w:rPr>
                <w:sz w:val="18"/>
                <w:szCs w:val="18"/>
                <w:lang w:val="en-US"/>
              </w:rPr>
            </w:pPr>
          </w:p>
        </w:tc>
      </w:tr>
      <w:tr w:rsidR="002A0987" w:rsidRPr="005F0059" w14:paraId="28F00C5C" w14:textId="77777777" w:rsidTr="0086322A">
        <w:tc>
          <w:tcPr>
            <w:tcW w:w="567" w:type="dxa"/>
            <w:tcBorders>
              <w:top w:val="nil"/>
              <w:left w:val="single" w:sz="2" w:space="0" w:color="000000"/>
              <w:bottom w:val="single" w:sz="2" w:space="0" w:color="000000"/>
              <w:right w:val="nil"/>
            </w:tcBorders>
          </w:tcPr>
          <w:p w14:paraId="6B8CAD3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EDE6F9A"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66C1F3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7CF66AA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46580AD" w14:textId="77777777" w:rsidR="002A0987" w:rsidRPr="002B02C2" w:rsidRDefault="002A0987" w:rsidP="002A0987">
            <w:pPr>
              <w:rPr>
                <w:sz w:val="18"/>
                <w:szCs w:val="18"/>
                <w:lang w:val="en-US"/>
              </w:rPr>
            </w:pPr>
            <w:r w:rsidRPr="002B02C2">
              <w:rPr>
                <w:sz w:val="18"/>
                <w:szCs w:val="18"/>
                <w:lang w:val="en-US"/>
              </w:rPr>
              <w:t>1,6300</w:t>
            </w:r>
          </w:p>
        </w:tc>
        <w:tc>
          <w:tcPr>
            <w:tcW w:w="1134" w:type="dxa"/>
            <w:tcBorders>
              <w:top w:val="nil"/>
              <w:left w:val="single" w:sz="2" w:space="0" w:color="000000"/>
              <w:bottom w:val="single" w:sz="2" w:space="0" w:color="000000"/>
              <w:right w:val="single" w:sz="2" w:space="0" w:color="000000"/>
            </w:tcBorders>
            <w:vAlign w:val="center"/>
          </w:tcPr>
          <w:p w14:paraId="15062CC4" w14:textId="77777777" w:rsidR="002A0987" w:rsidRPr="002B02C2" w:rsidRDefault="002A0987" w:rsidP="002A0987">
            <w:pPr>
              <w:rPr>
                <w:sz w:val="18"/>
                <w:szCs w:val="18"/>
                <w:lang w:val="en-US"/>
              </w:rPr>
            </w:pPr>
          </w:p>
        </w:tc>
      </w:tr>
      <w:tr w:rsidR="002A0987" w:rsidRPr="005F0059" w14:paraId="68432336" w14:textId="77777777" w:rsidTr="0086322A">
        <w:tc>
          <w:tcPr>
            <w:tcW w:w="567" w:type="dxa"/>
            <w:tcBorders>
              <w:top w:val="nil"/>
              <w:left w:val="single" w:sz="2" w:space="0" w:color="000000"/>
              <w:bottom w:val="single" w:sz="2" w:space="0" w:color="000000"/>
              <w:right w:val="nil"/>
            </w:tcBorders>
          </w:tcPr>
          <w:p w14:paraId="1C16DEE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471B6E2" w14:textId="77777777" w:rsidR="002A0987" w:rsidRPr="004D02E8" w:rsidRDefault="002A0987" w:rsidP="002A0987">
            <w:pPr>
              <w:rPr>
                <w:sz w:val="16"/>
                <w:szCs w:val="16"/>
                <w:lang w:val="en-US"/>
              </w:rPr>
            </w:pPr>
            <w:r w:rsidRPr="004D02E8">
              <w:rPr>
                <w:sz w:val="16"/>
                <w:szCs w:val="16"/>
                <w:lang w:val="en-US"/>
              </w:rPr>
              <w:t>7112020030100</w:t>
            </w:r>
          </w:p>
        </w:tc>
        <w:tc>
          <w:tcPr>
            <w:tcW w:w="5103" w:type="dxa"/>
            <w:tcBorders>
              <w:top w:val="nil"/>
              <w:left w:val="single" w:sz="2" w:space="0" w:color="000000"/>
              <w:bottom w:val="single" w:sz="2" w:space="0" w:color="000000"/>
              <w:right w:val="nil"/>
            </w:tcBorders>
          </w:tcPr>
          <w:p w14:paraId="0981BEB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Specialist</w:t>
            </w:r>
          </w:p>
        </w:tc>
        <w:tc>
          <w:tcPr>
            <w:tcW w:w="992" w:type="dxa"/>
            <w:tcBorders>
              <w:top w:val="nil"/>
              <w:left w:val="single" w:sz="2" w:space="0" w:color="000000"/>
              <w:bottom w:val="single" w:sz="2" w:space="0" w:color="000000"/>
              <w:right w:val="nil"/>
            </w:tcBorders>
            <w:vAlign w:val="center"/>
          </w:tcPr>
          <w:p w14:paraId="517E385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24339FD" w14:textId="77777777" w:rsidR="002A0987" w:rsidRPr="002B02C2" w:rsidRDefault="002A0987" w:rsidP="002A0987">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18149274" w14:textId="77777777" w:rsidR="002A0987" w:rsidRPr="002B02C2" w:rsidRDefault="002A0987" w:rsidP="002A0987">
            <w:pPr>
              <w:rPr>
                <w:sz w:val="18"/>
                <w:szCs w:val="18"/>
                <w:lang w:val="en-US"/>
              </w:rPr>
            </w:pPr>
          </w:p>
        </w:tc>
      </w:tr>
      <w:tr w:rsidR="002A0987" w:rsidRPr="005F0059" w14:paraId="54C4CB0B" w14:textId="77777777" w:rsidTr="0086322A">
        <w:tc>
          <w:tcPr>
            <w:tcW w:w="567" w:type="dxa"/>
            <w:tcBorders>
              <w:top w:val="nil"/>
              <w:left w:val="single" w:sz="2" w:space="0" w:color="000000"/>
              <w:bottom w:val="single" w:sz="2" w:space="0" w:color="000000"/>
              <w:right w:val="nil"/>
            </w:tcBorders>
          </w:tcPr>
          <w:p w14:paraId="72AABB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F5E0AF" w14:textId="77777777" w:rsidR="002A0987" w:rsidRPr="004D02E8" w:rsidRDefault="002A0987" w:rsidP="002A0987">
            <w:pPr>
              <w:rPr>
                <w:sz w:val="16"/>
                <w:szCs w:val="16"/>
                <w:lang w:val="en-US"/>
              </w:rPr>
            </w:pPr>
            <w:r w:rsidRPr="004D02E8">
              <w:rPr>
                <w:sz w:val="16"/>
                <w:szCs w:val="16"/>
                <w:lang w:val="en-US"/>
              </w:rPr>
              <w:t>266310210100045</w:t>
            </w:r>
          </w:p>
        </w:tc>
        <w:tc>
          <w:tcPr>
            <w:tcW w:w="5103" w:type="dxa"/>
            <w:tcBorders>
              <w:top w:val="nil"/>
              <w:left w:val="single" w:sz="2" w:space="0" w:color="000000"/>
              <w:bottom w:val="single" w:sz="2" w:space="0" w:color="000000"/>
              <w:right w:val="nil"/>
            </w:tcBorders>
          </w:tcPr>
          <w:p w14:paraId="65B9537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(C35/45 XC4 XF4 CD4)  Beton gata preparat marca </w:t>
            </w:r>
          </w:p>
        </w:tc>
        <w:tc>
          <w:tcPr>
            <w:tcW w:w="992" w:type="dxa"/>
            <w:tcBorders>
              <w:top w:val="nil"/>
              <w:left w:val="single" w:sz="2" w:space="0" w:color="000000"/>
              <w:bottom w:val="single" w:sz="2" w:space="0" w:color="000000"/>
              <w:right w:val="nil"/>
            </w:tcBorders>
            <w:vAlign w:val="center"/>
          </w:tcPr>
          <w:p w14:paraId="11C4F24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B8F37AD"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5057D64B" w14:textId="77777777" w:rsidR="002A0987" w:rsidRPr="002B02C2" w:rsidRDefault="002A0987" w:rsidP="002A0987">
            <w:pPr>
              <w:rPr>
                <w:sz w:val="18"/>
                <w:szCs w:val="18"/>
                <w:lang w:val="en-US"/>
              </w:rPr>
            </w:pPr>
          </w:p>
        </w:tc>
      </w:tr>
      <w:tr w:rsidR="002A0987" w:rsidRPr="005F0059" w14:paraId="52A2EE84" w14:textId="77777777" w:rsidTr="0086322A">
        <w:tc>
          <w:tcPr>
            <w:tcW w:w="567" w:type="dxa"/>
            <w:tcBorders>
              <w:top w:val="nil"/>
              <w:left w:val="single" w:sz="2" w:space="0" w:color="000000"/>
              <w:bottom w:val="single" w:sz="2" w:space="0" w:color="000000"/>
              <w:right w:val="nil"/>
            </w:tcBorders>
          </w:tcPr>
          <w:p w14:paraId="1CAE4FF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63FABCC"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33AE99D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4C51643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97E5CE8"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FBF22B3" w14:textId="77777777" w:rsidR="002A0987" w:rsidRPr="002B02C2" w:rsidRDefault="002A0987" w:rsidP="002A0987">
            <w:pPr>
              <w:rPr>
                <w:sz w:val="18"/>
                <w:szCs w:val="18"/>
                <w:lang w:val="en-US"/>
              </w:rPr>
            </w:pPr>
          </w:p>
        </w:tc>
      </w:tr>
      <w:tr w:rsidR="002A0987" w:rsidRPr="005F0059" w14:paraId="2287B79C" w14:textId="77777777" w:rsidTr="0086322A">
        <w:tc>
          <w:tcPr>
            <w:tcW w:w="567" w:type="dxa"/>
            <w:tcBorders>
              <w:top w:val="nil"/>
              <w:left w:val="single" w:sz="2" w:space="0" w:color="000000"/>
              <w:bottom w:val="single" w:sz="2" w:space="0" w:color="000000"/>
              <w:right w:val="nil"/>
            </w:tcBorders>
          </w:tcPr>
          <w:p w14:paraId="4FA50E5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2468B7" w14:textId="77777777" w:rsidR="002A0987" w:rsidRPr="004D02E8" w:rsidRDefault="002A0987" w:rsidP="002A0987">
            <w:pPr>
              <w:rPr>
                <w:sz w:val="16"/>
                <w:szCs w:val="16"/>
                <w:lang w:val="en-US"/>
              </w:rPr>
            </w:pPr>
            <w:r w:rsidRPr="004D02E8">
              <w:rPr>
                <w:sz w:val="16"/>
                <w:szCs w:val="16"/>
                <w:lang w:val="en-US"/>
              </w:rPr>
              <w:t>2922140006727</w:t>
            </w:r>
          </w:p>
        </w:tc>
        <w:tc>
          <w:tcPr>
            <w:tcW w:w="5103" w:type="dxa"/>
            <w:tcBorders>
              <w:top w:val="nil"/>
              <w:left w:val="single" w:sz="2" w:space="0" w:color="000000"/>
              <w:bottom w:val="single" w:sz="2" w:space="0" w:color="000000"/>
              <w:right w:val="nil"/>
            </w:tcBorders>
          </w:tcPr>
          <w:p w14:paraId="31D1FC0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"PIONER" 0,50-0,75 TF</w:t>
            </w:r>
          </w:p>
        </w:tc>
        <w:tc>
          <w:tcPr>
            <w:tcW w:w="992" w:type="dxa"/>
            <w:tcBorders>
              <w:top w:val="nil"/>
              <w:left w:val="single" w:sz="2" w:space="0" w:color="000000"/>
              <w:bottom w:val="single" w:sz="2" w:space="0" w:color="000000"/>
              <w:right w:val="nil"/>
            </w:tcBorders>
            <w:vAlign w:val="center"/>
          </w:tcPr>
          <w:p w14:paraId="5FBED10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66567F0" w14:textId="77777777" w:rsidR="002A0987" w:rsidRPr="002B02C2" w:rsidRDefault="002A0987" w:rsidP="002A0987">
            <w:pPr>
              <w:rPr>
                <w:sz w:val="18"/>
                <w:szCs w:val="18"/>
                <w:lang w:val="en-US"/>
              </w:rPr>
            </w:pPr>
            <w:r w:rsidRPr="002B02C2">
              <w:rPr>
                <w:sz w:val="18"/>
                <w:szCs w:val="18"/>
                <w:lang w:val="en-US"/>
              </w:rPr>
              <w:t>0,0820</w:t>
            </w:r>
          </w:p>
        </w:tc>
        <w:tc>
          <w:tcPr>
            <w:tcW w:w="1134" w:type="dxa"/>
            <w:tcBorders>
              <w:top w:val="nil"/>
              <w:left w:val="single" w:sz="2" w:space="0" w:color="000000"/>
              <w:bottom w:val="single" w:sz="2" w:space="0" w:color="000000"/>
              <w:right w:val="single" w:sz="2" w:space="0" w:color="000000"/>
            </w:tcBorders>
            <w:vAlign w:val="center"/>
          </w:tcPr>
          <w:p w14:paraId="6B5121B9" w14:textId="77777777" w:rsidR="002A0987" w:rsidRPr="002B02C2" w:rsidRDefault="002A0987" w:rsidP="002A0987">
            <w:pPr>
              <w:rPr>
                <w:sz w:val="18"/>
                <w:szCs w:val="18"/>
                <w:lang w:val="en-US"/>
              </w:rPr>
            </w:pPr>
          </w:p>
        </w:tc>
      </w:tr>
      <w:tr w:rsidR="002A0987" w:rsidRPr="005F0059" w14:paraId="41EC19F2" w14:textId="77777777" w:rsidTr="0086322A">
        <w:tc>
          <w:tcPr>
            <w:tcW w:w="567" w:type="dxa"/>
            <w:tcBorders>
              <w:top w:val="nil"/>
              <w:left w:val="single" w:sz="2" w:space="0" w:color="000000"/>
              <w:bottom w:val="single" w:sz="2" w:space="0" w:color="000000"/>
              <w:right w:val="nil"/>
            </w:tcBorders>
          </w:tcPr>
          <w:p w14:paraId="4B9BA9D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DCEC870"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70EC40C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327E3F8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057F616" w14:textId="77777777" w:rsidR="002A0987" w:rsidRPr="002B02C2" w:rsidRDefault="002A0987" w:rsidP="002A0987">
            <w:pPr>
              <w:rPr>
                <w:sz w:val="18"/>
                <w:szCs w:val="18"/>
                <w:lang w:val="en-US"/>
              </w:rPr>
            </w:pPr>
            <w:r w:rsidRPr="002B02C2">
              <w:rPr>
                <w:sz w:val="18"/>
                <w:szCs w:val="18"/>
                <w:lang w:val="en-US"/>
              </w:rPr>
              <w:t>0,5350</w:t>
            </w:r>
          </w:p>
        </w:tc>
        <w:tc>
          <w:tcPr>
            <w:tcW w:w="1134" w:type="dxa"/>
            <w:tcBorders>
              <w:top w:val="nil"/>
              <w:left w:val="single" w:sz="2" w:space="0" w:color="000000"/>
              <w:bottom w:val="single" w:sz="2" w:space="0" w:color="000000"/>
              <w:right w:val="single" w:sz="2" w:space="0" w:color="000000"/>
            </w:tcBorders>
            <w:vAlign w:val="center"/>
          </w:tcPr>
          <w:p w14:paraId="39886DE1" w14:textId="77777777" w:rsidR="002A0987" w:rsidRPr="002B02C2" w:rsidRDefault="002A0987" w:rsidP="002A0987">
            <w:pPr>
              <w:rPr>
                <w:sz w:val="18"/>
                <w:szCs w:val="18"/>
                <w:lang w:val="en-US"/>
              </w:rPr>
            </w:pPr>
          </w:p>
        </w:tc>
      </w:tr>
      <w:tr w:rsidR="002A0987" w:rsidRPr="004D02E8" w14:paraId="4DA4D31F" w14:textId="77777777" w:rsidTr="0086322A">
        <w:tc>
          <w:tcPr>
            <w:tcW w:w="567" w:type="dxa"/>
            <w:tcBorders>
              <w:top w:val="single" w:sz="2" w:space="0" w:color="000000"/>
              <w:left w:val="single" w:sz="2" w:space="0" w:color="000000"/>
              <w:bottom w:val="single" w:sz="2" w:space="0" w:color="000000"/>
              <w:right w:val="nil"/>
            </w:tcBorders>
            <w:vAlign w:val="center"/>
          </w:tcPr>
          <w:p w14:paraId="19AC1E2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104</w:t>
            </w:r>
          </w:p>
        </w:tc>
        <w:tc>
          <w:tcPr>
            <w:tcW w:w="1418" w:type="dxa"/>
            <w:tcBorders>
              <w:top w:val="single" w:sz="2" w:space="0" w:color="000000"/>
              <w:left w:val="single" w:sz="2" w:space="0" w:color="000000"/>
              <w:bottom w:val="single" w:sz="2" w:space="0" w:color="000000"/>
              <w:right w:val="nil"/>
            </w:tcBorders>
            <w:vAlign w:val="center"/>
          </w:tcPr>
          <w:p w14:paraId="7B0D6B59" w14:textId="77777777" w:rsidR="002A0987" w:rsidRPr="004D02E8" w:rsidRDefault="002A0987" w:rsidP="002A0987">
            <w:pPr>
              <w:jc w:val="center"/>
              <w:rPr>
                <w:sz w:val="22"/>
                <w:szCs w:val="22"/>
                <w:lang w:val="en-US"/>
              </w:rPr>
            </w:pPr>
            <w:r w:rsidRPr="004D02E8">
              <w:rPr>
                <w:sz w:val="22"/>
                <w:szCs w:val="22"/>
                <w:lang w:val="en-US"/>
              </w:rPr>
              <w:t>PD01A</w:t>
            </w:r>
          </w:p>
          <w:p w14:paraId="4CDC237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449D9C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1033CA89"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2DEDA23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0740307" w14:textId="77777777" w:rsidR="002A0987" w:rsidRPr="002B02C2" w:rsidRDefault="002A0987" w:rsidP="002A0987">
            <w:pPr>
              <w:jc w:val="right"/>
              <w:rPr>
                <w:lang w:val="en-US"/>
              </w:rPr>
            </w:pPr>
            <w:r w:rsidRPr="002B02C2">
              <w:rPr>
                <w:lang w:val="en-US"/>
              </w:rPr>
              <w:t>20 531,200</w:t>
            </w:r>
          </w:p>
        </w:tc>
      </w:tr>
      <w:tr w:rsidR="002A0987" w:rsidRPr="005F0059" w14:paraId="1567A5B6" w14:textId="77777777" w:rsidTr="0086322A">
        <w:tc>
          <w:tcPr>
            <w:tcW w:w="567" w:type="dxa"/>
            <w:tcBorders>
              <w:top w:val="nil"/>
              <w:left w:val="single" w:sz="2" w:space="0" w:color="000000"/>
              <w:bottom w:val="single" w:sz="2" w:space="0" w:color="000000"/>
              <w:right w:val="nil"/>
            </w:tcBorders>
          </w:tcPr>
          <w:p w14:paraId="4744333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E6D8E7D"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6C000C2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58DF1D9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27F1994"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6104EF92" w14:textId="77777777" w:rsidR="002A0987" w:rsidRPr="002B02C2" w:rsidRDefault="002A0987" w:rsidP="002A0987">
            <w:pPr>
              <w:rPr>
                <w:sz w:val="18"/>
                <w:szCs w:val="18"/>
                <w:lang w:val="en-US"/>
              </w:rPr>
            </w:pPr>
          </w:p>
        </w:tc>
      </w:tr>
      <w:tr w:rsidR="002A0987" w:rsidRPr="005F0059" w14:paraId="61127CD4" w14:textId="77777777" w:rsidTr="0086322A">
        <w:tc>
          <w:tcPr>
            <w:tcW w:w="567" w:type="dxa"/>
            <w:tcBorders>
              <w:top w:val="nil"/>
              <w:left w:val="single" w:sz="2" w:space="0" w:color="000000"/>
              <w:bottom w:val="single" w:sz="2" w:space="0" w:color="000000"/>
              <w:right w:val="nil"/>
            </w:tcBorders>
          </w:tcPr>
          <w:p w14:paraId="444CF04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AB1110"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7BBA65E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38E45FF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C42ECD6"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E84A09E" w14:textId="77777777" w:rsidR="002A0987" w:rsidRPr="002B02C2" w:rsidRDefault="002A0987" w:rsidP="002A0987">
            <w:pPr>
              <w:rPr>
                <w:sz w:val="18"/>
                <w:szCs w:val="18"/>
                <w:lang w:val="en-US"/>
              </w:rPr>
            </w:pPr>
          </w:p>
        </w:tc>
      </w:tr>
      <w:tr w:rsidR="002A0987" w:rsidRPr="005F0059" w14:paraId="0789C615" w14:textId="77777777" w:rsidTr="0086322A">
        <w:tc>
          <w:tcPr>
            <w:tcW w:w="567" w:type="dxa"/>
            <w:tcBorders>
              <w:top w:val="nil"/>
              <w:left w:val="single" w:sz="2" w:space="0" w:color="000000"/>
              <w:bottom w:val="single" w:sz="2" w:space="0" w:color="000000"/>
              <w:right w:val="nil"/>
            </w:tcBorders>
          </w:tcPr>
          <w:p w14:paraId="1D4BAA0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C6C6A6"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36BFD50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785C37C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4D5672D"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09E3E9B7" w14:textId="77777777" w:rsidR="002A0987" w:rsidRPr="002B02C2" w:rsidRDefault="002A0987" w:rsidP="002A0987">
            <w:pPr>
              <w:rPr>
                <w:sz w:val="18"/>
                <w:szCs w:val="18"/>
                <w:lang w:val="en-US"/>
              </w:rPr>
            </w:pPr>
          </w:p>
        </w:tc>
      </w:tr>
      <w:tr w:rsidR="002A0987" w:rsidRPr="004D02E8" w14:paraId="7B7CD178" w14:textId="77777777" w:rsidTr="0086322A">
        <w:tc>
          <w:tcPr>
            <w:tcW w:w="567" w:type="dxa"/>
            <w:tcBorders>
              <w:top w:val="single" w:sz="2" w:space="0" w:color="000000"/>
              <w:left w:val="single" w:sz="2" w:space="0" w:color="000000"/>
              <w:bottom w:val="single" w:sz="2" w:space="0" w:color="000000"/>
              <w:right w:val="nil"/>
            </w:tcBorders>
            <w:vAlign w:val="center"/>
          </w:tcPr>
          <w:p w14:paraId="4B80DAB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105</w:t>
            </w:r>
          </w:p>
        </w:tc>
        <w:tc>
          <w:tcPr>
            <w:tcW w:w="1418" w:type="dxa"/>
            <w:tcBorders>
              <w:top w:val="single" w:sz="2" w:space="0" w:color="000000"/>
              <w:left w:val="single" w:sz="2" w:space="0" w:color="000000"/>
              <w:bottom w:val="single" w:sz="2" w:space="0" w:color="000000"/>
              <w:right w:val="nil"/>
            </w:tcBorders>
            <w:vAlign w:val="center"/>
          </w:tcPr>
          <w:p w14:paraId="29544699" w14:textId="77777777" w:rsidR="002A0987" w:rsidRPr="004D02E8" w:rsidRDefault="002A0987" w:rsidP="002A0987">
            <w:pPr>
              <w:jc w:val="center"/>
              <w:rPr>
                <w:sz w:val="22"/>
                <w:szCs w:val="22"/>
                <w:lang w:val="en-US"/>
              </w:rPr>
            </w:pPr>
            <w:r w:rsidRPr="004D02E8">
              <w:rPr>
                <w:sz w:val="22"/>
                <w:szCs w:val="22"/>
                <w:lang w:val="en-US"/>
              </w:rPr>
              <w:t>PD01A</w:t>
            </w:r>
          </w:p>
          <w:p w14:paraId="21252F6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A994C4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(A240)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560F236B"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1DCE967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970125A" w14:textId="77777777" w:rsidR="002A0987" w:rsidRPr="002B02C2" w:rsidRDefault="002A0987" w:rsidP="002A0987">
            <w:pPr>
              <w:jc w:val="right"/>
              <w:rPr>
                <w:lang w:val="en-US"/>
              </w:rPr>
            </w:pPr>
            <w:r w:rsidRPr="002B02C2">
              <w:rPr>
                <w:lang w:val="en-US"/>
              </w:rPr>
              <w:t>3 355,400</w:t>
            </w:r>
          </w:p>
        </w:tc>
      </w:tr>
      <w:tr w:rsidR="002A0987" w:rsidRPr="005F0059" w14:paraId="19B13461" w14:textId="77777777" w:rsidTr="0086322A">
        <w:tc>
          <w:tcPr>
            <w:tcW w:w="567" w:type="dxa"/>
            <w:tcBorders>
              <w:top w:val="nil"/>
              <w:left w:val="single" w:sz="2" w:space="0" w:color="000000"/>
              <w:bottom w:val="single" w:sz="2" w:space="0" w:color="000000"/>
              <w:right w:val="nil"/>
            </w:tcBorders>
          </w:tcPr>
          <w:p w14:paraId="7E7CF36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93D97F"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350B8D7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173EEE2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442A1BC"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6B438E26" w14:textId="77777777" w:rsidR="002A0987" w:rsidRPr="002B02C2" w:rsidRDefault="002A0987" w:rsidP="002A0987">
            <w:pPr>
              <w:rPr>
                <w:sz w:val="18"/>
                <w:szCs w:val="18"/>
                <w:lang w:val="en-US"/>
              </w:rPr>
            </w:pPr>
          </w:p>
        </w:tc>
      </w:tr>
      <w:tr w:rsidR="002A0987" w:rsidRPr="005F0059" w14:paraId="26BD79E0" w14:textId="77777777" w:rsidTr="0086322A">
        <w:tc>
          <w:tcPr>
            <w:tcW w:w="567" w:type="dxa"/>
            <w:tcBorders>
              <w:top w:val="nil"/>
              <w:left w:val="single" w:sz="2" w:space="0" w:color="000000"/>
              <w:bottom w:val="single" w:sz="2" w:space="0" w:color="000000"/>
              <w:right w:val="nil"/>
            </w:tcBorders>
          </w:tcPr>
          <w:p w14:paraId="3E33285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BA010F6" w14:textId="77777777" w:rsidR="002A0987" w:rsidRPr="004D02E8" w:rsidRDefault="002A0987" w:rsidP="002A0987">
            <w:pPr>
              <w:rPr>
                <w:sz w:val="16"/>
                <w:szCs w:val="16"/>
                <w:lang w:val="en-US"/>
              </w:rPr>
            </w:pPr>
            <w:r w:rsidRPr="004D02E8">
              <w:rPr>
                <w:sz w:val="16"/>
                <w:szCs w:val="16"/>
                <w:lang w:val="en-US"/>
              </w:rPr>
              <w:t>271060200100240</w:t>
            </w:r>
          </w:p>
        </w:tc>
        <w:tc>
          <w:tcPr>
            <w:tcW w:w="5103" w:type="dxa"/>
            <w:tcBorders>
              <w:top w:val="nil"/>
              <w:left w:val="single" w:sz="2" w:space="0" w:color="000000"/>
              <w:bottom w:val="single" w:sz="2" w:space="0" w:color="000000"/>
              <w:right w:val="nil"/>
            </w:tcBorders>
          </w:tcPr>
          <w:p w14:paraId="56B7886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(A240)  Otel beton  арматура   </w:t>
            </w:r>
          </w:p>
        </w:tc>
        <w:tc>
          <w:tcPr>
            <w:tcW w:w="992" w:type="dxa"/>
            <w:tcBorders>
              <w:top w:val="nil"/>
              <w:left w:val="single" w:sz="2" w:space="0" w:color="000000"/>
              <w:bottom w:val="single" w:sz="2" w:space="0" w:color="000000"/>
              <w:right w:val="nil"/>
            </w:tcBorders>
            <w:vAlign w:val="center"/>
          </w:tcPr>
          <w:p w14:paraId="59F8CBD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8B174BD"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0AD84AE2" w14:textId="77777777" w:rsidR="002A0987" w:rsidRPr="002B02C2" w:rsidRDefault="002A0987" w:rsidP="002A0987">
            <w:pPr>
              <w:rPr>
                <w:sz w:val="18"/>
                <w:szCs w:val="18"/>
                <w:lang w:val="en-US"/>
              </w:rPr>
            </w:pPr>
          </w:p>
        </w:tc>
      </w:tr>
      <w:tr w:rsidR="002A0987" w:rsidRPr="005F0059" w14:paraId="1D4A1217" w14:textId="77777777" w:rsidTr="0086322A">
        <w:tc>
          <w:tcPr>
            <w:tcW w:w="567" w:type="dxa"/>
            <w:tcBorders>
              <w:top w:val="nil"/>
              <w:left w:val="single" w:sz="2" w:space="0" w:color="000000"/>
              <w:bottom w:val="single" w:sz="2" w:space="0" w:color="000000"/>
              <w:right w:val="nil"/>
            </w:tcBorders>
          </w:tcPr>
          <w:p w14:paraId="4DF93B9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6F4EE4"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62326E8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43C6E18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FC69929"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40EE9EAC" w14:textId="77777777" w:rsidR="002A0987" w:rsidRPr="002B02C2" w:rsidRDefault="002A0987" w:rsidP="002A0987">
            <w:pPr>
              <w:rPr>
                <w:sz w:val="18"/>
                <w:szCs w:val="18"/>
                <w:lang w:val="en-US"/>
              </w:rPr>
            </w:pPr>
          </w:p>
        </w:tc>
      </w:tr>
      <w:tr w:rsidR="002A0987" w:rsidRPr="004D02E8" w14:paraId="06638C41" w14:textId="77777777" w:rsidTr="0086322A">
        <w:tc>
          <w:tcPr>
            <w:tcW w:w="567" w:type="dxa"/>
            <w:tcBorders>
              <w:top w:val="single" w:sz="2" w:space="0" w:color="000000"/>
              <w:left w:val="single" w:sz="2" w:space="0" w:color="000000"/>
              <w:bottom w:val="single" w:sz="2" w:space="0" w:color="000000"/>
              <w:right w:val="nil"/>
            </w:tcBorders>
            <w:vAlign w:val="center"/>
          </w:tcPr>
          <w:p w14:paraId="3DA4BB8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106</w:t>
            </w:r>
          </w:p>
        </w:tc>
        <w:tc>
          <w:tcPr>
            <w:tcW w:w="1418" w:type="dxa"/>
            <w:tcBorders>
              <w:top w:val="single" w:sz="2" w:space="0" w:color="000000"/>
              <w:left w:val="single" w:sz="2" w:space="0" w:color="000000"/>
              <w:bottom w:val="single" w:sz="2" w:space="0" w:color="000000"/>
              <w:right w:val="nil"/>
            </w:tcBorders>
            <w:vAlign w:val="center"/>
          </w:tcPr>
          <w:p w14:paraId="73BABBE0" w14:textId="77777777" w:rsidR="002A0987" w:rsidRPr="004D02E8" w:rsidRDefault="002A0987" w:rsidP="002A0987">
            <w:pPr>
              <w:jc w:val="center"/>
              <w:rPr>
                <w:sz w:val="22"/>
                <w:szCs w:val="22"/>
                <w:lang w:val="en-US"/>
              </w:rPr>
            </w:pPr>
            <w:r w:rsidRPr="004D02E8">
              <w:rPr>
                <w:sz w:val="22"/>
                <w:szCs w:val="22"/>
                <w:lang w:val="en-US"/>
              </w:rPr>
              <w:t>CL18A</w:t>
            </w:r>
          </w:p>
          <w:p w14:paraId="5DC6630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ED2F27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(PI)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1DACAC07"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0450587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95FAC59" w14:textId="77777777" w:rsidR="002A0987" w:rsidRPr="002B02C2" w:rsidRDefault="002A0987" w:rsidP="002A0987">
            <w:pPr>
              <w:jc w:val="right"/>
              <w:rPr>
                <w:lang w:val="en-US"/>
              </w:rPr>
            </w:pPr>
            <w:r w:rsidRPr="002B02C2">
              <w:rPr>
                <w:lang w:val="en-US"/>
              </w:rPr>
              <w:t>3 488,000</w:t>
            </w:r>
          </w:p>
        </w:tc>
      </w:tr>
      <w:tr w:rsidR="002A0987" w:rsidRPr="005F0059" w14:paraId="5C291FC6" w14:textId="77777777" w:rsidTr="0086322A">
        <w:tc>
          <w:tcPr>
            <w:tcW w:w="567" w:type="dxa"/>
            <w:tcBorders>
              <w:top w:val="nil"/>
              <w:left w:val="single" w:sz="2" w:space="0" w:color="000000"/>
              <w:bottom w:val="single" w:sz="2" w:space="0" w:color="000000"/>
              <w:right w:val="nil"/>
            </w:tcBorders>
          </w:tcPr>
          <w:p w14:paraId="34085CC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DB0200"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4FE8821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25D32F6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1CF5399"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79C6D6BE" w14:textId="77777777" w:rsidR="002A0987" w:rsidRPr="002B02C2" w:rsidRDefault="002A0987" w:rsidP="002A0987">
            <w:pPr>
              <w:rPr>
                <w:sz w:val="18"/>
                <w:szCs w:val="18"/>
                <w:lang w:val="en-US"/>
              </w:rPr>
            </w:pPr>
          </w:p>
        </w:tc>
      </w:tr>
      <w:tr w:rsidR="002A0987" w:rsidRPr="005F0059" w14:paraId="385BAE8B" w14:textId="77777777" w:rsidTr="0086322A">
        <w:tc>
          <w:tcPr>
            <w:tcW w:w="567" w:type="dxa"/>
            <w:tcBorders>
              <w:top w:val="nil"/>
              <w:left w:val="single" w:sz="2" w:space="0" w:color="000000"/>
              <w:bottom w:val="single" w:sz="2" w:space="0" w:color="000000"/>
              <w:right w:val="nil"/>
            </w:tcBorders>
          </w:tcPr>
          <w:p w14:paraId="30B4C65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22B0361"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672D640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536408F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FB88EB9"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26482261" w14:textId="77777777" w:rsidR="002A0987" w:rsidRPr="002B02C2" w:rsidRDefault="002A0987" w:rsidP="002A0987">
            <w:pPr>
              <w:rPr>
                <w:sz w:val="18"/>
                <w:szCs w:val="18"/>
                <w:lang w:val="en-US"/>
              </w:rPr>
            </w:pPr>
          </w:p>
        </w:tc>
      </w:tr>
      <w:tr w:rsidR="002A0987" w:rsidRPr="005F0059" w14:paraId="24EED0F7" w14:textId="77777777" w:rsidTr="0086322A">
        <w:tc>
          <w:tcPr>
            <w:tcW w:w="567" w:type="dxa"/>
            <w:tcBorders>
              <w:top w:val="nil"/>
              <w:left w:val="single" w:sz="2" w:space="0" w:color="000000"/>
              <w:bottom w:val="single" w:sz="2" w:space="0" w:color="000000"/>
              <w:right w:val="nil"/>
            </w:tcBorders>
          </w:tcPr>
          <w:p w14:paraId="3043D30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0386CA"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6356C5A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12E9827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33DFCAC"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C13213D" w14:textId="77777777" w:rsidR="002A0987" w:rsidRPr="002B02C2" w:rsidRDefault="002A0987" w:rsidP="002A0987">
            <w:pPr>
              <w:rPr>
                <w:sz w:val="18"/>
                <w:szCs w:val="18"/>
                <w:lang w:val="en-US"/>
              </w:rPr>
            </w:pPr>
          </w:p>
        </w:tc>
      </w:tr>
      <w:tr w:rsidR="002A0987" w:rsidRPr="005F0059" w14:paraId="23A5D28C" w14:textId="77777777" w:rsidTr="0086322A">
        <w:tc>
          <w:tcPr>
            <w:tcW w:w="567" w:type="dxa"/>
            <w:tcBorders>
              <w:top w:val="nil"/>
              <w:left w:val="single" w:sz="2" w:space="0" w:color="000000"/>
              <w:bottom w:val="single" w:sz="2" w:space="0" w:color="000000"/>
              <w:right w:val="nil"/>
            </w:tcBorders>
          </w:tcPr>
          <w:p w14:paraId="78D3693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1789336" w14:textId="77777777" w:rsidR="002A0987" w:rsidRPr="004D02E8" w:rsidRDefault="002A0987" w:rsidP="002A0987">
            <w:pPr>
              <w:rPr>
                <w:sz w:val="16"/>
                <w:szCs w:val="16"/>
                <w:lang w:val="en-US"/>
              </w:rPr>
            </w:pPr>
            <w:r w:rsidRPr="004D02E8">
              <w:rPr>
                <w:sz w:val="16"/>
                <w:szCs w:val="16"/>
                <w:lang w:val="en-US"/>
              </w:rPr>
              <w:t>277527630988677зд</w:t>
            </w:r>
          </w:p>
        </w:tc>
        <w:tc>
          <w:tcPr>
            <w:tcW w:w="5103" w:type="dxa"/>
            <w:tcBorders>
              <w:top w:val="nil"/>
              <w:left w:val="single" w:sz="2" w:space="0" w:color="000000"/>
              <w:bottom w:val="single" w:sz="2" w:space="0" w:color="000000"/>
              <w:right w:val="nil"/>
            </w:tcBorders>
          </w:tcPr>
          <w:p w14:paraId="69B460D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 PI ) Confectii metalice inglobate in beton  </w:t>
            </w:r>
          </w:p>
        </w:tc>
        <w:tc>
          <w:tcPr>
            <w:tcW w:w="992" w:type="dxa"/>
            <w:tcBorders>
              <w:top w:val="nil"/>
              <w:left w:val="single" w:sz="2" w:space="0" w:color="000000"/>
              <w:bottom w:val="single" w:sz="2" w:space="0" w:color="000000"/>
              <w:right w:val="nil"/>
            </w:tcBorders>
            <w:vAlign w:val="center"/>
          </w:tcPr>
          <w:p w14:paraId="47F443B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0D5B57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1A07499" w14:textId="77777777" w:rsidR="002A0987" w:rsidRPr="002B02C2" w:rsidRDefault="002A0987" w:rsidP="002A0987">
            <w:pPr>
              <w:rPr>
                <w:sz w:val="18"/>
                <w:szCs w:val="18"/>
                <w:lang w:val="en-US"/>
              </w:rPr>
            </w:pPr>
          </w:p>
        </w:tc>
      </w:tr>
      <w:tr w:rsidR="002A0987" w:rsidRPr="005F0059" w14:paraId="70CE5691" w14:textId="77777777" w:rsidTr="0086322A">
        <w:tc>
          <w:tcPr>
            <w:tcW w:w="567" w:type="dxa"/>
            <w:tcBorders>
              <w:top w:val="nil"/>
              <w:left w:val="single" w:sz="2" w:space="0" w:color="000000"/>
              <w:bottom w:val="single" w:sz="2" w:space="0" w:color="000000"/>
              <w:right w:val="nil"/>
            </w:tcBorders>
          </w:tcPr>
          <w:p w14:paraId="2B8B165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1E5091F"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1A9BAF9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61ACBE7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B149631"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1FD2B09E" w14:textId="77777777" w:rsidR="002A0987" w:rsidRPr="002B02C2" w:rsidRDefault="002A0987" w:rsidP="002A0987">
            <w:pPr>
              <w:rPr>
                <w:sz w:val="18"/>
                <w:szCs w:val="18"/>
                <w:lang w:val="en-US"/>
              </w:rPr>
            </w:pPr>
          </w:p>
        </w:tc>
      </w:tr>
      <w:tr w:rsidR="002A0987" w:rsidRPr="005F0059" w14:paraId="6F45CBBF" w14:textId="77777777" w:rsidTr="0086322A">
        <w:tc>
          <w:tcPr>
            <w:tcW w:w="567" w:type="dxa"/>
            <w:tcBorders>
              <w:top w:val="nil"/>
              <w:left w:val="single" w:sz="2" w:space="0" w:color="000000"/>
              <w:bottom w:val="single" w:sz="2" w:space="0" w:color="000000"/>
              <w:right w:val="nil"/>
            </w:tcBorders>
          </w:tcPr>
          <w:p w14:paraId="36DBE93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D8EDC97"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5CB15F2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1B9B3966"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2CF5D1AD"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6D79A898" w14:textId="77777777" w:rsidR="002A0987" w:rsidRPr="002B02C2" w:rsidRDefault="002A0987" w:rsidP="002A0987">
            <w:pPr>
              <w:rPr>
                <w:sz w:val="18"/>
                <w:szCs w:val="18"/>
                <w:lang w:val="en-US"/>
              </w:rPr>
            </w:pPr>
          </w:p>
        </w:tc>
      </w:tr>
      <w:tr w:rsidR="002A0987" w:rsidRPr="005F0059" w14:paraId="6ED4E6A8" w14:textId="77777777" w:rsidTr="0086322A">
        <w:tc>
          <w:tcPr>
            <w:tcW w:w="567" w:type="dxa"/>
            <w:tcBorders>
              <w:top w:val="nil"/>
              <w:left w:val="single" w:sz="2" w:space="0" w:color="000000"/>
              <w:bottom w:val="single" w:sz="2" w:space="0" w:color="000000"/>
              <w:right w:val="nil"/>
            </w:tcBorders>
          </w:tcPr>
          <w:p w14:paraId="63A65A6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FE69FD7"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4D8F026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025CEB3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1B93C41"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7A497330" w14:textId="77777777" w:rsidR="002A0987" w:rsidRPr="002B02C2" w:rsidRDefault="002A0987" w:rsidP="002A0987">
            <w:pPr>
              <w:rPr>
                <w:sz w:val="18"/>
                <w:szCs w:val="18"/>
                <w:lang w:val="en-US"/>
              </w:rPr>
            </w:pPr>
          </w:p>
        </w:tc>
      </w:tr>
      <w:tr w:rsidR="002A0987" w:rsidRPr="004D02E8" w14:paraId="5EDD9B70" w14:textId="77777777" w:rsidTr="0086322A">
        <w:tc>
          <w:tcPr>
            <w:tcW w:w="567" w:type="dxa"/>
            <w:tcBorders>
              <w:top w:val="single" w:sz="2" w:space="0" w:color="000000"/>
              <w:left w:val="single" w:sz="2" w:space="0" w:color="000000"/>
              <w:bottom w:val="single" w:sz="2" w:space="0" w:color="000000"/>
              <w:right w:val="nil"/>
            </w:tcBorders>
            <w:vAlign w:val="center"/>
          </w:tcPr>
          <w:p w14:paraId="78A19C5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107</w:t>
            </w:r>
          </w:p>
        </w:tc>
        <w:tc>
          <w:tcPr>
            <w:tcW w:w="1418" w:type="dxa"/>
            <w:tcBorders>
              <w:top w:val="single" w:sz="2" w:space="0" w:color="000000"/>
              <w:left w:val="single" w:sz="2" w:space="0" w:color="000000"/>
              <w:bottom w:val="single" w:sz="2" w:space="0" w:color="000000"/>
              <w:right w:val="nil"/>
            </w:tcBorders>
            <w:vAlign w:val="center"/>
          </w:tcPr>
          <w:p w14:paraId="6AF873D3" w14:textId="77777777" w:rsidR="002A0987" w:rsidRPr="004D02E8" w:rsidRDefault="002A0987" w:rsidP="002A0987">
            <w:pPr>
              <w:jc w:val="center"/>
              <w:rPr>
                <w:sz w:val="22"/>
                <w:szCs w:val="22"/>
                <w:lang w:val="en-US"/>
              </w:rPr>
            </w:pPr>
            <w:r w:rsidRPr="004D02E8">
              <w:rPr>
                <w:sz w:val="22"/>
                <w:szCs w:val="22"/>
                <w:lang w:val="en-US"/>
              </w:rPr>
              <w:t>PC01A</w:t>
            </w:r>
          </w:p>
          <w:p w14:paraId="58804FF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D88FA1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 (Опалубка )</w:t>
            </w:r>
          </w:p>
        </w:tc>
        <w:tc>
          <w:tcPr>
            <w:tcW w:w="992" w:type="dxa"/>
            <w:tcBorders>
              <w:top w:val="single" w:sz="2" w:space="0" w:color="000000"/>
              <w:left w:val="single" w:sz="2" w:space="0" w:color="000000"/>
              <w:bottom w:val="single" w:sz="2" w:space="0" w:color="000000"/>
              <w:right w:val="nil"/>
            </w:tcBorders>
            <w:vAlign w:val="center"/>
          </w:tcPr>
          <w:p w14:paraId="1AEE4C9F"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42FE3F8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ED93BF3" w14:textId="77777777" w:rsidR="002A0987" w:rsidRPr="002B02C2" w:rsidRDefault="002A0987" w:rsidP="002A0987">
            <w:pPr>
              <w:jc w:val="right"/>
              <w:rPr>
                <w:lang w:val="en-US"/>
              </w:rPr>
            </w:pPr>
            <w:r w:rsidRPr="002B02C2">
              <w:rPr>
                <w:lang w:val="en-US"/>
              </w:rPr>
              <w:t>294,000</w:t>
            </w:r>
          </w:p>
        </w:tc>
      </w:tr>
      <w:tr w:rsidR="002A0987" w:rsidRPr="005F0059" w14:paraId="48AD84AF" w14:textId="77777777" w:rsidTr="0086322A">
        <w:tc>
          <w:tcPr>
            <w:tcW w:w="567" w:type="dxa"/>
            <w:tcBorders>
              <w:top w:val="nil"/>
              <w:left w:val="single" w:sz="2" w:space="0" w:color="000000"/>
              <w:bottom w:val="single" w:sz="2" w:space="0" w:color="000000"/>
              <w:right w:val="nil"/>
            </w:tcBorders>
          </w:tcPr>
          <w:p w14:paraId="76A1006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9A9FFB"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5BF82B2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5A9DA37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C94A33B"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1D470592" w14:textId="77777777" w:rsidR="002A0987" w:rsidRPr="002B02C2" w:rsidRDefault="002A0987" w:rsidP="002A0987">
            <w:pPr>
              <w:rPr>
                <w:sz w:val="18"/>
                <w:szCs w:val="18"/>
                <w:lang w:val="en-US"/>
              </w:rPr>
            </w:pPr>
          </w:p>
        </w:tc>
      </w:tr>
      <w:tr w:rsidR="002A0987" w:rsidRPr="005F0059" w14:paraId="203CA723" w14:textId="77777777" w:rsidTr="0086322A">
        <w:tc>
          <w:tcPr>
            <w:tcW w:w="567" w:type="dxa"/>
            <w:tcBorders>
              <w:top w:val="nil"/>
              <w:left w:val="single" w:sz="2" w:space="0" w:color="000000"/>
              <w:bottom w:val="single" w:sz="2" w:space="0" w:color="000000"/>
              <w:right w:val="nil"/>
            </w:tcBorders>
          </w:tcPr>
          <w:p w14:paraId="43C814D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D3C807"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70ADAB8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519A44F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654995D"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168C5244" w14:textId="77777777" w:rsidR="002A0987" w:rsidRPr="002B02C2" w:rsidRDefault="002A0987" w:rsidP="002A0987">
            <w:pPr>
              <w:rPr>
                <w:sz w:val="18"/>
                <w:szCs w:val="18"/>
                <w:lang w:val="en-US"/>
              </w:rPr>
            </w:pPr>
          </w:p>
        </w:tc>
      </w:tr>
      <w:tr w:rsidR="002A0987" w:rsidRPr="005F0059" w14:paraId="1DE92A69" w14:textId="77777777" w:rsidTr="0086322A">
        <w:tc>
          <w:tcPr>
            <w:tcW w:w="567" w:type="dxa"/>
            <w:tcBorders>
              <w:top w:val="nil"/>
              <w:left w:val="single" w:sz="2" w:space="0" w:color="000000"/>
              <w:bottom w:val="single" w:sz="2" w:space="0" w:color="000000"/>
              <w:right w:val="nil"/>
            </w:tcBorders>
          </w:tcPr>
          <w:p w14:paraId="51E4B88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886345"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61551F7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19A3EF9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12A6C63"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138CDC39" w14:textId="77777777" w:rsidR="002A0987" w:rsidRPr="002B02C2" w:rsidRDefault="002A0987" w:rsidP="002A0987">
            <w:pPr>
              <w:rPr>
                <w:sz w:val="18"/>
                <w:szCs w:val="18"/>
                <w:lang w:val="en-US"/>
              </w:rPr>
            </w:pPr>
          </w:p>
        </w:tc>
      </w:tr>
      <w:tr w:rsidR="002A0987" w:rsidRPr="005F0059" w14:paraId="41C42B08" w14:textId="77777777" w:rsidTr="0086322A">
        <w:tc>
          <w:tcPr>
            <w:tcW w:w="567" w:type="dxa"/>
            <w:tcBorders>
              <w:top w:val="nil"/>
              <w:left w:val="single" w:sz="2" w:space="0" w:color="000000"/>
              <w:bottom w:val="single" w:sz="2" w:space="0" w:color="000000"/>
              <w:right w:val="nil"/>
            </w:tcBorders>
          </w:tcPr>
          <w:p w14:paraId="150CBE5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EF9C73"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1751B72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34EB2E2D"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3D574F3C"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5987974C" w14:textId="77777777" w:rsidR="002A0987" w:rsidRPr="002B02C2" w:rsidRDefault="002A0987" w:rsidP="002A0987">
            <w:pPr>
              <w:rPr>
                <w:sz w:val="18"/>
                <w:szCs w:val="18"/>
                <w:lang w:val="en-US"/>
              </w:rPr>
            </w:pPr>
          </w:p>
        </w:tc>
      </w:tr>
      <w:tr w:rsidR="002A0987" w:rsidRPr="005F0059" w14:paraId="1E4130C5" w14:textId="77777777" w:rsidTr="0086322A">
        <w:tc>
          <w:tcPr>
            <w:tcW w:w="567" w:type="dxa"/>
            <w:tcBorders>
              <w:top w:val="nil"/>
              <w:left w:val="single" w:sz="2" w:space="0" w:color="000000"/>
              <w:bottom w:val="single" w:sz="2" w:space="0" w:color="000000"/>
              <w:right w:val="nil"/>
            </w:tcBorders>
          </w:tcPr>
          <w:p w14:paraId="1DB3A56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FDC3B0E"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0ED2402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32F32D1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615DC45"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7FB001C7" w14:textId="77777777" w:rsidR="002A0987" w:rsidRPr="002B02C2" w:rsidRDefault="002A0987" w:rsidP="002A0987">
            <w:pPr>
              <w:rPr>
                <w:sz w:val="18"/>
                <w:szCs w:val="18"/>
                <w:lang w:val="en-US"/>
              </w:rPr>
            </w:pPr>
          </w:p>
        </w:tc>
      </w:tr>
      <w:tr w:rsidR="002A0987" w:rsidRPr="005F0059" w14:paraId="08C80FB9" w14:textId="77777777" w:rsidTr="0086322A">
        <w:tc>
          <w:tcPr>
            <w:tcW w:w="567" w:type="dxa"/>
            <w:tcBorders>
              <w:top w:val="nil"/>
              <w:left w:val="single" w:sz="2" w:space="0" w:color="000000"/>
              <w:bottom w:val="single" w:sz="2" w:space="0" w:color="000000"/>
              <w:right w:val="nil"/>
            </w:tcBorders>
          </w:tcPr>
          <w:p w14:paraId="45F8CA9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481A2BA"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2C4CB48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15B67BB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4B582DD"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126A082B" w14:textId="77777777" w:rsidR="002A0987" w:rsidRPr="002B02C2" w:rsidRDefault="002A0987" w:rsidP="002A0987">
            <w:pPr>
              <w:rPr>
                <w:sz w:val="18"/>
                <w:szCs w:val="18"/>
                <w:lang w:val="en-US"/>
              </w:rPr>
            </w:pPr>
          </w:p>
        </w:tc>
      </w:tr>
      <w:tr w:rsidR="002A0987" w:rsidRPr="005F0059" w14:paraId="1F089BC4" w14:textId="77777777" w:rsidTr="0086322A">
        <w:tc>
          <w:tcPr>
            <w:tcW w:w="567" w:type="dxa"/>
            <w:tcBorders>
              <w:top w:val="nil"/>
              <w:left w:val="single" w:sz="2" w:space="0" w:color="000000"/>
              <w:bottom w:val="single" w:sz="2" w:space="0" w:color="000000"/>
              <w:right w:val="nil"/>
            </w:tcBorders>
          </w:tcPr>
          <w:p w14:paraId="7E0FE53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D9C4AD"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375AFC3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3889810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E2796E1"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FD3E518" w14:textId="77777777" w:rsidR="002A0987" w:rsidRPr="002B02C2" w:rsidRDefault="002A0987" w:rsidP="002A0987">
            <w:pPr>
              <w:rPr>
                <w:sz w:val="18"/>
                <w:szCs w:val="18"/>
                <w:lang w:val="en-US"/>
              </w:rPr>
            </w:pPr>
          </w:p>
        </w:tc>
      </w:tr>
      <w:tr w:rsidR="002A0987" w:rsidRPr="004D02E8" w14:paraId="0473F9E4" w14:textId="77777777" w:rsidTr="0086322A">
        <w:tc>
          <w:tcPr>
            <w:tcW w:w="567" w:type="dxa"/>
            <w:tcBorders>
              <w:top w:val="single" w:sz="2" w:space="0" w:color="000000"/>
              <w:left w:val="single" w:sz="2" w:space="0" w:color="000000"/>
              <w:bottom w:val="single" w:sz="2" w:space="0" w:color="000000"/>
              <w:right w:val="nil"/>
            </w:tcBorders>
            <w:vAlign w:val="center"/>
          </w:tcPr>
          <w:p w14:paraId="284C841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108</w:t>
            </w:r>
          </w:p>
        </w:tc>
        <w:tc>
          <w:tcPr>
            <w:tcW w:w="1418" w:type="dxa"/>
            <w:tcBorders>
              <w:top w:val="single" w:sz="2" w:space="0" w:color="000000"/>
              <w:left w:val="single" w:sz="2" w:space="0" w:color="000000"/>
              <w:bottom w:val="single" w:sz="2" w:space="0" w:color="000000"/>
              <w:right w:val="nil"/>
            </w:tcBorders>
            <w:vAlign w:val="center"/>
          </w:tcPr>
          <w:p w14:paraId="1A738686" w14:textId="77777777" w:rsidR="002A0987" w:rsidRPr="004D02E8" w:rsidRDefault="002A0987" w:rsidP="002A0987">
            <w:pPr>
              <w:jc w:val="center"/>
              <w:rPr>
                <w:sz w:val="22"/>
                <w:szCs w:val="22"/>
                <w:lang w:val="en-US"/>
              </w:rPr>
            </w:pPr>
            <w:r w:rsidRPr="004D02E8">
              <w:rPr>
                <w:sz w:val="22"/>
                <w:szCs w:val="22"/>
                <w:lang w:val="en-US"/>
              </w:rPr>
              <w:t>PB12C</w:t>
            </w:r>
          </w:p>
          <w:p w14:paraId="5CFC904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038E11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(dalei supra betonate PS-2 din beton C35/45 XC4 XF4 CD4)  (Pila 1-2;Pila 5-6)Turnarea  cu macaraua a  betonului armat in bolti, arce, podete tubulare, cadre, grinzi cu sectiune plina</w:t>
            </w:r>
          </w:p>
        </w:tc>
        <w:tc>
          <w:tcPr>
            <w:tcW w:w="992" w:type="dxa"/>
            <w:tcBorders>
              <w:top w:val="single" w:sz="2" w:space="0" w:color="000000"/>
              <w:left w:val="single" w:sz="2" w:space="0" w:color="000000"/>
              <w:bottom w:val="single" w:sz="2" w:space="0" w:color="000000"/>
              <w:right w:val="nil"/>
            </w:tcBorders>
            <w:vAlign w:val="center"/>
          </w:tcPr>
          <w:p w14:paraId="011F3620"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56C212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0407923" w14:textId="77777777" w:rsidR="002A0987" w:rsidRPr="002B02C2" w:rsidRDefault="002A0987" w:rsidP="002A0987">
            <w:pPr>
              <w:jc w:val="right"/>
              <w:rPr>
                <w:lang w:val="en-US"/>
              </w:rPr>
            </w:pPr>
            <w:r w:rsidRPr="002B02C2">
              <w:rPr>
                <w:lang w:val="en-US"/>
              </w:rPr>
              <w:t>147,200</w:t>
            </w:r>
          </w:p>
        </w:tc>
      </w:tr>
      <w:tr w:rsidR="002A0987" w:rsidRPr="005F0059" w14:paraId="1AF5BF56" w14:textId="77777777" w:rsidTr="0086322A">
        <w:tc>
          <w:tcPr>
            <w:tcW w:w="567" w:type="dxa"/>
            <w:tcBorders>
              <w:top w:val="nil"/>
              <w:left w:val="single" w:sz="2" w:space="0" w:color="000000"/>
              <w:bottom w:val="single" w:sz="2" w:space="0" w:color="000000"/>
              <w:right w:val="nil"/>
            </w:tcBorders>
          </w:tcPr>
          <w:p w14:paraId="7046443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B4E300"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0075672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3303B33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000041A" w14:textId="77777777" w:rsidR="002A0987" w:rsidRPr="002B02C2" w:rsidRDefault="002A0987" w:rsidP="002A0987">
            <w:pPr>
              <w:rPr>
                <w:sz w:val="18"/>
                <w:szCs w:val="18"/>
                <w:lang w:val="en-US"/>
              </w:rPr>
            </w:pPr>
            <w:r w:rsidRPr="002B02C2">
              <w:rPr>
                <w:sz w:val="18"/>
                <w:szCs w:val="18"/>
                <w:lang w:val="en-US"/>
              </w:rPr>
              <w:t>0,5700</w:t>
            </w:r>
          </w:p>
        </w:tc>
        <w:tc>
          <w:tcPr>
            <w:tcW w:w="1134" w:type="dxa"/>
            <w:tcBorders>
              <w:top w:val="nil"/>
              <w:left w:val="single" w:sz="2" w:space="0" w:color="000000"/>
              <w:bottom w:val="single" w:sz="2" w:space="0" w:color="000000"/>
              <w:right w:val="single" w:sz="2" w:space="0" w:color="000000"/>
            </w:tcBorders>
            <w:vAlign w:val="center"/>
          </w:tcPr>
          <w:p w14:paraId="0BAA2FBB" w14:textId="77777777" w:rsidR="002A0987" w:rsidRPr="002B02C2" w:rsidRDefault="002A0987" w:rsidP="002A0987">
            <w:pPr>
              <w:rPr>
                <w:sz w:val="18"/>
                <w:szCs w:val="18"/>
                <w:lang w:val="en-US"/>
              </w:rPr>
            </w:pPr>
          </w:p>
        </w:tc>
      </w:tr>
      <w:tr w:rsidR="002A0987" w:rsidRPr="005F0059" w14:paraId="08CF65A0" w14:textId="77777777" w:rsidTr="0086322A">
        <w:tc>
          <w:tcPr>
            <w:tcW w:w="567" w:type="dxa"/>
            <w:tcBorders>
              <w:top w:val="nil"/>
              <w:left w:val="single" w:sz="2" w:space="0" w:color="000000"/>
              <w:bottom w:val="single" w:sz="2" w:space="0" w:color="000000"/>
              <w:right w:val="nil"/>
            </w:tcBorders>
          </w:tcPr>
          <w:p w14:paraId="60BA106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D136265"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4BB2964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D3D117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AD3E7FC" w14:textId="77777777" w:rsidR="002A0987" w:rsidRPr="002B02C2" w:rsidRDefault="002A0987" w:rsidP="002A0987">
            <w:pPr>
              <w:rPr>
                <w:sz w:val="18"/>
                <w:szCs w:val="18"/>
                <w:lang w:val="en-US"/>
              </w:rPr>
            </w:pPr>
            <w:r w:rsidRPr="002B02C2">
              <w:rPr>
                <w:sz w:val="18"/>
                <w:szCs w:val="18"/>
                <w:lang w:val="en-US"/>
              </w:rPr>
              <w:t>1,6300</w:t>
            </w:r>
          </w:p>
        </w:tc>
        <w:tc>
          <w:tcPr>
            <w:tcW w:w="1134" w:type="dxa"/>
            <w:tcBorders>
              <w:top w:val="nil"/>
              <w:left w:val="single" w:sz="2" w:space="0" w:color="000000"/>
              <w:bottom w:val="single" w:sz="2" w:space="0" w:color="000000"/>
              <w:right w:val="single" w:sz="2" w:space="0" w:color="000000"/>
            </w:tcBorders>
            <w:vAlign w:val="center"/>
          </w:tcPr>
          <w:p w14:paraId="3E777BA6" w14:textId="77777777" w:rsidR="002A0987" w:rsidRPr="002B02C2" w:rsidRDefault="002A0987" w:rsidP="002A0987">
            <w:pPr>
              <w:rPr>
                <w:sz w:val="18"/>
                <w:szCs w:val="18"/>
                <w:lang w:val="en-US"/>
              </w:rPr>
            </w:pPr>
          </w:p>
        </w:tc>
      </w:tr>
      <w:tr w:rsidR="002A0987" w:rsidRPr="005F0059" w14:paraId="4C05790E" w14:textId="77777777" w:rsidTr="0086322A">
        <w:tc>
          <w:tcPr>
            <w:tcW w:w="567" w:type="dxa"/>
            <w:tcBorders>
              <w:top w:val="nil"/>
              <w:left w:val="single" w:sz="2" w:space="0" w:color="000000"/>
              <w:bottom w:val="single" w:sz="2" w:space="0" w:color="000000"/>
              <w:right w:val="nil"/>
            </w:tcBorders>
          </w:tcPr>
          <w:p w14:paraId="177A683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FBFB10" w14:textId="77777777" w:rsidR="002A0987" w:rsidRPr="004D02E8" w:rsidRDefault="002A0987" w:rsidP="002A0987">
            <w:pPr>
              <w:rPr>
                <w:sz w:val="16"/>
                <w:szCs w:val="16"/>
                <w:lang w:val="en-US"/>
              </w:rPr>
            </w:pPr>
            <w:r w:rsidRPr="004D02E8">
              <w:rPr>
                <w:sz w:val="16"/>
                <w:szCs w:val="16"/>
                <w:lang w:val="en-US"/>
              </w:rPr>
              <w:t>7112020030100</w:t>
            </w:r>
          </w:p>
        </w:tc>
        <w:tc>
          <w:tcPr>
            <w:tcW w:w="5103" w:type="dxa"/>
            <w:tcBorders>
              <w:top w:val="nil"/>
              <w:left w:val="single" w:sz="2" w:space="0" w:color="000000"/>
              <w:bottom w:val="single" w:sz="2" w:space="0" w:color="000000"/>
              <w:right w:val="nil"/>
            </w:tcBorders>
          </w:tcPr>
          <w:p w14:paraId="56DB77C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Specialist</w:t>
            </w:r>
          </w:p>
        </w:tc>
        <w:tc>
          <w:tcPr>
            <w:tcW w:w="992" w:type="dxa"/>
            <w:tcBorders>
              <w:top w:val="nil"/>
              <w:left w:val="single" w:sz="2" w:space="0" w:color="000000"/>
              <w:bottom w:val="single" w:sz="2" w:space="0" w:color="000000"/>
              <w:right w:val="nil"/>
            </w:tcBorders>
            <w:vAlign w:val="center"/>
          </w:tcPr>
          <w:p w14:paraId="3C8F7E9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7F72FA7" w14:textId="77777777" w:rsidR="002A0987" w:rsidRPr="002B02C2" w:rsidRDefault="002A0987" w:rsidP="002A0987">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10EC159A" w14:textId="77777777" w:rsidR="002A0987" w:rsidRPr="002B02C2" w:rsidRDefault="002A0987" w:rsidP="002A0987">
            <w:pPr>
              <w:rPr>
                <w:sz w:val="18"/>
                <w:szCs w:val="18"/>
                <w:lang w:val="en-US"/>
              </w:rPr>
            </w:pPr>
          </w:p>
        </w:tc>
      </w:tr>
      <w:tr w:rsidR="002A0987" w:rsidRPr="005F0059" w14:paraId="5B3312A8" w14:textId="77777777" w:rsidTr="0086322A">
        <w:tc>
          <w:tcPr>
            <w:tcW w:w="567" w:type="dxa"/>
            <w:tcBorders>
              <w:top w:val="nil"/>
              <w:left w:val="single" w:sz="2" w:space="0" w:color="000000"/>
              <w:bottom w:val="single" w:sz="2" w:space="0" w:color="000000"/>
              <w:right w:val="nil"/>
            </w:tcBorders>
          </w:tcPr>
          <w:p w14:paraId="0901EC3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9CF1966" w14:textId="77777777" w:rsidR="002A0987" w:rsidRPr="004D02E8" w:rsidRDefault="002A0987" w:rsidP="002A0987">
            <w:pPr>
              <w:rPr>
                <w:sz w:val="16"/>
                <w:szCs w:val="16"/>
                <w:lang w:val="en-US"/>
              </w:rPr>
            </w:pPr>
            <w:r w:rsidRPr="004D02E8">
              <w:rPr>
                <w:sz w:val="16"/>
                <w:szCs w:val="16"/>
                <w:lang w:val="en-US"/>
              </w:rPr>
              <w:t>266310210100045</w:t>
            </w:r>
          </w:p>
        </w:tc>
        <w:tc>
          <w:tcPr>
            <w:tcW w:w="5103" w:type="dxa"/>
            <w:tcBorders>
              <w:top w:val="nil"/>
              <w:left w:val="single" w:sz="2" w:space="0" w:color="000000"/>
              <w:bottom w:val="single" w:sz="2" w:space="0" w:color="000000"/>
              <w:right w:val="nil"/>
            </w:tcBorders>
          </w:tcPr>
          <w:p w14:paraId="090E32B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(C35/45 XC4 XF4 CD4)  Beton gata preparat marca </w:t>
            </w:r>
          </w:p>
        </w:tc>
        <w:tc>
          <w:tcPr>
            <w:tcW w:w="992" w:type="dxa"/>
            <w:tcBorders>
              <w:top w:val="nil"/>
              <w:left w:val="single" w:sz="2" w:space="0" w:color="000000"/>
              <w:bottom w:val="single" w:sz="2" w:space="0" w:color="000000"/>
              <w:right w:val="nil"/>
            </w:tcBorders>
            <w:vAlign w:val="center"/>
          </w:tcPr>
          <w:p w14:paraId="00BCC6C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522F638"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094C9D16" w14:textId="77777777" w:rsidR="002A0987" w:rsidRPr="002B02C2" w:rsidRDefault="002A0987" w:rsidP="002A0987">
            <w:pPr>
              <w:rPr>
                <w:sz w:val="18"/>
                <w:szCs w:val="18"/>
                <w:lang w:val="en-US"/>
              </w:rPr>
            </w:pPr>
          </w:p>
        </w:tc>
      </w:tr>
      <w:tr w:rsidR="002A0987" w:rsidRPr="005F0059" w14:paraId="6910C4DD" w14:textId="77777777" w:rsidTr="0086322A">
        <w:tc>
          <w:tcPr>
            <w:tcW w:w="567" w:type="dxa"/>
            <w:tcBorders>
              <w:top w:val="nil"/>
              <w:left w:val="single" w:sz="2" w:space="0" w:color="000000"/>
              <w:bottom w:val="single" w:sz="2" w:space="0" w:color="000000"/>
              <w:right w:val="nil"/>
            </w:tcBorders>
          </w:tcPr>
          <w:p w14:paraId="515FA3A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D170C39"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583CC18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2DD8EAD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5B6775F"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740E70F8" w14:textId="77777777" w:rsidR="002A0987" w:rsidRPr="002B02C2" w:rsidRDefault="002A0987" w:rsidP="002A0987">
            <w:pPr>
              <w:rPr>
                <w:sz w:val="18"/>
                <w:szCs w:val="18"/>
                <w:lang w:val="en-US"/>
              </w:rPr>
            </w:pPr>
          </w:p>
        </w:tc>
      </w:tr>
      <w:tr w:rsidR="002A0987" w:rsidRPr="005F0059" w14:paraId="208D69FE" w14:textId="77777777" w:rsidTr="0086322A">
        <w:tc>
          <w:tcPr>
            <w:tcW w:w="567" w:type="dxa"/>
            <w:tcBorders>
              <w:top w:val="nil"/>
              <w:left w:val="single" w:sz="2" w:space="0" w:color="000000"/>
              <w:bottom w:val="single" w:sz="2" w:space="0" w:color="000000"/>
              <w:right w:val="nil"/>
            </w:tcBorders>
          </w:tcPr>
          <w:p w14:paraId="435D4C5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46A1AF" w14:textId="77777777" w:rsidR="002A0987" w:rsidRPr="004D02E8" w:rsidRDefault="002A0987" w:rsidP="002A0987">
            <w:pPr>
              <w:rPr>
                <w:sz w:val="16"/>
                <w:szCs w:val="16"/>
                <w:lang w:val="en-US"/>
              </w:rPr>
            </w:pPr>
            <w:r w:rsidRPr="004D02E8">
              <w:rPr>
                <w:sz w:val="16"/>
                <w:szCs w:val="16"/>
                <w:lang w:val="en-US"/>
              </w:rPr>
              <w:t>2922140006727</w:t>
            </w:r>
          </w:p>
        </w:tc>
        <w:tc>
          <w:tcPr>
            <w:tcW w:w="5103" w:type="dxa"/>
            <w:tcBorders>
              <w:top w:val="nil"/>
              <w:left w:val="single" w:sz="2" w:space="0" w:color="000000"/>
              <w:bottom w:val="single" w:sz="2" w:space="0" w:color="000000"/>
              <w:right w:val="nil"/>
            </w:tcBorders>
          </w:tcPr>
          <w:p w14:paraId="49B5AEF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"PIONER" 0,50-0,75 TF</w:t>
            </w:r>
          </w:p>
        </w:tc>
        <w:tc>
          <w:tcPr>
            <w:tcW w:w="992" w:type="dxa"/>
            <w:tcBorders>
              <w:top w:val="nil"/>
              <w:left w:val="single" w:sz="2" w:space="0" w:color="000000"/>
              <w:bottom w:val="single" w:sz="2" w:space="0" w:color="000000"/>
              <w:right w:val="nil"/>
            </w:tcBorders>
            <w:vAlign w:val="center"/>
          </w:tcPr>
          <w:p w14:paraId="5A06CF7D"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252D55C" w14:textId="77777777" w:rsidR="002A0987" w:rsidRPr="002B02C2" w:rsidRDefault="002A0987" w:rsidP="002A0987">
            <w:pPr>
              <w:rPr>
                <w:sz w:val="18"/>
                <w:szCs w:val="18"/>
                <w:lang w:val="en-US"/>
              </w:rPr>
            </w:pPr>
            <w:r w:rsidRPr="002B02C2">
              <w:rPr>
                <w:sz w:val="18"/>
                <w:szCs w:val="18"/>
                <w:lang w:val="en-US"/>
              </w:rPr>
              <w:t>0,0820</w:t>
            </w:r>
          </w:p>
        </w:tc>
        <w:tc>
          <w:tcPr>
            <w:tcW w:w="1134" w:type="dxa"/>
            <w:tcBorders>
              <w:top w:val="nil"/>
              <w:left w:val="single" w:sz="2" w:space="0" w:color="000000"/>
              <w:bottom w:val="single" w:sz="2" w:space="0" w:color="000000"/>
              <w:right w:val="single" w:sz="2" w:space="0" w:color="000000"/>
            </w:tcBorders>
            <w:vAlign w:val="center"/>
          </w:tcPr>
          <w:p w14:paraId="4ED01A4A" w14:textId="77777777" w:rsidR="002A0987" w:rsidRPr="002B02C2" w:rsidRDefault="002A0987" w:rsidP="002A0987">
            <w:pPr>
              <w:rPr>
                <w:sz w:val="18"/>
                <w:szCs w:val="18"/>
                <w:lang w:val="en-US"/>
              </w:rPr>
            </w:pPr>
          </w:p>
        </w:tc>
      </w:tr>
      <w:tr w:rsidR="002A0987" w:rsidRPr="005F0059" w14:paraId="22B291DD" w14:textId="77777777" w:rsidTr="0086322A">
        <w:tc>
          <w:tcPr>
            <w:tcW w:w="567" w:type="dxa"/>
            <w:tcBorders>
              <w:top w:val="nil"/>
              <w:left w:val="single" w:sz="2" w:space="0" w:color="000000"/>
              <w:bottom w:val="single" w:sz="2" w:space="0" w:color="000000"/>
              <w:right w:val="nil"/>
            </w:tcBorders>
          </w:tcPr>
          <w:p w14:paraId="6C27F85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46EC485"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3876150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2511B14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2CA63FB" w14:textId="77777777" w:rsidR="002A0987" w:rsidRPr="002B02C2" w:rsidRDefault="002A0987" w:rsidP="002A0987">
            <w:pPr>
              <w:rPr>
                <w:sz w:val="18"/>
                <w:szCs w:val="18"/>
                <w:lang w:val="en-US"/>
              </w:rPr>
            </w:pPr>
            <w:r w:rsidRPr="002B02C2">
              <w:rPr>
                <w:sz w:val="18"/>
                <w:szCs w:val="18"/>
                <w:lang w:val="en-US"/>
              </w:rPr>
              <w:t>0,5350</w:t>
            </w:r>
          </w:p>
        </w:tc>
        <w:tc>
          <w:tcPr>
            <w:tcW w:w="1134" w:type="dxa"/>
            <w:tcBorders>
              <w:top w:val="nil"/>
              <w:left w:val="single" w:sz="2" w:space="0" w:color="000000"/>
              <w:bottom w:val="single" w:sz="2" w:space="0" w:color="000000"/>
              <w:right w:val="single" w:sz="2" w:space="0" w:color="000000"/>
            </w:tcBorders>
            <w:vAlign w:val="center"/>
          </w:tcPr>
          <w:p w14:paraId="196A6BB4" w14:textId="77777777" w:rsidR="002A0987" w:rsidRPr="002B02C2" w:rsidRDefault="002A0987" w:rsidP="002A0987">
            <w:pPr>
              <w:rPr>
                <w:sz w:val="18"/>
                <w:szCs w:val="18"/>
                <w:lang w:val="en-US"/>
              </w:rPr>
            </w:pPr>
          </w:p>
        </w:tc>
      </w:tr>
      <w:tr w:rsidR="002A0987" w:rsidRPr="004D02E8" w14:paraId="058DDADF" w14:textId="77777777" w:rsidTr="0086322A">
        <w:tc>
          <w:tcPr>
            <w:tcW w:w="567" w:type="dxa"/>
            <w:tcBorders>
              <w:top w:val="single" w:sz="2" w:space="0" w:color="000000"/>
              <w:left w:val="single" w:sz="2" w:space="0" w:color="000000"/>
              <w:bottom w:val="single" w:sz="2" w:space="0" w:color="000000"/>
              <w:right w:val="nil"/>
            </w:tcBorders>
            <w:vAlign w:val="center"/>
          </w:tcPr>
          <w:p w14:paraId="37928AF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109</w:t>
            </w:r>
          </w:p>
        </w:tc>
        <w:tc>
          <w:tcPr>
            <w:tcW w:w="1418" w:type="dxa"/>
            <w:tcBorders>
              <w:top w:val="single" w:sz="2" w:space="0" w:color="000000"/>
              <w:left w:val="single" w:sz="2" w:space="0" w:color="000000"/>
              <w:bottom w:val="single" w:sz="2" w:space="0" w:color="000000"/>
              <w:right w:val="nil"/>
            </w:tcBorders>
            <w:vAlign w:val="center"/>
          </w:tcPr>
          <w:p w14:paraId="0BEA5B6F" w14:textId="77777777" w:rsidR="002A0987" w:rsidRPr="004D02E8" w:rsidRDefault="002A0987" w:rsidP="002A0987">
            <w:pPr>
              <w:jc w:val="center"/>
              <w:rPr>
                <w:sz w:val="22"/>
                <w:szCs w:val="22"/>
                <w:lang w:val="en-US"/>
              </w:rPr>
            </w:pPr>
            <w:r w:rsidRPr="004D02E8">
              <w:rPr>
                <w:sz w:val="22"/>
                <w:szCs w:val="22"/>
                <w:lang w:val="en-US"/>
              </w:rPr>
              <w:t>PD01A</w:t>
            </w:r>
          </w:p>
          <w:p w14:paraId="38C2772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7621E7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2A37620C"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29B91D4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DA53277" w14:textId="77777777" w:rsidR="002A0987" w:rsidRPr="002B02C2" w:rsidRDefault="002A0987" w:rsidP="002A0987">
            <w:pPr>
              <w:jc w:val="right"/>
              <w:rPr>
                <w:lang w:val="en-US"/>
              </w:rPr>
            </w:pPr>
            <w:r w:rsidRPr="002B02C2">
              <w:rPr>
                <w:lang w:val="en-US"/>
              </w:rPr>
              <w:t>11 733,600</w:t>
            </w:r>
          </w:p>
        </w:tc>
      </w:tr>
      <w:tr w:rsidR="002A0987" w:rsidRPr="005F0059" w14:paraId="0907C00A" w14:textId="77777777" w:rsidTr="0086322A">
        <w:tc>
          <w:tcPr>
            <w:tcW w:w="567" w:type="dxa"/>
            <w:tcBorders>
              <w:top w:val="nil"/>
              <w:left w:val="single" w:sz="2" w:space="0" w:color="000000"/>
              <w:bottom w:val="single" w:sz="2" w:space="0" w:color="000000"/>
              <w:right w:val="nil"/>
            </w:tcBorders>
          </w:tcPr>
          <w:p w14:paraId="2E12561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7E3363"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54860DD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35CCF54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2E9686D"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1F57DEB6" w14:textId="77777777" w:rsidR="002A0987" w:rsidRPr="002B02C2" w:rsidRDefault="002A0987" w:rsidP="002A0987">
            <w:pPr>
              <w:rPr>
                <w:sz w:val="18"/>
                <w:szCs w:val="18"/>
                <w:lang w:val="en-US"/>
              </w:rPr>
            </w:pPr>
          </w:p>
        </w:tc>
      </w:tr>
      <w:tr w:rsidR="002A0987" w:rsidRPr="005F0059" w14:paraId="0B53A895" w14:textId="77777777" w:rsidTr="0086322A">
        <w:tc>
          <w:tcPr>
            <w:tcW w:w="567" w:type="dxa"/>
            <w:tcBorders>
              <w:top w:val="nil"/>
              <w:left w:val="single" w:sz="2" w:space="0" w:color="000000"/>
              <w:bottom w:val="single" w:sz="2" w:space="0" w:color="000000"/>
              <w:right w:val="nil"/>
            </w:tcBorders>
          </w:tcPr>
          <w:p w14:paraId="095F03E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D252DE1"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365DC15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45D0089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8E57F36"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74E20F7" w14:textId="77777777" w:rsidR="002A0987" w:rsidRPr="002B02C2" w:rsidRDefault="002A0987" w:rsidP="002A0987">
            <w:pPr>
              <w:rPr>
                <w:sz w:val="18"/>
                <w:szCs w:val="18"/>
                <w:lang w:val="en-US"/>
              </w:rPr>
            </w:pPr>
          </w:p>
        </w:tc>
      </w:tr>
      <w:tr w:rsidR="002A0987" w:rsidRPr="005F0059" w14:paraId="5B50ED42" w14:textId="77777777" w:rsidTr="0086322A">
        <w:tc>
          <w:tcPr>
            <w:tcW w:w="567" w:type="dxa"/>
            <w:tcBorders>
              <w:top w:val="nil"/>
              <w:left w:val="single" w:sz="2" w:space="0" w:color="000000"/>
              <w:bottom w:val="single" w:sz="2" w:space="0" w:color="000000"/>
              <w:right w:val="nil"/>
            </w:tcBorders>
          </w:tcPr>
          <w:p w14:paraId="2377118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9E93B9F"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73A0FDB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0232C6E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10548FB"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72CDC6CF" w14:textId="77777777" w:rsidR="002A0987" w:rsidRPr="002B02C2" w:rsidRDefault="002A0987" w:rsidP="002A0987">
            <w:pPr>
              <w:rPr>
                <w:sz w:val="18"/>
                <w:szCs w:val="18"/>
                <w:lang w:val="en-US"/>
              </w:rPr>
            </w:pPr>
          </w:p>
        </w:tc>
      </w:tr>
      <w:tr w:rsidR="002A0987" w:rsidRPr="004D02E8" w14:paraId="2CB63B98" w14:textId="77777777" w:rsidTr="0086322A">
        <w:tc>
          <w:tcPr>
            <w:tcW w:w="567" w:type="dxa"/>
            <w:tcBorders>
              <w:top w:val="single" w:sz="2" w:space="0" w:color="000000"/>
              <w:left w:val="single" w:sz="2" w:space="0" w:color="000000"/>
              <w:bottom w:val="single" w:sz="2" w:space="0" w:color="000000"/>
              <w:right w:val="nil"/>
            </w:tcBorders>
            <w:vAlign w:val="center"/>
          </w:tcPr>
          <w:p w14:paraId="4AAAD2C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110</w:t>
            </w:r>
          </w:p>
        </w:tc>
        <w:tc>
          <w:tcPr>
            <w:tcW w:w="1418" w:type="dxa"/>
            <w:tcBorders>
              <w:top w:val="single" w:sz="2" w:space="0" w:color="000000"/>
              <w:left w:val="single" w:sz="2" w:space="0" w:color="000000"/>
              <w:bottom w:val="single" w:sz="2" w:space="0" w:color="000000"/>
              <w:right w:val="nil"/>
            </w:tcBorders>
            <w:vAlign w:val="center"/>
          </w:tcPr>
          <w:p w14:paraId="1664A896" w14:textId="77777777" w:rsidR="002A0987" w:rsidRPr="004D02E8" w:rsidRDefault="002A0987" w:rsidP="002A0987">
            <w:pPr>
              <w:jc w:val="center"/>
              <w:rPr>
                <w:sz w:val="22"/>
                <w:szCs w:val="22"/>
                <w:lang w:val="en-US"/>
              </w:rPr>
            </w:pPr>
            <w:r w:rsidRPr="004D02E8">
              <w:rPr>
                <w:sz w:val="22"/>
                <w:szCs w:val="22"/>
                <w:lang w:val="en-US"/>
              </w:rPr>
              <w:t>PD01A</w:t>
            </w:r>
          </w:p>
          <w:p w14:paraId="2EA42DE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B80CAB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(A240)  Montarea armaturilor pentru beton armat in fundatii, radiere elevatia infrastructurilor si in suprastructura podurilor cu grinzi drepte, cadre platelaje si stilpi (Укладка арматуры для железобетонных кл AI )</w:t>
            </w:r>
          </w:p>
        </w:tc>
        <w:tc>
          <w:tcPr>
            <w:tcW w:w="992" w:type="dxa"/>
            <w:tcBorders>
              <w:top w:val="single" w:sz="2" w:space="0" w:color="000000"/>
              <w:left w:val="single" w:sz="2" w:space="0" w:color="000000"/>
              <w:bottom w:val="single" w:sz="2" w:space="0" w:color="000000"/>
              <w:right w:val="nil"/>
            </w:tcBorders>
            <w:vAlign w:val="center"/>
          </w:tcPr>
          <w:p w14:paraId="46EE5867"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40C2339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5432A2F" w14:textId="77777777" w:rsidR="002A0987" w:rsidRPr="002B02C2" w:rsidRDefault="002A0987" w:rsidP="002A0987">
            <w:pPr>
              <w:jc w:val="right"/>
              <w:rPr>
                <w:lang w:val="en-US"/>
              </w:rPr>
            </w:pPr>
            <w:r w:rsidRPr="002B02C2">
              <w:rPr>
                <w:lang w:val="en-US"/>
              </w:rPr>
              <w:t>3 337,800</w:t>
            </w:r>
          </w:p>
        </w:tc>
      </w:tr>
      <w:tr w:rsidR="002A0987" w:rsidRPr="005F0059" w14:paraId="11DEC3AF" w14:textId="77777777" w:rsidTr="0086322A">
        <w:tc>
          <w:tcPr>
            <w:tcW w:w="567" w:type="dxa"/>
            <w:tcBorders>
              <w:top w:val="nil"/>
              <w:left w:val="single" w:sz="2" w:space="0" w:color="000000"/>
              <w:bottom w:val="single" w:sz="2" w:space="0" w:color="000000"/>
              <w:right w:val="nil"/>
            </w:tcBorders>
          </w:tcPr>
          <w:p w14:paraId="66190D0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16E64B"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0B8DB00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55A6BBC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87ECD2E"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39262A3" w14:textId="77777777" w:rsidR="002A0987" w:rsidRPr="002B02C2" w:rsidRDefault="002A0987" w:rsidP="002A0987">
            <w:pPr>
              <w:rPr>
                <w:sz w:val="18"/>
                <w:szCs w:val="18"/>
                <w:lang w:val="en-US"/>
              </w:rPr>
            </w:pPr>
          </w:p>
        </w:tc>
      </w:tr>
      <w:tr w:rsidR="002A0987" w:rsidRPr="005F0059" w14:paraId="6DAB2BB2" w14:textId="77777777" w:rsidTr="0086322A">
        <w:tc>
          <w:tcPr>
            <w:tcW w:w="567" w:type="dxa"/>
            <w:tcBorders>
              <w:top w:val="nil"/>
              <w:left w:val="single" w:sz="2" w:space="0" w:color="000000"/>
              <w:bottom w:val="single" w:sz="2" w:space="0" w:color="000000"/>
              <w:right w:val="nil"/>
            </w:tcBorders>
          </w:tcPr>
          <w:p w14:paraId="2A05DA7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9A71BA" w14:textId="77777777" w:rsidR="002A0987" w:rsidRPr="004D02E8" w:rsidRDefault="002A0987" w:rsidP="002A0987">
            <w:pPr>
              <w:rPr>
                <w:sz w:val="16"/>
                <w:szCs w:val="16"/>
                <w:lang w:val="en-US"/>
              </w:rPr>
            </w:pPr>
            <w:r w:rsidRPr="004D02E8">
              <w:rPr>
                <w:sz w:val="16"/>
                <w:szCs w:val="16"/>
                <w:lang w:val="en-US"/>
              </w:rPr>
              <w:t>271060200100240</w:t>
            </w:r>
          </w:p>
        </w:tc>
        <w:tc>
          <w:tcPr>
            <w:tcW w:w="5103" w:type="dxa"/>
            <w:tcBorders>
              <w:top w:val="nil"/>
              <w:left w:val="single" w:sz="2" w:space="0" w:color="000000"/>
              <w:bottom w:val="single" w:sz="2" w:space="0" w:color="000000"/>
              <w:right w:val="nil"/>
            </w:tcBorders>
          </w:tcPr>
          <w:p w14:paraId="6909C16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(A240)  Otel beton  арматура   </w:t>
            </w:r>
          </w:p>
        </w:tc>
        <w:tc>
          <w:tcPr>
            <w:tcW w:w="992" w:type="dxa"/>
            <w:tcBorders>
              <w:top w:val="nil"/>
              <w:left w:val="single" w:sz="2" w:space="0" w:color="000000"/>
              <w:bottom w:val="single" w:sz="2" w:space="0" w:color="000000"/>
              <w:right w:val="nil"/>
            </w:tcBorders>
            <w:vAlign w:val="center"/>
          </w:tcPr>
          <w:p w14:paraId="364CE47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EE623A4"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DF22611" w14:textId="77777777" w:rsidR="002A0987" w:rsidRPr="002B02C2" w:rsidRDefault="002A0987" w:rsidP="002A0987">
            <w:pPr>
              <w:rPr>
                <w:sz w:val="18"/>
                <w:szCs w:val="18"/>
                <w:lang w:val="en-US"/>
              </w:rPr>
            </w:pPr>
          </w:p>
        </w:tc>
      </w:tr>
      <w:tr w:rsidR="002A0987" w:rsidRPr="005F0059" w14:paraId="10A2F62E" w14:textId="77777777" w:rsidTr="0086322A">
        <w:tc>
          <w:tcPr>
            <w:tcW w:w="567" w:type="dxa"/>
            <w:tcBorders>
              <w:top w:val="nil"/>
              <w:left w:val="single" w:sz="2" w:space="0" w:color="000000"/>
              <w:bottom w:val="single" w:sz="2" w:space="0" w:color="000000"/>
              <w:right w:val="nil"/>
            </w:tcBorders>
          </w:tcPr>
          <w:p w14:paraId="5AB83D7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1B6E39"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5C60790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7C1069E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CBB5A4C"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5A83E2DC" w14:textId="77777777" w:rsidR="002A0987" w:rsidRPr="002B02C2" w:rsidRDefault="002A0987" w:rsidP="002A0987">
            <w:pPr>
              <w:rPr>
                <w:sz w:val="18"/>
                <w:szCs w:val="18"/>
                <w:lang w:val="en-US"/>
              </w:rPr>
            </w:pPr>
          </w:p>
        </w:tc>
      </w:tr>
      <w:tr w:rsidR="002A0987" w:rsidRPr="004D02E8" w14:paraId="17F2A1B9" w14:textId="77777777" w:rsidTr="0086322A">
        <w:tc>
          <w:tcPr>
            <w:tcW w:w="567" w:type="dxa"/>
            <w:tcBorders>
              <w:top w:val="single" w:sz="2" w:space="0" w:color="000000"/>
              <w:left w:val="single" w:sz="2" w:space="0" w:color="000000"/>
              <w:bottom w:val="single" w:sz="2" w:space="0" w:color="000000"/>
              <w:right w:val="nil"/>
            </w:tcBorders>
            <w:vAlign w:val="center"/>
          </w:tcPr>
          <w:p w14:paraId="56CAF78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111</w:t>
            </w:r>
          </w:p>
        </w:tc>
        <w:tc>
          <w:tcPr>
            <w:tcW w:w="1418" w:type="dxa"/>
            <w:tcBorders>
              <w:top w:val="single" w:sz="2" w:space="0" w:color="000000"/>
              <w:left w:val="single" w:sz="2" w:space="0" w:color="000000"/>
              <w:bottom w:val="single" w:sz="2" w:space="0" w:color="000000"/>
              <w:right w:val="nil"/>
            </w:tcBorders>
            <w:vAlign w:val="center"/>
          </w:tcPr>
          <w:p w14:paraId="43871EC8" w14:textId="77777777" w:rsidR="002A0987" w:rsidRPr="004D02E8" w:rsidRDefault="002A0987" w:rsidP="002A0987">
            <w:pPr>
              <w:jc w:val="center"/>
              <w:rPr>
                <w:sz w:val="22"/>
                <w:szCs w:val="22"/>
                <w:lang w:val="en-US"/>
              </w:rPr>
            </w:pPr>
            <w:r w:rsidRPr="004D02E8">
              <w:rPr>
                <w:sz w:val="22"/>
                <w:szCs w:val="22"/>
                <w:lang w:val="en-US"/>
              </w:rPr>
              <w:t>CL18A</w:t>
            </w:r>
          </w:p>
          <w:p w14:paraId="31B4BA9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D672E2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(PI)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7A63C086"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5FDDD3D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C1475A8" w14:textId="77777777" w:rsidR="002A0987" w:rsidRPr="002B02C2" w:rsidRDefault="002A0987" w:rsidP="002A0987">
            <w:pPr>
              <w:jc w:val="right"/>
              <w:rPr>
                <w:lang w:val="en-US"/>
              </w:rPr>
            </w:pPr>
            <w:r w:rsidRPr="002B02C2">
              <w:rPr>
                <w:lang w:val="en-US"/>
              </w:rPr>
              <w:t>663,000</w:t>
            </w:r>
          </w:p>
        </w:tc>
      </w:tr>
      <w:tr w:rsidR="002A0987" w:rsidRPr="005F0059" w14:paraId="77632E2B" w14:textId="77777777" w:rsidTr="0086322A">
        <w:tc>
          <w:tcPr>
            <w:tcW w:w="567" w:type="dxa"/>
            <w:tcBorders>
              <w:top w:val="nil"/>
              <w:left w:val="single" w:sz="2" w:space="0" w:color="000000"/>
              <w:bottom w:val="single" w:sz="2" w:space="0" w:color="000000"/>
              <w:right w:val="nil"/>
            </w:tcBorders>
          </w:tcPr>
          <w:p w14:paraId="5232FB1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8D6923F"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2AB530E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0422331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F0DAD2D"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3AB97250" w14:textId="77777777" w:rsidR="002A0987" w:rsidRPr="002B02C2" w:rsidRDefault="002A0987" w:rsidP="002A0987">
            <w:pPr>
              <w:rPr>
                <w:sz w:val="18"/>
                <w:szCs w:val="18"/>
                <w:lang w:val="en-US"/>
              </w:rPr>
            </w:pPr>
          </w:p>
        </w:tc>
      </w:tr>
      <w:tr w:rsidR="002A0987" w:rsidRPr="005F0059" w14:paraId="6B4CEA94" w14:textId="77777777" w:rsidTr="0086322A">
        <w:tc>
          <w:tcPr>
            <w:tcW w:w="567" w:type="dxa"/>
            <w:tcBorders>
              <w:top w:val="nil"/>
              <w:left w:val="single" w:sz="2" w:space="0" w:color="000000"/>
              <w:bottom w:val="single" w:sz="2" w:space="0" w:color="000000"/>
              <w:right w:val="nil"/>
            </w:tcBorders>
          </w:tcPr>
          <w:p w14:paraId="32EF0FE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42A495"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4FB0A56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46C6EA0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80D5840"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2FF6831" w14:textId="77777777" w:rsidR="002A0987" w:rsidRPr="002B02C2" w:rsidRDefault="002A0987" w:rsidP="002A0987">
            <w:pPr>
              <w:rPr>
                <w:sz w:val="18"/>
                <w:szCs w:val="18"/>
                <w:lang w:val="en-US"/>
              </w:rPr>
            </w:pPr>
          </w:p>
        </w:tc>
      </w:tr>
      <w:tr w:rsidR="002A0987" w:rsidRPr="005F0059" w14:paraId="4FFDB03F" w14:textId="77777777" w:rsidTr="0086322A">
        <w:tc>
          <w:tcPr>
            <w:tcW w:w="567" w:type="dxa"/>
            <w:tcBorders>
              <w:top w:val="nil"/>
              <w:left w:val="single" w:sz="2" w:space="0" w:color="000000"/>
              <w:bottom w:val="single" w:sz="2" w:space="0" w:color="000000"/>
              <w:right w:val="nil"/>
            </w:tcBorders>
          </w:tcPr>
          <w:p w14:paraId="00D0144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A57EB1"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6CFA22E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531A75C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925160E"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5ECBEADB" w14:textId="77777777" w:rsidR="002A0987" w:rsidRPr="002B02C2" w:rsidRDefault="002A0987" w:rsidP="002A0987">
            <w:pPr>
              <w:rPr>
                <w:sz w:val="18"/>
                <w:szCs w:val="18"/>
                <w:lang w:val="en-US"/>
              </w:rPr>
            </w:pPr>
          </w:p>
        </w:tc>
      </w:tr>
      <w:tr w:rsidR="002A0987" w:rsidRPr="005F0059" w14:paraId="5F958BD9" w14:textId="77777777" w:rsidTr="0086322A">
        <w:tc>
          <w:tcPr>
            <w:tcW w:w="567" w:type="dxa"/>
            <w:tcBorders>
              <w:top w:val="nil"/>
              <w:left w:val="single" w:sz="2" w:space="0" w:color="000000"/>
              <w:bottom w:val="single" w:sz="2" w:space="0" w:color="000000"/>
              <w:right w:val="nil"/>
            </w:tcBorders>
          </w:tcPr>
          <w:p w14:paraId="525F2ED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893B7CF" w14:textId="77777777" w:rsidR="002A0987" w:rsidRPr="004D02E8" w:rsidRDefault="002A0987" w:rsidP="002A0987">
            <w:pPr>
              <w:rPr>
                <w:sz w:val="16"/>
                <w:szCs w:val="16"/>
                <w:lang w:val="en-US"/>
              </w:rPr>
            </w:pPr>
            <w:r w:rsidRPr="004D02E8">
              <w:rPr>
                <w:sz w:val="16"/>
                <w:szCs w:val="16"/>
                <w:lang w:val="en-US"/>
              </w:rPr>
              <w:t>277527630988677зд</w:t>
            </w:r>
          </w:p>
        </w:tc>
        <w:tc>
          <w:tcPr>
            <w:tcW w:w="5103" w:type="dxa"/>
            <w:tcBorders>
              <w:top w:val="nil"/>
              <w:left w:val="single" w:sz="2" w:space="0" w:color="000000"/>
              <w:bottom w:val="single" w:sz="2" w:space="0" w:color="000000"/>
              <w:right w:val="nil"/>
            </w:tcBorders>
          </w:tcPr>
          <w:p w14:paraId="45FF364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 PI ) Confectii metalice inglobate in beton  </w:t>
            </w:r>
          </w:p>
        </w:tc>
        <w:tc>
          <w:tcPr>
            <w:tcW w:w="992" w:type="dxa"/>
            <w:tcBorders>
              <w:top w:val="nil"/>
              <w:left w:val="single" w:sz="2" w:space="0" w:color="000000"/>
              <w:bottom w:val="single" w:sz="2" w:space="0" w:color="000000"/>
              <w:right w:val="nil"/>
            </w:tcBorders>
            <w:vAlign w:val="center"/>
          </w:tcPr>
          <w:p w14:paraId="6AD2E0F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70E52E1"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B8E5D14" w14:textId="77777777" w:rsidR="002A0987" w:rsidRPr="002B02C2" w:rsidRDefault="002A0987" w:rsidP="002A0987">
            <w:pPr>
              <w:rPr>
                <w:sz w:val="18"/>
                <w:szCs w:val="18"/>
                <w:lang w:val="en-US"/>
              </w:rPr>
            </w:pPr>
          </w:p>
        </w:tc>
      </w:tr>
      <w:tr w:rsidR="002A0987" w:rsidRPr="005F0059" w14:paraId="298D3076" w14:textId="77777777" w:rsidTr="0086322A">
        <w:tc>
          <w:tcPr>
            <w:tcW w:w="567" w:type="dxa"/>
            <w:tcBorders>
              <w:top w:val="nil"/>
              <w:left w:val="single" w:sz="2" w:space="0" w:color="000000"/>
              <w:bottom w:val="single" w:sz="2" w:space="0" w:color="000000"/>
              <w:right w:val="nil"/>
            </w:tcBorders>
          </w:tcPr>
          <w:p w14:paraId="0722FDE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472E98B"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277671E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05FCA72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8A53CCA"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0619DF03" w14:textId="77777777" w:rsidR="002A0987" w:rsidRPr="002B02C2" w:rsidRDefault="002A0987" w:rsidP="002A0987">
            <w:pPr>
              <w:rPr>
                <w:sz w:val="18"/>
                <w:szCs w:val="18"/>
                <w:lang w:val="en-US"/>
              </w:rPr>
            </w:pPr>
          </w:p>
        </w:tc>
      </w:tr>
      <w:tr w:rsidR="002A0987" w:rsidRPr="005F0059" w14:paraId="4D7A7A3A" w14:textId="77777777" w:rsidTr="0086322A">
        <w:tc>
          <w:tcPr>
            <w:tcW w:w="567" w:type="dxa"/>
            <w:tcBorders>
              <w:top w:val="nil"/>
              <w:left w:val="single" w:sz="2" w:space="0" w:color="000000"/>
              <w:bottom w:val="single" w:sz="2" w:space="0" w:color="000000"/>
              <w:right w:val="nil"/>
            </w:tcBorders>
          </w:tcPr>
          <w:p w14:paraId="2888E57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D74AAA"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2C58261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4CB9FB06"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15DFF7A3"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4C2BF59E" w14:textId="77777777" w:rsidR="002A0987" w:rsidRPr="002B02C2" w:rsidRDefault="002A0987" w:rsidP="002A0987">
            <w:pPr>
              <w:rPr>
                <w:sz w:val="18"/>
                <w:szCs w:val="18"/>
                <w:lang w:val="en-US"/>
              </w:rPr>
            </w:pPr>
          </w:p>
        </w:tc>
      </w:tr>
      <w:tr w:rsidR="002A0987" w:rsidRPr="005F0059" w14:paraId="21568B88" w14:textId="77777777" w:rsidTr="0086322A">
        <w:tc>
          <w:tcPr>
            <w:tcW w:w="567" w:type="dxa"/>
            <w:tcBorders>
              <w:top w:val="nil"/>
              <w:left w:val="single" w:sz="2" w:space="0" w:color="000000"/>
              <w:bottom w:val="single" w:sz="2" w:space="0" w:color="000000"/>
              <w:right w:val="nil"/>
            </w:tcBorders>
          </w:tcPr>
          <w:p w14:paraId="6EAFD60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B23436"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5189F70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34D6813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428D5C2"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4D9D29B9" w14:textId="77777777" w:rsidR="002A0987" w:rsidRPr="002B02C2" w:rsidRDefault="002A0987" w:rsidP="002A0987">
            <w:pPr>
              <w:rPr>
                <w:sz w:val="18"/>
                <w:szCs w:val="18"/>
                <w:lang w:val="en-US"/>
              </w:rPr>
            </w:pPr>
          </w:p>
        </w:tc>
      </w:tr>
      <w:tr w:rsidR="002A0987" w:rsidRPr="004D02E8" w14:paraId="493BC768" w14:textId="77777777" w:rsidTr="0086322A">
        <w:tc>
          <w:tcPr>
            <w:tcW w:w="567" w:type="dxa"/>
            <w:tcBorders>
              <w:top w:val="single" w:sz="2" w:space="0" w:color="000000"/>
              <w:left w:val="single" w:sz="2" w:space="0" w:color="000000"/>
              <w:bottom w:val="single" w:sz="2" w:space="0" w:color="000000"/>
              <w:right w:val="nil"/>
            </w:tcBorders>
            <w:vAlign w:val="center"/>
          </w:tcPr>
          <w:p w14:paraId="1033946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112</w:t>
            </w:r>
          </w:p>
        </w:tc>
        <w:tc>
          <w:tcPr>
            <w:tcW w:w="1418" w:type="dxa"/>
            <w:tcBorders>
              <w:top w:val="single" w:sz="2" w:space="0" w:color="000000"/>
              <w:left w:val="single" w:sz="2" w:space="0" w:color="000000"/>
              <w:bottom w:val="single" w:sz="2" w:space="0" w:color="000000"/>
              <w:right w:val="nil"/>
            </w:tcBorders>
            <w:vAlign w:val="center"/>
          </w:tcPr>
          <w:p w14:paraId="25D135DF" w14:textId="77777777" w:rsidR="002A0987" w:rsidRPr="004D02E8" w:rsidRDefault="002A0987" w:rsidP="002A0987">
            <w:pPr>
              <w:jc w:val="center"/>
              <w:rPr>
                <w:sz w:val="22"/>
                <w:szCs w:val="22"/>
                <w:lang w:val="en-US"/>
              </w:rPr>
            </w:pPr>
            <w:r w:rsidRPr="004D02E8">
              <w:rPr>
                <w:sz w:val="22"/>
                <w:szCs w:val="22"/>
                <w:lang w:val="en-US"/>
              </w:rPr>
              <w:t>PC01A</w:t>
            </w:r>
          </w:p>
          <w:p w14:paraId="660C688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513E07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6695DBC9"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1E1DA99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2FF5A65" w14:textId="77777777" w:rsidR="002A0987" w:rsidRPr="002B02C2" w:rsidRDefault="002A0987" w:rsidP="002A0987">
            <w:pPr>
              <w:jc w:val="right"/>
              <w:rPr>
                <w:lang w:val="en-US"/>
              </w:rPr>
            </w:pPr>
            <w:r w:rsidRPr="002B02C2">
              <w:rPr>
                <w:lang w:val="en-US"/>
              </w:rPr>
              <w:t>186,800</w:t>
            </w:r>
          </w:p>
        </w:tc>
      </w:tr>
      <w:tr w:rsidR="002A0987" w:rsidRPr="005F0059" w14:paraId="261A7930" w14:textId="77777777" w:rsidTr="0086322A">
        <w:tc>
          <w:tcPr>
            <w:tcW w:w="567" w:type="dxa"/>
            <w:tcBorders>
              <w:top w:val="nil"/>
              <w:left w:val="single" w:sz="2" w:space="0" w:color="000000"/>
              <w:bottom w:val="single" w:sz="2" w:space="0" w:color="000000"/>
              <w:right w:val="nil"/>
            </w:tcBorders>
          </w:tcPr>
          <w:p w14:paraId="155DBE3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857313A"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5408517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5E2A227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1780539"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446D09B7" w14:textId="77777777" w:rsidR="002A0987" w:rsidRPr="002B02C2" w:rsidRDefault="002A0987" w:rsidP="002A0987">
            <w:pPr>
              <w:rPr>
                <w:sz w:val="18"/>
                <w:szCs w:val="18"/>
                <w:lang w:val="en-US"/>
              </w:rPr>
            </w:pPr>
          </w:p>
        </w:tc>
      </w:tr>
      <w:tr w:rsidR="002A0987" w:rsidRPr="005F0059" w14:paraId="014A71BF" w14:textId="77777777" w:rsidTr="0086322A">
        <w:tc>
          <w:tcPr>
            <w:tcW w:w="567" w:type="dxa"/>
            <w:tcBorders>
              <w:top w:val="nil"/>
              <w:left w:val="single" w:sz="2" w:space="0" w:color="000000"/>
              <w:bottom w:val="single" w:sz="2" w:space="0" w:color="000000"/>
              <w:right w:val="nil"/>
            </w:tcBorders>
          </w:tcPr>
          <w:p w14:paraId="60A7F9C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2560B8"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5FFC332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69427358"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54FE890"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55999DE0" w14:textId="77777777" w:rsidR="002A0987" w:rsidRPr="002B02C2" w:rsidRDefault="002A0987" w:rsidP="002A0987">
            <w:pPr>
              <w:rPr>
                <w:sz w:val="18"/>
                <w:szCs w:val="18"/>
                <w:lang w:val="en-US"/>
              </w:rPr>
            </w:pPr>
          </w:p>
        </w:tc>
      </w:tr>
      <w:tr w:rsidR="002A0987" w:rsidRPr="005F0059" w14:paraId="440783A1" w14:textId="77777777" w:rsidTr="0086322A">
        <w:tc>
          <w:tcPr>
            <w:tcW w:w="567" w:type="dxa"/>
            <w:tcBorders>
              <w:top w:val="nil"/>
              <w:left w:val="single" w:sz="2" w:space="0" w:color="000000"/>
              <w:bottom w:val="single" w:sz="2" w:space="0" w:color="000000"/>
              <w:right w:val="nil"/>
            </w:tcBorders>
          </w:tcPr>
          <w:p w14:paraId="1FFA57E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20BC0AA"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77EB2D7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143CC99D"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B0F3E4F"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12D65856" w14:textId="77777777" w:rsidR="002A0987" w:rsidRPr="002B02C2" w:rsidRDefault="002A0987" w:rsidP="002A0987">
            <w:pPr>
              <w:rPr>
                <w:sz w:val="18"/>
                <w:szCs w:val="18"/>
                <w:lang w:val="en-US"/>
              </w:rPr>
            </w:pPr>
          </w:p>
        </w:tc>
      </w:tr>
      <w:tr w:rsidR="002A0987" w:rsidRPr="005F0059" w14:paraId="392A8940" w14:textId="77777777" w:rsidTr="0086322A">
        <w:tc>
          <w:tcPr>
            <w:tcW w:w="567" w:type="dxa"/>
            <w:tcBorders>
              <w:top w:val="nil"/>
              <w:left w:val="single" w:sz="2" w:space="0" w:color="000000"/>
              <w:bottom w:val="single" w:sz="2" w:space="0" w:color="000000"/>
              <w:right w:val="nil"/>
            </w:tcBorders>
          </w:tcPr>
          <w:p w14:paraId="6F518DA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B43B87"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6B5C674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52F2382D"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3161F116"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156AB18F" w14:textId="77777777" w:rsidR="002A0987" w:rsidRPr="002B02C2" w:rsidRDefault="002A0987" w:rsidP="002A0987">
            <w:pPr>
              <w:rPr>
                <w:sz w:val="18"/>
                <w:szCs w:val="18"/>
                <w:lang w:val="en-US"/>
              </w:rPr>
            </w:pPr>
          </w:p>
        </w:tc>
      </w:tr>
      <w:tr w:rsidR="002A0987" w:rsidRPr="005F0059" w14:paraId="45EAB1E5" w14:textId="77777777" w:rsidTr="0086322A">
        <w:tc>
          <w:tcPr>
            <w:tcW w:w="567" w:type="dxa"/>
            <w:tcBorders>
              <w:top w:val="nil"/>
              <w:left w:val="single" w:sz="2" w:space="0" w:color="000000"/>
              <w:bottom w:val="single" w:sz="2" w:space="0" w:color="000000"/>
              <w:right w:val="nil"/>
            </w:tcBorders>
          </w:tcPr>
          <w:p w14:paraId="2FE02EF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676CE50"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56D5B4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5F737EC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CD3CC6B"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14561830" w14:textId="77777777" w:rsidR="002A0987" w:rsidRPr="002B02C2" w:rsidRDefault="002A0987" w:rsidP="002A0987">
            <w:pPr>
              <w:rPr>
                <w:sz w:val="18"/>
                <w:szCs w:val="18"/>
                <w:lang w:val="en-US"/>
              </w:rPr>
            </w:pPr>
          </w:p>
        </w:tc>
      </w:tr>
      <w:tr w:rsidR="002A0987" w:rsidRPr="005F0059" w14:paraId="04C06513" w14:textId="77777777" w:rsidTr="0086322A">
        <w:tc>
          <w:tcPr>
            <w:tcW w:w="567" w:type="dxa"/>
            <w:tcBorders>
              <w:top w:val="nil"/>
              <w:left w:val="single" w:sz="2" w:space="0" w:color="000000"/>
              <w:bottom w:val="single" w:sz="2" w:space="0" w:color="000000"/>
              <w:right w:val="nil"/>
            </w:tcBorders>
          </w:tcPr>
          <w:p w14:paraId="57B76A7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7C53FD"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66AED4F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5C2C1F0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3B03F71"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3B7EA659" w14:textId="77777777" w:rsidR="002A0987" w:rsidRPr="002B02C2" w:rsidRDefault="002A0987" w:rsidP="002A0987">
            <w:pPr>
              <w:rPr>
                <w:sz w:val="18"/>
                <w:szCs w:val="18"/>
                <w:lang w:val="en-US"/>
              </w:rPr>
            </w:pPr>
          </w:p>
        </w:tc>
      </w:tr>
      <w:tr w:rsidR="002A0987" w:rsidRPr="005F0059" w14:paraId="0D26D1C7" w14:textId="77777777" w:rsidTr="0086322A">
        <w:tc>
          <w:tcPr>
            <w:tcW w:w="567" w:type="dxa"/>
            <w:tcBorders>
              <w:top w:val="nil"/>
              <w:left w:val="single" w:sz="2" w:space="0" w:color="000000"/>
              <w:bottom w:val="single" w:sz="2" w:space="0" w:color="000000"/>
              <w:right w:val="nil"/>
            </w:tcBorders>
          </w:tcPr>
          <w:p w14:paraId="63F23AF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CD880C"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0DE91E8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4345300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04F8615"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5D7A6CD" w14:textId="77777777" w:rsidR="002A0987" w:rsidRPr="002B02C2" w:rsidRDefault="002A0987" w:rsidP="002A0987">
            <w:pPr>
              <w:rPr>
                <w:sz w:val="18"/>
                <w:szCs w:val="18"/>
                <w:lang w:val="en-US"/>
              </w:rPr>
            </w:pPr>
          </w:p>
        </w:tc>
      </w:tr>
      <w:tr w:rsidR="002A0987" w:rsidRPr="004D02E8" w14:paraId="362E11D4" w14:textId="77777777" w:rsidTr="0086322A">
        <w:tc>
          <w:tcPr>
            <w:tcW w:w="567" w:type="dxa"/>
            <w:tcBorders>
              <w:top w:val="single" w:sz="2" w:space="0" w:color="000000"/>
              <w:left w:val="single" w:sz="2" w:space="0" w:color="000000"/>
              <w:bottom w:val="single" w:sz="2" w:space="0" w:color="000000"/>
              <w:right w:val="nil"/>
            </w:tcBorders>
            <w:vAlign w:val="center"/>
          </w:tcPr>
          <w:p w14:paraId="254A87D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113</w:t>
            </w:r>
          </w:p>
        </w:tc>
        <w:tc>
          <w:tcPr>
            <w:tcW w:w="1418" w:type="dxa"/>
            <w:tcBorders>
              <w:top w:val="single" w:sz="2" w:space="0" w:color="000000"/>
              <w:left w:val="single" w:sz="2" w:space="0" w:color="000000"/>
              <w:bottom w:val="single" w:sz="2" w:space="0" w:color="000000"/>
              <w:right w:val="nil"/>
            </w:tcBorders>
            <w:vAlign w:val="center"/>
          </w:tcPr>
          <w:p w14:paraId="37497CE6" w14:textId="77777777" w:rsidR="002A0987" w:rsidRPr="004D02E8" w:rsidRDefault="002A0987" w:rsidP="002A0987">
            <w:pPr>
              <w:jc w:val="center"/>
              <w:rPr>
                <w:sz w:val="22"/>
                <w:szCs w:val="22"/>
                <w:lang w:val="en-US"/>
              </w:rPr>
            </w:pPr>
            <w:r w:rsidRPr="004D02E8">
              <w:rPr>
                <w:sz w:val="22"/>
                <w:szCs w:val="22"/>
                <w:lang w:val="en-US"/>
              </w:rPr>
              <w:t>DC04B</w:t>
            </w:r>
          </w:p>
          <w:p w14:paraId="194955D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D6E6A6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Taierea cu masina cu discuri diamantate a rosturilor de contractie si dilatatie in betonul de uzura la drumuri</w:t>
            </w:r>
          </w:p>
        </w:tc>
        <w:tc>
          <w:tcPr>
            <w:tcW w:w="992" w:type="dxa"/>
            <w:tcBorders>
              <w:top w:val="single" w:sz="2" w:space="0" w:color="000000"/>
              <w:left w:val="single" w:sz="2" w:space="0" w:color="000000"/>
              <w:bottom w:val="single" w:sz="2" w:space="0" w:color="000000"/>
              <w:right w:val="nil"/>
            </w:tcBorders>
            <w:vAlign w:val="center"/>
          </w:tcPr>
          <w:p w14:paraId="7FF5AB37"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0EB6521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37838F7" w14:textId="77777777" w:rsidR="002A0987" w:rsidRPr="002B02C2" w:rsidRDefault="002A0987" w:rsidP="002A0987">
            <w:pPr>
              <w:jc w:val="right"/>
              <w:rPr>
                <w:lang w:val="en-US"/>
              </w:rPr>
            </w:pPr>
            <w:r w:rsidRPr="002B02C2">
              <w:rPr>
                <w:lang w:val="en-US"/>
              </w:rPr>
              <w:t>473,100</w:t>
            </w:r>
          </w:p>
        </w:tc>
      </w:tr>
      <w:tr w:rsidR="002A0987" w:rsidRPr="005F0059" w14:paraId="5D0D6C10" w14:textId="77777777" w:rsidTr="0086322A">
        <w:tc>
          <w:tcPr>
            <w:tcW w:w="567" w:type="dxa"/>
            <w:tcBorders>
              <w:top w:val="nil"/>
              <w:left w:val="single" w:sz="2" w:space="0" w:color="000000"/>
              <w:bottom w:val="single" w:sz="2" w:space="0" w:color="000000"/>
              <w:right w:val="nil"/>
            </w:tcBorders>
          </w:tcPr>
          <w:p w14:paraId="206ED16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6418A9"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5912E6B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452A7DE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A2C1ACD" w14:textId="77777777" w:rsidR="002A0987" w:rsidRPr="002B02C2" w:rsidRDefault="002A0987" w:rsidP="002A0987">
            <w:pPr>
              <w:rPr>
                <w:sz w:val="18"/>
                <w:szCs w:val="18"/>
                <w:lang w:val="en-US"/>
              </w:rPr>
            </w:pPr>
            <w:r w:rsidRPr="002B02C2">
              <w:rPr>
                <w:sz w:val="18"/>
                <w:szCs w:val="18"/>
                <w:lang w:val="en-US"/>
              </w:rPr>
              <w:t>0,2900</w:t>
            </w:r>
          </w:p>
        </w:tc>
        <w:tc>
          <w:tcPr>
            <w:tcW w:w="1134" w:type="dxa"/>
            <w:tcBorders>
              <w:top w:val="nil"/>
              <w:left w:val="single" w:sz="2" w:space="0" w:color="000000"/>
              <w:bottom w:val="single" w:sz="2" w:space="0" w:color="000000"/>
              <w:right w:val="single" w:sz="2" w:space="0" w:color="000000"/>
            </w:tcBorders>
            <w:vAlign w:val="center"/>
          </w:tcPr>
          <w:p w14:paraId="590CD9D3" w14:textId="77777777" w:rsidR="002A0987" w:rsidRPr="002B02C2" w:rsidRDefault="002A0987" w:rsidP="002A0987">
            <w:pPr>
              <w:rPr>
                <w:sz w:val="18"/>
                <w:szCs w:val="18"/>
                <w:lang w:val="en-US"/>
              </w:rPr>
            </w:pPr>
          </w:p>
        </w:tc>
      </w:tr>
      <w:tr w:rsidR="002A0987" w:rsidRPr="005F0059" w14:paraId="24ED035F" w14:textId="77777777" w:rsidTr="0086322A">
        <w:tc>
          <w:tcPr>
            <w:tcW w:w="567" w:type="dxa"/>
            <w:tcBorders>
              <w:top w:val="nil"/>
              <w:left w:val="single" w:sz="2" w:space="0" w:color="000000"/>
              <w:bottom w:val="single" w:sz="2" w:space="0" w:color="000000"/>
              <w:right w:val="nil"/>
            </w:tcBorders>
          </w:tcPr>
          <w:p w14:paraId="66F777A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EB72E32" w14:textId="77777777" w:rsidR="002A0987" w:rsidRPr="004D02E8" w:rsidRDefault="002A0987" w:rsidP="002A0987">
            <w:pPr>
              <w:rPr>
                <w:sz w:val="16"/>
                <w:szCs w:val="16"/>
                <w:lang w:val="en-US"/>
              </w:rPr>
            </w:pPr>
            <w:r w:rsidRPr="004D02E8">
              <w:rPr>
                <w:sz w:val="16"/>
                <w:szCs w:val="16"/>
                <w:lang w:val="en-US"/>
              </w:rPr>
              <w:t>2681116002000</w:t>
            </w:r>
          </w:p>
        </w:tc>
        <w:tc>
          <w:tcPr>
            <w:tcW w:w="5103" w:type="dxa"/>
            <w:tcBorders>
              <w:top w:val="nil"/>
              <w:left w:val="single" w:sz="2" w:space="0" w:color="000000"/>
              <w:bottom w:val="single" w:sz="2" w:space="0" w:color="000000"/>
              <w:right w:val="nil"/>
            </w:tcBorders>
          </w:tcPr>
          <w:p w14:paraId="147401C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Disc armat cu segm. diamant crest. larg. d=400 mm </w:t>
            </w:r>
          </w:p>
        </w:tc>
        <w:tc>
          <w:tcPr>
            <w:tcW w:w="992" w:type="dxa"/>
            <w:tcBorders>
              <w:top w:val="nil"/>
              <w:left w:val="single" w:sz="2" w:space="0" w:color="000000"/>
              <w:bottom w:val="single" w:sz="2" w:space="0" w:color="000000"/>
              <w:right w:val="nil"/>
            </w:tcBorders>
            <w:vAlign w:val="center"/>
          </w:tcPr>
          <w:p w14:paraId="4175831E"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5433DC7B" w14:textId="77777777" w:rsidR="002A0987" w:rsidRPr="002B02C2" w:rsidRDefault="002A0987" w:rsidP="002A0987">
            <w:pPr>
              <w:rPr>
                <w:sz w:val="18"/>
                <w:szCs w:val="18"/>
                <w:lang w:val="en-US"/>
              </w:rPr>
            </w:pPr>
            <w:r w:rsidRPr="002B02C2">
              <w:rPr>
                <w:sz w:val="18"/>
                <w:szCs w:val="18"/>
                <w:lang w:val="en-US"/>
              </w:rPr>
              <w:t>0,0035</w:t>
            </w:r>
          </w:p>
        </w:tc>
        <w:tc>
          <w:tcPr>
            <w:tcW w:w="1134" w:type="dxa"/>
            <w:tcBorders>
              <w:top w:val="nil"/>
              <w:left w:val="single" w:sz="2" w:space="0" w:color="000000"/>
              <w:bottom w:val="single" w:sz="2" w:space="0" w:color="000000"/>
              <w:right w:val="single" w:sz="2" w:space="0" w:color="000000"/>
            </w:tcBorders>
            <w:vAlign w:val="center"/>
          </w:tcPr>
          <w:p w14:paraId="649E3891" w14:textId="77777777" w:rsidR="002A0987" w:rsidRPr="002B02C2" w:rsidRDefault="002A0987" w:rsidP="002A0987">
            <w:pPr>
              <w:rPr>
                <w:sz w:val="18"/>
                <w:szCs w:val="18"/>
                <w:lang w:val="en-US"/>
              </w:rPr>
            </w:pPr>
          </w:p>
        </w:tc>
      </w:tr>
      <w:tr w:rsidR="002A0987" w:rsidRPr="005F0059" w14:paraId="520955C8" w14:textId="77777777" w:rsidTr="0086322A">
        <w:tc>
          <w:tcPr>
            <w:tcW w:w="567" w:type="dxa"/>
            <w:tcBorders>
              <w:top w:val="nil"/>
              <w:left w:val="single" w:sz="2" w:space="0" w:color="000000"/>
              <w:bottom w:val="single" w:sz="2" w:space="0" w:color="000000"/>
              <w:right w:val="nil"/>
            </w:tcBorders>
          </w:tcPr>
          <w:p w14:paraId="33A70E2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AD7DD2B"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364C880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310B1A0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1F191AD" w14:textId="77777777" w:rsidR="002A0987" w:rsidRPr="002B02C2" w:rsidRDefault="002A0987" w:rsidP="002A0987">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7B6E503E" w14:textId="77777777" w:rsidR="002A0987" w:rsidRPr="002B02C2" w:rsidRDefault="002A0987" w:rsidP="002A0987">
            <w:pPr>
              <w:rPr>
                <w:sz w:val="18"/>
                <w:szCs w:val="18"/>
                <w:lang w:val="en-US"/>
              </w:rPr>
            </w:pPr>
          </w:p>
        </w:tc>
      </w:tr>
      <w:tr w:rsidR="002A0987" w:rsidRPr="005F0059" w14:paraId="3FBE2FE5" w14:textId="77777777" w:rsidTr="0086322A">
        <w:tc>
          <w:tcPr>
            <w:tcW w:w="567" w:type="dxa"/>
            <w:tcBorders>
              <w:top w:val="nil"/>
              <w:left w:val="single" w:sz="2" w:space="0" w:color="000000"/>
              <w:bottom w:val="single" w:sz="2" w:space="0" w:color="000000"/>
              <w:right w:val="nil"/>
            </w:tcBorders>
          </w:tcPr>
          <w:p w14:paraId="4B2CABD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BC9AE01" w14:textId="77777777" w:rsidR="002A0987" w:rsidRPr="004D02E8" w:rsidRDefault="002A0987" w:rsidP="002A0987">
            <w:pPr>
              <w:rPr>
                <w:sz w:val="16"/>
                <w:szCs w:val="16"/>
                <w:lang w:val="en-US"/>
              </w:rPr>
            </w:pPr>
            <w:r w:rsidRPr="004D02E8">
              <w:rPr>
                <w:sz w:val="16"/>
                <w:szCs w:val="16"/>
                <w:lang w:val="en-US"/>
              </w:rPr>
              <w:t>2952270004204</w:t>
            </w:r>
          </w:p>
        </w:tc>
        <w:tc>
          <w:tcPr>
            <w:tcW w:w="5103" w:type="dxa"/>
            <w:tcBorders>
              <w:top w:val="nil"/>
              <w:left w:val="single" w:sz="2" w:space="0" w:color="000000"/>
              <w:bottom w:val="single" w:sz="2" w:space="0" w:color="000000"/>
              <w:right w:val="nil"/>
            </w:tcBorders>
          </w:tcPr>
          <w:p w14:paraId="53250DB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Masina de taiat rosturi in beton  cu discuri abrazive </w:t>
            </w:r>
          </w:p>
        </w:tc>
        <w:tc>
          <w:tcPr>
            <w:tcW w:w="992" w:type="dxa"/>
            <w:tcBorders>
              <w:top w:val="nil"/>
              <w:left w:val="single" w:sz="2" w:space="0" w:color="000000"/>
              <w:bottom w:val="single" w:sz="2" w:space="0" w:color="000000"/>
              <w:right w:val="nil"/>
            </w:tcBorders>
            <w:vAlign w:val="center"/>
          </w:tcPr>
          <w:p w14:paraId="4F8D006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F5522BE" w14:textId="77777777" w:rsidR="002A0987" w:rsidRPr="002B02C2" w:rsidRDefault="002A0987" w:rsidP="002A0987">
            <w:pPr>
              <w:rPr>
                <w:sz w:val="18"/>
                <w:szCs w:val="18"/>
                <w:lang w:val="en-US"/>
              </w:rPr>
            </w:pPr>
            <w:r w:rsidRPr="002B02C2">
              <w:rPr>
                <w:sz w:val="18"/>
                <w:szCs w:val="18"/>
                <w:lang w:val="en-US"/>
              </w:rPr>
              <w:t>0,2940</w:t>
            </w:r>
          </w:p>
        </w:tc>
        <w:tc>
          <w:tcPr>
            <w:tcW w:w="1134" w:type="dxa"/>
            <w:tcBorders>
              <w:top w:val="nil"/>
              <w:left w:val="single" w:sz="2" w:space="0" w:color="000000"/>
              <w:bottom w:val="single" w:sz="2" w:space="0" w:color="000000"/>
              <w:right w:val="single" w:sz="2" w:space="0" w:color="000000"/>
            </w:tcBorders>
            <w:vAlign w:val="center"/>
          </w:tcPr>
          <w:p w14:paraId="3022BD20" w14:textId="77777777" w:rsidR="002A0987" w:rsidRPr="002B02C2" w:rsidRDefault="002A0987" w:rsidP="002A0987">
            <w:pPr>
              <w:rPr>
                <w:sz w:val="18"/>
                <w:szCs w:val="18"/>
                <w:lang w:val="en-US"/>
              </w:rPr>
            </w:pPr>
          </w:p>
        </w:tc>
      </w:tr>
      <w:tr w:rsidR="002A0987" w:rsidRPr="004D02E8" w14:paraId="42466207" w14:textId="77777777" w:rsidTr="0086322A">
        <w:tc>
          <w:tcPr>
            <w:tcW w:w="567" w:type="dxa"/>
            <w:tcBorders>
              <w:top w:val="single" w:sz="2" w:space="0" w:color="000000"/>
              <w:left w:val="single" w:sz="2" w:space="0" w:color="000000"/>
              <w:bottom w:val="single" w:sz="2" w:space="0" w:color="000000"/>
              <w:right w:val="nil"/>
            </w:tcBorders>
            <w:vAlign w:val="center"/>
          </w:tcPr>
          <w:p w14:paraId="7E4031A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114</w:t>
            </w:r>
          </w:p>
        </w:tc>
        <w:tc>
          <w:tcPr>
            <w:tcW w:w="1418" w:type="dxa"/>
            <w:tcBorders>
              <w:top w:val="single" w:sz="2" w:space="0" w:color="000000"/>
              <w:left w:val="single" w:sz="2" w:space="0" w:color="000000"/>
              <w:bottom w:val="single" w:sz="2" w:space="0" w:color="000000"/>
              <w:right w:val="nil"/>
            </w:tcBorders>
            <w:vAlign w:val="center"/>
          </w:tcPr>
          <w:p w14:paraId="7FBE3FEA" w14:textId="77777777" w:rsidR="002A0987" w:rsidRPr="004D02E8" w:rsidRDefault="002A0987" w:rsidP="002A0987">
            <w:pPr>
              <w:jc w:val="center"/>
              <w:rPr>
                <w:sz w:val="22"/>
                <w:szCs w:val="22"/>
                <w:lang w:val="en-US"/>
              </w:rPr>
            </w:pPr>
            <w:r w:rsidRPr="004D02E8">
              <w:rPr>
                <w:sz w:val="22"/>
                <w:szCs w:val="22"/>
                <w:lang w:val="en-US"/>
              </w:rPr>
              <w:t>DI114</w:t>
            </w:r>
          </w:p>
          <w:p w14:paraId="40A6E94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E4FE03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(bituminoasa =104.1kg) Colmatarea fisurilor la imbracamintea rutiera existenta cu bitum</w:t>
            </w:r>
          </w:p>
        </w:tc>
        <w:tc>
          <w:tcPr>
            <w:tcW w:w="992" w:type="dxa"/>
            <w:tcBorders>
              <w:top w:val="single" w:sz="2" w:space="0" w:color="000000"/>
              <w:left w:val="single" w:sz="2" w:space="0" w:color="000000"/>
              <w:bottom w:val="single" w:sz="2" w:space="0" w:color="000000"/>
              <w:right w:val="nil"/>
            </w:tcBorders>
            <w:vAlign w:val="center"/>
          </w:tcPr>
          <w:p w14:paraId="395AA51B" w14:textId="77777777" w:rsidR="002A0987" w:rsidRPr="004D02E8" w:rsidRDefault="002A0987" w:rsidP="002A0987">
            <w:pPr>
              <w:jc w:val="center"/>
              <w:rPr>
                <w:sz w:val="22"/>
                <w:szCs w:val="22"/>
                <w:lang w:val="en-US"/>
              </w:rPr>
            </w:pPr>
            <w:r w:rsidRPr="004D02E8">
              <w:rPr>
                <w:sz w:val="22"/>
                <w:szCs w:val="22"/>
                <w:lang w:val="en-US"/>
              </w:rPr>
              <w:t>100 m</w:t>
            </w:r>
          </w:p>
        </w:tc>
        <w:tc>
          <w:tcPr>
            <w:tcW w:w="1276" w:type="dxa"/>
            <w:tcBorders>
              <w:top w:val="single" w:sz="2" w:space="0" w:color="000000"/>
              <w:left w:val="single" w:sz="2" w:space="0" w:color="000000"/>
              <w:bottom w:val="single" w:sz="2" w:space="0" w:color="000000"/>
              <w:right w:val="nil"/>
            </w:tcBorders>
            <w:vAlign w:val="center"/>
          </w:tcPr>
          <w:p w14:paraId="657CDCF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234E51E" w14:textId="77777777" w:rsidR="002A0987" w:rsidRPr="002B02C2" w:rsidRDefault="002A0987" w:rsidP="002A0987">
            <w:pPr>
              <w:jc w:val="right"/>
              <w:rPr>
                <w:lang w:val="en-US"/>
              </w:rPr>
            </w:pPr>
            <w:r w:rsidRPr="002B02C2">
              <w:rPr>
                <w:lang w:val="en-US"/>
              </w:rPr>
              <w:t>4,731</w:t>
            </w:r>
          </w:p>
        </w:tc>
      </w:tr>
      <w:tr w:rsidR="002A0987" w:rsidRPr="005F0059" w14:paraId="1DEBE7D1" w14:textId="77777777" w:rsidTr="0086322A">
        <w:tc>
          <w:tcPr>
            <w:tcW w:w="567" w:type="dxa"/>
            <w:tcBorders>
              <w:top w:val="nil"/>
              <w:left w:val="single" w:sz="2" w:space="0" w:color="000000"/>
              <w:bottom w:val="single" w:sz="2" w:space="0" w:color="000000"/>
              <w:right w:val="nil"/>
            </w:tcBorders>
          </w:tcPr>
          <w:p w14:paraId="212B6DE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231839"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4F65011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70E8E7D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213EED0" w14:textId="77777777" w:rsidR="002A0987" w:rsidRPr="002B02C2" w:rsidRDefault="002A0987" w:rsidP="002A0987">
            <w:pPr>
              <w:rPr>
                <w:sz w:val="18"/>
                <w:szCs w:val="18"/>
                <w:lang w:val="en-US"/>
              </w:rPr>
            </w:pPr>
            <w:r w:rsidRPr="002B02C2">
              <w:rPr>
                <w:sz w:val="18"/>
                <w:szCs w:val="18"/>
                <w:lang w:val="en-US"/>
              </w:rPr>
              <w:t>3,4400</w:t>
            </w:r>
          </w:p>
        </w:tc>
        <w:tc>
          <w:tcPr>
            <w:tcW w:w="1134" w:type="dxa"/>
            <w:tcBorders>
              <w:top w:val="nil"/>
              <w:left w:val="single" w:sz="2" w:space="0" w:color="000000"/>
              <w:bottom w:val="single" w:sz="2" w:space="0" w:color="000000"/>
              <w:right w:val="single" w:sz="2" w:space="0" w:color="000000"/>
            </w:tcBorders>
            <w:vAlign w:val="center"/>
          </w:tcPr>
          <w:p w14:paraId="41BD8032" w14:textId="77777777" w:rsidR="002A0987" w:rsidRPr="002B02C2" w:rsidRDefault="002A0987" w:rsidP="002A0987">
            <w:pPr>
              <w:rPr>
                <w:sz w:val="18"/>
                <w:szCs w:val="18"/>
                <w:lang w:val="en-US"/>
              </w:rPr>
            </w:pPr>
          </w:p>
        </w:tc>
      </w:tr>
      <w:tr w:rsidR="002A0987" w:rsidRPr="005F0059" w14:paraId="79E99A8A" w14:textId="77777777" w:rsidTr="0086322A">
        <w:tc>
          <w:tcPr>
            <w:tcW w:w="567" w:type="dxa"/>
            <w:tcBorders>
              <w:top w:val="nil"/>
              <w:left w:val="single" w:sz="2" w:space="0" w:color="000000"/>
              <w:bottom w:val="single" w:sz="2" w:space="0" w:color="000000"/>
              <w:right w:val="nil"/>
            </w:tcBorders>
          </w:tcPr>
          <w:p w14:paraId="7E28F4B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4422998" w14:textId="77777777" w:rsidR="002A0987" w:rsidRPr="004D02E8" w:rsidRDefault="002A0987" w:rsidP="002A0987">
            <w:pPr>
              <w:rPr>
                <w:sz w:val="16"/>
                <w:szCs w:val="16"/>
                <w:lang w:val="en-US"/>
              </w:rPr>
            </w:pPr>
            <w:r w:rsidRPr="004D02E8">
              <w:rPr>
                <w:sz w:val="16"/>
                <w:szCs w:val="16"/>
                <w:lang w:val="en-US"/>
              </w:rPr>
              <w:t>23203226000401</w:t>
            </w:r>
          </w:p>
        </w:tc>
        <w:tc>
          <w:tcPr>
            <w:tcW w:w="5103" w:type="dxa"/>
            <w:tcBorders>
              <w:top w:val="nil"/>
              <w:left w:val="single" w:sz="2" w:space="0" w:color="000000"/>
              <w:bottom w:val="single" w:sz="2" w:space="0" w:color="000000"/>
              <w:right w:val="nil"/>
            </w:tcBorders>
          </w:tcPr>
          <w:p w14:paraId="7942566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92" w:type="dxa"/>
            <w:tcBorders>
              <w:top w:val="nil"/>
              <w:left w:val="single" w:sz="2" w:space="0" w:color="000000"/>
              <w:bottom w:val="single" w:sz="2" w:space="0" w:color="000000"/>
              <w:right w:val="nil"/>
            </w:tcBorders>
            <w:vAlign w:val="center"/>
          </w:tcPr>
          <w:p w14:paraId="00F99160"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014ACF58"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2E0110AD" w14:textId="77777777" w:rsidR="002A0987" w:rsidRPr="002B02C2" w:rsidRDefault="002A0987" w:rsidP="002A0987">
            <w:pPr>
              <w:rPr>
                <w:sz w:val="18"/>
                <w:szCs w:val="18"/>
                <w:lang w:val="en-US"/>
              </w:rPr>
            </w:pPr>
          </w:p>
        </w:tc>
      </w:tr>
      <w:tr w:rsidR="002A0987" w:rsidRPr="005F0059" w14:paraId="23F81854" w14:textId="77777777" w:rsidTr="0086322A">
        <w:tc>
          <w:tcPr>
            <w:tcW w:w="567" w:type="dxa"/>
            <w:tcBorders>
              <w:top w:val="nil"/>
              <w:left w:val="single" w:sz="2" w:space="0" w:color="000000"/>
              <w:bottom w:val="single" w:sz="2" w:space="0" w:color="000000"/>
              <w:right w:val="nil"/>
            </w:tcBorders>
          </w:tcPr>
          <w:p w14:paraId="11DAA1F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B83A240" w14:textId="77777777" w:rsidR="002A0987" w:rsidRPr="004D02E8" w:rsidRDefault="002A0987" w:rsidP="002A0987">
            <w:pPr>
              <w:rPr>
                <w:sz w:val="16"/>
                <w:szCs w:val="16"/>
                <w:lang w:val="en-US"/>
              </w:rPr>
            </w:pPr>
            <w:r w:rsidRPr="004D02E8">
              <w:rPr>
                <w:sz w:val="16"/>
                <w:szCs w:val="16"/>
                <w:lang w:val="en-US"/>
              </w:rPr>
              <w:t>2952220000000</w:t>
            </w:r>
          </w:p>
        </w:tc>
        <w:tc>
          <w:tcPr>
            <w:tcW w:w="5103" w:type="dxa"/>
            <w:tcBorders>
              <w:top w:val="nil"/>
              <w:left w:val="single" w:sz="2" w:space="0" w:color="000000"/>
              <w:bottom w:val="single" w:sz="2" w:space="0" w:color="000000"/>
              <w:right w:val="nil"/>
            </w:tcBorders>
          </w:tcPr>
          <w:p w14:paraId="53F422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92" w:type="dxa"/>
            <w:tcBorders>
              <w:top w:val="nil"/>
              <w:left w:val="single" w:sz="2" w:space="0" w:color="000000"/>
              <w:bottom w:val="single" w:sz="2" w:space="0" w:color="000000"/>
              <w:right w:val="nil"/>
            </w:tcBorders>
            <w:vAlign w:val="center"/>
          </w:tcPr>
          <w:p w14:paraId="57E9E87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3885DA5" w14:textId="77777777" w:rsidR="002A0987" w:rsidRPr="002B02C2" w:rsidRDefault="002A0987" w:rsidP="002A0987">
            <w:pPr>
              <w:rPr>
                <w:sz w:val="18"/>
                <w:szCs w:val="18"/>
                <w:lang w:val="en-US"/>
              </w:rPr>
            </w:pPr>
            <w:r w:rsidRPr="002B02C2">
              <w:rPr>
                <w:sz w:val="18"/>
                <w:szCs w:val="18"/>
                <w:lang w:val="en-US"/>
              </w:rPr>
              <w:t>1,6700</w:t>
            </w:r>
          </w:p>
        </w:tc>
        <w:tc>
          <w:tcPr>
            <w:tcW w:w="1134" w:type="dxa"/>
            <w:tcBorders>
              <w:top w:val="nil"/>
              <w:left w:val="single" w:sz="2" w:space="0" w:color="000000"/>
              <w:bottom w:val="single" w:sz="2" w:space="0" w:color="000000"/>
              <w:right w:val="single" w:sz="2" w:space="0" w:color="000000"/>
            </w:tcBorders>
            <w:vAlign w:val="center"/>
          </w:tcPr>
          <w:p w14:paraId="617D6E29" w14:textId="77777777" w:rsidR="002A0987" w:rsidRPr="002B02C2" w:rsidRDefault="002A0987" w:rsidP="002A0987">
            <w:pPr>
              <w:rPr>
                <w:sz w:val="18"/>
                <w:szCs w:val="18"/>
                <w:lang w:val="en-US"/>
              </w:rPr>
            </w:pPr>
          </w:p>
        </w:tc>
      </w:tr>
      <w:tr w:rsidR="002A0987" w:rsidRPr="004D02E8" w14:paraId="5134B0B4" w14:textId="77777777" w:rsidTr="0086322A">
        <w:tc>
          <w:tcPr>
            <w:tcW w:w="567" w:type="dxa"/>
            <w:tcBorders>
              <w:top w:val="single" w:sz="2" w:space="0" w:color="000000"/>
              <w:left w:val="single" w:sz="2" w:space="0" w:color="000000"/>
              <w:bottom w:val="single" w:sz="2" w:space="0" w:color="000000"/>
              <w:right w:val="nil"/>
            </w:tcBorders>
            <w:vAlign w:val="center"/>
          </w:tcPr>
          <w:p w14:paraId="7FCA0489" w14:textId="77777777" w:rsidR="002A0987" w:rsidRPr="004D02E8" w:rsidRDefault="002A0987" w:rsidP="002A0987">
            <w:pPr>
              <w:jc w:val="center"/>
              <w:rPr>
                <w:sz w:val="22"/>
                <w:szCs w:val="22"/>
                <w:lang w:val="en-US"/>
              </w:rPr>
            </w:pPr>
            <w:r w:rsidRPr="005F0059">
              <w:rPr>
                <w:lang w:val="en-US"/>
              </w:rPr>
              <w:lastRenderedPageBreak/>
              <w:t xml:space="preserve"> </w:t>
            </w:r>
            <w:r w:rsidRPr="004D02E8">
              <w:rPr>
                <w:sz w:val="22"/>
                <w:szCs w:val="22"/>
                <w:lang w:val="en-US"/>
              </w:rPr>
              <w:t>115</w:t>
            </w:r>
          </w:p>
        </w:tc>
        <w:tc>
          <w:tcPr>
            <w:tcW w:w="1418" w:type="dxa"/>
            <w:tcBorders>
              <w:top w:val="single" w:sz="2" w:space="0" w:color="000000"/>
              <w:left w:val="single" w:sz="2" w:space="0" w:color="000000"/>
              <w:bottom w:val="single" w:sz="2" w:space="0" w:color="000000"/>
              <w:right w:val="nil"/>
            </w:tcBorders>
            <w:vAlign w:val="center"/>
          </w:tcPr>
          <w:p w14:paraId="041CFA8D" w14:textId="77777777" w:rsidR="002A0987" w:rsidRPr="004D02E8" w:rsidRDefault="002A0987" w:rsidP="002A0987">
            <w:pPr>
              <w:jc w:val="center"/>
              <w:rPr>
                <w:sz w:val="22"/>
                <w:szCs w:val="22"/>
                <w:lang w:val="en-US"/>
              </w:rPr>
            </w:pPr>
            <w:r w:rsidRPr="004D02E8">
              <w:rPr>
                <w:sz w:val="22"/>
                <w:szCs w:val="22"/>
                <w:lang w:val="en-US"/>
              </w:rPr>
              <w:t>CE13A</w:t>
            </w:r>
          </w:p>
          <w:p w14:paraId="66C4B39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32A5C7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("Эластмост C" )    Invelitori la acoperisuri cu membrane bituminoase modificate lipite cu flacara in sistem monostrat pe suprafata orizontale montate pe suport continuu</w:t>
            </w:r>
          </w:p>
        </w:tc>
        <w:tc>
          <w:tcPr>
            <w:tcW w:w="992" w:type="dxa"/>
            <w:tcBorders>
              <w:top w:val="single" w:sz="2" w:space="0" w:color="000000"/>
              <w:left w:val="single" w:sz="2" w:space="0" w:color="000000"/>
              <w:bottom w:val="single" w:sz="2" w:space="0" w:color="000000"/>
              <w:right w:val="nil"/>
            </w:tcBorders>
            <w:vAlign w:val="center"/>
          </w:tcPr>
          <w:p w14:paraId="2B29BB9D"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7B0F37F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1E31F4E" w14:textId="77777777" w:rsidR="002A0987" w:rsidRPr="002B02C2" w:rsidRDefault="002A0987" w:rsidP="002A0987">
            <w:pPr>
              <w:jc w:val="right"/>
              <w:rPr>
                <w:lang w:val="en-US"/>
              </w:rPr>
            </w:pPr>
            <w:r w:rsidRPr="002B02C2">
              <w:rPr>
                <w:lang w:val="en-US"/>
              </w:rPr>
              <w:t>1 362,400</w:t>
            </w:r>
          </w:p>
        </w:tc>
      </w:tr>
      <w:tr w:rsidR="002A0987" w:rsidRPr="005F0059" w14:paraId="35720DB0" w14:textId="77777777" w:rsidTr="0086322A">
        <w:tc>
          <w:tcPr>
            <w:tcW w:w="567" w:type="dxa"/>
            <w:tcBorders>
              <w:top w:val="nil"/>
              <w:left w:val="single" w:sz="2" w:space="0" w:color="000000"/>
              <w:bottom w:val="single" w:sz="2" w:space="0" w:color="000000"/>
              <w:right w:val="nil"/>
            </w:tcBorders>
          </w:tcPr>
          <w:p w14:paraId="6D6BBA2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D1AFC1" w14:textId="77777777" w:rsidR="002A0987" w:rsidRPr="004D02E8" w:rsidRDefault="002A0987" w:rsidP="002A0987">
            <w:pPr>
              <w:rPr>
                <w:sz w:val="16"/>
                <w:szCs w:val="16"/>
                <w:lang w:val="en-US"/>
              </w:rPr>
            </w:pPr>
            <w:r w:rsidRPr="004D02E8">
              <w:rPr>
                <w:sz w:val="16"/>
                <w:szCs w:val="16"/>
                <w:lang w:val="en-US"/>
              </w:rPr>
              <w:t>7134030012200</w:t>
            </w:r>
          </w:p>
        </w:tc>
        <w:tc>
          <w:tcPr>
            <w:tcW w:w="5103" w:type="dxa"/>
            <w:tcBorders>
              <w:top w:val="nil"/>
              <w:left w:val="single" w:sz="2" w:space="0" w:color="000000"/>
              <w:bottom w:val="single" w:sz="2" w:space="0" w:color="000000"/>
              <w:right w:val="nil"/>
            </w:tcBorders>
          </w:tcPr>
          <w:p w14:paraId="7F50588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Izolator hidrofug</w:t>
            </w:r>
          </w:p>
        </w:tc>
        <w:tc>
          <w:tcPr>
            <w:tcW w:w="992" w:type="dxa"/>
            <w:tcBorders>
              <w:top w:val="nil"/>
              <w:left w:val="single" w:sz="2" w:space="0" w:color="000000"/>
              <w:bottom w:val="single" w:sz="2" w:space="0" w:color="000000"/>
              <w:right w:val="nil"/>
            </w:tcBorders>
            <w:vAlign w:val="center"/>
          </w:tcPr>
          <w:p w14:paraId="48601B1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9FC0D1C"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458FB726" w14:textId="77777777" w:rsidR="002A0987" w:rsidRPr="002B02C2" w:rsidRDefault="002A0987" w:rsidP="002A0987">
            <w:pPr>
              <w:rPr>
                <w:sz w:val="18"/>
                <w:szCs w:val="18"/>
                <w:lang w:val="en-US"/>
              </w:rPr>
            </w:pPr>
          </w:p>
        </w:tc>
      </w:tr>
      <w:tr w:rsidR="002A0987" w:rsidRPr="005F0059" w14:paraId="4239FA16" w14:textId="77777777" w:rsidTr="0086322A">
        <w:tc>
          <w:tcPr>
            <w:tcW w:w="567" w:type="dxa"/>
            <w:tcBorders>
              <w:top w:val="nil"/>
              <w:left w:val="single" w:sz="2" w:space="0" w:color="000000"/>
              <w:bottom w:val="single" w:sz="2" w:space="0" w:color="000000"/>
              <w:right w:val="nil"/>
            </w:tcBorders>
          </w:tcPr>
          <w:p w14:paraId="7383ED7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397726"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629CB7F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314A12F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1C642DC"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2DFF9D15" w14:textId="77777777" w:rsidR="002A0987" w:rsidRPr="002B02C2" w:rsidRDefault="002A0987" w:rsidP="002A0987">
            <w:pPr>
              <w:rPr>
                <w:sz w:val="18"/>
                <w:szCs w:val="18"/>
                <w:lang w:val="en-US"/>
              </w:rPr>
            </w:pPr>
          </w:p>
        </w:tc>
      </w:tr>
      <w:tr w:rsidR="002A0987" w:rsidRPr="005F0059" w14:paraId="7370A56E" w14:textId="77777777" w:rsidTr="0086322A">
        <w:tc>
          <w:tcPr>
            <w:tcW w:w="567" w:type="dxa"/>
            <w:tcBorders>
              <w:top w:val="nil"/>
              <w:left w:val="single" w:sz="2" w:space="0" w:color="000000"/>
              <w:bottom w:val="single" w:sz="2" w:space="0" w:color="000000"/>
              <w:right w:val="nil"/>
            </w:tcBorders>
          </w:tcPr>
          <w:p w14:paraId="453BE51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5D0D862" w14:textId="77777777" w:rsidR="002A0987" w:rsidRPr="004D02E8" w:rsidRDefault="002A0987" w:rsidP="002A0987">
            <w:pPr>
              <w:rPr>
                <w:sz w:val="16"/>
                <w:szCs w:val="16"/>
                <w:lang w:val="en-US"/>
              </w:rPr>
            </w:pPr>
            <w:r w:rsidRPr="004D02E8">
              <w:rPr>
                <w:sz w:val="16"/>
                <w:szCs w:val="16"/>
                <w:lang w:val="en-US"/>
              </w:rPr>
              <w:t>26821326004707</w:t>
            </w:r>
          </w:p>
        </w:tc>
        <w:tc>
          <w:tcPr>
            <w:tcW w:w="5103" w:type="dxa"/>
            <w:tcBorders>
              <w:top w:val="nil"/>
              <w:left w:val="single" w:sz="2" w:space="0" w:color="000000"/>
              <w:bottom w:val="single" w:sz="2" w:space="0" w:color="000000"/>
              <w:right w:val="nil"/>
            </w:tcBorders>
          </w:tcPr>
          <w:p w14:paraId="5809FB7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Membrane bituminoase  ( Эластмост C )</w:t>
            </w:r>
          </w:p>
        </w:tc>
        <w:tc>
          <w:tcPr>
            <w:tcW w:w="992" w:type="dxa"/>
            <w:tcBorders>
              <w:top w:val="nil"/>
              <w:left w:val="single" w:sz="2" w:space="0" w:color="000000"/>
              <w:bottom w:val="single" w:sz="2" w:space="0" w:color="000000"/>
              <w:right w:val="nil"/>
            </w:tcBorders>
            <w:vAlign w:val="center"/>
          </w:tcPr>
          <w:p w14:paraId="12002812"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2B0E0458" w14:textId="77777777" w:rsidR="002A0987" w:rsidRPr="002B02C2" w:rsidRDefault="002A0987" w:rsidP="002A0987">
            <w:pPr>
              <w:rPr>
                <w:sz w:val="18"/>
                <w:szCs w:val="18"/>
                <w:lang w:val="en-US"/>
              </w:rPr>
            </w:pPr>
            <w:r w:rsidRPr="002B02C2">
              <w:rPr>
                <w:sz w:val="18"/>
                <w:szCs w:val="18"/>
                <w:lang w:val="en-US"/>
              </w:rPr>
              <w:t>1,1500</w:t>
            </w:r>
          </w:p>
        </w:tc>
        <w:tc>
          <w:tcPr>
            <w:tcW w:w="1134" w:type="dxa"/>
            <w:tcBorders>
              <w:top w:val="nil"/>
              <w:left w:val="single" w:sz="2" w:space="0" w:color="000000"/>
              <w:bottom w:val="single" w:sz="2" w:space="0" w:color="000000"/>
              <w:right w:val="single" w:sz="2" w:space="0" w:color="000000"/>
            </w:tcBorders>
            <w:vAlign w:val="center"/>
          </w:tcPr>
          <w:p w14:paraId="53C97A96" w14:textId="77777777" w:rsidR="002A0987" w:rsidRPr="002B02C2" w:rsidRDefault="002A0987" w:rsidP="002A0987">
            <w:pPr>
              <w:rPr>
                <w:sz w:val="18"/>
                <w:szCs w:val="18"/>
                <w:lang w:val="en-US"/>
              </w:rPr>
            </w:pPr>
          </w:p>
        </w:tc>
      </w:tr>
      <w:tr w:rsidR="002A0987" w:rsidRPr="005F0059" w14:paraId="6912781D" w14:textId="77777777" w:rsidTr="0086322A">
        <w:tc>
          <w:tcPr>
            <w:tcW w:w="567" w:type="dxa"/>
            <w:tcBorders>
              <w:top w:val="nil"/>
              <w:left w:val="single" w:sz="2" w:space="0" w:color="000000"/>
              <w:bottom w:val="single" w:sz="2" w:space="0" w:color="000000"/>
              <w:right w:val="nil"/>
            </w:tcBorders>
          </w:tcPr>
          <w:p w14:paraId="43875E1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B31F013" w14:textId="77777777" w:rsidR="002A0987" w:rsidRPr="004D02E8" w:rsidRDefault="002A0987" w:rsidP="002A0987">
            <w:pPr>
              <w:rPr>
                <w:sz w:val="16"/>
                <w:szCs w:val="16"/>
                <w:lang w:val="en-US"/>
              </w:rPr>
            </w:pPr>
            <w:r w:rsidRPr="004D02E8">
              <w:rPr>
                <w:sz w:val="16"/>
                <w:szCs w:val="16"/>
                <w:lang w:val="en-US"/>
              </w:rPr>
              <w:t>2320216201058</w:t>
            </w:r>
          </w:p>
        </w:tc>
        <w:tc>
          <w:tcPr>
            <w:tcW w:w="5103" w:type="dxa"/>
            <w:tcBorders>
              <w:top w:val="nil"/>
              <w:left w:val="single" w:sz="2" w:space="0" w:color="000000"/>
              <w:bottom w:val="single" w:sz="2" w:space="0" w:color="000000"/>
              <w:right w:val="nil"/>
            </w:tcBorders>
          </w:tcPr>
          <w:p w14:paraId="05D3E09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Gaz butan (butelii)</w:t>
            </w:r>
          </w:p>
        </w:tc>
        <w:tc>
          <w:tcPr>
            <w:tcW w:w="992" w:type="dxa"/>
            <w:tcBorders>
              <w:top w:val="nil"/>
              <w:left w:val="single" w:sz="2" w:space="0" w:color="000000"/>
              <w:bottom w:val="single" w:sz="2" w:space="0" w:color="000000"/>
              <w:right w:val="nil"/>
            </w:tcBorders>
            <w:vAlign w:val="center"/>
          </w:tcPr>
          <w:p w14:paraId="2C5B087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B5FDB3A"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676A036E" w14:textId="77777777" w:rsidR="002A0987" w:rsidRPr="002B02C2" w:rsidRDefault="002A0987" w:rsidP="002A0987">
            <w:pPr>
              <w:rPr>
                <w:sz w:val="18"/>
                <w:szCs w:val="18"/>
                <w:lang w:val="en-US"/>
              </w:rPr>
            </w:pPr>
          </w:p>
        </w:tc>
      </w:tr>
      <w:tr w:rsidR="002A0987" w:rsidRPr="005F0059" w14:paraId="29C83C7C" w14:textId="77777777" w:rsidTr="0086322A">
        <w:tc>
          <w:tcPr>
            <w:tcW w:w="567" w:type="dxa"/>
            <w:tcBorders>
              <w:top w:val="nil"/>
              <w:left w:val="single" w:sz="2" w:space="0" w:color="000000"/>
              <w:bottom w:val="single" w:sz="2" w:space="0" w:color="000000"/>
              <w:right w:val="nil"/>
            </w:tcBorders>
          </w:tcPr>
          <w:p w14:paraId="0496D29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91AC853" w14:textId="77777777" w:rsidR="002A0987" w:rsidRPr="004D02E8" w:rsidRDefault="002A0987" w:rsidP="002A0987">
            <w:pPr>
              <w:rPr>
                <w:sz w:val="16"/>
                <w:szCs w:val="16"/>
                <w:lang w:val="en-US"/>
              </w:rPr>
            </w:pPr>
            <w:r w:rsidRPr="004D02E8">
              <w:rPr>
                <w:sz w:val="16"/>
                <w:szCs w:val="16"/>
                <w:lang w:val="en-US"/>
              </w:rPr>
              <w:t>2921140007681</w:t>
            </w:r>
          </w:p>
        </w:tc>
        <w:tc>
          <w:tcPr>
            <w:tcW w:w="5103" w:type="dxa"/>
            <w:tcBorders>
              <w:top w:val="nil"/>
              <w:left w:val="single" w:sz="2" w:space="0" w:color="000000"/>
              <w:bottom w:val="single" w:sz="2" w:space="0" w:color="000000"/>
              <w:right w:val="nil"/>
            </w:tcBorders>
          </w:tcPr>
          <w:p w14:paraId="0383D2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Arzator cu flacara</w:t>
            </w:r>
          </w:p>
        </w:tc>
        <w:tc>
          <w:tcPr>
            <w:tcW w:w="992" w:type="dxa"/>
            <w:tcBorders>
              <w:top w:val="nil"/>
              <w:left w:val="single" w:sz="2" w:space="0" w:color="000000"/>
              <w:bottom w:val="single" w:sz="2" w:space="0" w:color="000000"/>
              <w:right w:val="nil"/>
            </w:tcBorders>
            <w:vAlign w:val="center"/>
          </w:tcPr>
          <w:p w14:paraId="7324A5C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FF8B1A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62C48FA9" w14:textId="77777777" w:rsidR="002A0987" w:rsidRPr="002B02C2" w:rsidRDefault="002A0987" w:rsidP="002A0987">
            <w:pPr>
              <w:rPr>
                <w:sz w:val="18"/>
                <w:szCs w:val="18"/>
                <w:lang w:val="en-US"/>
              </w:rPr>
            </w:pPr>
          </w:p>
        </w:tc>
      </w:tr>
      <w:tr w:rsidR="002A0987" w:rsidRPr="005F0059" w14:paraId="450533B8" w14:textId="77777777" w:rsidTr="0086322A">
        <w:tc>
          <w:tcPr>
            <w:tcW w:w="567" w:type="dxa"/>
            <w:tcBorders>
              <w:top w:val="nil"/>
              <w:left w:val="single" w:sz="2" w:space="0" w:color="000000"/>
              <w:bottom w:val="single" w:sz="2" w:space="0" w:color="000000"/>
              <w:right w:val="nil"/>
            </w:tcBorders>
          </w:tcPr>
          <w:p w14:paraId="01C51EB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23818C4" w14:textId="77777777" w:rsidR="002A0987" w:rsidRPr="004D02E8" w:rsidRDefault="002A0987" w:rsidP="002A0987">
            <w:pPr>
              <w:rPr>
                <w:sz w:val="16"/>
                <w:szCs w:val="16"/>
                <w:lang w:val="en-US"/>
              </w:rPr>
            </w:pPr>
            <w:r w:rsidRPr="004D02E8">
              <w:rPr>
                <w:sz w:val="16"/>
                <w:szCs w:val="16"/>
                <w:lang w:val="en-US"/>
              </w:rPr>
              <w:t>2952160007200</w:t>
            </w:r>
          </w:p>
        </w:tc>
        <w:tc>
          <w:tcPr>
            <w:tcW w:w="5103" w:type="dxa"/>
            <w:tcBorders>
              <w:top w:val="nil"/>
              <w:left w:val="single" w:sz="2" w:space="0" w:color="000000"/>
              <w:bottom w:val="single" w:sz="2" w:space="0" w:color="000000"/>
              <w:right w:val="nil"/>
            </w:tcBorders>
          </w:tcPr>
          <w:p w14:paraId="3D1AD93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Utilaj de ridicat pentru lucrari de finisaj</w:t>
            </w:r>
          </w:p>
        </w:tc>
        <w:tc>
          <w:tcPr>
            <w:tcW w:w="992" w:type="dxa"/>
            <w:tcBorders>
              <w:top w:val="nil"/>
              <w:left w:val="single" w:sz="2" w:space="0" w:color="000000"/>
              <w:bottom w:val="single" w:sz="2" w:space="0" w:color="000000"/>
              <w:right w:val="nil"/>
            </w:tcBorders>
            <w:vAlign w:val="center"/>
          </w:tcPr>
          <w:p w14:paraId="4A0C04C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A20AE92" w14:textId="77777777" w:rsidR="002A0987" w:rsidRPr="002B02C2" w:rsidRDefault="002A0987" w:rsidP="002A0987">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62D5F42C" w14:textId="77777777" w:rsidR="002A0987" w:rsidRPr="002B02C2" w:rsidRDefault="002A0987" w:rsidP="002A0987">
            <w:pPr>
              <w:rPr>
                <w:sz w:val="18"/>
                <w:szCs w:val="18"/>
                <w:lang w:val="en-US"/>
              </w:rPr>
            </w:pPr>
          </w:p>
        </w:tc>
      </w:tr>
      <w:tr w:rsidR="002A0987" w:rsidRPr="004D02E8" w14:paraId="3CCCAF75" w14:textId="77777777" w:rsidTr="0086322A">
        <w:tc>
          <w:tcPr>
            <w:tcW w:w="567" w:type="dxa"/>
            <w:tcBorders>
              <w:top w:val="single" w:sz="2" w:space="0" w:color="000000"/>
              <w:left w:val="single" w:sz="2" w:space="0" w:color="000000"/>
              <w:bottom w:val="single" w:sz="2" w:space="0" w:color="000000"/>
              <w:right w:val="nil"/>
            </w:tcBorders>
            <w:vAlign w:val="center"/>
          </w:tcPr>
          <w:p w14:paraId="739DFDB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116</w:t>
            </w:r>
          </w:p>
        </w:tc>
        <w:tc>
          <w:tcPr>
            <w:tcW w:w="1418" w:type="dxa"/>
            <w:tcBorders>
              <w:top w:val="single" w:sz="2" w:space="0" w:color="000000"/>
              <w:left w:val="single" w:sz="2" w:space="0" w:color="000000"/>
              <w:bottom w:val="single" w:sz="2" w:space="0" w:color="000000"/>
              <w:right w:val="nil"/>
            </w:tcBorders>
            <w:vAlign w:val="center"/>
          </w:tcPr>
          <w:p w14:paraId="0F1B80EB" w14:textId="77777777" w:rsidR="002A0987" w:rsidRPr="004D02E8" w:rsidRDefault="002A0987" w:rsidP="002A0987">
            <w:pPr>
              <w:jc w:val="center"/>
              <w:rPr>
                <w:sz w:val="22"/>
                <w:szCs w:val="22"/>
                <w:lang w:val="en-US"/>
              </w:rPr>
            </w:pPr>
            <w:r w:rsidRPr="004D02E8">
              <w:rPr>
                <w:sz w:val="22"/>
                <w:szCs w:val="22"/>
                <w:lang w:val="en-US"/>
              </w:rPr>
              <w:t>RCsB21A</w:t>
            </w:r>
          </w:p>
          <w:p w14:paraId="2D2D81A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5D2B13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gaurilor (forate)pentru tevile de drenaj;d60mm;adincimea 5cm;L=2.9m )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3EE46504"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5B04177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7059908" w14:textId="77777777" w:rsidR="002A0987" w:rsidRPr="002B02C2" w:rsidRDefault="002A0987" w:rsidP="002A0987">
            <w:pPr>
              <w:jc w:val="right"/>
              <w:rPr>
                <w:lang w:val="en-US"/>
              </w:rPr>
            </w:pPr>
            <w:r w:rsidRPr="002B02C2">
              <w:rPr>
                <w:lang w:val="en-US"/>
              </w:rPr>
              <w:t>58,000</w:t>
            </w:r>
          </w:p>
        </w:tc>
      </w:tr>
      <w:tr w:rsidR="002A0987" w:rsidRPr="005F0059" w14:paraId="1B580001" w14:textId="77777777" w:rsidTr="0086322A">
        <w:tc>
          <w:tcPr>
            <w:tcW w:w="567" w:type="dxa"/>
            <w:tcBorders>
              <w:top w:val="nil"/>
              <w:left w:val="single" w:sz="2" w:space="0" w:color="000000"/>
              <w:bottom w:val="single" w:sz="2" w:space="0" w:color="000000"/>
              <w:right w:val="nil"/>
            </w:tcBorders>
          </w:tcPr>
          <w:p w14:paraId="1373F66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2C040D4"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0483F17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54D2292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D81CAB6"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174A602B" w14:textId="77777777" w:rsidR="002A0987" w:rsidRPr="002B02C2" w:rsidRDefault="002A0987" w:rsidP="002A0987">
            <w:pPr>
              <w:rPr>
                <w:sz w:val="18"/>
                <w:szCs w:val="18"/>
                <w:lang w:val="en-US"/>
              </w:rPr>
            </w:pPr>
          </w:p>
        </w:tc>
      </w:tr>
      <w:tr w:rsidR="002A0987" w:rsidRPr="005F0059" w14:paraId="5F1160AF" w14:textId="77777777" w:rsidTr="0086322A">
        <w:tc>
          <w:tcPr>
            <w:tcW w:w="567" w:type="dxa"/>
            <w:tcBorders>
              <w:top w:val="nil"/>
              <w:left w:val="single" w:sz="2" w:space="0" w:color="000000"/>
              <w:bottom w:val="single" w:sz="2" w:space="0" w:color="000000"/>
              <w:right w:val="nil"/>
            </w:tcBorders>
          </w:tcPr>
          <w:p w14:paraId="1A04EA8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A6E1F0"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22368F4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22245205"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666B4382"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3C09CD2F" w14:textId="77777777" w:rsidR="002A0987" w:rsidRPr="002B02C2" w:rsidRDefault="002A0987" w:rsidP="002A0987">
            <w:pPr>
              <w:rPr>
                <w:sz w:val="18"/>
                <w:szCs w:val="18"/>
                <w:lang w:val="en-US"/>
              </w:rPr>
            </w:pPr>
          </w:p>
        </w:tc>
      </w:tr>
      <w:tr w:rsidR="002A0987" w:rsidRPr="005F0059" w14:paraId="4A9C15C1" w14:textId="77777777" w:rsidTr="0086322A">
        <w:tc>
          <w:tcPr>
            <w:tcW w:w="567" w:type="dxa"/>
            <w:tcBorders>
              <w:top w:val="nil"/>
              <w:left w:val="single" w:sz="2" w:space="0" w:color="000000"/>
              <w:bottom w:val="single" w:sz="2" w:space="0" w:color="000000"/>
              <w:right w:val="nil"/>
            </w:tcBorders>
          </w:tcPr>
          <w:p w14:paraId="38B706E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090598E"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1CC878A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51CA4164"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573B6A2D"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1D6519D1" w14:textId="77777777" w:rsidR="002A0987" w:rsidRPr="002B02C2" w:rsidRDefault="002A0987" w:rsidP="002A0987">
            <w:pPr>
              <w:rPr>
                <w:sz w:val="18"/>
                <w:szCs w:val="18"/>
                <w:lang w:val="en-US"/>
              </w:rPr>
            </w:pPr>
          </w:p>
        </w:tc>
      </w:tr>
      <w:tr w:rsidR="002A0987" w:rsidRPr="005F0059" w14:paraId="29983FA0" w14:textId="77777777" w:rsidTr="0086322A">
        <w:tc>
          <w:tcPr>
            <w:tcW w:w="567" w:type="dxa"/>
            <w:tcBorders>
              <w:top w:val="nil"/>
              <w:left w:val="single" w:sz="2" w:space="0" w:color="000000"/>
              <w:bottom w:val="single" w:sz="2" w:space="0" w:color="000000"/>
              <w:right w:val="nil"/>
            </w:tcBorders>
          </w:tcPr>
          <w:p w14:paraId="60FB7B1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AAEAD87"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0A43CB0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65D124E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381D62A"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4701C2BA" w14:textId="77777777" w:rsidR="002A0987" w:rsidRPr="002B02C2" w:rsidRDefault="002A0987" w:rsidP="002A0987">
            <w:pPr>
              <w:rPr>
                <w:sz w:val="18"/>
                <w:szCs w:val="18"/>
                <w:lang w:val="en-US"/>
              </w:rPr>
            </w:pPr>
          </w:p>
        </w:tc>
      </w:tr>
      <w:tr w:rsidR="002A0987" w:rsidRPr="004D02E8" w14:paraId="25B82A14" w14:textId="77777777" w:rsidTr="0086322A">
        <w:tc>
          <w:tcPr>
            <w:tcW w:w="567" w:type="dxa"/>
            <w:tcBorders>
              <w:top w:val="single" w:sz="2" w:space="0" w:color="000000"/>
              <w:left w:val="single" w:sz="2" w:space="0" w:color="000000"/>
              <w:bottom w:val="single" w:sz="2" w:space="0" w:color="000000"/>
              <w:right w:val="nil"/>
            </w:tcBorders>
            <w:vAlign w:val="center"/>
          </w:tcPr>
          <w:p w14:paraId="50CD9FB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117</w:t>
            </w:r>
          </w:p>
        </w:tc>
        <w:tc>
          <w:tcPr>
            <w:tcW w:w="1418" w:type="dxa"/>
            <w:tcBorders>
              <w:top w:val="single" w:sz="2" w:space="0" w:color="000000"/>
              <w:left w:val="single" w:sz="2" w:space="0" w:color="000000"/>
              <w:bottom w:val="single" w:sz="2" w:space="0" w:color="000000"/>
              <w:right w:val="nil"/>
            </w:tcBorders>
            <w:vAlign w:val="center"/>
          </w:tcPr>
          <w:p w14:paraId="7B75DB7D" w14:textId="77777777" w:rsidR="002A0987" w:rsidRPr="004D02E8" w:rsidRDefault="002A0987" w:rsidP="002A0987">
            <w:pPr>
              <w:jc w:val="center"/>
              <w:rPr>
                <w:sz w:val="22"/>
                <w:szCs w:val="22"/>
                <w:lang w:val="en-US"/>
              </w:rPr>
            </w:pPr>
            <w:r w:rsidRPr="004D02E8">
              <w:rPr>
                <w:sz w:val="22"/>
                <w:szCs w:val="22"/>
                <w:lang w:val="en-US"/>
              </w:rPr>
              <w:t>RCsB21A</w:t>
            </w:r>
          </w:p>
          <w:p w14:paraId="737255B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44EA7A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gaurilor (forate)pentru tevile de drenaj;d42mm;adincimea 5cm;L=9.3m )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588222E8"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1382007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D57A093" w14:textId="77777777" w:rsidR="002A0987" w:rsidRPr="002B02C2" w:rsidRDefault="002A0987" w:rsidP="002A0987">
            <w:pPr>
              <w:jc w:val="right"/>
              <w:rPr>
                <w:lang w:val="en-US"/>
              </w:rPr>
            </w:pPr>
            <w:r w:rsidRPr="002B02C2">
              <w:rPr>
                <w:lang w:val="en-US"/>
              </w:rPr>
              <w:t>58,000</w:t>
            </w:r>
          </w:p>
        </w:tc>
      </w:tr>
      <w:tr w:rsidR="002A0987" w:rsidRPr="005F0059" w14:paraId="13C98C96" w14:textId="77777777" w:rsidTr="0086322A">
        <w:tc>
          <w:tcPr>
            <w:tcW w:w="567" w:type="dxa"/>
            <w:tcBorders>
              <w:top w:val="nil"/>
              <w:left w:val="single" w:sz="2" w:space="0" w:color="000000"/>
              <w:bottom w:val="single" w:sz="2" w:space="0" w:color="000000"/>
              <w:right w:val="nil"/>
            </w:tcBorders>
          </w:tcPr>
          <w:p w14:paraId="253312B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61BAF7"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474E705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2737C46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177136A"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70309B7A" w14:textId="77777777" w:rsidR="002A0987" w:rsidRPr="002B02C2" w:rsidRDefault="002A0987" w:rsidP="002A0987">
            <w:pPr>
              <w:rPr>
                <w:sz w:val="18"/>
                <w:szCs w:val="18"/>
                <w:lang w:val="en-US"/>
              </w:rPr>
            </w:pPr>
          </w:p>
        </w:tc>
      </w:tr>
      <w:tr w:rsidR="002A0987" w:rsidRPr="005F0059" w14:paraId="05F2D107" w14:textId="77777777" w:rsidTr="0086322A">
        <w:tc>
          <w:tcPr>
            <w:tcW w:w="567" w:type="dxa"/>
            <w:tcBorders>
              <w:top w:val="nil"/>
              <w:left w:val="single" w:sz="2" w:space="0" w:color="000000"/>
              <w:bottom w:val="single" w:sz="2" w:space="0" w:color="000000"/>
              <w:right w:val="nil"/>
            </w:tcBorders>
          </w:tcPr>
          <w:p w14:paraId="3623144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CEEEEA"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6FB08D8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63316980"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79A93308"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6B17AA72" w14:textId="77777777" w:rsidR="002A0987" w:rsidRPr="002B02C2" w:rsidRDefault="002A0987" w:rsidP="002A0987">
            <w:pPr>
              <w:rPr>
                <w:sz w:val="18"/>
                <w:szCs w:val="18"/>
                <w:lang w:val="en-US"/>
              </w:rPr>
            </w:pPr>
          </w:p>
        </w:tc>
      </w:tr>
      <w:tr w:rsidR="002A0987" w:rsidRPr="005F0059" w14:paraId="1219CE29" w14:textId="77777777" w:rsidTr="0086322A">
        <w:tc>
          <w:tcPr>
            <w:tcW w:w="567" w:type="dxa"/>
            <w:tcBorders>
              <w:top w:val="nil"/>
              <w:left w:val="single" w:sz="2" w:space="0" w:color="000000"/>
              <w:bottom w:val="single" w:sz="2" w:space="0" w:color="000000"/>
              <w:right w:val="nil"/>
            </w:tcBorders>
          </w:tcPr>
          <w:p w14:paraId="4F49A58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5FF76B"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17A3B9B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7F19306B"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046371E2"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7614AC10" w14:textId="77777777" w:rsidR="002A0987" w:rsidRPr="002B02C2" w:rsidRDefault="002A0987" w:rsidP="002A0987">
            <w:pPr>
              <w:rPr>
                <w:sz w:val="18"/>
                <w:szCs w:val="18"/>
                <w:lang w:val="en-US"/>
              </w:rPr>
            </w:pPr>
          </w:p>
        </w:tc>
      </w:tr>
      <w:tr w:rsidR="002A0987" w:rsidRPr="005F0059" w14:paraId="3042A1AC" w14:textId="77777777" w:rsidTr="0086322A">
        <w:tc>
          <w:tcPr>
            <w:tcW w:w="567" w:type="dxa"/>
            <w:tcBorders>
              <w:top w:val="nil"/>
              <w:left w:val="single" w:sz="2" w:space="0" w:color="000000"/>
              <w:bottom w:val="single" w:sz="2" w:space="0" w:color="000000"/>
              <w:right w:val="nil"/>
            </w:tcBorders>
          </w:tcPr>
          <w:p w14:paraId="0306C78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62218BB"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551B93B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1DFF369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2DE0789"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7AD3F3F3" w14:textId="77777777" w:rsidR="002A0987" w:rsidRPr="002B02C2" w:rsidRDefault="002A0987" w:rsidP="002A0987">
            <w:pPr>
              <w:rPr>
                <w:sz w:val="18"/>
                <w:szCs w:val="18"/>
                <w:lang w:val="en-US"/>
              </w:rPr>
            </w:pPr>
          </w:p>
        </w:tc>
      </w:tr>
      <w:tr w:rsidR="002A0987" w:rsidRPr="004D02E8" w14:paraId="11EDC371" w14:textId="77777777" w:rsidTr="0086322A">
        <w:tc>
          <w:tcPr>
            <w:tcW w:w="567" w:type="dxa"/>
            <w:tcBorders>
              <w:top w:val="single" w:sz="2" w:space="0" w:color="000000"/>
              <w:left w:val="single" w:sz="2" w:space="0" w:color="000000"/>
              <w:bottom w:val="single" w:sz="2" w:space="0" w:color="000000"/>
              <w:right w:val="nil"/>
            </w:tcBorders>
            <w:vAlign w:val="center"/>
          </w:tcPr>
          <w:p w14:paraId="074108A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118</w:t>
            </w:r>
          </w:p>
        </w:tc>
        <w:tc>
          <w:tcPr>
            <w:tcW w:w="1418" w:type="dxa"/>
            <w:tcBorders>
              <w:top w:val="single" w:sz="2" w:space="0" w:color="000000"/>
              <w:left w:val="single" w:sz="2" w:space="0" w:color="000000"/>
              <w:bottom w:val="single" w:sz="2" w:space="0" w:color="000000"/>
              <w:right w:val="nil"/>
            </w:tcBorders>
            <w:vAlign w:val="center"/>
          </w:tcPr>
          <w:p w14:paraId="64F56E84" w14:textId="77777777" w:rsidR="002A0987" w:rsidRPr="004D02E8" w:rsidRDefault="002A0987" w:rsidP="002A0987">
            <w:pPr>
              <w:jc w:val="center"/>
              <w:rPr>
                <w:sz w:val="22"/>
                <w:szCs w:val="22"/>
                <w:lang w:val="en-US"/>
              </w:rPr>
            </w:pPr>
            <w:r w:rsidRPr="004D02E8">
              <w:rPr>
                <w:sz w:val="22"/>
                <w:szCs w:val="22"/>
                <w:lang w:val="en-US"/>
              </w:rPr>
              <w:t>IC36A</w:t>
            </w:r>
          </w:p>
          <w:p w14:paraId="369DB03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A7E2E4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amplasarea tevilor de drenaj (din polietilena) in gaurile forate )  Teava din polietilena armata de inalta densitate sau polipropilena armata sau nearmata, montata in coloane la  instalatii de incalzire centrala, avind diametrul exterior de pina la 20,0 mm, inclusiv.</w:t>
            </w:r>
          </w:p>
        </w:tc>
        <w:tc>
          <w:tcPr>
            <w:tcW w:w="992" w:type="dxa"/>
            <w:tcBorders>
              <w:top w:val="single" w:sz="2" w:space="0" w:color="000000"/>
              <w:left w:val="single" w:sz="2" w:space="0" w:color="000000"/>
              <w:bottom w:val="single" w:sz="2" w:space="0" w:color="000000"/>
              <w:right w:val="nil"/>
            </w:tcBorders>
            <w:vAlign w:val="center"/>
          </w:tcPr>
          <w:p w14:paraId="35C1729E"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5956ECA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6C22AB8" w14:textId="77777777" w:rsidR="002A0987" w:rsidRPr="002B02C2" w:rsidRDefault="002A0987" w:rsidP="002A0987">
            <w:pPr>
              <w:jc w:val="right"/>
              <w:rPr>
                <w:lang w:val="en-US"/>
              </w:rPr>
            </w:pPr>
            <w:r w:rsidRPr="002B02C2">
              <w:rPr>
                <w:lang w:val="en-US"/>
              </w:rPr>
              <w:t>23,200</w:t>
            </w:r>
          </w:p>
        </w:tc>
      </w:tr>
      <w:tr w:rsidR="002A0987" w:rsidRPr="005F0059" w14:paraId="4519EEAB" w14:textId="77777777" w:rsidTr="0086322A">
        <w:tc>
          <w:tcPr>
            <w:tcW w:w="567" w:type="dxa"/>
            <w:tcBorders>
              <w:top w:val="nil"/>
              <w:left w:val="single" w:sz="2" w:space="0" w:color="000000"/>
              <w:bottom w:val="single" w:sz="2" w:space="0" w:color="000000"/>
              <w:right w:val="nil"/>
            </w:tcBorders>
          </w:tcPr>
          <w:p w14:paraId="696F7D6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52B7AFD" w14:textId="77777777" w:rsidR="002A0987" w:rsidRPr="004D02E8" w:rsidRDefault="002A0987" w:rsidP="002A0987">
            <w:pPr>
              <w:rPr>
                <w:sz w:val="16"/>
                <w:szCs w:val="16"/>
                <w:lang w:val="en-US"/>
              </w:rPr>
            </w:pPr>
            <w:r w:rsidRPr="004D02E8">
              <w:rPr>
                <w:sz w:val="16"/>
                <w:szCs w:val="16"/>
                <w:lang w:val="en-US"/>
              </w:rPr>
              <w:t>7136040011749</w:t>
            </w:r>
          </w:p>
        </w:tc>
        <w:tc>
          <w:tcPr>
            <w:tcW w:w="5103" w:type="dxa"/>
            <w:tcBorders>
              <w:top w:val="nil"/>
              <w:left w:val="single" w:sz="2" w:space="0" w:color="000000"/>
              <w:bottom w:val="single" w:sz="2" w:space="0" w:color="000000"/>
              <w:right w:val="nil"/>
            </w:tcBorders>
          </w:tcPr>
          <w:p w14:paraId="201A253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Instalator incalzire si gaze</w:t>
            </w:r>
          </w:p>
        </w:tc>
        <w:tc>
          <w:tcPr>
            <w:tcW w:w="992" w:type="dxa"/>
            <w:tcBorders>
              <w:top w:val="nil"/>
              <w:left w:val="single" w:sz="2" w:space="0" w:color="000000"/>
              <w:bottom w:val="single" w:sz="2" w:space="0" w:color="000000"/>
              <w:right w:val="nil"/>
            </w:tcBorders>
            <w:vAlign w:val="center"/>
          </w:tcPr>
          <w:p w14:paraId="26115DD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34A75FA"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5A9C9C02" w14:textId="77777777" w:rsidR="002A0987" w:rsidRPr="002B02C2" w:rsidRDefault="002A0987" w:rsidP="002A0987">
            <w:pPr>
              <w:rPr>
                <w:sz w:val="18"/>
                <w:szCs w:val="18"/>
                <w:lang w:val="en-US"/>
              </w:rPr>
            </w:pPr>
          </w:p>
        </w:tc>
      </w:tr>
      <w:tr w:rsidR="002A0987" w:rsidRPr="005F0059" w14:paraId="0C61EFE3" w14:textId="77777777" w:rsidTr="0086322A">
        <w:tc>
          <w:tcPr>
            <w:tcW w:w="567" w:type="dxa"/>
            <w:tcBorders>
              <w:top w:val="nil"/>
              <w:left w:val="single" w:sz="2" w:space="0" w:color="000000"/>
              <w:bottom w:val="single" w:sz="2" w:space="0" w:color="000000"/>
              <w:right w:val="nil"/>
            </w:tcBorders>
          </w:tcPr>
          <w:p w14:paraId="0EE5DCD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568305" w14:textId="77777777" w:rsidR="002A0987" w:rsidRPr="004D02E8" w:rsidRDefault="002A0987" w:rsidP="002A0987">
            <w:pPr>
              <w:rPr>
                <w:sz w:val="16"/>
                <w:szCs w:val="16"/>
                <w:lang w:val="en-US"/>
              </w:rPr>
            </w:pPr>
            <w:r w:rsidRPr="004D02E8">
              <w:rPr>
                <w:sz w:val="16"/>
                <w:szCs w:val="16"/>
                <w:lang w:val="en-US"/>
              </w:rPr>
              <w:t>252121671000030</w:t>
            </w:r>
          </w:p>
        </w:tc>
        <w:tc>
          <w:tcPr>
            <w:tcW w:w="5103" w:type="dxa"/>
            <w:tcBorders>
              <w:top w:val="nil"/>
              <w:left w:val="single" w:sz="2" w:space="0" w:color="000000"/>
              <w:bottom w:val="single" w:sz="2" w:space="0" w:color="000000"/>
              <w:right w:val="nil"/>
            </w:tcBorders>
          </w:tcPr>
          <w:p w14:paraId="48ED18E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Teava din polietilena sau polipropilena  ( amplasarea tevilor de drenaj (din polietilena) in gaurile forate )  </w:t>
            </w:r>
          </w:p>
        </w:tc>
        <w:tc>
          <w:tcPr>
            <w:tcW w:w="992" w:type="dxa"/>
            <w:tcBorders>
              <w:top w:val="nil"/>
              <w:left w:val="single" w:sz="2" w:space="0" w:color="000000"/>
              <w:bottom w:val="single" w:sz="2" w:space="0" w:color="000000"/>
              <w:right w:val="nil"/>
            </w:tcBorders>
            <w:vAlign w:val="center"/>
          </w:tcPr>
          <w:p w14:paraId="4AE137B3" w14:textId="77777777" w:rsidR="002A0987" w:rsidRPr="002B02C2" w:rsidRDefault="002A0987" w:rsidP="002A0987">
            <w:pPr>
              <w:rPr>
                <w:sz w:val="18"/>
                <w:szCs w:val="18"/>
                <w:lang w:val="en-US"/>
              </w:rPr>
            </w:pPr>
            <w:r w:rsidRPr="002B02C2">
              <w:rPr>
                <w:sz w:val="18"/>
                <w:szCs w:val="18"/>
                <w:lang w:val="en-US"/>
              </w:rPr>
              <w:t>m</w:t>
            </w:r>
          </w:p>
        </w:tc>
        <w:tc>
          <w:tcPr>
            <w:tcW w:w="1276" w:type="dxa"/>
            <w:tcBorders>
              <w:top w:val="nil"/>
              <w:left w:val="single" w:sz="2" w:space="0" w:color="000000"/>
              <w:bottom w:val="single" w:sz="2" w:space="0" w:color="000000"/>
              <w:right w:val="nil"/>
            </w:tcBorders>
            <w:vAlign w:val="center"/>
          </w:tcPr>
          <w:p w14:paraId="3D22A971" w14:textId="77777777" w:rsidR="002A0987" w:rsidRPr="002B02C2" w:rsidRDefault="002A0987" w:rsidP="002A0987">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75CB1E9A" w14:textId="77777777" w:rsidR="002A0987" w:rsidRPr="002B02C2" w:rsidRDefault="002A0987" w:rsidP="002A0987">
            <w:pPr>
              <w:rPr>
                <w:sz w:val="18"/>
                <w:szCs w:val="18"/>
                <w:lang w:val="en-US"/>
              </w:rPr>
            </w:pPr>
          </w:p>
        </w:tc>
      </w:tr>
      <w:tr w:rsidR="002A0987" w:rsidRPr="004D02E8" w14:paraId="38BA4791" w14:textId="77777777" w:rsidTr="0086322A">
        <w:tc>
          <w:tcPr>
            <w:tcW w:w="567" w:type="dxa"/>
            <w:tcBorders>
              <w:top w:val="single" w:sz="2" w:space="0" w:color="000000"/>
              <w:left w:val="single" w:sz="2" w:space="0" w:color="000000"/>
              <w:bottom w:val="single" w:sz="2" w:space="0" w:color="000000"/>
              <w:right w:val="nil"/>
            </w:tcBorders>
            <w:vAlign w:val="center"/>
          </w:tcPr>
          <w:p w14:paraId="4121176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119</w:t>
            </w:r>
          </w:p>
        </w:tc>
        <w:tc>
          <w:tcPr>
            <w:tcW w:w="1418" w:type="dxa"/>
            <w:tcBorders>
              <w:top w:val="single" w:sz="2" w:space="0" w:color="000000"/>
              <w:left w:val="single" w:sz="2" w:space="0" w:color="000000"/>
              <w:bottom w:val="single" w:sz="2" w:space="0" w:color="000000"/>
              <w:right w:val="nil"/>
            </w:tcBorders>
            <w:vAlign w:val="center"/>
          </w:tcPr>
          <w:p w14:paraId="2D8CB659" w14:textId="77777777" w:rsidR="002A0987" w:rsidRPr="004D02E8" w:rsidRDefault="002A0987" w:rsidP="002A0987">
            <w:pPr>
              <w:jc w:val="center"/>
              <w:rPr>
                <w:sz w:val="22"/>
                <w:szCs w:val="22"/>
                <w:lang w:val="en-US"/>
              </w:rPr>
            </w:pPr>
            <w:r w:rsidRPr="004D02E8">
              <w:rPr>
                <w:sz w:val="22"/>
                <w:szCs w:val="22"/>
                <w:lang w:val="en-US"/>
              </w:rPr>
              <w:t>PD01Af</w:t>
            </w:r>
          </w:p>
          <w:p w14:paraId="0A3C309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22052B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Clei epoxidic</w:t>
            </w:r>
          </w:p>
        </w:tc>
        <w:tc>
          <w:tcPr>
            <w:tcW w:w="992" w:type="dxa"/>
            <w:tcBorders>
              <w:top w:val="single" w:sz="2" w:space="0" w:color="000000"/>
              <w:left w:val="single" w:sz="2" w:space="0" w:color="000000"/>
              <w:bottom w:val="single" w:sz="2" w:space="0" w:color="000000"/>
              <w:right w:val="nil"/>
            </w:tcBorders>
            <w:vAlign w:val="center"/>
          </w:tcPr>
          <w:p w14:paraId="6D13069B"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0DF1625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05785F2" w14:textId="77777777" w:rsidR="002A0987" w:rsidRPr="002B02C2" w:rsidRDefault="002A0987" w:rsidP="002A0987">
            <w:pPr>
              <w:jc w:val="right"/>
              <w:rPr>
                <w:lang w:val="en-US"/>
              </w:rPr>
            </w:pPr>
            <w:r w:rsidRPr="002B02C2">
              <w:rPr>
                <w:lang w:val="en-US"/>
              </w:rPr>
              <w:t>5,300</w:t>
            </w:r>
          </w:p>
        </w:tc>
      </w:tr>
      <w:tr w:rsidR="002A0987" w:rsidRPr="005F0059" w14:paraId="4697995D" w14:textId="77777777" w:rsidTr="0086322A">
        <w:tc>
          <w:tcPr>
            <w:tcW w:w="567" w:type="dxa"/>
            <w:tcBorders>
              <w:top w:val="nil"/>
              <w:left w:val="single" w:sz="2" w:space="0" w:color="000000"/>
              <w:bottom w:val="single" w:sz="2" w:space="0" w:color="000000"/>
              <w:right w:val="nil"/>
            </w:tcBorders>
          </w:tcPr>
          <w:p w14:paraId="5D58576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11EB8FB"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32AB3A7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6DEFCE4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3C9B08C"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0B869F3D" w14:textId="77777777" w:rsidR="002A0987" w:rsidRPr="002B02C2" w:rsidRDefault="002A0987" w:rsidP="002A0987">
            <w:pPr>
              <w:rPr>
                <w:sz w:val="18"/>
                <w:szCs w:val="18"/>
                <w:lang w:val="en-US"/>
              </w:rPr>
            </w:pPr>
          </w:p>
        </w:tc>
      </w:tr>
      <w:tr w:rsidR="002A0987" w:rsidRPr="005F0059" w14:paraId="60D9FE49" w14:textId="77777777" w:rsidTr="0086322A">
        <w:tc>
          <w:tcPr>
            <w:tcW w:w="567" w:type="dxa"/>
            <w:tcBorders>
              <w:top w:val="nil"/>
              <w:left w:val="single" w:sz="2" w:space="0" w:color="000000"/>
              <w:bottom w:val="single" w:sz="2" w:space="0" w:color="000000"/>
              <w:right w:val="nil"/>
            </w:tcBorders>
          </w:tcPr>
          <w:p w14:paraId="40E3531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BF745B6" w14:textId="77777777" w:rsidR="002A0987" w:rsidRPr="004D02E8" w:rsidRDefault="002A0987" w:rsidP="002A0987">
            <w:pPr>
              <w:rPr>
                <w:sz w:val="16"/>
                <w:szCs w:val="16"/>
                <w:lang w:val="en-US"/>
              </w:rPr>
            </w:pPr>
            <w:r w:rsidRPr="004D02E8">
              <w:rPr>
                <w:sz w:val="16"/>
                <w:szCs w:val="16"/>
                <w:lang w:val="en-US"/>
              </w:rPr>
              <w:t>123654987524131</w:t>
            </w:r>
          </w:p>
        </w:tc>
        <w:tc>
          <w:tcPr>
            <w:tcW w:w="5103" w:type="dxa"/>
            <w:tcBorders>
              <w:top w:val="nil"/>
              <w:left w:val="single" w:sz="2" w:space="0" w:color="000000"/>
              <w:bottom w:val="single" w:sz="2" w:space="0" w:color="000000"/>
              <w:right w:val="nil"/>
            </w:tcBorders>
          </w:tcPr>
          <w:p w14:paraId="083A455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Clei epoxidic</w:t>
            </w:r>
          </w:p>
        </w:tc>
        <w:tc>
          <w:tcPr>
            <w:tcW w:w="992" w:type="dxa"/>
            <w:tcBorders>
              <w:top w:val="nil"/>
              <w:left w:val="single" w:sz="2" w:space="0" w:color="000000"/>
              <w:bottom w:val="single" w:sz="2" w:space="0" w:color="000000"/>
              <w:right w:val="nil"/>
            </w:tcBorders>
            <w:vAlign w:val="center"/>
          </w:tcPr>
          <w:p w14:paraId="3E82D59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C48405E"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ADA396E" w14:textId="77777777" w:rsidR="002A0987" w:rsidRPr="002B02C2" w:rsidRDefault="002A0987" w:rsidP="002A0987">
            <w:pPr>
              <w:rPr>
                <w:sz w:val="18"/>
                <w:szCs w:val="18"/>
                <w:lang w:val="en-US"/>
              </w:rPr>
            </w:pPr>
          </w:p>
        </w:tc>
      </w:tr>
      <w:tr w:rsidR="002A0987" w:rsidRPr="004D02E8" w14:paraId="09E0C6B0" w14:textId="77777777" w:rsidTr="0086322A">
        <w:tc>
          <w:tcPr>
            <w:tcW w:w="567" w:type="dxa"/>
            <w:tcBorders>
              <w:top w:val="single" w:sz="2" w:space="0" w:color="000000"/>
              <w:left w:val="single" w:sz="2" w:space="0" w:color="000000"/>
              <w:bottom w:val="single" w:sz="2" w:space="0" w:color="000000"/>
              <w:right w:val="nil"/>
            </w:tcBorders>
            <w:vAlign w:val="center"/>
          </w:tcPr>
          <w:p w14:paraId="25FD21B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120</w:t>
            </w:r>
          </w:p>
        </w:tc>
        <w:tc>
          <w:tcPr>
            <w:tcW w:w="1418" w:type="dxa"/>
            <w:tcBorders>
              <w:top w:val="single" w:sz="2" w:space="0" w:color="000000"/>
              <w:left w:val="single" w:sz="2" w:space="0" w:color="000000"/>
              <w:bottom w:val="single" w:sz="2" w:space="0" w:color="000000"/>
              <w:right w:val="nil"/>
            </w:tcBorders>
            <w:vAlign w:val="center"/>
          </w:tcPr>
          <w:p w14:paraId="7B044D16" w14:textId="77777777" w:rsidR="002A0987" w:rsidRPr="004D02E8" w:rsidRDefault="002A0987" w:rsidP="002A0987">
            <w:pPr>
              <w:jc w:val="center"/>
              <w:rPr>
                <w:sz w:val="22"/>
                <w:szCs w:val="22"/>
                <w:lang w:val="en-US"/>
              </w:rPr>
            </w:pPr>
            <w:r w:rsidRPr="004D02E8">
              <w:rPr>
                <w:sz w:val="22"/>
                <w:szCs w:val="22"/>
                <w:lang w:val="en-US"/>
              </w:rPr>
              <w:t>PF11B</w:t>
            </w:r>
          </w:p>
          <w:p w14:paraId="6F0E47B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1E31C8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 executarea drenajului cu folosirea brichetelor de drenaj )  Dispozitiv pentru acoperirea rostului de separatie pentru poduri executata din tabla zincata si materiale bituminoase</w:t>
            </w:r>
          </w:p>
        </w:tc>
        <w:tc>
          <w:tcPr>
            <w:tcW w:w="992" w:type="dxa"/>
            <w:tcBorders>
              <w:top w:val="single" w:sz="2" w:space="0" w:color="000000"/>
              <w:left w:val="single" w:sz="2" w:space="0" w:color="000000"/>
              <w:bottom w:val="single" w:sz="2" w:space="0" w:color="000000"/>
              <w:right w:val="nil"/>
            </w:tcBorders>
            <w:vAlign w:val="center"/>
          </w:tcPr>
          <w:p w14:paraId="50C9BB5C"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6625963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B013F28" w14:textId="77777777" w:rsidR="002A0987" w:rsidRPr="002B02C2" w:rsidRDefault="002A0987" w:rsidP="002A0987">
            <w:pPr>
              <w:jc w:val="right"/>
              <w:rPr>
                <w:lang w:val="en-US"/>
              </w:rPr>
            </w:pPr>
            <w:r w:rsidRPr="002B02C2">
              <w:rPr>
                <w:lang w:val="en-US"/>
              </w:rPr>
              <w:t>328,200</w:t>
            </w:r>
          </w:p>
        </w:tc>
      </w:tr>
      <w:tr w:rsidR="002A0987" w:rsidRPr="005F0059" w14:paraId="0C7DB05F" w14:textId="77777777" w:rsidTr="0086322A">
        <w:tc>
          <w:tcPr>
            <w:tcW w:w="567" w:type="dxa"/>
            <w:tcBorders>
              <w:top w:val="nil"/>
              <w:left w:val="single" w:sz="2" w:space="0" w:color="000000"/>
              <w:bottom w:val="single" w:sz="2" w:space="0" w:color="000000"/>
              <w:right w:val="nil"/>
            </w:tcBorders>
          </w:tcPr>
          <w:p w14:paraId="0F3309A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40642F4" w14:textId="77777777" w:rsidR="002A0987" w:rsidRPr="004D02E8" w:rsidRDefault="002A0987" w:rsidP="002A0987">
            <w:pPr>
              <w:rPr>
                <w:sz w:val="16"/>
                <w:szCs w:val="16"/>
                <w:lang w:val="en-US"/>
              </w:rPr>
            </w:pPr>
            <w:r w:rsidRPr="004D02E8">
              <w:rPr>
                <w:sz w:val="16"/>
                <w:szCs w:val="16"/>
                <w:lang w:val="en-US"/>
              </w:rPr>
              <w:t>7129040010110</w:t>
            </w:r>
          </w:p>
        </w:tc>
        <w:tc>
          <w:tcPr>
            <w:tcW w:w="5103" w:type="dxa"/>
            <w:tcBorders>
              <w:top w:val="nil"/>
              <w:left w:val="single" w:sz="2" w:space="0" w:color="000000"/>
              <w:bottom w:val="single" w:sz="2" w:space="0" w:color="000000"/>
              <w:right w:val="nil"/>
            </w:tcBorders>
          </w:tcPr>
          <w:p w14:paraId="6F436B1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92" w:type="dxa"/>
            <w:tcBorders>
              <w:top w:val="nil"/>
              <w:left w:val="single" w:sz="2" w:space="0" w:color="000000"/>
              <w:bottom w:val="single" w:sz="2" w:space="0" w:color="000000"/>
              <w:right w:val="nil"/>
            </w:tcBorders>
            <w:vAlign w:val="center"/>
          </w:tcPr>
          <w:p w14:paraId="086F88F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9E6A6FA" w14:textId="77777777" w:rsidR="002A0987" w:rsidRPr="002B02C2" w:rsidRDefault="002A0987" w:rsidP="002A0987">
            <w:pPr>
              <w:rPr>
                <w:sz w:val="18"/>
                <w:szCs w:val="18"/>
                <w:lang w:val="en-US"/>
              </w:rPr>
            </w:pPr>
            <w:r w:rsidRPr="002B02C2">
              <w:rPr>
                <w:sz w:val="18"/>
                <w:szCs w:val="18"/>
                <w:lang w:val="en-US"/>
              </w:rPr>
              <w:t>0,2400</w:t>
            </w:r>
          </w:p>
        </w:tc>
        <w:tc>
          <w:tcPr>
            <w:tcW w:w="1134" w:type="dxa"/>
            <w:tcBorders>
              <w:top w:val="nil"/>
              <w:left w:val="single" w:sz="2" w:space="0" w:color="000000"/>
              <w:bottom w:val="single" w:sz="2" w:space="0" w:color="000000"/>
              <w:right w:val="single" w:sz="2" w:space="0" w:color="000000"/>
            </w:tcBorders>
            <w:vAlign w:val="center"/>
          </w:tcPr>
          <w:p w14:paraId="60A09B96" w14:textId="77777777" w:rsidR="002A0987" w:rsidRPr="002B02C2" w:rsidRDefault="002A0987" w:rsidP="002A0987">
            <w:pPr>
              <w:rPr>
                <w:sz w:val="18"/>
                <w:szCs w:val="18"/>
                <w:lang w:val="en-US"/>
              </w:rPr>
            </w:pPr>
          </w:p>
        </w:tc>
      </w:tr>
      <w:tr w:rsidR="002A0987" w:rsidRPr="005F0059" w14:paraId="71CD5712" w14:textId="77777777" w:rsidTr="0086322A">
        <w:tc>
          <w:tcPr>
            <w:tcW w:w="567" w:type="dxa"/>
            <w:tcBorders>
              <w:top w:val="nil"/>
              <w:left w:val="single" w:sz="2" w:space="0" w:color="000000"/>
              <w:bottom w:val="single" w:sz="2" w:space="0" w:color="000000"/>
              <w:right w:val="nil"/>
            </w:tcBorders>
          </w:tcPr>
          <w:p w14:paraId="4CE3EF0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568496" w14:textId="77777777" w:rsidR="002A0987" w:rsidRPr="004D02E8" w:rsidRDefault="002A0987" w:rsidP="002A0987">
            <w:pPr>
              <w:rPr>
                <w:sz w:val="16"/>
                <w:szCs w:val="16"/>
                <w:lang w:val="en-US"/>
              </w:rPr>
            </w:pPr>
            <w:r w:rsidRPr="004D02E8">
              <w:rPr>
                <w:sz w:val="16"/>
                <w:szCs w:val="16"/>
                <w:lang w:val="en-US"/>
              </w:rPr>
              <w:t>7134030012200</w:t>
            </w:r>
          </w:p>
        </w:tc>
        <w:tc>
          <w:tcPr>
            <w:tcW w:w="5103" w:type="dxa"/>
            <w:tcBorders>
              <w:top w:val="nil"/>
              <w:left w:val="single" w:sz="2" w:space="0" w:color="000000"/>
              <w:bottom w:val="single" w:sz="2" w:space="0" w:color="000000"/>
              <w:right w:val="nil"/>
            </w:tcBorders>
          </w:tcPr>
          <w:p w14:paraId="1529578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Izolator hidrofug</w:t>
            </w:r>
          </w:p>
        </w:tc>
        <w:tc>
          <w:tcPr>
            <w:tcW w:w="992" w:type="dxa"/>
            <w:tcBorders>
              <w:top w:val="nil"/>
              <w:left w:val="single" w:sz="2" w:space="0" w:color="000000"/>
              <w:bottom w:val="single" w:sz="2" w:space="0" w:color="000000"/>
              <w:right w:val="nil"/>
            </w:tcBorders>
            <w:vAlign w:val="center"/>
          </w:tcPr>
          <w:p w14:paraId="6E103C4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FE6106A" w14:textId="77777777" w:rsidR="002A0987" w:rsidRPr="002B02C2" w:rsidRDefault="002A0987" w:rsidP="002A0987">
            <w:pPr>
              <w:rPr>
                <w:sz w:val="18"/>
                <w:szCs w:val="18"/>
                <w:lang w:val="en-US"/>
              </w:rPr>
            </w:pPr>
            <w:r w:rsidRPr="002B02C2">
              <w:rPr>
                <w:sz w:val="18"/>
                <w:szCs w:val="18"/>
                <w:lang w:val="en-US"/>
              </w:rPr>
              <w:t>0,3200</w:t>
            </w:r>
          </w:p>
        </w:tc>
        <w:tc>
          <w:tcPr>
            <w:tcW w:w="1134" w:type="dxa"/>
            <w:tcBorders>
              <w:top w:val="nil"/>
              <w:left w:val="single" w:sz="2" w:space="0" w:color="000000"/>
              <w:bottom w:val="single" w:sz="2" w:space="0" w:color="000000"/>
              <w:right w:val="single" w:sz="2" w:space="0" w:color="000000"/>
            </w:tcBorders>
            <w:vAlign w:val="center"/>
          </w:tcPr>
          <w:p w14:paraId="3810A66C" w14:textId="77777777" w:rsidR="002A0987" w:rsidRPr="002B02C2" w:rsidRDefault="002A0987" w:rsidP="002A0987">
            <w:pPr>
              <w:rPr>
                <w:sz w:val="18"/>
                <w:szCs w:val="18"/>
                <w:lang w:val="en-US"/>
              </w:rPr>
            </w:pPr>
          </w:p>
        </w:tc>
      </w:tr>
      <w:tr w:rsidR="002A0987" w:rsidRPr="005F0059" w14:paraId="39948C26" w14:textId="77777777" w:rsidTr="0086322A">
        <w:tc>
          <w:tcPr>
            <w:tcW w:w="567" w:type="dxa"/>
            <w:tcBorders>
              <w:top w:val="nil"/>
              <w:left w:val="single" w:sz="2" w:space="0" w:color="000000"/>
              <w:bottom w:val="single" w:sz="2" w:space="0" w:color="000000"/>
              <w:right w:val="nil"/>
            </w:tcBorders>
          </w:tcPr>
          <w:p w14:paraId="6D92459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F83F1F2" w14:textId="77777777" w:rsidR="002A0987" w:rsidRPr="004D02E8" w:rsidRDefault="002A0987" w:rsidP="002A0987">
            <w:pPr>
              <w:rPr>
                <w:sz w:val="16"/>
                <w:szCs w:val="16"/>
                <w:lang w:val="en-US"/>
              </w:rPr>
            </w:pPr>
            <w:r w:rsidRPr="004D02E8">
              <w:rPr>
                <w:sz w:val="16"/>
                <w:szCs w:val="16"/>
                <w:lang w:val="en-US"/>
              </w:rPr>
              <w:t>8332030021900</w:t>
            </w:r>
          </w:p>
        </w:tc>
        <w:tc>
          <w:tcPr>
            <w:tcW w:w="5103" w:type="dxa"/>
            <w:tcBorders>
              <w:top w:val="nil"/>
              <w:left w:val="single" w:sz="2" w:space="0" w:color="000000"/>
              <w:bottom w:val="single" w:sz="2" w:space="0" w:color="000000"/>
              <w:right w:val="nil"/>
            </w:tcBorders>
          </w:tcPr>
          <w:p w14:paraId="23E586C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Masinist utilaje de constructii</w:t>
            </w:r>
          </w:p>
        </w:tc>
        <w:tc>
          <w:tcPr>
            <w:tcW w:w="992" w:type="dxa"/>
            <w:tcBorders>
              <w:top w:val="nil"/>
              <w:left w:val="single" w:sz="2" w:space="0" w:color="000000"/>
              <w:bottom w:val="single" w:sz="2" w:space="0" w:color="000000"/>
              <w:right w:val="nil"/>
            </w:tcBorders>
            <w:vAlign w:val="center"/>
          </w:tcPr>
          <w:p w14:paraId="3770BDD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B308FE3" w14:textId="77777777" w:rsidR="002A0987" w:rsidRPr="002B02C2" w:rsidRDefault="002A0987" w:rsidP="002A0987">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110CF80C" w14:textId="77777777" w:rsidR="002A0987" w:rsidRPr="002B02C2" w:rsidRDefault="002A0987" w:rsidP="002A0987">
            <w:pPr>
              <w:rPr>
                <w:sz w:val="18"/>
                <w:szCs w:val="18"/>
                <w:lang w:val="en-US"/>
              </w:rPr>
            </w:pPr>
          </w:p>
        </w:tc>
      </w:tr>
      <w:tr w:rsidR="002A0987" w:rsidRPr="004D02E8" w14:paraId="5F64C98C" w14:textId="77777777" w:rsidTr="0086322A">
        <w:tc>
          <w:tcPr>
            <w:tcW w:w="567" w:type="dxa"/>
            <w:tcBorders>
              <w:top w:val="single" w:sz="2" w:space="0" w:color="000000"/>
              <w:left w:val="single" w:sz="2" w:space="0" w:color="000000"/>
              <w:bottom w:val="single" w:sz="2" w:space="0" w:color="000000"/>
              <w:right w:val="nil"/>
            </w:tcBorders>
            <w:vAlign w:val="center"/>
          </w:tcPr>
          <w:p w14:paraId="12D1529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121</w:t>
            </w:r>
          </w:p>
        </w:tc>
        <w:tc>
          <w:tcPr>
            <w:tcW w:w="1418" w:type="dxa"/>
            <w:tcBorders>
              <w:top w:val="single" w:sz="2" w:space="0" w:color="000000"/>
              <w:left w:val="single" w:sz="2" w:space="0" w:color="000000"/>
              <w:bottom w:val="single" w:sz="2" w:space="0" w:color="000000"/>
              <w:right w:val="nil"/>
            </w:tcBorders>
            <w:vAlign w:val="center"/>
          </w:tcPr>
          <w:p w14:paraId="035A3AF5" w14:textId="77777777" w:rsidR="002A0987" w:rsidRPr="004D02E8" w:rsidRDefault="002A0987" w:rsidP="002A0987">
            <w:pPr>
              <w:jc w:val="center"/>
              <w:rPr>
                <w:sz w:val="22"/>
                <w:szCs w:val="22"/>
                <w:lang w:val="en-US"/>
              </w:rPr>
            </w:pPr>
            <w:r w:rsidRPr="004D02E8">
              <w:rPr>
                <w:sz w:val="22"/>
                <w:szCs w:val="22"/>
                <w:lang w:val="en-US"/>
              </w:rPr>
              <w:t>pret</w:t>
            </w:r>
          </w:p>
          <w:p w14:paraId="3794832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77820D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Brechete de drenaj dimensiunea  40*12*4сm   (= 1.57m3)</w:t>
            </w:r>
          </w:p>
        </w:tc>
        <w:tc>
          <w:tcPr>
            <w:tcW w:w="992" w:type="dxa"/>
            <w:tcBorders>
              <w:top w:val="single" w:sz="2" w:space="0" w:color="000000"/>
              <w:left w:val="single" w:sz="2" w:space="0" w:color="000000"/>
              <w:bottom w:val="single" w:sz="2" w:space="0" w:color="000000"/>
              <w:right w:val="nil"/>
            </w:tcBorders>
            <w:vAlign w:val="center"/>
          </w:tcPr>
          <w:p w14:paraId="3690E8B8"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703CA40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16E4BF4" w14:textId="77777777" w:rsidR="002A0987" w:rsidRPr="002B02C2" w:rsidRDefault="002A0987" w:rsidP="002A0987">
            <w:pPr>
              <w:jc w:val="right"/>
              <w:rPr>
                <w:lang w:val="en-US"/>
              </w:rPr>
            </w:pPr>
            <w:r w:rsidRPr="002B02C2">
              <w:rPr>
                <w:lang w:val="en-US"/>
              </w:rPr>
              <w:t>328,200</w:t>
            </w:r>
          </w:p>
        </w:tc>
      </w:tr>
      <w:tr w:rsidR="002A0987" w:rsidRPr="005F0059" w14:paraId="2C342496" w14:textId="77777777" w:rsidTr="0086322A">
        <w:tc>
          <w:tcPr>
            <w:tcW w:w="567" w:type="dxa"/>
            <w:tcBorders>
              <w:top w:val="nil"/>
              <w:left w:val="single" w:sz="2" w:space="0" w:color="000000"/>
              <w:bottom w:val="single" w:sz="2" w:space="0" w:color="000000"/>
              <w:right w:val="nil"/>
            </w:tcBorders>
          </w:tcPr>
          <w:p w14:paraId="3894EE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47B76A7" w14:textId="77777777" w:rsidR="002A0987" w:rsidRPr="004D02E8" w:rsidRDefault="002A0987" w:rsidP="002A0987">
            <w:pPr>
              <w:rPr>
                <w:sz w:val="16"/>
                <w:szCs w:val="16"/>
                <w:lang w:val="en-US"/>
              </w:rPr>
            </w:pPr>
            <w:r w:rsidRPr="004D02E8">
              <w:rPr>
                <w:sz w:val="16"/>
                <w:szCs w:val="16"/>
                <w:lang w:val="en-US"/>
              </w:rPr>
              <w:t>888888222222221111</w:t>
            </w:r>
          </w:p>
        </w:tc>
        <w:tc>
          <w:tcPr>
            <w:tcW w:w="5103" w:type="dxa"/>
            <w:tcBorders>
              <w:top w:val="nil"/>
              <w:left w:val="single" w:sz="2" w:space="0" w:color="000000"/>
              <w:bottom w:val="single" w:sz="2" w:space="0" w:color="000000"/>
              <w:right w:val="nil"/>
            </w:tcBorders>
          </w:tcPr>
          <w:p w14:paraId="4F83B9C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Brechete de drenaj </w:t>
            </w:r>
          </w:p>
        </w:tc>
        <w:tc>
          <w:tcPr>
            <w:tcW w:w="992" w:type="dxa"/>
            <w:tcBorders>
              <w:top w:val="nil"/>
              <w:left w:val="single" w:sz="2" w:space="0" w:color="000000"/>
              <w:bottom w:val="single" w:sz="2" w:space="0" w:color="000000"/>
              <w:right w:val="nil"/>
            </w:tcBorders>
            <w:vAlign w:val="center"/>
          </w:tcPr>
          <w:p w14:paraId="0B7B3B0D" w14:textId="77777777" w:rsidR="002A0987" w:rsidRPr="002B02C2" w:rsidRDefault="002A0987" w:rsidP="002A0987">
            <w:pPr>
              <w:rPr>
                <w:sz w:val="18"/>
                <w:szCs w:val="18"/>
                <w:lang w:val="en-US"/>
              </w:rPr>
            </w:pPr>
            <w:r w:rsidRPr="002B02C2">
              <w:rPr>
                <w:sz w:val="18"/>
                <w:szCs w:val="18"/>
                <w:lang w:val="en-US"/>
              </w:rPr>
              <w:t>m</w:t>
            </w:r>
          </w:p>
        </w:tc>
        <w:tc>
          <w:tcPr>
            <w:tcW w:w="1276" w:type="dxa"/>
            <w:tcBorders>
              <w:top w:val="nil"/>
              <w:left w:val="single" w:sz="2" w:space="0" w:color="000000"/>
              <w:bottom w:val="single" w:sz="2" w:space="0" w:color="000000"/>
              <w:right w:val="nil"/>
            </w:tcBorders>
            <w:vAlign w:val="center"/>
          </w:tcPr>
          <w:p w14:paraId="11950BD6"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DF3C75E" w14:textId="77777777" w:rsidR="002A0987" w:rsidRPr="002B02C2" w:rsidRDefault="002A0987" w:rsidP="002A0987">
            <w:pPr>
              <w:rPr>
                <w:sz w:val="18"/>
                <w:szCs w:val="18"/>
                <w:lang w:val="en-US"/>
              </w:rPr>
            </w:pPr>
          </w:p>
        </w:tc>
      </w:tr>
      <w:tr w:rsidR="002A0987" w:rsidRPr="004D02E8" w14:paraId="7D1DF00F" w14:textId="77777777" w:rsidTr="0086322A">
        <w:tc>
          <w:tcPr>
            <w:tcW w:w="567" w:type="dxa"/>
            <w:tcBorders>
              <w:top w:val="single" w:sz="2" w:space="0" w:color="000000"/>
              <w:left w:val="single" w:sz="2" w:space="0" w:color="000000"/>
              <w:bottom w:val="single" w:sz="2" w:space="0" w:color="000000"/>
              <w:right w:val="nil"/>
            </w:tcBorders>
            <w:vAlign w:val="center"/>
          </w:tcPr>
          <w:p w14:paraId="676C544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122</w:t>
            </w:r>
          </w:p>
        </w:tc>
        <w:tc>
          <w:tcPr>
            <w:tcW w:w="1418" w:type="dxa"/>
            <w:tcBorders>
              <w:top w:val="single" w:sz="2" w:space="0" w:color="000000"/>
              <w:left w:val="single" w:sz="2" w:space="0" w:color="000000"/>
              <w:bottom w:val="single" w:sz="2" w:space="0" w:color="000000"/>
              <w:right w:val="nil"/>
            </w:tcBorders>
            <w:vAlign w:val="center"/>
          </w:tcPr>
          <w:p w14:paraId="41E8F936" w14:textId="77777777" w:rsidR="002A0987" w:rsidRPr="004D02E8" w:rsidRDefault="002A0987" w:rsidP="002A0987">
            <w:pPr>
              <w:jc w:val="center"/>
              <w:rPr>
                <w:sz w:val="22"/>
                <w:szCs w:val="22"/>
                <w:lang w:val="en-US"/>
              </w:rPr>
            </w:pPr>
            <w:r w:rsidRPr="004D02E8">
              <w:rPr>
                <w:sz w:val="22"/>
                <w:szCs w:val="22"/>
                <w:lang w:val="en-US"/>
              </w:rPr>
              <w:t>Dl107</w:t>
            </w:r>
          </w:p>
          <w:p w14:paraId="21AD5DE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2F8B6E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   ( = 0,8l/m2)</w:t>
            </w:r>
          </w:p>
        </w:tc>
        <w:tc>
          <w:tcPr>
            <w:tcW w:w="992" w:type="dxa"/>
            <w:tcBorders>
              <w:top w:val="single" w:sz="2" w:space="0" w:color="000000"/>
              <w:left w:val="single" w:sz="2" w:space="0" w:color="000000"/>
              <w:bottom w:val="single" w:sz="2" w:space="0" w:color="000000"/>
              <w:right w:val="nil"/>
            </w:tcBorders>
            <w:vAlign w:val="center"/>
          </w:tcPr>
          <w:p w14:paraId="6A8E3833"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D0EECC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09E1F26" w14:textId="77777777" w:rsidR="002A0987" w:rsidRPr="002B02C2" w:rsidRDefault="002A0987" w:rsidP="002A0987">
            <w:pPr>
              <w:jc w:val="right"/>
              <w:rPr>
                <w:lang w:val="en-US"/>
              </w:rPr>
            </w:pPr>
            <w:r w:rsidRPr="002B02C2">
              <w:rPr>
                <w:lang w:val="en-US"/>
              </w:rPr>
              <w:t>0,924</w:t>
            </w:r>
          </w:p>
        </w:tc>
      </w:tr>
      <w:tr w:rsidR="002A0987" w:rsidRPr="005F0059" w14:paraId="09D69EC8" w14:textId="77777777" w:rsidTr="0086322A">
        <w:tc>
          <w:tcPr>
            <w:tcW w:w="567" w:type="dxa"/>
            <w:tcBorders>
              <w:top w:val="nil"/>
              <w:left w:val="single" w:sz="2" w:space="0" w:color="000000"/>
              <w:bottom w:val="single" w:sz="2" w:space="0" w:color="000000"/>
              <w:right w:val="nil"/>
            </w:tcBorders>
          </w:tcPr>
          <w:p w14:paraId="008F680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95F89C" w14:textId="77777777" w:rsidR="002A0987" w:rsidRPr="004D02E8" w:rsidRDefault="002A0987" w:rsidP="002A0987">
            <w:pPr>
              <w:rPr>
                <w:sz w:val="16"/>
                <w:szCs w:val="16"/>
                <w:lang w:val="en-US"/>
              </w:rPr>
            </w:pPr>
            <w:r w:rsidRPr="004D02E8">
              <w:rPr>
                <w:sz w:val="16"/>
                <w:szCs w:val="16"/>
                <w:lang w:val="en-US"/>
              </w:rPr>
              <w:t>23203226000401</w:t>
            </w:r>
          </w:p>
        </w:tc>
        <w:tc>
          <w:tcPr>
            <w:tcW w:w="5103" w:type="dxa"/>
            <w:tcBorders>
              <w:top w:val="nil"/>
              <w:left w:val="single" w:sz="2" w:space="0" w:color="000000"/>
              <w:bottom w:val="single" w:sz="2" w:space="0" w:color="000000"/>
              <w:right w:val="nil"/>
            </w:tcBorders>
          </w:tcPr>
          <w:p w14:paraId="4C6F310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92" w:type="dxa"/>
            <w:tcBorders>
              <w:top w:val="nil"/>
              <w:left w:val="single" w:sz="2" w:space="0" w:color="000000"/>
              <w:bottom w:val="single" w:sz="2" w:space="0" w:color="000000"/>
              <w:right w:val="nil"/>
            </w:tcBorders>
            <w:vAlign w:val="center"/>
          </w:tcPr>
          <w:p w14:paraId="60B86292"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1CAA63CB" w14:textId="77777777" w:rsidR="002A0987" w:rsidRPr="002B02C2" w:rsidRDefault="002A0987" w:rsidP="002A0987">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4FC313AC" w14:textId="77777777" w:rsidR="002A0987" w:rsidRPr="002B02C2" w:rsidRDefault="002A0987" w:rsidP="002A0987">
            <w:pPr>
              <w:rPr>
                <w:sz w:val="18"/>
                <w:szCs w:val="18"/>
                <w:lang w:val="en-US"/>
              </w:rPr>
            </w:pPr>
          </w:p>
        </w:tc>
      </w:tr>
      <w:tr w:rsidR="002A0987" w:rsidRPr="005F0059" w14:paraId="16F93105" w14:textId="77777777" w:rsidTr="0086322A">
        <w:tc>
          <w:tcPr>
            <w:tcW w:w="567" w:type="dxa"/>
            <w:tcBorders>
              <w:top w:val="nil"/>
              <w:left w:val="single" w:sz="2" w:space="0" w:color="000000"/>
              <w:bottom w:val="single" w:sz="2" w:space="0" w:color="000000"/>
              <w:right w:val="nil"/>
            </w:tcBorders>
          </w:tcPr>
          <w:p w14:paraId="0996045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318BD1" w14:textId="77777777" w:rsidR="002A0987" w:rsidRPr="004D02E8" w:rsidRDefault="002A0987" w:rsidP="002A0987">
            <w:pPr>
              <w:rPr>
                <w:sz w:val="16"/>
                <w:szCs w:val="16"/>
                <w:lang w:val="en-US"/>
              </w:rPr>
            </w:pPr>
            <w:r w:rsidRPr="004D02E8">
              <w:rPr>
                <w:sz w:val="16"/>
                <w:szCs w:val="16"/>
                <w:lang w:val="en-US"/>
              </w:rPr>
              <w:t>2952220000000</w:t>
            </w:r>
          </w:p>
        </w:tc>
        <w:tc>
          <w:tcPr>
            <w:tcW w:w="5103" w:type="dxa"/>
            <w:tcBorders>
              <w:top w:val="nil"/>
              <w:left w:val="single" w:sz="2" w:space="0" w:color="000000"/>
              <w:bottom w:val="single" w:sz="2" w:space="0" w:color="000000"/>
              <w:right w:val="nil"/>
            </w:tcBorders>
          </w:tcPr>
          <w:p w14:paraId="16CDC7B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92" w:type="dxa"/>
            <w:tcBorders>
              <w:top w:val="nil"/>
              <w:left w:val="single" w:sz="2" w:space="0" w:color="000000"/>
              <w:bottom w:val="single" w:sz="2" w:space="0" w:color="000000"/>
              <w:right w:val="nil"/>
            </w:tcBorders>
            <w:vAlign w:val="center"/>
          </w:tcPr>
          <w:p w14:paraId="6F7280F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6C9FE90"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5E379FC5" w14:textId="77777777" w:rsidR="002A0987" w:rsidRPr="002B02C2" w:rsidRDefault="002A0987" w:rsidP="002A0987">
            <w:pPr>
              <w:rPr>
                <w:sz w:val="18"/>
                <w:szCs w:val="18"/>
                <w:lang w:val="en-US"/>
              </w:rPr>
            </w:pPr>
          </w:p>
        </w:tc>
      </w:tr>
      <w:tr w:rsidR="002A0987" w:rsidRPr="004D02E8" w14:paraId="1257E85F" w14:textId="77777777" w:rsidTr="0086322A">
        <w:tc>
          <w:tcPr>
            <w:tcW w:w="567" w:type="dxa"/>
            <w:tcBorders>
              <w:top w:val="single" w:sz="2" w:space="0" w:color="000000"/>
              <w:left w:val="single" w:sz="2" w:space="0" w:color="000000"/>
              <w:bottom w:val="single" w:sz="2" w:space="0" w:color="000000"/>
              <w:right w:val="nil"/>
            </w:tcBorders>
            <w:vAlign w:val="center"/>
          </w:tcPr>
          <w:p w14:paraId="70DA483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123</w:t>
            </w:r>
          </w:p>
        </w:tc>
        <w:tc>
          <w:tcPr>
            <w:tcW w:w="1418" w:type="dxa"/>
            <w:tcBorders>
              <w:top w:val="single" w:sz="2" w:space="0" w:color="000000"/>
              <w:left w:val="single" w:sz="2" w:space="0" w:color="000000"/>
              <w:bottom w:val="single" w:sz="2" w:space="0" w:color="000000"/>
              <w:right w:val="nil"/>
            </w:tcBorders>
            <w:vAlign w:val="center"/>
          </w:tcPr>
          <w:p w14:paraId="01120137" w14:textId="77777777" w:rsidR="002A0987" w:rsidRPr="004D02E8" w:rsidRDefault="002A0987" w:rsidP="002A0987">
            <w:pPr>
              <w:jc w:val="center"/>
              <w:rPr>
                <w:sz w:val="22"/>
                <w:szCs w:val="22"/>
                <w:lang w:val="en-US"/>
              </w:rPr>
            </w:pPr>
            <w:r w:rsidRPr="004D02E8">
              <w:rPr>
                <w:sz w:val="22"/>
                <w:szCs w:val="22"/>
                <w:lang w:val="en-US"/>
              </w:rPr>
              <w:t>DB16Hк=1,5</w:t>
            </w:r>
          </w:p>
          <w:p w14:paraId="2AC53F2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C154A8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(tip BA11.2, 50/70  fin dens)  Imbracaminte de beton asfaltic cu agregate marunte, executata la cald, in grosime de 6,0 cm, cu asternere mecanica</w:t>
            </w:r>
          </w:p>
        </w:tc>
        <w:tc>
          <w:tcPr>
            <w:tcW w:w="992" w:type="dxa"/>
            <w:tcBorders>
              <w:top w:val="single" w:sz="2" w:space="0" w:color="000000"/>
              <w:left w:val="single" w:sz="2" w:space="0" w:color="000000"/>
              <w:bottom w:val="single" w:sz="2" w:space="0" w:color="000000"/>
              <w:right w:val="nil"/>
            </w:tcBorders>
            <w:vAlign w:val="center"/>
          </w:tcPr>
          <w:p w14:paraId="07DA318C"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8AB7EC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62B9DF7" w14:textId="77777777" w:rsidR="002A0987" w:rsidRPr="002B02C2" w:rsidRDefault="002A0987" w:rsidP="002A0987">
            <w:pPr>
              <w:jc w:val="right"/>
              <w:rPr>
                <w:lang w:val="en-US"/>
              </w:rPr>
            </w:pPr>
            <w:r w:rsidRPr="002B02C2">
              <w:rPr>
                <w:lang w:val="en-US"/>
              </w:rPr>
              <w:t>1 155,000</w:t>
            </w:r>
          </w:p>
        </w:tc>
      </w:tr>
      <w:tr w:rsidR="002A0987" w:rsidRPr="005F0059" w14:paraId="2FC55B9D" w14:textId="77777777" w:rsidTr="0086322A">
        <w:tc>
          <w:tcPr>
            <w:tcW w:w="567" w:type="dxa"/>
            <w:tcBorders>
              <w:top w:val="nil"/>
              <w:left w:val="single" w:sz="2" w:space="0" w:color="000000"/>
              <w:bottom w:val="single" w:sz="2" w:space="0" w:color="000000"/>
              <w:right w:val="nil"/>
            </w:tcBorders>
          </w:tcPr>
          <w:p w14:paraId="517A3D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99A4CE2" w14:textId="77777777" w:rsidR="002A0987" w:rsidRPr="004D02E8" w:rsidRDefault="002A0987" w:rsidP="002A0987">
            <w:pPr>
              <w:rPr>
                <w:sz w:val="16"/>
                <w:szCs w:val="16"/>
                <w:lang w:val="en-US"/>
              </w:rPr>
            </w:pPr>
            <w:r w:rsidRPr="004D02E8">
              <w:rPr>
                <w:sz w:val="16"/>
                <w:szCs w:val="16"/>
                <w:lang w:val="en-US"/>
              </w:rPr>
              <w:t>7129040010110</w:t>
            </w:r>
          </w:p>
        </w:tc>
        <w:tc>
          <w:tcPr>
            <w:tcW w:w="5103" w:type="dxa"/>
            <w:tcBorders>
              <w:top w:val="nil"/>
              <w:left w:val="single" w:sz="2" w:space="0" w:color="000000"/>
              <w:bottom w:val="single" w:sz="2" w:space="0" w:color="000000"/>
              <w:right w:val="nil"/>
            </w:tcBorders>
          </w:tcPr>
          <w:p w14:paraId="0F84515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92" w:type="dxa"/>
            <w:tcBorders>
              <w:top w:val="nil"/>
              <w:left w:val="single" w:sz="2" w:space="0" w:color="000000"/>
              <w:bottom w:val="single" w:sz="2" w:space="0" w:color="000000"/>
              <w:right w:val="nil"/>
            </w:tcBorders>
            <w:vAlign w:val="center"/>
          </w:tcPr>
          <w:p w14:paraId="62307AB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8E1E7EC"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0D8B3037" w14:textId="77777777" w:rsidR="002A0987" w:rsidRPr="002B02C2" w:rsidRDefault="002A0987" w:rsidP="002A0987">
            <w:pPr>
              <w:rPr>
                <w:sz w:val="18"/>
                <w:szCs w:val="18"/>
                <w:lang w:val="en-US"/>
              </w:rPr>
            </w:pPr>
          </w:p>
        </w:tc>
      </w:tr>
      <w:tr w:rsidR="002A0987" w:rsidRPr="005F0059" w14:paraId="4D86377B" w14:textId="77777777" w:rsidTr="0086322A">
        <w:tc>
          <w:tcPr>
            <w:tcW w:w="567" w:type="dxa"/>
            <w:tcBorders>
              <w:top w:val="nil"/>
              <w:left w:val="single" w:sz="2" w:space="0" w:color="000000"/>
              <w:bottom w:val="single" w:sz="2" w:space="0" w:color="000000"/>
              <w:right w:val="nil"/>
            </w:tcBorders>
          </w:tcPr>
          <w:p w14:paraId="4158614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982F43" w14:textId="77777777" w:rsidR="002A0987" w:rsidRPr="004D02E8" w:rsidRDefault="002A0987" w:rsidP="002A0987">
            <w:pPr>
              <w:rPr>
                <w:sz w:val="16"/>
                <w:szCs w:val="16"/>
                <w:lang w:val="en-US"/>
              </w:rPr>
            </w:pPr>
            <w:r w:rsidRPr="004D02E8">
              <w:rPr>
                <w:sz w:val="16"/>
                <w:szCs w:val="16"/>
                <w:lang w:val="en-US"/>
              </w:rPr>
              <w:t>1111000100013ba11.2</w:t>
            </w:r>
          </w:p>
        </w:tc>
        <w:tc>
          <w:tcPr>
            <w:tcW w:w="5103" w:type="dxa"/>
            <w:tcBorders>
              <w:top w:val="nil"/>
              <w:left w:val="single" w:sz="2" w:space="0" w:color="000000"/>
              <w:bottom w:val="single" w:sz="2" w:space="0" w:color="000000"/>
              <w:right w:val="nil"/>
            </w:tcBorders>
          </w:tcPr>
          <w:p w14:paraId="475A1B1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(tip BA11.2, 50/70  fin dens)  I Mixtura asfaltica praparata la cald</w:t>
            </w:r>
          </w:p>
        </w:tc>
        <w:tc>
          <w:tcPr>
            <w:tcW w:w="992" w:type="dxa"/>
            <w:tcBorders>
              <w:top w:val="nil"/>
              <w:left w:val="single" w:sz="2" w:space="0" w:color="000000"/>
              <w:bottom w:val="single" w:sz="2" w:space="0" w:color="000000"/>
              <w:right w:val="nil"/>
            </w:tcBorders>
            <w:vAlign w:val="center"/>
          </w:tcPr>
          <w:p w14:paraId="66CD5395"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6E0C775C" w14:textId="77777777" w:rsidR="002A0987" w:rsidRPr="002B02C2" w:rsidRDefault="002A0987" w:rsidP="002A0987">
            <w:pPr>
              <w:rPr>
                <w:sz w:val="18"/>
                <w:szCs w:val="18"/>
                <w:lang w:val="en-US"/>
              </w:rPr>
            </w:pPr>
            <w:r w:rsidRPr="002B02C2">
              <w:rPr>
                <w:sz w:val="18"/>
                <w:szCs w:val="18"/>
                <w:lang w:val="en-US"/>
              </w:rPr>
              <w:t>0,0940</w:t>
            </w:r>
          </w:p>
        </w:tc>
        <w:tc>
          <w:tcPr>
            <w:tcW w:w="1134" w:type="dxa"/>
            <w:tcBorders>
              <w:top w:val="nil"/>
              <w:left w:val="single" w:sz="2" w:space="0" w:color="000000"/>
              <w:bottom w:val="single" w:sz="2" w:space="0" w:color="000000"/>
              <w:right w:val="single" w:sz="2" w:space="0" w:color="000000"/>
            </w:tcBorders>
            <w:vAlign w:val="center"/>
          </w:tcPr>
          <w:p w14:paraId="6F4BE467" w14:textId="77777777" w:rsidR="002A0987" w:rsidRPr="002B02C2" w:rsidRDefault="002A0987" w:rsidP="002A0987">
            <w:pPr>
              <w:rPr>
                <w:sz w:val="18"/>
                <w:szCs w:val="18"/>
                <w:lang w:val="en-US"/>
              </w:rPr>
            </w:pPr>
          </w:p>
        </w:tc>
      </w:tr>
      <w:tr w:rsidR="002A0987" w:rsidRPr="005F0059" w14:paraId="667DFCEE" w14:textId="77777777" w:rsidTr="0086322A">
        <w:tc>
          <w:tcPr>
            <w:tcW w:w="567" w:type="dxa"/>
            <w:tcBorders>
              <w:top w:val="nil"/>
              <w:left w:val="single" w:sz="2" w:space="0" w:color="000000"/>
              <w:bottom w:val="single" w:sz="2" w:space="0" w:color="000000"/>
              <w:right w:val="nil"/>
            </w:tcBorders>
          </w:tcPr>
          <w:p w14:paraId="310B517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40E54D" w14:textId="77777777" w:rsidR="002A0987" w:rsidRPr="004D02E8" w:rsidRDefault="002A0987" w:rsidP="002A0987">
            <w:pPr>
              <w:rPr>
                <w:sz w:val="16"/>
                <w:szCs w:val="16"/>
                <w:lang w:val="en-US"/>
              </w:rPr>
            </w:pPr>
            <w:r w:rsidRPr="004D02E8">
              <w:rPr>
                <w:sz w:val="16"/>
                <w:szCs w:val="16"/>
                <w:lang w:val="en-US"/>
              </w:rPr>
              <w:t>2952240004010</w:t>
            </w:r>
          </w:p>
        </w:tc>
        <w:tc>
          <w:tcPr>
            <w:tcW w:w="5103" w:type="dxa"/>
            <w:tcBorders>
              <w:top w:val="nil"/>
              <w:left w:val="single" w:sz="2" w:space="0" w:color="000000"/>
              <w:bottom w:val="single" w:sz="2" w:space="0" w:color="000000"/>
              <w:right w:val="nil"/>
            </w:tcBorders>
          </w:tcPr>
          <w:p w14:paraId="46A96EB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92" w:type="dxa"/>
            <w:tcBorders>
              <w:top w:val="nil"/>
              <w:left w:val="single" w:sz="2" w:space="0" w:color="000000"/>
              <w:bottom w:val="single" w:sz="2" w:space="0" w:color="000000"/>
              <w:right w:val="nil"/>
            </w:tcBorders>
            <w:vAlign w:val="center"/>
          </w:tcPr>
          <w:p w14:paraId="6D0A82E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74DD3BB"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0FC07CBC" w14:textId="77777777" w:rsidR="002A0987" w:rsidRPr="002B02C2" w:rsidRDefault="002A0987" w:rsidP="002A0987">
            <w:pPr>
              <w:rPr>
                <w:sz w:val="18"/>
                <w:szCs w:val="18"/>
                <w:lang w:val="en-US"/>
              </w:rPr>
            </w:pPr>
          </w:p>
        </w:tc>
      </w:tr>
      <w:tr w:rsidR="002A0987" w:rsidRPr="005F0059" w14:paraId="5C0C4E0A" w14:textId="77777777" w:rsidTr="0086322A">
        <w:tc>
          <w:tcPr>
            <w:tcW w:w="567" w:type="dxa"/>
            <w:tcBorders>
              <w:top w:val="nil"/>
              <w:left w:val="single" w:sz="2" w:space="0" w:color="000000"/>
              <w:bottom w:val="single" w:sz="2" w:space="0" w:color="000000"/>
              <w:right w:val="nil"/>
            </w:tcBorders>
          </w:tcPr>
          <w:p w14:paraId="0A5D1EF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17A924C" w14:textId="77777777" w:rsidR="002A0987" w:rsidRPr="004D02E8" w:rsidRDefault="002A0987" w:rsidP="002A0987">
            <w:pPr>
              <w:rPr>
                <w:sz w:val="16"/>
                <w:szCs w:val="16"/>
                <w:lang w:val="en-US"/>
              </w:rPr>
            </w:pPr>
            <w:r w:rsidRPr="004D02E8">
              <w:rPr>
                <w:sz w:val="16"/>
                <w:szCs w:val="16"/>
                <w:lang w:val="en-US"/>
              </w:rPr>
              <w:t>2952240004003</w:t>
            </w:r>
          </w:p>
        </w:tc>
        <w:tc>
          <w:tcPr>
            <w:tcW w:w="5103" w:type="dxa"/>
            <w:tcBorders>
              <w:top w:val="nil"/>
              <w:left w:val="single" w:sz="2" w:space="0" w:color="000000"/>
              <w:bottom w:val="single" w:sz="2" w:space="0" w:color="000000"/>
              <w:right w:val="nil"/>
            </w:tcBorders>
          </w:tcPr>
          <w:p w14:paraId="464B44E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92" w:type="dxa"/>
            <w:tcBorders>
              <w:top w:val="nil"/>
              <w:left w:val="single" w:sz="2" w:space="0" w:color="000000"/>
              <w:bottom w:val="single" w:sz="2" w:space="0" w:color="000000"/>
              <w:right w:val="nil"/>
            </w:tcBorders>
            <w:vAlign w:val="center"/>
          </w:tcPr>
          <w:p w14:paraId="509F1CD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3227CE3"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5D1DD1F3" w14:textId="77777777" w:rsidR="002A0987" w:rsidRPr="002B02C2" w:rsidRDefault="002A0987" w:rsidP="002A0987">
            <w:pPr>
              <w:rPr>
                <w:sz w:val="18"/>
                <w:szCs w:val="18"/>
                <w:lang w:val="en-US"/>
              </w:rPr>
            </w:pPr>
          </w:p>
        </w:tc>
      </w:tr>
      <w:tr w:rsidR="002A0987" w:rsidRPr="005F0059" w14:paraId="4E9DA29A" w14:textId="77777777" w:rsidTr="0086322A">
        <w:tc>
          <w:tcPr>
            <w:tcW w:w="567" w:type="dxa"/>
            <w:tcBorders>
              <w:top w:val="nil"/>
              <w:left w:val="single" w:sz="2" w:space="0" w:color="000000"/>
              <w:bottom w:val="single" w:sz="2" w:space="0" w:color="000000"/>
              <w:right w:val="nil"/>
            </w:tcBorders>
          </w:tcPr>
          <w:p w14:paraId="5F1AC2A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0AA6586" w14:textId="77777777" w:rsidR="002A0987" w:rsidRPr="004D02E8" w:rsidRDefault="002A0987" w:rsidP="002A0987">
            <w:pPr>
              <w:rPr>
                <w:sz w:val="16"/>
                <w:szCs w:val="16"/>
                <w:lang w:val="en-US"/>
              </w:rPr>
            </w:pPr>
            <w:r w:rsidRPr="004D02E8">
              <w:rPr>
                <w:sz w:val="16"/>
                <w:szCs w:val="16"/>
                <w:lang w:val="en-US"/>
              </w:rPr>
              <w:t>2952240005100</w:t>
            </w:r>
          </w:p>
        </w:tc>
        <w:tc>
          <w:tcPr>
            <w:tcW w:w="5103" w:type="dxa"/>
            <w:tcBorders>
              <w:top w:val="nil"/>
              <w:left w:val="single" w:sz="2" w:space="0" w:color="000000"/>
              <w:bottom w:val="single" w:sz="2" w:space="0" w:color="000000"/>
              <w:right w:val="nil"/>
            </w:tcBorders>
          </w:tcPr>
          <w:p w14:paraId="44058BE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92" w:type="dxa"/>
            <w:tcBorders>
              <w:top w:val="nil"/>
              <w:left w:val="single" w:sz="2" w:space="0" w:color="000000"/>
              <w:bottom w:val="single" w:sz="2" w:space="0" w:color="000000"/>
              <w:right w:val="nil"/>
            </w:tcBorders>
            <w:vAlign w:val="center"/>
          </w:tcPr>
          <w:p w14:paraId="23D464E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62E9DF3"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656E2C12" w14:textId="77777777" w:rsidR="002A0987" w:rsidRPr="002B02C2" w:rsidRDefault="002A0987" w:rsidP="002A0987">
            <w:pPr>
              <w:rPr>
                <w:sz w:val="18"/>
                <w:szCs w:val="18"/>
                <w:lang w:val="en-US"/>
              </w:rPr>
            </w:pPr>
          </w:p>
        </w:tc>
      </w:tr>
      <w:tr w:rsidR="002A0987" w:rsidRPr="004D02E8" w14:paraId="41EA8EAB" w14:textId="77777777" w:rsidTr="0086322A">
        <w:tc>
          <w:tcPr>
            <w:tcW w:w="567" w:type="dxa"/>
            <w:tcBorders>
              <w:top w:val="single" w:sz="2" w:space="0" w:color="000000"/>
              <w:left w:val="single" w:sz="2" w:space="0" w:color="000000"/>
              <w:bottom w:val="single" w:sz="2" w:space="0" w:color="000000"/>
              <w:right w:val="nil"/>
            </w:tcBorders>
            <w:vAlign w:val="center"/>
          </w:tcPr>
          <w:p w14:paraId="1073D5A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124</w:t>
            </w:r>
          </w:p>
        </w:tc>
        <w:tc>
          <w:tcPr>
            <w:tcW w:w="1418" w:type="dxa"/>
            <w:tcBorders>
              <w:top w:val="single" w:sz="2" w:space="0" w:color="000000"/>
              <w:left w:val="single" w:sz="2" w:space="0" w:color="000000"/>
              <w:bottom w:val="single" w:sz="2" w:space="0" w:color="000000"/>
              <w:right w:val="nil"/>
            </w:tcBorders>
            <w:vAlign w:val="center"/>
          </w:tcPr>
          <w:p w14:paraId="46D803C4" w14:textId="77777777" w:rsidR="002A0987" w:rsidRPr="004D02E8" w:rsidRDefault="002A0987" w:rsidP="002A0987">
            <w:pPr>
              <w:jc w:val="center"/>
              <w:rPr>
                <w:sz w:val="22"/>
                <w:szCs w:val="22"/>
                <w:lang w:val="en-US"/>
              </w:rPr>
            </w:pPr>
            <w:r w:rsidRPr="004D02E8">
              <w:rPr>
                <w:sz w:val="22"/>
                <w:szCs w:val="22"/>
                <w:lang w:val="en-US"/>
              </w:rPr>
              <w:t>Dl107</w:t>
            </w:r>
          </w:p>
          <w:p w14:paraId="6815547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556200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   ( = 0,3l/m2)</w:t>
            </w:r>
          </w:p>
        </w:tc>
        <w:tc>
          <w:tcPr>
            <w:tcW w:w="992" w:type="dxa"/>
            <w:tcBorders>
              <w:top w:val="single" w:sz="2" w:space="0" w:color="000000"/>
              <w:left w:val="single" w:sz="2" w:space="0" w:color="000000"/>
              <w:bottom w:val="single" w:sz="2" w:space="0" w:color="000000"/>
              <w:right w:val="nil"/>
            </w:tcBorders>
            <w:vAlign w:val="center"/>
          </w:tcPr>
          <w:p w14:paraId="2417EC10"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44C7DFC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2E0B773" w14:textId="77777777" w:rsidR="002A0987" w:rsidRPr="002B02C2" w:rsidRDefault="002A0987" w:rsidP="002A0987">
            <w:pPr>
              <w:jc w:val="right"/>
              <w:rPr>
                <w:lang w:val="en-US"/>
              </w:rPr>
            </w:pPr>
            <w:r w:rsidRPr="002B02C2">
              <w:rPr>
                <w:lang w:val="en-US"/>
              </w:rPr>
              <w:t>0,346</w:t>
            </w:r>
          </w:p>
        </w:tc>
      </w:tr>
      <w:tr w:rsidR="002A0987" w:rsidRPr="005F0059" w14:paraId="22373C5E" w14:textId="77777777" w:rsidTr="0086322A">
        <w:tc>
          <w:tcPr>
            <w:tcW w:w="567" w:type="dxa"/>
            <w:tcBorders>
              <w:top w:val="nil"/>
              <w:left w:val="single" w:sz="2" w:space="0" w:color="000000"/>
              <w:bottom w:val="single" w:sz="2" w:space="0" w:color="000000"/>
              <w:right w:val="nil"/>
            </w:tcBorders>
          </w:tcPr>
          <w:p w14:paraId="5E70126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C7FFDC6" w14:textId="77777777" w:rsidR="002A0987" w:rsidRPr="004D02E8" w:rsidRDefault="002A0987" w:rsidP="002A0987">
            <w:pPr>
              <w:rPr>
                <w:sz w:val="16"/>
                <w:szCs w:val="16"/>
                <w:lang w:val="en-US"/>
              </w:rPr>
            </w:pPr>
            <w:r w:rsidRPr="004D02E8">
              <w:rPr>
                <w:sz w:val="16"/>
                <w:szCs w:val="16"/>
                <w:lang w:val="en-US"/>
              </w:rPr>
              <w:t>23203226000401</w:t>
            </w:r>
          </w:p>
        </w:tc>
        <w:tc>
          <w:tcPr>
            <w:tcW w:w="5103" w:type="dxa"/>
            <w:tcBorders>
              <w:top w:val="nil"/>
              <w:left w:val="single" w:sz="2" w:space="0" w:color="000000"/>
              <w:bottom w:val="single" w:sz="2" w:space="0" w:color="000000"/>
              <w:right w:val="nil"/>
            </w:tcBorders>
          </w:tcPr>
          <w:p w14:paraId="2537596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92" w:type="dxa"/>
            <w:tcBorders>
              <w:top w:val="nil"/>
              <w:left w:val="single" w:sz="2" w:space="0" w:color="000000"/>
              <w:bottom w:val="single" w:sz="2" w:space="0" w:color="000000"/>
              <w:right w:val="nil"/>
            </w:tcBorders>
            <w:vAlign w:val="center"/>
          </w:tcPr>
          <w:p w14:paraId="576E1218"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34B913B6" w14:textId="77777777" w:rsidR="002A0987" w:rsidRPr="002B02C2" w:rsidRDefault="002A0987" w:rsidP="002A0987">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3B3603A9" w14:textId="77777777" w:rsidR="002A0987" w:rsidRPr="002B02C2" w:rsidRDefault="002A0987" w:rsidP="002A0987">
            <w:pPr>
              <w:rPr>
                <w:sz w:val="18"/>
                <w:szCs w:val="18"/>
                <w:lang w:val="en-US"/>
              </w:rPr>
            </w:pPr>
          </w:p>
        </w:tc>
      </w:tr>
      <w:tr w:rsidR="002A0987" w:rsidRPr="005F0059" w14:paraId="27195D67" w14:textId="77777777" w:rsidTr="0086322A">
        <w:tc>
          <w:tcPr>
            <w:tcW w:w="567" w:type="dxa"/>
            <w:tcBorders>
              <w:top w:val="nil"/>
              <w:left w:val="single" w:sz="2" w:space="0" w:color="000000"/>
              <w:bottom w:val="single" w:sz="2" w:space="0" w:color="000000"/>
              <w:right w:val="nil"/>
            </w:tcBorders>
          </w:tcPr>
          <w:p w14:paraId="3C13B10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A7BFD76" w14:textId="77777777" w:rsidR="002A0987" w:rsidRPr="004D02E8" w:rsidRDefault="002A0987" w:rsidP="002A0987">
            <w:pPr>
              <w:rPr>
                <w:sz w:val="16"/>
                <w:szCs w:val="16"/>
                <w:lang w:val="en-US"/>
              </w:rPr>
            </w:pPr>
            <w:r w:rsidRPr="004D02E8">
              <w:rPr>
                <w:sz w:val="16"/>
                <w:szCs w:val="16"/>
                <w:lang w:val="en-US"/>
              </w:rPr>
              <w:t>2952220000000</w:t>
            </w:r>
          </w:p>
        </w:tc>
        <w:tc>
          <w:tcPr>
            <w:tcW w:w="5103" w:type="dxa"/>
            <w:tcBorders>
              <w:top w:val="nil"/>
              <w:left w:val="single" w:sz="2" w:space="0" w:color="000000"/>
              <w:bottom w:val="single" w:sz="2" w:space="0" w:color="000000"/>
              <w:right w:val="nil"/>
            </w:tcBorders>
          </w:tcPr>
          <w:p w14:paraId="61B78B7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92" w:type="dxa"/>
            <w:tcBorders>
              <w:top w:val="nil"/>
              <w:left w:val="single" w:sz="2" w:space="0" w:color="000000"/>
              <w:bottom w:val="single" w:sz="2" w:space="0" w:color="000000"/>
              <w:right w:val="nil"/>
            </w:tcBorders>
            <w:vAlign w:val="center"/>
          </w:tcPr>
          <w:p w14:paraId="596ED1F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B78BF61"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3252A1E3" w14:textId="77777777" w:rsidR="002A0987" w:rsidRPr="002B02C2" w:rsidRDefault="002A0987" w:rsidP="002A0987">
            <w:pPr>
              <w:rPr>
                <w:sz w:val="18"/>
                <w:szCs w:val="18"/>
                <w:lang w:val="en-US"/>
              </w:rPr>
            </w:pPr>
          </w:p>
        </w:tc>
      </w:tr>
      <w:tr w:rsidR="002A0987" w:rsidRPr="004D02E8" w14:paraId="445102B0" w14:textId="77777777" w:rsidTr="0086322A">
        <w:tc>
          <w:tcPr>
            <w:tcW w:w="567" w:type="dxa"/>
            <w:tcBorders>
              <w:top w:val="single" w:sz="2" w:space="0" w:color="000000"/>
              <w:left w:val="single" w:sz="2" w:space="0" w:color="000000"/>
              <w:bottom w:val="single" w:sz="2" w:space="0" w:color="000000"/>
              <w:right w:val="nil"/>
            </w:tcBorders>
            <w:vAlign w:val="center"/>
          </w:tcPr>
          <w:p w14:paraId="13210D6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125</w:t>
            </w:r>
          </w:p>
        </w:tc>
        <w:tc>
          <w:tcPr>
            <w:tcW w:w="1418" w:type="dxa"/>
            <w:tcBorders>
              <w:top w:val="single" w:sz="2" w:space="0" w:color="000000"/>
              <w:left w:val="single" w:sz="2" w:space="0" w:color="000000"/>
              <w:bottom w:val="single" w:sz="2" w:space="0" w:color="000000"/>
              <w:right w:val="nil"/>
            </w:tcBorders>
            <w:vAlign w:val="center"/>
          </w:tcPr>
          <w:p w14:paraId="760B680D" w14:textId="77777777" w:rsidR="002A0987" w:rsidRPr="004D02E8" w:rsidRDefault="002A0987" w:rsidP="002A0987">
            <w:pPr>
              <w:jc w:val="center"/>
              <w:rPr>
                <w:sz w:val="22"/>
                <w:szCs w:val="22"/>
                <w:lang w:val="en-US"/>
              </w:rPr>
            </w:pPr>
            <w:r w:rsidRPr="004D02E8">
              <w:rPr>
                <w:sz w:val="22"/>
                <w:szCs w:val="22"/>
                <w:lang w:val="en-US"/>
              </w:rPr>
              <w:t>DB16Hк=1,25</w:t>
            </w:r>
          </w:p>
          <w:p w14:paraId="2EA3B9C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A1BC9B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(tip MAS 11,2 rul)  Imbracaminte de beton asfaltic cu agregate marunte, executata la cald, in grosime de 5,0 cm, cu asternere mecanica</w:t>
            </w:r>
          </w:p>
        </w:tc>
        <w:tc>
          <w:tcPr>
            <w:tcW w:w="992" w:type="dxa"/>
            <w:tcBorders>
              <w:top w:val="single" w:sz="2" w:space="0" w:color="000000"/>
              <w:left w:val="single" w:sz="2" w:space="0" w:color="000000"/>
              <w:bottom w:val="single" w:sz="2" w:space="0" w:color="000000"/>
              <w:right w:val="nil"/>
            </w:tcBorders>
            <w:vAlign w:val="center"/>
          </w:tcPr>
          <w:p w14:paraId="77161598"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547573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CE8A6BA" w14:textId="77777777" w:rsidR="002A0987" w:rsidRPr="002B02C2" w:rsidRDefault="002A0987" w:rsidP="002A0987">
            <w:pPr>
              <w:jc w:val="right"/>
              <w:rPr>
                <w:lang w:val="en-US"/>
              </w:rPr>
            </w:pPr>
            <w:r w:rsidRPr="002B02C2">
              <w:rPr>
                <w:lang w:val="en-US"/>
              </w:rPr>
              <w:t>1 155,000</w:t>
            </w:r>
          </w:p>
        </w:tc>
      </w:tr>
      <w:tr w:rsidR="002A0987" w:rsidRPr="005F0059" w14:paraId="0FC5509B" w14:textId="77777777" w:rsidTr="0086322A">
        <w:tc>
          <w:tcPr>
            <w:tcW w:w="567" w:type="dxa"/>
            <w:tcBorders>
              <w:top w:val="nil"/>
              <w:left w:val="single" w:sz="2" w:space="0" w:color="000000"/>
              <w:bottom w:val="single" w:sz="2" w:space="0" w:color="000000"/>
              <w:right w:val="nil"/>
            </w:tcBorders>
          </w:tcPr>
          <w:p w14:paraId="72E100F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EED434" w14:textId="77777777" w:rsidR="002A0987" w:rsidRPr="004D02E8" w:rsidRDefault="002A0987" w:rsidP="002A0987">
            <w:pPr>
              <w:rPr>
                <w:sz w:val="16"/>
                <w:szCs w:val="16"/>
                <w:lang w:val="en-US"/>
              </w:rPr>
            </w:pPr>
            <w:r w:rsidRPr="004D02E8">
              <w:rPr>
                <w:sz w:val="16"/>
                <w:szCs w:val="16"/>
                <w:lang w:val="en-US"/>
              </w:rPr>
              <w:t>7129040010110</w:t>
            </w:r>
          </w:p>
        </w:tc>
        <w:tc>
          <w:tcPr>
            <w:tcW w:w="5103" w:type="dxa"/>
            <w:tcBorders>
              <w:top w:val="nil"/>
              <w:left w:val="single" w:sz="2" w:space="0" w:color="000000"/>
              <w:bottom w:val="single" w:sz="2" w:space="0" w:color="000000"/>
              <w:right w:val="nil"/>
            </w:tcBorders>
          </w:tcPr>
          <w:p w14:paraId="314FAC0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92" w:type="dxa"/>
            <w:tcBorders>
              <w:top w:val="nil"/>
              <w:left w:val="single" w:sz="2" w:space="0" w:color="000000"/>
              <w:bottom w:val="single" w:sz="2" w:space="0" w:color="000000"/>
              <w:right w:val="nil"/>
            </w:tcBorders>
            <w:vAlign w:val="center"/>
          </w:tcPr>
          <w:p w14:paraId="588759E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B9149E3"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6FCC682C" w14:textId="77777777" w:rsidR="002A0987" w:rsidRPr="002B02C2" w:rsidRDefault="002A0987" w:rsidP="002A0987">
            <w:pPr>
              <w:rPr>
                <w:sz w:val="18"/>
                <w:szCs w:val="18"/>
                <w:lang w:val="en-US"/>
              </w:rPr>
            </w:pPr>
          </w:p>
        </w:tc>
      </w:tr>
      <w:tr w:rsidR="002A0987" w:rsidRPr="005F0059" w14:paraId="5428217E" w14:textId="77777777" w:rsidTr="0086322A">
        <w:tc>
          <w:tcPr>
            <w:tcW w:w="567" w:type="dxa"/>
            <w:tcBorders>
              <w:top w:val="nil"/>
              <w:left w:val="single" w:sz="2" w:space="0" w:color="000000"/>
              <w:bottom w:val="single" w:sz="2" w:space="0" w:color="000000"/>
              <w:right w:val="nil"/>
            </w:tcBorders>
          </w:tcPr>
          <w:p w14:paraId="1FB1FE1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6D592D" w14:textId="77777777" w:rsidR="002A0987" w:rsidRPr="004D02E8" w:rsidRDefault="002A0987" w:rsidP="002A0987">
            <w:pPr>
              <w:rPr>
                <w:sz w:val="16"/>
                <w:szCs w:val="16"/>
                <w:lang w:val="en-US"/>
              </w:rPr>
            </w:pPr>
            <w:r w:rsidRPr="004D02E8">
              <w:rPr>
                <w:sz w:val="16"/>
                <w:szCs w:val="16"/>
                <w:lang w:val="en-US"/>
              </w:rPr>
              <w:t>111100010001311mas11</w:t>
            </w:r>
          </w:p>
        </w:tc>
        <w:tc>
          <w:tcPr>
            <w:tcW w:w="5103" w:type="dxa"/>
            <w:tcBorders>
              <w:top w:val="nil"/>
              <w:left w:val="single" w:sz="2" w:space="0" w:color="000000"/>
              <w:bottom w:val="single" w:sz="2" w:space="0" w:color="000000"/>
              <w:right w:val="nil"/>
            </w:tcBorders>
          </w:tcPr>
          <w:p w14:paraId="2002DC4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(tip MAS 11,2 rul)  Mixtura asfaltica preparata la cald cu agregate marunte  </w:t>
            </w:r>
          </w:p>
        </w:tc>
        <w:tc>
          <w:tcPr>
            <w:tcW w:w="992" w:type="dxa"/>
            <w:tcBorders>
              <w:top w:val="nil"/>
              <w:left w:val="single" w:sz="2" w:space="0" w:color="000000"/>
              <w:bottom w:val="single" w:sz="2" w:space="0" w:color="000000"/>
              <w:right w:val="nil"/>
            </w:tcBorders>
            <w:vAlign w:val="center"/>
          </w:tcPr>
          <w:p w14:paraId="28C87957"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2DE3BC46" w14:textId="77777777" w:rsidR="002A0987" w:rsidRPr="002B02C2" w:rsidRDefault="002A0987" w:rsidP="002A0987">
            <w:pPr>
              <w:rPr>
                <w:sz w:val="18"/>
                <w:szCs w:val="18"/>
                <w:lang w:val="en-US"/>
              </w:rPr>
            </w:pPr>
            <w:r w:rsidRPr="002B02C2">
              <w:rPr>
                <w:sz w:val="18"/>
                <w:szCs w:val="18"/>
                <w:lang w:val="en-US"/>
              </w:rPr>
              <w:t>0,0940</w:t>
            </w:r>
          </w:p>
        </w:tc>
        <w:tc>
          <w:tcPr>
            <w:tcW w:w="1134" w:type="dxa"/>
            <w:tcBorders>
              <w:top w:val="nil"/>
              <w:left w:val="single" w:sz="2" w:space="0" w:color="000000"/>
              <w:bottom w:val="single" w:sz="2" w:space="0" w:color="000000"/>
              <w:right w:val="single" w:sz="2" w:space="0" w:color="000000"/>
            </w:tcBorders>
            <w:vAlign w:val="center"/>
          </w:tcPr>
          <w:p w14:paraId="14BA8FB7" w14:textId="77777777" w:rsidR="002A0987" w:rsidRPr="002B02C2" w:rsidRDefault="002A0987" w:rsidP="002A0987">
            <w:pPr>
              <w:rPr>
                <w:sz w:val="18"/>
                <w:szCs w:val="18"/>
                <w:lang w:val="en-US"/>
              </w:rPr>
            </w:pPr>
          </w:p>
        </w:tc>
      </w:tr>
      <w:tr w:rsidR="002A0987" w:rsidRPr="005F0059" w14:paraId="3F0D01FE" w14:textId="77777777" w:rsidTr="0086322A">
        <w:tc>
          <w:tcPr>
            <w:tcW w:w="567" w:type="dxa"/>
            <w:tcBorders>
              <w:top w:val="nil"/>
              <w:left w:val="single" w:sz="2" w:space="0" w:color="000000"/>
              <w:bottom w:val="single" w:sz="2" w:space="0" w:color="000000"/>
              <w:right w:val="nil"/>
            </w:tcBorders>
          </w:tcPr>
          <w:p w14:paraId="2299B99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718F06" w14:textId="77777777" w:rsidR="002A0987" w:rsidRPr="004D02E8" w:rsidRDefault="002A0987" w:rsidP="002A0987">
            <w:pPr>
              <w:rPr>
                <w:sz w:val="16"/>
                <w:szCs w:val="16"/>
                <w:lang w:val="en-US"/>
              </w:rPr>
            </w:pPr>
            <w:r w:rsidRPr="004D02E8">
              <w:rPr>
                <w:sz w:val="16"/>
                <w:szCs w:val="16"/>
                <w:lang w:val="en-US"/>
              </w:rPr>
              <w:t>2952240004010</w:t>
            </w:r>
          </w:p>
        </w:tc>
        <w:tc>
          <w:tcPr>
            <w:tcW w:w="5103" w:type="dxa"/>
            <w:tcBorders>
              <w:top w:val="nil"/>
              <w:left w:val="single" w:sz="2" w:space="0" w:color="000000"/>
              <w:bottom w:val="single" w:sz="2" w:space="0" w:color="000000"/>
              <w:right w:val="nil"/>
            </w:tcBorders>
          </w:tcPr>
          <w:p w14:paraId="6588C9B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92" w:type="dxa"/>
            <w:tcBorders>
              <w:top w:val="nil"/>
              <w:left w:val="single" w:sz="2" w:space="0" w:color="000000"/>
              <w:bottom w:val="single" w:sz="2" w:space="0" w:color="000000"/>
              <w:right w:val="nil"/>
            </w:tcBorders>
            <w:vAlign w:val="center"/>
          </w:tcPr>
          <w:p w14:paraId="4BAF917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96BE16A"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2AB363EB" w14:textId="77777777" w:rsidR="002A0987" w:rsidRPr="002B02C2" w:rsidRDefault="002A0987" w:rsidP="002A0987">
            <w:pPr>
              <w:rPr>
                <w:sz w:val="18"/>
                <w:szCs w:val="18"/>
                <w:lang w:val="en-US"/>
              </w:rPr>
            </w:pPr>
          </w:p>
        </w:tc>
      </w:tr>
      <w:tr w:rsidR="002A0987" w:rsidRPr="005F0059" w14:paraId="6043F5E3" w14:textId="77777777" w:rsidTr="0086322A">
        <w:tc>
          <w:tcPr>
            <w:tcW w:w="567" w:type="dxa"/>
            <w:tcBorders>
              <w:top w:val="nil"/>
              <w:left w:val="single" w:sz="2" w:space="0" w:color="000000"/>
              <w:bottom w:val="single" w:sz="2" w:space="0" w:color="000000"/>
              <w:right w:val="nil"/>
            </w:tcBorders>
          </w:tcPr>
          <w:p w14:paraId="71123C0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3958858" w14:textId="77777777" w:rsidR="002A0987" w:rsidRPr="004D02E8" w:rsidRDefault="002A0987" w:rsidP="002A0987">
            <w:pPr>
              <w:rPr>
                <w:sz w:val="16"/>
                <w:szCs w:val="16"/>
                <w:lang w:val="en-US"/>
              </w:rPr>
            </w:pPr>
            <w:r w:rsidRPr="004D02E8">
              <w:rPr>
                <w:sz w:val="16"/>
                <w:szCs w:val="16"/>
                <w:lang w:val="en-US"/>
              </w:rPr>
              <w:t>2952240004003</w:t>
            </w:r>
          </w:p>
        </w:tc>
        <w:tc>
          <w:tcPr>
            <w:tcW w:w="5103" w:type="dxa"/>
            <w:tcBorders>
              <w:top w:val="nil"/>
              <w:left w:val="single" w:sz="2" w:space="0" w:color="000000"/>
              <w:bottom w:val="single" w:sz="2" w:space="0" w:color="000000"/>
              <w:right w:val="nil"/>
            </w:tcBorders>
          </w:tcPr>
          <w:p w14:paraId="7A9C93F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92" w:type="dxa"/>
            <w:tcBorders>
              <w:top w:val="nil"/>
              <w:left w:val="single" w:sz="2" w:space="0" w:color="000000"/>
              <w:bottom w:val="single" w:sz="2" w:space="0" w:color="000000"/>
              <w:right w:val="nil"/>
            </w:tcBorders>
            <w:vAlign w:val="center"/>
          </w:tcPr>
          <w:p w14:paraId="63E5A8E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C8D59B1"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55B6C8D8" w14:textId="77777777" w:rsidR="002A0987" w:rsidRPr="002B02C2" w:rsidRDefault="002A0987" w:rsidP="002A0987">
            <w:pPr>
              <w:rPr>
                <w:sz w:val="18"/>
                <w:szCs w:val="18"/>
                <w:lang w:val="en-US"/>
              </w:rPr>
            </w:pPr>
          </w:p>
        </w:tc>
      </w:tr>
      <w:tr w:rsidR="002A0987" w:rsidRPr="005F0059" w14:paraId="71DC7EBD" w14:textId="77777777" w:rsidTr="0086322A">
        <w:tc>
          <w:tcPr>
            <w:tcW w:w="567" w:type="dxa"/>
            <w:tcBorders>
              <w:top w:val="nil"/>
              <w:left w:val="single" w:sz="2" w:space="0" w:color="000000"/>
              <w:bottom w:val="single" w:sz="2" w:space="0" w:color="000000"/>
              <w:right w:val="nil"/>
            </w:tcBorders>
          </w:tcPr>
          <w:p w14:paraId="2A3CE32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CE21E69" w14:textId="77777777" w:rsidR="002A0987" w:rsidRPr="004D02E8" w:rsidRDefault="002A0987" w:rsidP="002A0987">
            <w:pPr>
              <w:rPr>
                <w:sz w:val="16"/>
                <w:szCs w:val="16"/>
                <w:lang w:val="en-US"/>
              </w:rPr>
            </w:pPr>
            <w:r w:rsidRPr="004D02E8">
              <w:rPr>
                <w:sz w:val="16"/>
                <w:szCs w:val="16"/>
                <w:lang w:val="en-US"/>
              </w:rPr>
              <w:t>2952240005100</w:t>
            </w:r>
          </w:p>
        </w:tc>
        <w:tc>
          <w:tcPr>
            <w:tcW w:w="5103" w:type="dxa"/>
            <w:tcBorders>
              <w:top w:val="nil"/>
              <w:left w:val="single" w:sz="2" w:space="0" w:color="000000"/>
              <w:bottom w:val="single" w:sz="2" w:space="0" w:color="000000"/>
              <w:right w:val="nil"/>
            </w:tcBorders>
          </w:tcPr>
          <w:p w14:paraId="09B58F8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92" w:type="dxa"/>
            <w:tcBorders>
              <w:top w:val="nil"/>
              <w:left w:val="single" w:sz="2" w:space="0" w:color="000000"/>
              <w:bottom w:val="single" w:sz="2" w:space="0" w:color="000000"/>
              <w:right w:val="nil"/>
            </w:tcBorders>
            <w:vAlign w:val="center"/>
          </w:tcPr>
          <w:p w14:paraId="15508278"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CA9E732"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2D174C72" w14:textId="77777777" w:rsidR="002A0987" w:rsidRPr="002B02C2" w:rsidRDefault="002A0987" w:rsidP="002A0987">
            <w:pPr>
              <w:rPr>
                <w:sz w:val="18"/>
                <w:szCs w:val="18"/>
                <w:lang w:val="en-US"/>
              </w:rPr>
            </w:pPr>
          </w:p>
        </w:tc>
      </w:tr>
      <w:tr w:rsidR="002A0987" w:rsidRPr="004D02E8" w14:paraId="7E510837" w14:textId="77777777" w:rsidTr="0086322A">
        <w:tc>
          <w:tcPr>
            <w:tcW w:w="567" w:type="dxa"/>
            <w:tcBorders>
              <w:top w:val="single" w:sz="2" w:space="0" w:color="000000"/>
              <w:left w:val="single" w:sz="2" w:space="0" w:color="000000"/>
              <w:bottom w:val="single" w:sz="2" w:space="0" w:color="000000"/>
              <w:right w:val="nil"/>
            </w:tcBorders>
            <w:vAlign w:val="center"/>
          </w:tcPr>
          <w:p w14:paraId="32F703E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126</w:t>
            </w:r>
          </w:p>
        </w:tc>
        <w:tc>
          <w:tcPr>
            <w:tcW w:w="1418" w:type="dxa"/>
            <w:tcBorders>
              <w:top w:val="single" w:sz="2" w:space="0" w:color="000000"/>
              <w:left w:val="single" w:sz="2" w:space="0" w:color="000000"/>
              <w:bottom w:val="single" w:sz="2" w:space="0" w:color="000000"/>
              <w:right w:val="nil"/>
            </w:tcBorders>
            <w:vAlign w:val="center"/>
          </w:tcPr>
          <w:p w14:paraId="495CCC3E" w14:textId="77777777" w:rsidR="002A0987" w:rsidRPr="004D02E8" w:rsidRDefault="002A0987" w:rsidP="002A0987">
            <w:pPr>
              <w:jc w:val="center"/>
              <w:rPr>
                <w:sz w:val="22"/>
                <w:szCs w:val="22"/>
                <w:lang w:val="en-US"/>
              </w:rPr>
            </w:pPr>
            <w:r w:rsidRPr="004D02E8">
              <w:rPr>
                <w:sz w:val="22"/>
                <w:szCs w:val="22"/>
                <w:lang w:val="en-US"/>
              </w:rPr>
              <w:t>DC04B</w:t>
            </w:r>
          </w:p>
          <w:p w14:paraId="081449E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D63110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Taierea cu masina cu discuri diamantate a rosturilor de contractie si dilatatie in betonul de uzura la drumuri</w:t>
            </w:r>
          </w:p>
        </w:tc>
        <w:tc>
          <w:tcPr>
            <w:tcW w:w="992" w:type="dxa"/>
            <w:tcBorders>
              <w:top w:val="single" w:sz="2" w:space="0" w:color="000000"/>
              <w:left w:val="single" w:sz="2" w:space="0" w:color="000000"/>
              <w:bottom w:val="single" w:sz="2" w:space="0" w:color="000000"/>
              <w:right w:val="nil"/>
            </w:tcBorders>
            <w:vAlign w:val="center"/>
          </w:tcPr>
          <w:p w14:paraId="2C914702"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5C5DEF2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AAD1D7D" w14:textId="77777777" w:rsidR="002A0987" w:rsidRPr="002B02C2" w:rsidRDefault="002A0987" w:rsidP="002A0987">
            <w:pPr>
              <w:jc w:val="right"/>
              <w:rPr>
                <w:lang w:val="en-US"/>
              </w:rPr>
            </w:pPr>
            <w:r w:rsidRPr="002B02C2">
              <w:rPr>
                <w:lang w:val="en-US"/>
              </w:rPr>
              <w:t>80,000</w:t>
            </w:r>
          </w:p>
        </w:tc>
      </w:tr>
      <w:tr w:rsidR="002A0987" w:rsidRPr="005F0059" w14:paraId="6AECD143" w14:textId="77777777" w:rsidTr="0086322A">
        <w:tc>
          <w:tcPr>
            <w:tcW w:w="567" w:type="dxa"/>
            <w:tcBorders>
              <w:top w:val="nil"/>
              <w:left w:val="single" w:sz="2" w:space="0" w:color="000000"/>
              <w:bottom w:val="single" w:sz="2" w:space="0" w:color="000000"/>
              <w:right w:val="nil"/>
            </w:tcBorders>
          </w:tcPr>
          <w:p w14:paraId="05B534F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3BCF146"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5280B73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2F026A7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ABB1FC4" w14:textId="77777777" w:rsidR="002A0987" w:rsidRPr="002B02C2" w:rsidRDefault="002A0987" w:rsidP="002A0987">
            <w:pPr>
              <w:rPr>
                <w:sz w:val="18"/>
                <w:szCs w:val="18"/>
                <w:lang w:val="en-US"/>
              </w:rPr>
            </w:pPr>
            <w:r w:rsidRPr="002B02C2">
              <w:rPr>
                <w:sz w:val="18"/>
                <w:szCs w:val="18"/>
                <w:lang w:val="en-US"/>
              </w:rPr>
              <w:t>0,2900</w:t>
            </w:r>
          </w:p>
        </w:tc>
        <w:tc>
          <w:tcPr>
            <w:tcW w:w="1134" w:type="dxa"/>
            <w:tcBorders>
              <w:top w:val="nil"/>
              <w:left w:val="single" w:sz="2" w:space="0" w:color="000000"/>
              <w:bottom w:val="single" w:sz="2" w:space="0" w:color="000000"/>
              <w:right w:val="single" w:sz="2" w:space="0" w:color="000000"/>
            </w:tcBorders>
            <w:vAlign w:val="center"/>
          </w:tcPr>
          <w:p w14:paraId="47BE4F16" w14:textId="77777777" w:rsidR="002A0987" w:rsidRPr="002B02C2" w:rsidRDefault="002A0987" w:rsidP="002A0987">
            <w:pPr>
              <w:rPr>
                <w:sz w:val="18"/>
                <w:szCs w:val="18"/>
                <w:lang w:val="en-US"/>
              </w:rPr>
            </w:pPr>
          </w:p>
        </w:tc>
      </w:tr>
      <w:tr w:rsidR="002A0987" w:rsidRPr="005F0059" w14:paraId="68FEBB8D" w14:textId="77777777" w:rsidTr="0086322A">
        <w:tc>
          <w:tcPr>
            <w:tcW w:w="567" w:type="dxa"/>
            <w:tcBorders>
              <w:top w:val="nil"/>
              <w:left w:val="single" w:sz="2" w:space="0" w:color="000000"/>
              <w:bottom w:val="single" w:sz="2" w:space="0" w:color="000000"/>
              <w:right w:val="nil"/>
            </w:tcBorders>
          </w:tcPr>
          <w:p w14:paraId="1A24E21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403463C" w14:textId="77777777" w:rsidR="002A0987" w:rsidRPr="004D02E8" w:rsidRDefault="002A0987" w:rsidP="002A0987">
            <w:pPr>
              <w:rPr>
                <w:sz w:val="16"/>
                <w:szCs w:val="16"/>
                <w:lang w:val="en-US"/>
              </w:rPr>
            </w:pPr>
            <w:r w:rsidRPr="004D02E8">
              <w:rPr>
                <w:sz w:val="16"/>
                <w:szCs w:val="16"/>
                <w:lang w:val="en-US"/>
              </w:rPr>
              <w:t>2681116002000</w:t>
            </w:r>
          </w:p>
        </w:tc>
        <w:tc>
          <w:tcPr>
            <w:tcW w:w="5103" w:type="dxa"/>
            <w:tcBorders>
              <w:top w:val="nil"/>
              <w:left w:val="single" w:sz="2" w:space="0" w:color="000000"/>
              <w:bottom w:val="single" w:sz="2" w:space="0" w:color="000000"/>
              <w:right w:val="nil"/>
            </w:tcBorders>
          </w:tcPr>
          <w:p w14:paraId="5CAA1B2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Disc armat cu segm. diamant crest. larg. d=400 mm </w:t>
            </w:r>
          </w:p>
        </w:tc>
        <w:tc>
          <w:tcPr>
            <w:tcW w:w="992" w:type="dxa"/>
            <w:tcBorders>
              <w:top w:val="nil"/>
              <w:left w:val="single" w:sz="2" w:space="0" w:color="000000"/>
              <w:bottom w:val="single" w:sz="2" w:space="0" w:color="000000"/>
              <w:right w:val="nil"/>
            </w:tcBorders>
            <w:vAlign w:val="center"/>
          </w:tcPr>
          <w:p w14:paraId="04E07938"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329708D9" w14:textId="77777777" w:rsidR="002A0987" w:rsidRPr="002B02C2" w:rsidRDefault="002A0987" w:rsidP="002A0987">
            <w:pPr>
              <w:rPr>
                <w:sz w:val="18"/>
                <w:szCs w:val="18"/>
                <w:lang w:val="en-US"/>
              </w:rPr>
            </w:pPr>
            <w:r w:rsidRPr="002B02C2">
              <w:rPr>
                <w:sz w:val="18"/>
                <w:szCs w:val="18"/>
                <w:lang w:val="en-US"/>
              </w:rPr>
              <w:t>0,0035</w:t>
            </w:r>
          </w:p>
        </w:tc>
        <w:tc>
          <w:tcPr>
            <w:tcW w:w="1134" w:type="dxa"/>
            <w:tcBorders>
              <w:top w:val="nil"/>
              <w:left w:val="single" w:sz="2" w:space="0" w:color="000000"/>
              <w:bottom w:val="single" w:sz="2" w:space="0" w:color="000000"/>
              <w:right w:val="single" w:sz="2" w:space="0" w:color="000000"/>
            </w:tcBorders>
            <w:vAlign w:val="center"/>
          </w:tcPr>
          <w:p w14:paraId="673B4CD0" w14:textId="77777777" w:rsidR="002A0987" w:rsidRPr="002B02C2" w:rsidRDefault="002A0987" w:rsidP="002A0987">
            <w:pPr>
              <w:rPr>
                <w:sz w:val="18"/>
                <w:szCs w:val="18"/>
                <w:lang w:val="en-US"/>
              </w:rPr>
            </w:pPr>
          </w:p>
        </w:tc>
      </w:tr>
      <w:tr w:rsidR="002A0987" w:rsidRPr="005F0059" w14:paraId="1180F205" w14:textId="77777777" w:rsidTr="0086322A">
        <w:tc>
          <w:tcPr>
            <w:tcW w:w="567" w:type="dxa"/>
            <w:tcBorders>
              <w:top w:val="nil"/>
              <w:left w:val="single" w:sz="2" w:space="0" w:color="000000"/>
              <w:bottom w:val="single" w:sz="2" w:space="0" w:color="000000"/>
              <w:right w:val="nil"/>
            </w:tcBorders>
          </w:tcPr>
          <w:p w14:paraId="0F6DF0F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C1AD97"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2C2D316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5CCC2091"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E0A3BB6" w14:textId="77777777" w:rsidR="002A0987" w:rsidRPr="002B02C2" w:rsidRDefault="002A0987" w:rsidP="002A0987">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09A17137" w14:textId="77777777" w:rsidR="002A0987" w:rsidRPr="002B02C2" w:rsidRDefault="002A0987" w:rsidP="002A0987">
            <w:pPr>
              <w:rPr>
                <w:sz w:val="18"/>
                <w:szCs w:val="18"/>
                <w:lang w:val="en-US"/>
              </w:rPr>
            </w:pPr>
          </w:p>
        </w:tc>
      </w:tr>
      <w:tr w:rsidR="002A0987" w:rsidRPr="005F0059" w14:paraId="69F9A72D" w14:textId="77777777" w:rsidTr="0086322A">
        <w:tc>
          <w:tcPr>
            <w:tcW w:w="567" w:type="dxa"/>
            <w:tcBorders>
              <w:top w:val="nil"/>
              <w:left w:val="single" w:sz="2" w:space="0" w:color="000000"/>
              <w:bottom w:val="single" w:sz="2" w:space="0" w:color="000000"/>
              <w:right w:val="nil"/>
            </w:tcBorders>
          </w:tcPr>
          <w:p w14:paraId="1AD175A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09B0DE2" w14:textId="77777777" w:rsidR="002A0987" w:rsidRPr="004D02E8" w:rsidRDefault="002A0987" w:rsidP="002A0987">
            <w:pPr>
              <w:rPr>
                <w:sz w:val="16"/>
                <w:szCs w:val="16"/>
                <w:lang w:val="en-US"/>
              </w:rPr>
            </w:pPr>
            <w:r w:rsidRPr="004D02E8">
              <w:rPr>
                <w:sz w:val="16"/>
                <w:szCs w:val="16"/>
                <w:lang w:val="en-US"/>
              </w:rPr>
              <w:t>2952270004204</w:t>
            </w:r>
          </w:p>
        </w:tc>
        <w:tc>
          <w:tcPr>
            <w:tcW w:w="5103" w:type="dxa"/>
            <w:tcBorders>
              <w:top w:val="nil"/>
              <w:left w:val="single" w:sz="2" w:space="0" w:color="000000"/>
              <w:bottom w:val="single" w:sz="2" w:space="0" w:color="000000"/>
              <w:right w:val="nil"/>
            </w:tcBorders>
          </w:tcPr>
          <w:p w14:paraId="07709A3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Masina de taiat rosturi in beton  cu discuri abrazive </w:t>
            </w:r>
          </w:p>
        </w:tc>
        <w:tc>
          <w:tcPr>
            <w:tcW w:w="992" w:type="dxa"/>
            <w:tcBorders>
              <w:top w:val="nil"/>
              <w:left w:val="single" w:sz="2" w:space="0" w:color="000000"/>
              <w:bottom w:val="single" w:sz="2" w:space="0" w:color="000000"/>
              <w:right w:val="nil"/>
            </w:tcBorders>
            <w:vAlign w:val="center"/>
          </w:tcPr>
          <w:p w14:paraId="05D9781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2E1D099" w14:textId="77777777" w:rsidR="002A0987" w:rsidRPr="002B02C2" w:rsidRDefault="002A0987" w:rsidP="002A0987">
            <w:pPr>
              <w:rPr>
                <w:sz w:val="18"/>
                <w:szCs w:val="18"/>
                <w:lang w:val="en-US"/>
              </w:rPr>
            </w:pPr>
            <w:r w:rsidRPr="002B02C2">
              <w:rPr>
                <w:sz w:val="18"/>
                <w:szCs w:val="18"/>
                <w:lang w:val="en-US"/>
              </w:rPr>
              <w:t>0,2940</w:t>
            </w:r>
          </w:p>
        </w:tc>
        <w:tc>
          <w:tcPr>
            <w:tcW w:w="1134" w:type="dxa"/>
            <w:tcBorders>
              <w:top w:val="nil"/>
              <w:left w:val="single" w:sz="2" w:space="0" w:color="000000"/>
              <w:bottom w:val="single" w:sz="2" w:space="0" w:color="000000"/>
              <w:right w:val="single" w:sz="2" w:space="0" w:color="000000"/>
            </w:tcBorders>
            <w:vAlign w:val="center"/>
          </w:tcPr>
          <w:p w14:paraId="2C0C2BD0" w14:textId="77777777" w:rsidR="002A0987" w:rsidRPr="002B02C2" w:rsidRDefault="002A0987" w:rsidP="002A0987">
            <w:pPr>
              <w:rPr>
                <w:sz w:val="18"/>
                <w:szCs w:val="18"/>
                <w:lang w:val="en-US"/>
              </w:rPr>
            </w:pPr>
          </w:p>
        </w:tc>
      </w:tr>
      <w:tr w:rsidR="002A0987" w:rsidRPr="004D02E8" w14:paraId="6416F764" w14:textId="77777777" w:rsidTr="0086322A">
        <w:tc>
          <w:tcPr>
            <w:tcW w:w="567" w:type="dxa"/>
            <w:tcBorders>
              <w:top w:val="single" w:sz="2" w:space="0" w:color="000000"/>
              <w:left w:val="single" w:sz="2" w:space="0" w:color="000000"/>
              <w:bottom w:val="single" w:sz="2" w:space="0" w:color="000000"/>
              <w:right w:val="nil"/>
            </w:tcBorders>
            <w:vAlign w:val="center"/>
          </w:tcPr>
          <w:p w14:paraId="298F474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127</w:t>
            </w:r>
          </w:p>
        </w:tc>
        <w:tc>
          <w:tcPr>
            <w:tcW w:w="1418" w:type="dxa"/>
            <w:tcBorders>
              <w:top w:val="single" w:sz="2" w:space="0" w:color="000000"/>
              <w:left w:val="single" w:sz="2" w:space="0" w:color="000000"/>
              <w:bottom w:val="single" w:sz="2" w:space="0" w:color="000000"/>
              <w:right w:val="nil"/>
            </w:tcBorders>
            <w:vAlign w:val="center"/>
          </w:tcPr>
          <w:p w14:paraId="78AF72FE" w14:textId="77777777" w:rsidR="002A0987" w:rsidRPr="004D02E8" w:rsidRDefault="002A0987" w:rsidP="002A0987">
            <w:pPr>
              <w:jc w:val="center"/>
              <w:rPr>
                <w:sz w:val="22"/>
                <w:szCs w:val="22"/>
                <w:lang w:val="en-US"/>
              </w:rPr>
            </w:pPr>
            <w:r w:rsidRPr="004D02E8">
              <w:rPr>
                <w:sz w:val="22"/>
                <w:szCs w:val="22"/>
                <w:lang w:val="en-US"/>
              </w:rPr>
              <w:t>RpCB18A</w:t>
            </w:r>
          </w:p>
          <w:p w14:paraId="7DDB7D8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86C46B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(Demolarea a imbracamintei din a/b de la rosturile de dilatatie)  Demolarea betoanelor vechi cu mijloace manuale, fundatii si elevatii cu dozaje ciment pina la 150 kg/mc</w:t>
            </w:r>
          </w:p>
        </w:tc>
        <w:tc>
          <w:tcPr>
            <w:tcW w:w="992" w:type="dxa"/>
            <w:tcBorders>
              <w:top w:val="single" w:sz="2" w:space="0" w:color="000000"/>
              <w:left w:val="single" w:sz="2" w:space="0" w:color="000000"/>
              <w:bottom w:val="single" w:sz="2" w:space="0" w:color="000000"/>
              <w:right w:val="nil"/>
            </w:tcBorders>
            <w:vAlign w:val="center"/>
          </w:tcPr>
          <w:p w14:paraId="1CE0BE42"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74EFA82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9134A52" w14:textId="77777777" w:rsidR="002A0987" w:rsidRPr="002B02C2" w:rsidRDefault="002A0987" w:rsidP="002A0987">
            <w:pPr>
              <w:jc w:val="right"/>
              <w:rPr>
                <w:lang w:val="en-US"/>
              </w:rPr>
            </w:pPr>
            <w:r w:rsidRPr="002B02C2">
              <w:rPr>
                <w:lang w:val="en-US"/>
              </w:rPr>
              <w:t>1,500</w:t>
            </w:r>
          </w:p>
        </w:tc>
      </w:tr>
      <w:tr w:rsidR="002A0987" w:rsidRPr="005F0059" w14:paraId="15069BA2" w14:textId="77777777" w:rsidTr="0086322A">
        <w:tc>
          <w:tcPr>
            <w:tcW w:w="567" w:type="dxa"/>
            <w:tcBorders>
              <w:top w:val="nil"/>
              <w:left w:val="single" w:sz="2" w:space="0" w:color="000000"/>
              <w:bottom w:val="single" w:sz="2" w:space="0" w:color="000000"/>
              <w:right w:val="nil"/>
            </w:tcBorders>
          </w:tcPr>
          <w:p w14:paraId="601D9BB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EC3E0E"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0415993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4BA3D62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75C7E92" w14:textId="77777777" w:rsidR="002A0987" w:rsidRPr="002B02C2" w:rsidRDefault="002A0987" w:rsidP="002A0987">
            <w:pPr>
              <w:rPr>
                <w:sz w:val="18"/>
                <w:szCs w:val="18"/>
                <w:lang w:val="en-US"/>
              </w:rPr>
            </w:pPr>
            <w:r w:rsidRPr="002B02C2">
              <w:rPr>
                <w:sz w:val="18"/>
                <w:szCs w:val="18"/>
                <w:lang w:val="en-US"/>
              </w:rPr>
              <w:t>6,2000</w:t>
            </w:r>
          </w:p>
        </w:tc>
        <w:tc>
          <w:tcPr>
            <w:tcW w:w="1134" w:type="dxa"/>
            <w:tcBorders>
              <w:top w:val="nil"/>
              <w:left w:val="single" w:sz="2" w:space="0" w:color="000000"/>
              <w:bottom w:val="single" w:sz="2" w:space="0" w:color="000000"/>
              <w:right w:val="single" w:sz="2" w:space="0" w:color="000000"/>
            </w:tcBorders>
            <w:vAlign w:val="center"/>
          </w:tcPr>
          <w:p w14:paraId="62709B67" w14:textId="77777777" w:rsidR="002A0987" w:rsidRPr="002B02C2" w:rsidRDefault="002A0987" w:rsidP="002A0987">
            <w:pPr>
              <w:rPr>
                <w:sz w:val="18"/>
                <w:szCs w:val="18"/>
                <w:lang w:val="en-US"/>
              </w:rPr>
            </w:pPr>
          </w:p>
        </w:tc>
      </w:tr>
      <w:tr w:rsidR="002A0987" w:rsidRPr="005F0059" w14:paraId="0484BE91" w14:textId="77777777" w:rsidTr="0086322A">
        <w:tc>
          <w:tcPr>
            <w:tcW w:w="567" w:type="dxa"/>
            <w:tcBorders>
              <w:top w:val="nil"/>
              <w:left w:val="single" w:sz="2" w:space="0" w:color="000000"/>
              <w:bottom w:val="single" w:sz="2" w:space="0" w:color="000000"/>
              <w:right w:val="nil"/>
            </w:tcBorders>
          </w:tcPr>
          <w:p w14:paraId="398D47D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C096FC5"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1111DE0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757F064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52004C5" w14:textId="77777777" w:rsidR="002A0987" w:rsidRPr="002B02C2" w:rsidRDefault="002A0987" w:rsidP="002A0987">
            <w:pPr>
              <w:rPr>
                <w:sz w:val="18"/>
                <w:szCs w:val="18"/>
                <w:lang w:val="en-US"/>
              </w:rPr>
            </w:pPr>
            <w:r w:rsidRPr="002B02C2">
              <w:rPr>
                <w:sz w:val="18"/>
                <w:szCs w:val="18"/>
                <w:lang w:val="en-US"/>
              </w:rPr>
              <w:t>2,6500</w:t>
            </w:r>
          </w:p>
        </w:tc>
        <w:tc>
          <w:tcPr>
            <w:tcW w:w="1134" w:type="dxa"/>
            <w:tcBorders>
              <w:top w:val="nil"/>
              <w:left w:val="single" w:sz="2" w:space="0" w:color="000000"/>
              <w:bottom w:val="single" w:sz="2" w:space="0" w:color="000000"/>
              <w:right w:val="single" w:sz="2" w:space="0" w:color="000000"/>
            </w:tcBorders>
            <w:vAlign w:val="center"/>
          </w:tcPr>
          <w:p w14:paraId="5863B788" w14:textId="77777777" w:rsidR="002A0987" w:rsidRPr="002B02C2" w:rsidRDefault="002A0987" w:rsidP="002A0987">
            <w:pPr>
              <w:rPr>
                <w:sz w:val="18"/>
                <w:szCs w:val="18"/>
                <w:lang w:val="en-US"/>
              </w:rPr>
            </w:pPr>
          </w:p>
        </w:tc>
      </w:tr>
      <w:tr w:rsidR="002A0987" w:rsidRPr="005F0059" w14:paraId="6F5C8C09" w14:textId="77777777" w:rsidTr="0086322A">
        <w:tc>
          <w:tcPr>
            <w:tcW w:w="567" w:type="dxa"/>
            <w:tcBorders>
              <w:top w:val="nil"/>
              <w:left w:val="single" w:sz="2" w:space="0" w:color="000000"/>
              <w:bottom w:val="single" w:sz="2" w:space="0" w:color="000000"/>
              <w:right w:val="nil"/>
            </w:tcBorders>
          </w:tcPr>
          <w:p w14:paraId="738F723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11D1133"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3329C95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651DD31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437F3F2"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196558B" w14:textId="77777777" w:rsidR="002A0987" w:rsidRPr="002B02C2" w:rsidRDefault="002A0987" w:rsidP="002A0987">
            <w:pPr>
              <w:rPr>
                <w:sz w:val="18"/>
                <w:szCs w:val="18"/>
                <w:lang w:val="en-US"/>
              </w:rPr>
            </w:pPr>
          </w:p>
        </w:tc>
      </w:tr>
      <w:tr w:rsidR="002A0987" w:rsidRPr="005F0059" w14:paraId="1624B08D" w14:textId="77777777" w:rsidTr="0086322A">
        <w:tc>
          <w:tcPr>
            <w:tcW w:w="567" w:type="dxa"/>
            <w:tcBorders>
              <w:top w:val="nil"/>
              <w:left w:val="single" w:sz="2" w:space="0" w:color="000000"/>
              <w:bottom w:val="single" w:sz="2" w:space="0" w:color="000000"/>
              <w:right w:val="nil"/>
            </w:tcBorders>
          </w:tcPr>
          <w:p w14:paraId="4C752D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663625C" w14:textId="77777777" w:rsidR="002A0987" w:rsidRPr="004D02E8" w:rsidRDefault="002A0987" w:rsidP="002A0987">
            <w:pPr>
              <w:rPr>
                <w:sz w:val="16"/>
                <w:szCs w:val="16"/>
                <w:lang w:val="en-US"/>
              </w:rPr>
            </w:pPr>
            <w:r w:rsidRPr="004D02E8">
              <w:rPr>
                <w:sz w:val="16"/>
                <w:szCs w:val="16"/>
                <w:lang w:val="en-US"/>
              </w:rPr>
              <w:t>2922140006702</w:t>
            </w:r>
          </w:p>
        </w:tc>
        <w:tc>
          <w:tcPr>
            <w:tcW w:w="5103" w:type="dxa"/>
            <w:tcBorders>
              <w:top w:val="nil"/>
              <w:left w:val="single" w:sz="2" w:space="0" w:color="000000"/>
              <w:bottom w:val="single" w:sz="2" w:space="0" w:color="000000"/>
              <w:right w:val="nil"/>
            </w:tcBorders>
          </w:tcPr>
          <w:p w14:paraId="6DC12F1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de fereastra</w:t>
            </w:r>
          </w:p>
        </w:tc>
        <w:tc>
          <w:tcPr>
            <w:tcW w:w="992" w:type="dxa"/>
            <w:tcBorders>
              <w:top w:val="nil"/>
              <w:left w:val="single" w:sz="2" w:space="0" w:color="000000"/>
              <w:bottom w:val="single" w:sz="2" w:space="0" w:color="000000"/>
              <w:right w:val="nil"/>
            </w:tcBorders>
            <w:vAlign w:val="center"/>
          </w:tcPr>
          <w:p w14:paraId="2738BD7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6C8F038"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25B46F75" w14:textId="77777777" w:rsidR="002A0987" w:rsidRPr="002B02C2" w:rsidRDefault="002A0987" w:rsidP="002A0987">
            <w:pPr>
              <w:rPr>
                <w:sz w:val="18"/>
                <w:szCs w:val="18"/>
                <w:lang w:val="en-US"/>
              </w:rPr>
            </w:pPr>
          </w:p>
        </w:tc>
      </w:tr>
      <w:tr w:rsidR="002A0987" w:rsidRPr="004D02E8" w14:paraId="70819DB4" w14:textId="77777777" w:rsidTr="0086322A">
        <w:tc>
          <w:tcPr>
            <w:tcW w:w="567" w:type="dxa"/>
            <w:tcBorders>
              <w:top w:val="single" w:sz="2" w:space="0" w:color="000000"/>
              <w:left w:val="single" w:sz="2" w:space="0" w:color="000000"/>
              <w:bottom w:val="single" w:sz="2" w:space="0" w:color="000000"/>
              <w:right w:val="nil"/>
            </w:tcBorders>
            <w:vAlign w:val="center"/>
          </w:tcPr>
          <w:p w14:paraId="1895CAE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128</w:t>
            </w:r>
          </w:p>
        </w:tc>
        <w:tc>
          <w:tcPr>
            <w:tcW w:w="1418" w:type="dxa"/>
            <w:tcBorders>
              <w:top w:val="single" w:sz="2" w:space="0" w:color="000000"/>
              <w:left w:val="single" w:sz="2" w:space="0" w:color="000000"/>
              <w:bottom w:val="single" w:sz="2" w:space="0" w:color="000000"/>
              <w:right w:val="nil"/>
            </w:tcBorders>
            <w:vAlign w:val="center"/>
          </w:tcPr>
          <w:p w14:paraId="45966DF7" w14:textId="77777777" w:rsidR="002A0987" w:rsidRPr="004D02E8" w:rsidRDefault="002A0987" w:rsidP="002A0987">
            <w:pPr>
              <w:jc w:val="center"/>
              <w:rPr>
                <w:sz w:val="22"/>
                <w:szCs w:val="22"/>
                <w:lang w:val="en-US"/>
              </w:rPr>
            </w:pPr>
            <w:r w:rsidRPr="004D02E8">
              <w:rPr>
                <w:sz w:val="22"/>
                <w:szCs w:val="22"/>
                <w:lang w:val="en-US"/>
              </w:rPr>
              <w:t>TRI1AA04C1</w:t>
            </w:r>
          </w:p>
          <w:p w14:paraId="3705795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80CEBE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52C3BD76"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3A4833F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EFDFA8B" w14:textId="77777777" w:rsidR="002A0987" w:rsidRPr="002B02C2" w:rsidRDefault="002A0987" w:rsidP="002A0987">
            <w:pPr>
              <w:jc w:val="right"/>
              <w:rPr>
                <w:lang w:val="en-US"/>
              </w:rPr>
            </w:pPr>
            <w:r w:rsidRPr="002B02C2">
              <w:rPr>
                <w:lang w:val="en-US"/>
              </w:rPr>
              <w:t>3,650</w:t>
            </w:r>
          </w:p>
        </w:tc>
      </w:tr>
      <w:tr w:rsidR="002A0987" w:rsidRPr="005F0059" w14:paraId="1DEF5524" w14:textId="77777777" w:rsidTr="0086322A">
        <w:tc>
          <w:tcPr>
            <w:tcW w:w="567" w:type="dxa"/>
            <w:tcBorders>
              <w:top w:val="nil"/>
              <w:left w:val="single" w:sz="2" w:space="0" w:color="000000"/>
              <w:bottom w:val="single" w:sz="2" w:space="0" w:color="000000"/>
              <w:right w:val="nil"/>
            </w:tcBorders>
          </w:tcPr>
          <w:p w14:paraId="378C024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140D37C"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7EFE068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724D31A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6768799"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5C3CA769" w14:textId="77777777" w:rsidR="002A0987" w:rsidRPr="002B02C2" w:rsidRDefault="002A0987" w:rsidP="002A0987">
            <w:pPr>
              <w:rPr>
                <w:sz w:val="18"/>
                <w:szCs w:val="18"/>
                <w:lang w:val="en-US"/>
              </w:rPr>
            </w:pPr>
          </w:p>
        </w:tc>
      </w:tr>
      <w:tr w:rsidR="002A0987" w:rsidRPr="004D02E8" w14:paraId="4BB171FB" w14:textId="77777777" w:rsidTr="0086322A">
        <w:tc>
          <w:tcPr>
            <w:tcW w:w="567" w:type="dxa"/>
            <w:tcBorders>
              <w:top w:val="single" w:sz="2" w:space="0" w:color="000000"/>
              <w:left w:val="single" w:sz="2" w:space="0" w:color="000000"/>
              <w:bottom w:val="single" w:sz="2" w:space="0" w:color="000000"/>
              <w:right w:val="nil"/>
            </w:tcBorders>
            <w:vAlign w:val="center"/>
          </w:tcPr>
          <w:p w14:paraId="01A2126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129</w:t>
            </w:r>
          </w:p>
        </w:tc>
        <w:tc>
          <w:tcPr>
            <w:tcW w:w="1418" w:type="dxa"/>
            <w:tcBorders>
              <w:top w:val="single" w:sz="2" w:space="0" w:color="000000"/>
              <w:left w:val="single" w:sz="2" w:space="0" w:color="000000"/>
              <w:bottom w:val="single" w:sz="2" w:space="0" w:color="000000"/>
              <w:right w:val="nil"/>
            </w:tcBorders>
            <w:vAlign w:val="center"/>
          </w:tcPr>
          <w:p w14:paraId="41A9E352" w14:textId="77777777" w:rsidR="002A0987" w:rsidRPr="004D02E8" w:rsidRDefault="002A0987" w:rsidP="002A0987">
            <w:pPr>
              <w:jc w:val="center"/>
              <w:rPr>
                <w:sz w:val="22"/>
                <w:szCs w:val="22"/>
                <w:lang w:val="en-US"/>
              </w:rPr>
            </w:pPr>
            <w:r w:rsidRPr="004D02E8">
              <w:rPr>
                <w:sz w:val="22"/>
                <w:szCs w:val="22"/>
                <w:lang w:val="en-US"/>
              </w:rPr>
              <w:t>TsI51C3</w:t>
            </w:r>
          </w:p>
          <w:p w14:paraId="2D82A71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8501A2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0408485A"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4CCC53A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5B2E96A" w14:textId="77777777" w:rsidR="002A0987" w:rsidRPr="002B02C2" w:rsidRDefault="002A0987" w:rsidP="002A0987">
            <w:pPr>
              <w:jc w:val="right"/>
              <w:rPr>
                <w:lang w:val="en-US"/>
              </w:rPr>
            </w:pPr>
            <w:r w:rsidRPr="002B02C2">
              <w:rPr>
                <w:lang w:val="en-US"/>
              </w:rPr>
              <w:t>3,650</w:t>
            </w:r>
          </w:p>
        </w:tc>
      </w:tr>
      <w:tr w:rsidR="002A0987" w:rsidRPr="005F0059" w14:paraId="58406D01" w14:textId="77777777" w:rsidTr="0086322A">
        <w:tc>
          <w:tcPr>
            <w:tcW w:w="567" w:type="dxa"/>
            <w:tcBorders>
              <w:top w:val="nil"/>
              <w:left w:val="single" w:sz="2" w:space="0" w:color="000000"/>
              <w:bottom w:val="single" w:sz="2" w:space="0" w:color="000000"/>
              <w:right w:val="nil"/>
            </w:tcBorders>
          </w:tcPr>
          <w:p w14:paraId="716E884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86F847B"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293A376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396D3B2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E82DF85"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6DC5CC6D" w14:textId="77777777" w:rsidR="002A0987" w:rsidRPr="002B02C2" w:rsidRDefault="002A0987" w:rsidP="002A0987">
            <w:pPr>
              <w:rPr>
                <w:sz w:val="18"/>
                <w:szCs w:val="18"/>
                <w:lang w:val="en-US"/>
              </w:rPr>
            </w:pPr>
          </w:p>
        </w:tc>
      </w:tr>
      <w:tr w:rsidR="002A0987" w:rsidRPr="004D02E8" w14:paraId="65B28836" w14:textId="77777777" w:rsidTr="0086322A">
        <w:tc>
          <w:tcPr>
            <w:tcW w:w="567" w:type="dxa"/>
            <w:tcBorders>
              <w:top w:val="single" w:sz="2" w:space="0" w:color="000000"/>
              <w:left w:val="single" w:sz="2" w:space="0" w:color="000000"/>
              <w:bottom w:val="single" w:sz="2" w:space="0" w:color="000000"/>
              <w:right w:val="nil"/>
            </w:tcBorders>
            <w:vAlign w:val="center"/>
          </w:tcPr>
          <w:p w14:paraId="3AA29F7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130</w:t>
            </w:r>
          </w:p>
        </w:tc>
        <w:tc>
          <w:tcPr>
            <w:tcW w:w="1418" w:type="dxa"/>
            <w:tcBorders>
              <w:top w:val="single" w:sz="2" w:space="0" w:color="000000"/>
              <w:left w:val="single" w:sz="2" w:space="0" w:color="000000"/>
              <w:bottom w:val="single" w:sz="2" w:space="0" w:color="000000"/>
              <w:right w:val="nil"/>
            </w:tcBorders>
            <w:vAlign w:val="center"/>
          </w:tcPr>
          <w:p w14:paraId="0BCDA6B4" w14:textId="77777777" w:rsidR="002A0987" w:rsidRPr="004D02E8" w:rsidRDefault="002A0987" w:rsidP="002A0987">
            <w:pPr>
              <w:jc w:val="center"/>
              <w:rPr>
                <w:sz w:val="22"/>
                <w:szCs w:val="22"/>
                <w:lang w:val="en-US"/>
              </w:rPr>
            </w:pPr>
            <w:r w:rsidRPr="004D02E8">
              <w:rPr>
                <w:sz w:val="22"/>
                <w:szCs w:val="22"/>
                <w:lang w:val="en-US"/>
              </w:rPr>
              <w:t>RCsB21A</w:t>
            </w:r>
          </w:p>
          <w:p w14:paraId="6B80F98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DF12AA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gaurilor forate cu d14mm;L=60.8m )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37FDF926"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254BEE4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D014B4C" w14:textId="77777777" w:rsidR="002A0987" w:rsidRPr="002B02C2" w:rsidRDefault="002A0987" w:rsidP="002A0987">
            <w:pPr>
              <w:jc w:val="right"/>
              <w:rPr>
                <w:lang w:val="en-US"/>
              </w:rPr>
            </w:pPr>
            <w:r w:rsidRPr="002B02C2">
              <w:rPr>
                <w:lang w:val="en-US"/>
              </w:rPr>
              <w:t>320,000</w:t>
            </w:r>
          </w:p>
        </w:tc>
      </w:tr>
      <w:tr w:rsidR="002A0987" w:rsidRPr="005F0059" w14:paraId="7318ECC4" w14:textId="77777777" w:rsidTr="0086322A">
        <w:tc>
          <w:tcPr>
            <w:tcW w:w="567" w:type="dxa"/>
            <w:tcBorders>
              <w:top w:val="nil"/>
              <w:left w:val="single" w:sz="2" w:space="0" w:color="000000"/>
              <w:bottom w:val="single" w:sz="2" w:space="0" w:color="000000"/>
              <w:right w:val="nil"/>
            </w:tcBorders>
          </w:tcPr>
          <w:p w14:paraId="0D20652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ED51B01"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4079B1A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17A2428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6DEA7C8"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66D777B9" w14:textId="77777777" w:rsidR="002A0987" w:rsidRPr="002B02C2" w:rsidRDefault="002A0987" w:rsidP="002A0987">
            <w:pPr>
              <w:rPr>
                <w:sz w:val="18"/>
                <w:szCs w:val="18"/>
                <w:lang w:val="en-US"/>
              </w:rPr>
            </w:pPr>
          </w:p>
        </w:tc>
      </w:tr>
      <w:tr w:rsidR="002A0987" w:rsidRPr="005F0059" w14:paraId="1BA9BADD" w14:textId="77777777" w:rsidTr="0086322A">
        <w:tc>
          <w:tcPr>
            <w:tcW w:w="567" w:type="dxa"/>
            <w:tcBorders>
              <w:top w:val="nil"/>
              <w:left w:val="single" w:sz="2" w:space="0" w:color="000000"/>
              <w:bottom w:val="single" w:sz="2" w:space="0" w:color="000000"/>
              <w:right w:val="nil"/>
            </w:tcBorders>
          </w:tcPr>
          <w:p w14:paraId="1E3FFF0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26C778"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22BF14F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179447C9"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2E92ADC2"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4C20A6BF" w14:textId="77777777" w:rsidR="002A0987" w:rsidRPr="002B02C2" w:rsidRDefault="002A0987" w:rsidP="002A0987">
            <w:pPr>
              <w:rPr>
                <w:sz w:val="18"/>
                <w:szCs w:val="18"/>
                <w:lang w:val="en-US"/>
              </w:rPr>
            </w:pPr>
          </w:p>
        </w:tc>
      </w:tr>
      <w:tr w:rsidR="002A0987" w:rsidRPr="005F0059" w14:paraId="093DF6DB" w14:textId="77777777" w:rsidTr="0086322A">
        <w:tc>
          <w:tcPr>
            <w:tcW w:w="567" w:type="dxa"/>
            <w:tcBorders>
              <w:top w:val="nil"/>
              <w:left w:val="single" w:sz="2" w:space="0" w:color="000000"/>
              <w:bottom w:val="single" w:sz="2" w:space="0" w:color="000000"/>
              <w:right w:val="nil"/>
            </w:tcBorders>
          </w:tcPr>
          <w:p w14:paraId="597283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1B8B75"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50C1BE4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33AD7B2B"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215ADE24"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3608C36D" w14:textId="77777777" w:rsidR="002A0987" w:rsidRPr="002B02C2" w:rsidRDefault="002A0987" w:rsidP="002A0987">
            <w:pPr>
              <w:rPr>
                <w:sz w:val="18"/>
                <w:szCs w:val="18"/>
                <w:lang w:val="en-US"/>
              </w:rPr>
            </w:pPr>
          </w:p>
        </w:tc>
      </w:tr>
      <w:tr w:rsidR="002A0987" w:rsidRPr="005F0059" w14:paraId="6B46C4A9" w14:textId="77777777" w:rsidTr="0086322A">
        <w:tc>
          <w:tcPr>
            <w:tcW w:w="567" w:type="dxa"/>
            <w:tcBorders>
              <w:top w:val="nil"/>
              <w:left w:val="single" w:sz="2" w:space="0" w:color="000000"/>
              <w:bottom w:val="single" w:sz="2" w:space="0" w:color="000000"/>
              <w:right w:val="nil"/>
            </w:tcBorders>
          </w:tcPr>
          <w:p w14:paraId="2933E34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6A2418E"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59B9B19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43DFA36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58BCE26"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0F70890F" w14:textId="77777777" w:rsidR="002A0987" w:rsidRPr="002B02C2" w:rsidRDefault="002A0987" w:rsidP="002A0987">
            <w:pPr>
              <w:rPr>
                <w:sz w:val="18"/>
                <w:szCs w:val="18"/>
                <w:lang w:val="en-US"/>
              </w:rPr>
            </w:pPr>
          </w:p>
        </w:tc>
      </w:tr>
      <w:tr w:rsidR="002A0987" w:rsidRPr="004D02E8" w14:paraId="62CA021B" w14:textId="77777777" w:rsidTr="0086322A">
        <w:tc>
          <w:tcPr>
            <w:tcW w:w="567" w:type="dxa"/>
            <w:tcBorders>
              <w:top w:val="single" w:sz="2" w:space="0" w:color="000000"/>
              <w:left w:val="single" w:sz="2" w:space="0" w:color="000000"/>
              <w:bottom w:val="single" w:sz="2" w:space="0" w:color="000000"/>
              <w:right w:val="nil"/>
            </w:tcBorders>
            <w:vAlign w:val="center"/>
          </w:tcPr>
          <w:p w14:paraId="14F37AC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131</w:t>
            </w:r>
          </w:p>
        </w:tc>
        <w:tc>
          <w:tcPr>
            <w:tcW w:w="1418" w:type="dxa"/>
            <w:tcBorders>
              <w:top w:val="single" w:sz="2" w:space="0" w:color="000000"/>
              <w:left w:val="single" w:sz="2" w:space="0" w:color="000000"/>
              <w:bottom w:val="single" w:sz="2" w:space="0" w:color="000000"/>
              <w:right w:val="nil"/>
            </w:tcBorders>
            <w:vAlign w:val="center"/>
          </w:tcPr>
          <w:p w14:paraId="5BBA405E" w14:textId="77777777" w:rsidR="002A0987" w:rsidRPr="004D02E8" w:rsidRDefault="002A0987" w:rsidP="002A0987">
            <w:pPr>
              <w:jc w:val="center"/>
              <w:rPr>
                <w:sz w:val="22"/>
                <w:szCs w:val="22"/>
                <w:lang w:val="en-US"/>
              </w:rPr>
            </w:pPr>
            <w:r w:rsidRPr="004D02E8">
              <w:rPr>
                <w:sz w:val="22"/>
                <w:szCs w:val="22"/>
                <w:lang w:val="en-US"/>
              </w:rPr>
              <w:t>IC36A</w:t>
            </w:r>
          </w:p>
          <w:p w14:paraId="13443DB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BFFD6E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amplasarea tevilor de drenaj (din polietilena) d21/27) Teava din polietilena armata de inalta densitate sau polipropilena armata sau nearmata, montata in coloane la  instalatii de incalzire centrala, avind diametrul exterior de pina la 20,0 mm, inclusiv.</w:t>
            </w:r>
          </w:p>
        </w:tc>
        <w:tc>
          <w:tcPr>
            <w:tcW w:w="992" w:type="dxa"/>
            <w:tcBorders>
              <w:top w:val="single" w:sz="2" w:space="0" w:color="000000"/>
              <w:left w:val="single" w:sz="2" w:space="0" w:color="000000"/>
              <w:bottom w:val="single" w:sz="2" w:space="0" w:color="000000"/>
              <w:right w:val="nil"/>
            </w:tcBorders>
            <w:vAlign w:val="center"/>
          </w:tcPr>
          <w:p w14:paraId="60E4B582"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411428A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D683BC6" w14:textId="77777777" w:rsidR="002A0987" w:rsidRPr="002B02C2" w:rsidRDefault="002A0987" w:rsidP="002A0987">
            <w:pPr>
              <w:jc w:val="right"/>
              <w:rPr>
                <w:lang w:val="en-US"/>
              </w:rPr>
            </w:pPr>
            <w:r w:rsidRPr="002B02C2">
              <w:rPr>
                <w:lang w:val="en-US"/>
              </w:rPr>
              <w:t>84,000</w:t>
            </w:r>
          </w:p>
        </w:tc>
      </w:tr>
      <w:tr w:rsidR="002A0987" w:rsidRPr="005F0059" w14:paraId="6E11203F" w14:textId="77777777" w:rsidTr="0086322A">
        <w:tc>
          <w:tcPr>
            <w:tcW w:w="567" w:type="dxa"/>
            <w:tcBorders>
              <w:top w:val="nil"/>
              <w:left w:val="single" w:sz="2" w:space="0" w:color="000000"/>
              <w:bottom w:val="single" w:sz="2" w:space="0" w:color="000000"/>
              <w:right w:val="nil"/>
            </w:tcBorders>
          </w:tcPr>
          <w:p w14:paraId="7ABFA43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50BCD17" w14:textId="77777777" w:rsidR="002A0987" w:rsidRPr="004D02E8" w:rsidRDefault="002A0987" w:rsidP="002A0987">
            <w:pPr>
              <w:rPr>
                <w:sz w:val="16"/>
                <w:szCs w:val="16"/>
                <w:lang w:val="en-US"/>
              </w:rPr>
            </w:pPr>
            <w:r w:rsidRPr="004D02E8">
              <w:rPr>
                <w:sz w:val="16"/>
                <w:szCs w:val="16"/>
                <w:lang w:val="en-US"/>
              </w:rPr>
              <w:t>7136040011749</w:t>
            </w:r>
          </w:p>
        </w:tc>
        <w:tc>
          <w:tcPr>
            <w:tcW w:w="5103" w:type="dxa"/>
            <w:tcBorders>
              <w:top w:val="nil"/>
              <w:left w:val="single" w:sz="2" w:space="0" w:color="000000"/>
              <w:bottom w:val="single" w:sz="2" w:space="0" w:color="000000"/>
              <w:right w:val="nil"/>
            </w:tcBorders>
          </w:tcPr>
          <w:p w14:paraId="50C7AF9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Instalator incalzire si gaze</w:t>
            </w:r>
          </w:p>
        </w:tc>
        <w:tc>
          <w:tcPr>
            <w:tcW w:w="992" w:type="dxa"/>
            <w:tcBorders>
              <w:top w:val="nil"/>
              <w:left w:val="single" w:sz="2" w:space="0" w:color="000000"/>
              <w:bottom w:val="single" w:sz="2" w:space="0" w:color="000000"/>
              <w:right w:val="nil"/>
            </w:tcBorders>
            <w:vAlign w:val="center"/>
          </w:tcPr>
          <w:p w14:paraId="17A9061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A5B2A9F"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267EEB2F" w14:textId="77777777" w:rsidR="002A0987" w:rsidRPr="002B02C2" w:rsidRDefault="002A0987" w:rsidP="002A0987">
            <w:pPr>
              <w:rPr>
                <w:sz w:val="18"/>
                <w:szCs w:val="18"/>
                <w:lang w:val="en-US"/>
              </w:rPr>
            </w:pPr>
          </w:p>
        </w:tc>
      </w:tr>
      <w:tr w:rsidR="002A0987" w:rsidRPr="005F0059" w14:paraId="23F6F418" w14:textId="77777777" w:rsidTr="0086322A">
        <w:tc>
          <w:tcPr>
            <w:tcW w:w="567" w:type="dxa"/>
            <w:tcBorders>
              <w:top w:val="nil"/>
              <w:left w:val="single" w:sz="2" w:space="0" w:color="000000"/>
              <w:bottom w:val="single" w:sz="2" w:space="0" w:color="000000"/>
              <w:right w:val="nil"/>
            </w:tcBorders>
          </w:tcPr>
          <w:p w14:paraId="220EF73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2FBDCC" w14:textId="77777777" w:rsidR="002A0987" w:rsidRPr="004D02E8" w:rsidRDefault="002A0987" w:rsidP="002A0987">
            <w:pPr>
              <w:rPr>
                <w:sz w:val="16"/>
                <w:szCs w:val="16"/>
                <w:lang w:val="en-US"/>
              </w:rPr>
            </w:pPr>
            <w:r w:rsidRPr="004D02E8">
              <w:rPr>
                <w:sz w:val="16"/>
                <w:szCs w:val="16"/>
                <w:lang w:val="en-US"/>
              </w:rPr>
              <w:t>252121671000021</w:t>
            </w:r>
          </w:p>
        </w:tc>
        <w:tc>
          <w:tcPr>
            <w:tcW w:w="5103" w:type="dxa"/>
            <w:tcBorders>
              <w:top w:val="nil"/>
              <w:left w:val="single" w:sz="2" w:space="0" w:color="000000"/>
              <w:bottom w:val="single" w:sz="2" w:space="0" w:color="000000"/>
              <w:right w:val="nil"/>
            </w:tcBorders>
          </w:tcPr>
          <w:p w14:paraId="4990FE6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Teava din polietilena sau polipropilena  ( amplasarea tevilor de drenaj (din polietilena) d21/27) </w:t>
            </w:r>
          </w:p>
        </w:tc>
        <w:tc>
          <w:tcPr>
            <w:tcW w:w="992" w:type="dxa"/>
            <w:tcBorders>
              <w:top w:val="nil"/>
              <w:left w:val="single" w:sz="2" w:space="0" w:color="000000"/>
              <w:bottom w:val="single" w:sz="2" w:space="0" w:color="000000"/>
              <w:right w:val="nil"/>
            </w:tcBorders>
            <w:vAlign w:val="center"/>
          </w:tcPr>
          <w:p w14:paraId="5A7C46E0" w14:textId="77777777" w:rsidR="002A0987" w:rsidRPr="002B02C2" w:rsidRDefault="002A0987" w:rsidP="002A0987">
            <w:pPr>
              <w:rPr>
                <w:sz w:val="18"/>
                <w:szCs w:val="18"/>
                <w:lang w:val="en-US"/>
              </w:rPr>
            </w:pPr>
            <w:r w:rsidRPr="002B02C2">
              <w:rPr>
                <w:sz w:val="18"/>
                <w:szCs w:val="18"/>
                <w:lang w:val="en-US"/>
              </w:rPr>
              <w:t>m</w:t>
            </w:r>
          </w:p>
        </w:tc>
        <w:tc>
          <w:tcPr>
            <w:tcW w:w="1276" w:type="dxa"/>
            <w:tcBorders>
              <w:top w:val="nil"/>
              <w:left w:val="single" w:sz="2" w:space="0" w:color="000000"/>
              <w:bottom w:val="single" w:sz="2" w:space="0" w:color="000000"/>
              <w:right w:val="nil"/>
            </w:tcBorders>
            <w:vAlign w:val="center"/>
          </w:tcPr>
          <w:p w14:paraId="6CB7E593" w14:textId="77777777" w:rsidR="002A0987" w:rsidRPr="002B02C2" w:rsidRDefault="002A0987" w:rsidP="002A0987">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65EF2F50" w14:textId="77777777" w:rsidR="002A0987" w:rsidRPr="002B02C2" w:rsidRDefault="002A0987" w:rsidP="002A0987">
            <w:pPr>
              <w:rPr>
                <w:sz w:val="18"/>
                <w:szCs w:val="18"/>
                <w:lang w:val="en-US"/>
              </w:rPr>
            </w:pPr>
          </w:p>
        </w:tc>
      </w:tr>
      <w:tr w:rsidR="002A0987" w:rsidRPr="004D02E8" w14:paraId="1D57DB35" w14:textId="77777777" w:rsidTr="0086322A">
        <w:tc>
          <w:tcPr>
            <w:tcW w:w="567" w:type="dxa"/>
            <w:tcBorders>
              <w:top w:val="single" w:sz="2" w:space="0" w:color="000000"/>
              <w:left w:val="single" w:sz="2" w:space="0" w:color="000000"/>
              <w:bottom w:val="single" w:sz="2" w:space="0" w:color="000000"/>
              <w:right w:val="nil"/>
            </w:tcBorders>
            <w:vAlign w:val="center"/>
          </w:tcPr>
          <w:p w14:paraId="53FF0300" w14:textId="77777777" w:rsidR="002A0987" w:rsidRPr="004D02E8" w:rsidRDefault="002A0987" w:rsidP="002A0987">
            <w:pPr>
              <w:jc w:val="center"/>
              <w:rPr>
                <w:sz w:val="22"/>
                <w:szCs w:val="22"/>
                <w:lang w:val="en-US"/>
              </w:rPr>
            </w:pPr>
            <w:r w:rsidRPr="005F0059">
              <w:rPr>
                <w:lang w:val="en-US"/>
              </w:rPr>
              <w:lastRenderedPageBreak/>
              <w:t xml:space="preserve"> </w:t>
            </w:r>
            <w:r w:rsidRPr="004D02E8">
              <w:rPr>
                <w:sz w:val="22"/>
                <w:szCs w:val="22"/>
                <w:lang w:val="en-US"/>
              </w:rPr>
              <w:t>132</w:t>
            </w:r>
          </w:p>
        </w:tc>
        <w:tc>
          <w:tcPr>
            <w:tcW w:w="1418" w:type="dxa"/>
            <w:tcBorders>
              <w:top w:val="single" w:sz="2" w:space="0" w:color="000000"/>
              <w:left w:val="single" w:sz="2" w:space="0" w:color="000000"/>
              <w:bottom w:val="single" w:sz="2" w:space="0" w:color="000000"/>
              <w:right w:val="nil"/>
            </w:tcBorders>
            <w:vAlign w:val="center"/>
          </w:tcPr>
          <w:p w14:paraId="7922FF5F" w14:textId="77777777" w:rsidR="002A0987" w:rsidRPr="004D02E8" w:rsidRDefault="002A0987" w:rsidP="002A0987">
            <w:pPr>
              <w:jc w:val="center"/>
              <w:rPr>
                <w:sz w:val="22"/>
                <w:szCs w:val="22"/>
                <w:lang w:val="en-US"/>
              </w:rPr>
            </w:pPr>
            <w:r w:rsidRPr="004D02E8">
              <w:rPr>
                <w:sz w:val="22"/>
                <w:szCs w:val="22"/>
                <w:lang w:val="en-US"/>
              </w:rPr>
              <w:t>IC41Af</w:t>
            </w:r>
          </w:p>
          <w:p w14:paraId="4EABE0B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2D79F7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amplasarea buloane-ancore M12 =614.1кг)     Bratara pentru fixarea conductelor din otel pentru instalatia de incalzire centrala sau gaze, montata prin impuscare, teava avind pina la 1" inclusiv</w:t>
            </w:r>
          </w:p>
        </w:tc>
        <w:tc>
          <w:tcPr>
            <w:tcW w:w="992" w:type="dxa"/>
            <w:tcBorders>
              <w:top w:val="single" w:sz="2" w:space="0" w:color="000000"/>
              <w:left w:val="single" w:sz="2" w:space="0" w:color="000000"/>
              <w:bottom w:val="single" w:sz="2" w:space="0" w:color="000000"/>
              <w:right w:val="nil"/>
            </w:tcBorders>
            <w:vAlign w:val="center"/>
          </w:tcPr>
          <w:p w14:paraId="150DAF24"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4904A4C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23383E5" w14:textId="77777777" w:rsidR="002A0987" w:rsidRPr="002B02C2" w:rsidRDefault="002A0987" w:rsidP="002A0987">
            <w:pPr>
              <w:jc w:val="right"/>
              <w:rPr>
                <w:lang w:val="en-US"/>
              </w:rPr>
            </w:pPr>
            <w:r w:rsidRPr="002B02C2">
              <w:rPr>
                <w:lang w:val="en-US"/>
              </w:rPr>
              <w:t>320,000</w:t>
            </w:r>
          </w:p>
        </w:tc>
      </w:tr>
      <w:tr w:rsidR="002A0987" w:rsidRPr="005F0059" w14:paraId="2796863A" w14:textId="77777777" w:rsidTr="0086322A">
        <w:tc>
          <w:tcPr>
            <w:tcW w:w="567" w:type="dxa"/>
            <w:tcBorders>
              <w:top w:val="nil"/>
              <w:left w:val="single" w:sz="2" w:space="0" w:color="000000"/>
              <w:bottom w:val="single" w:sz="2" w:space="0" w:color="000000"/>
              <w:right w:val="nil"/>
            </w:tcBorders>
          </w:tcPr>
          <w:p w14:paraId="4E81532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5EC86B" w14:textId="77777777" w:rsidR="002A0987" w:rsidRPr="004D02E8" w:rsidRDefault="002A0987" w:rsidP="002A0987">
            <w:pPr>
              <w:rPr>
                <w:sz w:val="16"/>
                <w:szCs w:val="16"/>
                <w:lang w:val="en-US"/>
              </w:rPr>
            </w:pPr>
            <w:r w:rsidRPr="004D02E8">
              <w:rPr>
                <w:sz w:val="16"/>
                <w:szCs w:val="16"/>
                <w:lang w:val="en-US"/>
              </w:rPr>
              <w:t>7136040011749</w:t>
            </w:r>
          </w:p>
        </w:tc>
        <w:tc>
          <w:tcPr>
            <w:tcW w:w="5103" w:type="dxa"/>
            <w:tcBorders>
              <w:top w:val="nil"/>
              <w:left w:val="single" w:sz="2" w:space="0" w:color="000000"/>
              <w:bottom w:val="single" w:sz="2" w:space="0" w:color="000000"/>
              <w:right w:val="nil"/>
            </w:tcBorders>
          </w:tcPr>
          <w:p w14:paraId="193B89E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Instalator incalzire si gaze</w:t>
            </w:r>
          </w:p>
        </w:tc>
        <w:tc>
          <w:tcPr>
            <w:tcW w:w="992" w:type="dxa"/>
            <w:tcBorders>
              <w:top w:val="nil"/>
              <w:left w:val="single" w:sz="2" w:space="0" w:color="000000"/>
              <w:bottom w:val="single" w:sz="2" w:space="0" w:color="000000"/>
              <w:right w:val="nil"/>
            </w:tcBorders>
            <w:vAlign w:val="center"/>
          </w:tcPr>
          <w:p w14:paraId="1C259B3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9C046F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106FAEED" w14:textId="77777777" w:rsidR="002A0987" w:rsidRPr="002B02C2" w:rsidRDefault="002A0987" w:rsidP="002A0987">
            <w:pPr>
              <w:rPr>
                <w:sz w:val="18"/>
                <w:szCs w:val="18"/>
                <w:lang w:val="en-US"/>
              </w:rPr>
            </w:pPr>
          </w:p>
        </w:tc>
      </w:tr>
      <w:tr w:rsidR="002A0987" w:rsidRPr="005F0059" w14:paraId="50BCC32A" w14:textId="77777777" w:rsidTr="0086322A">
        <w:tc>
          <w:tcPr>
            <w:tcW w:w="567" w:type="dxa"/>
            <w:tcBorders>
              <w:top w:val="nil"/>
              <w:left w:val="single" w:sz="2" w:space="0" w:color="000000"/>
              <w:bottom w:val="single" w:sz="2" w:space="0" w:color="000000"/>
              <w:right w:val="nil"/>
            </w:tcBorders>
          </w:tcPr>
          <w:p w14:paraId="54A8278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013252" w14:textId="77777777" w:rsidR="002A0987" w:rsidRPr="004D02E8" w:rsidRDefault="002A0987" w:rsidP="002A0987">
            <w:pPr>
              <w:rPr>
                <w:sz w:val="16"/>
                <w:szCs w:val="16"/>
                <w:lang w:val="en-US"/>
              </w:rPr>
            </w:pPr>
            <w:r w:rsidRPr="004D02E8">
              <w:rPr>
                <w:sz w:val="16"/>
                <w:szCs w:val="16"/>
                <w:lang w:val="en-US"/>
              </w:rPr>
              <w:t>2875274204000а2</w:t>
            </w:r>
          </w:p>
        </w:tc>
        <w:tc>
          <w:tcPr>
            <w:tcW w:w="5103" w:type="dxa"/>
            <w:tcBorders>
              <w:top w:val="nil"/>
              <w:left w:val="single" w:sz="2" w:space="0" w:color="000000"/>
              <w:bottom w:val="single" w:sz="2" w:space="0" w:color="000000"/>
              <w:right w:val="nil"/>
            </w:tcBorders>
          </w:tcPr>
          <w:p w14:paraId="12F44A2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Bratara fixare  (  buloane-ancore М12 )</w:t>
            </w:r>
          </w:p>
        </w:tc>
        <w:tc>
          <w:tcPr>
            <w:tcW w:w="992" w:type="dxa"/>
            <w:tcBorders>
              <w:top w:val="nil"/>
              <w:left w:val="single" w:sz="2" w:space="0" w:color="000000"/>
              <w:bottom w:val="single" w:sz="2" w:space="0" w:color="000000"/>
              <w:right w:val="nil"/>
            </w:tcBorders>
            <w:vAlign w:val="center"/>
          </w:tcPr>
          <w:p w14:paraId="40CEB11C"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546D5650"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01951E6C" w14:textId="77777777" w:rsidR="002A0987" w:rsidRPr="002B02C2" w:rsidRDefault="002A0987" w:rsidP="002A0987">
            <w:pPr>
              <w:rPr>
                <w:sz w:val="18"/>
                <w:szCs w:val="18"/>
                <w:lang w:val="en-US"/>
              </w:rPr>
            </w:pPr>
          </w:p>
        </w:tc>
      </w:tr>
      <w:tr w:rsidR="002A0987" w:rsidRPr="005F0059" w14:paraId="4EF5AEA8" w14:textId="77777777" w:rsidTr="0086322A">
        <w:tc>
          <w:tcPr>
            <w:tcW w:w="567" w:type="dxa"/>
            <w:tcBorders>
              <w:top w:val="nil"/>
              <w:left w:val="single" w:sz="2" w:space="0" w:color="000000"/>
              <w:bottom w:val="single" w:sz="2" w:space="0" w:color="000000"/>
              <w:right w:val="nil"/>
            </w:tcBorders>
          </w:tcPr>
          <w:p w14:paraId="7498095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ABF155" w14:textId="77777777" w:rsidR="002A0987" w:rsidRPr="004D02E8" w:rsidRDefault="002A0987" w:rsidP="002A0987">
            <w:pPr>
              <w:rPr>
                <w:sz w:val="16"/>
                <w:szCs w:val="16"/>
                <w:lang w:val="en-US"/>
              </w:rPr>
            </w:pPr>
            <w:r w:rsidRPr="004D02E8">
              <w:rPr>
                <w:sz w:val="16"/>
                <w:szCs w:val="16"/>
                <w:lang w:val="en-US"/>
              </w:rPr>
              <w:t>2874115893468г1</w:t>
            </w:r>
          </w:p>
        </w:tc>
        <w:tc>
          <w:tcPr>
            <w:tcW w:w="5103" w:type="dxa"/>
            <w:tcBorders>
              <w:top w:val="nil"/>
              <w:left w:val="single" w:sz="2" w:space="0" w:color="000000"/>
              <w:bottom w:val="single" w:sz="2" w:space="0" w:color="000000"/>
              <w:right w:val="nil"/>
            </w:tcBorders>
          </w:tcPr>
          <w:p w14:paraId="6A55F45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Bolt de impuscat, M 6  ( saiba buloane-ancore М14 )</w:t>
            </w:r>
          </w:p>
        </w:tc>
        <w:tc>
          <w:tcPr>
            <w:tcW w:w="992" w:type="dxa"/>
            <w:tcBorders>
              <w:top w:val="nil"/>
              <w:left w:val="single" w:sz="2" w:space="0" w:color="000000"/>
              <w:bottom w:val="single" w:sz="2" w:space="0" w:color="000000"/>
              <w:right w:val="nil"/>
            </w:tcBorders>
            <w:vAlign w:val="center"/>
          </w:tcPr>
          <w:p w14:paraId="7E8C6D3F"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6C480571"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205AE1F" w14:textId="77777777" w:rsidR="002A0987" w:rsidRPr="002B02C2" w:rsidRDefault="002A0987" w:rsidP="002A0987">
            <w:pPr>
              <w:rPr>
                <w:sz w:val="18"/>
                <w:szCs w:val="18"/>
                <w:lang w:val="en-US"/>
              </w:rPr>
            </w:pPr>
          </w:p>
        </w:tc>
      </w:tr>
      <w:tr w:rsidR="002A0987" w:rsidRPr="005F0059" w14:paraId="26B6F727" w14:textId="77777777" w:rsidTr="0086322A">
        <w:tc>
          <w:tcPr>
            <w:tcW w:w="567" w:type="dxa"/>
            <w:tcBorders>
              <w:top w:val="nil"/>
              <w:left w:val="single" w:sz="2" w:space="0" w:color="000000"/>
              <w:bottom w:val="single" w:sz="2" w:space="0" w:color="000000"/>
              <w:right w:val="nil"/>
            </w:tcBorders>
          </w:tcPr>
          <w:p w14:paraId="423A433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325DB1" w14:textId="77777777" w:rsidR="002A0987" w:rsidRPr="004D02E8" w:rsidRDefault="002A0987" w:rsidP="002A0987">
            <w:pPr>
              <w:rPr>
                <w:sz w:val="16"/>
                <w:szCs w:val="16"/>
                <w:lang w:val="en-US"/>
              </w:rPr>
            </w:pPr>
            <w:r w:rsidRPr="004D02E8">
              <w:rPr>
                <w:sz w:val="16"/>
                <w:szCs w:val="16"/>
                <w:lang w:val="en-US"/>
              </w:rPr>
              <w:t>2874135840405ш1</w:t>
            </w:r>
          </w:p>
        </w:tc>
        <w:tc>
          <w:tcPr>
            <w:tcW w:w="5103" w:type="dxa"/>
            <w:tcBorders>
              <w:top w:val="nil"/>
              <w:left w:val="single" w:sz="2" w:space="0" w:color="000000"/>
              <w:bottom w:val="single" w:sz="2" w:space="0" w:color="000000"/>
              <w:right w:val="nil"/>
            </w:tcBorders>
          </w:tcPr>
          <w:p w14:paraId="374123A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  (piulita buloane-ancore М14 )</w:t>
            </w:r>
          </w:p>
        </w:tc>
        <w:tc>
          <w:tcPr>
            <w:tcW w:w="992" w:type="dxa"/>
            <w:tcBorders>
              <w:top w:val="nil"/>
              <w:left w:val="single" w:sz="2" w:space="0" w:color="000000"/>
              <w:bottom w:val="single" w:sz="2" w:space="0" w:color="000000"/>
              <w:right w:val="nil"/>
            </w:tcBorders>
            <w:vAlign w:val="center"/>
          </w:tcPr>
          <w:p w14:paraId="59024531"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47253C1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A804A80" w14:textId="77777777" w:rsidR="002A0987" w:rsidRPr="002B02C2" w:rsidRDefault="002A0987" w:rsidP="002A0987">
            <w:pPr>
              <w:rPr>
                <w:sz w:val="18"/>
                <w:szCs w:val="18"/>
                <w:lang w:val="en-US"/>
              </w:rPr>
            </w:pPr>
          </w:p>
        </w:tc>
      </w:tr>
      <w:tr w:rsidR="002A0987" w:rsidRPr="004D02E8" w14:paraId="00DA3DCA" w14:textId="77777777" w:rsidTr="0086322A">
        <w:tc>
          <w:tcPr>
            <w:tcW w:w="567" w:type="dxa"/>
            <w:tcBorders>
              <w:top w:val="single" w:sz="2" w:space="0" w:color="000000"/>
              <w:left w:val="single" w:sz="2" w:space="0" w:color="000000"/>
              <w:bottom w:val="single" w:sz="2" w:space="0" w:color="000000"/>
              <w:right w:val="nil"/>
            </w:tcBorders>
            <w:vAlign w:val="center"/>
          </w:tcPr>
          <w:p w14:paraId="5434675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133</w:t>
            </w:r>
          </w:p>
        </w:tc>
        <w:tc>
          <w:tcPr>
            <w:tcW w:w="1418" w:type="dxa"/>
            <w:tcBorders>
              <w:top w:val="single" w:sz="2" w:space="0" w:color="000000"/>
              <w:left w:val="single" w:sz="2" w:space="0" w:color="000000"/>
              <w:bottom w:val="single" w:sz="2" w:space="0" w:color="000000"/>
              <w:right w:val="nil"/>
            </w:tcBorders>
            <w:vAlign w:val="center"/>
          </w:tcPr>
          <w:p w14:paraId="796C4139" w14:textId="77777777" w:rsidR="002A0987" w:rsidRPr="004D02E8" w:rsidRDefault="002A0987" w:rsidP="002A0987">
            <w:pPr>
              <w:jc w:val="center"/>
              <w:rPr>
                <w:sz w:val="22"/>
                <w:szCs w:val="22"/>
                <w:lang w:val="en-US"/>
              </w:rPr>
            </w:pPr>
            <w:r w:rsidRPr="004D02E8">
              <w:rPr>
                <w:sz w:val="22"/>
                <w:szCs w:val="22"/>
                <w:lang w:val="en-US"/>
              </w:rPr>
              <w:t>PD01Af</w:t>
            </w:r>
          </w:p>
          <w:p w14:paraId="490F2DC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65B1D4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Clei epoxidic</w:t>
            </w:r>
          </w:p>
        </w:tc>
        <w:tc>
          <w:tcPr>
            <w:tcW w:w="992" w:type="dxa"/>
            <w:tcBorders>
              <w:top w:val="single" w:sz="2" w:space="0" w:color="000000"/>
              <w:left w:val="single" w:sz="2" w:space="0" w:color="000000"/>
              <w:bottom w:val="single" w:sz="2" w:space="0" w:color="000000"/>
              <w:right w:val="nil"/>
            </w:tcBorders>
            <w:vAlign w:val="center"/>
          </w:tcPr>
          <w:p w14:paraId="50800B28"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5B38E4D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0B091E8" w14:textId="77777777" w:rsidR="002A0987" w:rsidRPr="002B02C2" w:rsidRDefault="002A0987" w:rsidP="002A0987">
            <w:pPr>
              <w:jc w:val="right"/>
              <w:rPr>
                <w:lang w:val="en-US"/>
              </w:rPr>
            </w:pPr>
            <w:r w:rsidRPr="002B02C2">
              <w:rPr>
                <w:lang w:val="en-US"/>
              </w:rPr>
              <w:t>4,410</w:t>
            </w:r>
          </w:p>
        </w:tc>
      </w:tr>
      <w:tr w:rsidR="002A0987" w:rsidRPr="005F0059" w14:paraId="714E3705" w14:textId="77777777" w:rsidTr="0086322A">
        <w:tc>
          <w:tcPr>
            <w:tcW w:w="567" w:type="dxa"/>
            <w:tcBorders>
              <w:top w:val="nil"/>
              <w:left w:val="single" w:sz="2" w:space="0" w:color="000000"/>
              <w:bottom w:val="single" w:sz="2" w:space="0" w:color="000000"/>
              <w:right w:val="nil"/>
            </w:tcBorders>
          </w:tcPr>
          <w:p w14:paraId="4F810CF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DACAAE"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789E329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6807288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5AB08C7"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D7CA18B" w14:textId="77777777" w:rsidR="002A0987" w:rsidRPr="002B02C2" w:rsidRDefault="002A0987" w:rsidP="002A0987">
            <w:pPr>
              <w:rPr>
                <w:sz w:val="18"/>
                <w:szCs w:val="18"/>
                <w:lang w:val="en-US"/>
              </w:rPr>
            </w:pPr>
          </w:p>
        </w:tc>
      </w:tr>
      <w:tr w:rsidR="002A0987" w:rsidRPr="005F0059" w14:paraId="04132B48" w14:textId="77777777" w:rsidTr="0086322A">
        <w:tc>
          <w:tcPr>
            <w:tcW w:w="567" w:type="dxa"/>
            <w:tcBorders>
              <w:top w:val="nil"/>
              <w:left w:val="single" w:sz="2" w:space="0" w:color="000000"/>
              <w:bottom w:val="single" w:sz="2" w:space="0" w:color="000000"/>
              <w:right w:val="nil"/>
            </w:tcBorders>
          </w:tcPr>
          <w:p w14:paraId="60A1BFB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845987E" w14:textId="77777777" w:rsidR="002A0987" w:rsidRPr="004D02E8" w:rsidRDefault="002A0987" w:rsidP="002A0987">
            <w:pPr>
              <w:rPr>
                <w:sz w:val="16"/>
                <w:szCs w:val="16"/>
                <w:lang w:val="en-US"/>
              </w:rPr>
            </w:pPr>
            <w:r w:rsidRPr="004D02E8">
              <w:rPr>
                <w:sz w:val="16"/>
                <w:szCs w:val="16"/>
                <w:lang w:val="en-US"/>
              </w:rPr>
              <w:t>123654987524131</w:t>
            </w:r>
          </w:p>
        </w:tc>
        <w:tc>
          <w:tcPr>
            <w:tcW w:w="5103" w:type="dxa"/>
            <w:tcBorders>
              <w:top w:val="nil"/>
              <w:left w:val="single" w:sz="2" w:space="0" w:color="000000"/>
              <w:bottom w:val="single" w:sz="2" w:space="0" w:color="000000"/>
              <w:right w:val="nil"/>
            </w:tcBorders>
          </w:tcPr>
          <w:p w14:paraId="60F7E3A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Clei epoxidic</w:t>
            </w:r>
          </w:p>
        </w:tc>
        <w:tc>
          <w:tcPr>
            <w:tcW w:w="992" w:type="dxa"/>
            <w:tcBorders>
              <w:top w:val="nil"/>
              <w:left w:val="single" w:sz="2" w:space="0" w:color="000000"/>
              <w:bottom w:val="single" w:sz="2" w:space="0" w:color="000000"/>
              <w:right w:val="nil"/>
            </w:tcBorders>
            <w:vAlign w:val="center"/>
          </w:tcPr>
          <w:p w14:paraId="20E55B4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9EAA16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93FEA7A" w14:textId="77777777" w:rsidR="002A0987" w:rsidRPr="002B02C2" w:rsidRDefault="002A0987" w:rsidP="002A0987">
            <w:pPr>
              <w:rPr>
                <w:sz w:val="18"/>
                <w:szCs w:val="18"/>
                <w:lang w:val="en-US"/>
              </w:rPr>
            </w:pPr>
          </w:p>
        </w:tc>
      </w:tr>
      <w:tr w:rsidR="002A0987" w:rsidRPr="004D02E8" w14:paraId="38516101" w14:textId="77777777" w:rsidTr="0086322A">
        <w:tc>
          <w:tcPr>
            <w:tcW w:w="567" w:type="dxa"/>
            <w:tcBorders>
              <w:top w:val="single" w:sz="2" w:space="0" w:color="000000"/>
              <w:left w:val="single" w:sz="2" w:space="0" w:color="000000"/>
              <w:bottom w:val="single" w:sz="2" w:space="0" w:color="000000"/>
              <w:right w:val="nil"/>
            </w:tcBorders>
            <w:vAlign w:val="center"/>
          </w:tcPr>
          <w:p w14:paraId="6E701E4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134</w:t>
            </w:r>
          </w:p>
        </w:tc>
        <w:tc>
          <w:tcPr>
            <w:tcW w:w="1418" w:type="dxa"/>
            <w:tcBorders>
              <w:top w:val="single" w:sz="2" w:space="0" w:color="000000"/>
              <w:left w:val="single" w:sz="2" w:space="0" w:color="000000"/>
              <w:bottom w:val="single" w:sz="2" w:space="0" w:color="000000"/>
              <w:right w:val="nil"/>
            </w:tcBorders>
            <w:vAlign w:val="center"/>
          </w:tcPr>
          <w:p w14:paraId="5E4681AD" w14:textId="77777777" w:rsidR="002A0987" w:rsidRPr="004D02E8" w:rsidRDefault="002A0987" w:rsidP="002A0987">
            <w:pPr>
              <w:jc w:val="center"/>
              <w:rPr>
                <w:sz w:val="22"/>
                <w:szCs w:val="22"/>
                <w:lang w:val="en-US"/>
              </w:rPr>
            </w:pPr>
            <w:r w:rsidRPr="004D02E8">
              <w:rPr>
                <w:sz w:val="22"/>
                <w:szCs w:val="22"/>
                <w:lang w:val="en-US"/>
              </w:rPr>
              <w:t>RCsB21A</w:t>
            </w:r>
          </w:p>
          <w:p w14:paraId="51E9BBA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ED13F3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gaurilor forate cu d10mm;L=43.52m )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0C735F14"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41132EE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7FBF777" w14:textId="77777777" w:rsidR="002A0987" w:rsidRPr="002B02C2" w:rsidRDefault="002A0987" w:rsidP="002A0987">
            <w:pPr>
              <w:jc w:val="right"/>
              <w:rPr>
                <w:lang w:val="en-US"/>
              </w:rPr>
            </w:pPr>
            <w:r w:rsidRPr="002B02C2">
              <w:rPr>
                <w:lang w:val="en-US"/>
              </w:rPr>
              <w:t>544,000</w:t>
            </w:r>
          </w:p>
        </w:tc>
      </w:tr>
      <w:tr w:rsidR="002A0987" w:rsidRPr="005F0059" w14:paraId="08F0B331" w14:textId="77777777" w:rsidTr="0086322A">
        <w:tc>
          <w:tcPr>
            <w:tcW w:w="567" w:type="dxa"/>
            <w:tcBorders>
              <w:top w:val="nil"/>
              <w:left w:val="single" w:sz="2" w:space="0" w:color="000000"/>
              <w:bottom w:val="single" w:sz="2" w:space="0" w:color="000000"/>
              <w:right w:val="nil"/>
            </w:tcBorders>
          </w:tcPr>
          <w:p w14:paraId="250335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36123D"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4066756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35B359B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C86BFFD"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18803151" w14:textId="77777777" w:rsidR="002A0987" w:rsidRPr="002B02C2" w:rsidRDefault="002A0987" w:rsidP="002A0987">
            <w:pPr>
              <w:rPr>
                <w:sz w:val="18"/>
                <w:szCs w:val="18"/>
                <w:lang w:val="en-US"/>
              </w:rPr>
            </w:pPr>
          </w:p>
        </w:tc>
      </w:tr>
      <w:tr w:rsidR="002A0987" w:rsidRPr="005F0059" w14:paraId="1B3FB4AC" w14:textId="77777777" w:rsidTr="0086322A">
        <w:tc>
          <w:tcPr>
            <w:tcW w:w="567" w:type="dxa"/>
            <w:tcBorders>
              <w:top w:val="nil"/>
              <w:left w:val="single" w:sz="2" w:space="0" w:color="000000"/>
              <w:bottom w:val="single" w:sz="2" w:space="0" w:color="000000"/>
              <w:right w:val="nil"/>
            </w:tcBorders>
          </w:tcPr>
          <w:p w14:paraId="15170C3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03C29F1"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0F21D07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1F47AE91"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1C00A6C7"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600AD950" w14:textId="77777777" w:rsidR="002A0987" w:rsidRPr="002B02C2" w:rsidRDefault="002A0987" w:rsidP="002A0987">
            <w:pPr>
              <w:rPr>
                <w:sz w:val="18"/>
                <w:szCs w:val="18"/>
                <w:lang w:val="en-US"/>
              </w:rPr>
            </w:pPr>
          </w:p>
        </w:tc>
      </w:tr>
      <w:tr w:rsidR="002A0987" w:rsidRPr="005F0059" w14:paraId="0A21471A" w14:textId="77777777" w:rsidTr="0086322A">
        <w:tc>
          <w:tcPr>
            <w:tcW w:w="567" w:type="dxa"/>
            <w:tcBorders>
              <w:top w:val="nil"/>
              <w:left w:val="single" w:sz="2" w:space="0" w:color="000000"/>
              <w:bottom w:val="single" w:sz="2" w:space="0" w:color="000000"/>
              <w:right w:val="nil"/>
            </w:tcBorders>
          </w:tcPr>
          <w:p w14:paraId="7602DF7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437573"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21FDB6F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1D61C534"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4AD725B2"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3ACDF448" w14:textId="77777777" w:rsidR="002A0987" w:rsidRPr="002B02C2" w:rsidRDefault="002A0987" w:rsidP="002A0987">
            <w:pPr>
              <w:rPr>
                <w:sz w:val="18"/>
                <w:szCs w:val="18"/>
                <w:lang w:val="en-US"/>
              </w:rPr>
            </w:pPr>
          </w:p>
        </w:tc>
      </w:tr>
      <w:tr w:rsidR="002A0987" w:rsidRPr="005F0059" w14:paraId="45A6AB52" w14:textId="77777777" w:rsidTr="0086322A">
        <w:tc>
          <w:tcPr>
            <w:tcW w:w="567" w:type="dxa"/>
            <w:tcBorders>
              <w:top w:val="nil"/>
              <w:left w:val="single" w:sz="2" w:space="0" w:color="000000"/>
              <w:bottom w:val="single" w:sz="2" w:space="0" w:color="000000"/>
              <w:right w:val="nil"/>
            </w:tcBorders>
          </w:tcPr>
          <w:p w14:paraId="39B154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3116066"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2CAC192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614D967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891BD33"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0A143E4C" w14:textId="77777777" w:rsidR="002A0987" w:rsidRPr="002B02C2" w:rsidRDefault="002A0987" w:rsidP="002A0987">
            <w:pPr>
              <w:rPr>
                <w:sz w:val="18"/>
                <w:szCs w:val="18"/>
                <w:lang w:val="en-US"/>
              </w:rPr>
            </w:pPr>
          </w:p>
        </w:tc>
      </w:tr>
      <w:tr w:rsidR="002A0987" w:rsidRPr="004D02E8" w14:paraId="24929BDF" w14:textId="77777777" w:rsidTr="0086322A">
        <w:tc>
          <w:tcPr>
            <w:tcW w:w="567" w:type="dxa"/>
            <w:tcBorders>
              <w:top w:val="single" w:sz="2" w:space="0" w:color="000000"/>
              <w:left w:val="single" w:sz="2" w:space="0" w:color="000000"/>
              <w:bottom w:val="single" w:sz="2" w:space="0" w:color="000000"/>
              <w:right w:val="nil"/>
            </w:tcBorders>
            <w:vAlign w:val="center"/>
          </w:tcPr>
          <w:p w14:paraId="26074E1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135</w:t>
            </w:r>
          </w:p>
        </w:tc>
        <w:tc>
          <w:tcPr>
            <w:tcW w:w="1418" w:type="dxa"/>
            <w:tcBorders>
              <w:top w:val="single" w:sz="2" w:space="0" w:color="000000"/>
              <w:left w:val="single" w:sz="2" w:space="0" w:color="000000"/>
              <w:bottom w:val="single" w:sz="2" w:space="0" w:color="000000"/>
              <w:right w:val="nil"/>
            </w:tcBorders>
            <w:vAlign w:val="center"/>
          </w:tcPr>
          <w:p w14:paraId="014BB861" w14:textId="77777777" w:rsidR="002A0987" w:rsidRPr="004D02E8" w:rsidRDefault="002A0987" w:rsidP="002A0987">
            <w:pPr>
              <w:jc w:val="center"/>
              <w:rPr>
                <w:sz w:val="22"/>
                <w:szCs w:val="22"/>
                <w:lang w:val="en-US"/>
              </w:rPr>
            </w:pPr>
            <w:r w:rsidRPr="004D02E8">
              <w:rPr>
                <w:sz w:val="22"/>
                <w:szCs w:val="22"/>
                <w:lang w:val="en-US"/>
              </w:rPr>
              <w:t>PD01A</w:t>
            </w:r>
          </w:p>
          <w:p w14:paraId="50ED038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FAE3FC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(amplasarea ancorelor d8mm  A240  = 272buc )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4AD13E0F"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5846A8F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9CC7AE0" w14:textId="77777777" w:rsidR="002A0987" w:rsidRPr="002B02C2" w:rsidRDefault="002A0987" w:rsidP="002A0987">
            <w:pPr>
              <w:jc w:val="right"/>
              <w:rPr>
                <w:lang w:val="en-US"/>
              </w:rPr>
            </w:pPr>
            <w:r w:rsidRPr="002B02C2">
              <w:rPr>
                <w:lang w:val="en-US"/>
              </w:rPr>
              <w:t>40,800</w:t>
            </w:r>
          </w:p>
        </w:tc>
      </w:tr>
      <w:tr w:rsidR="002A0987" w:rsidRPr="005F0059" w14:paraId="0433AF1B" w14:textId="77777777" w:rsidTr="0086322A">
        <w:tc>
          <w:tcPr>
            <w:tcW w:w="567" w:type="dxa"/>
            <w:tcBorders>
              <w:top w:val="nil"/>
              <w:left w:val="single" w:sz="2" w:space="0" w:color="000000"/>
              <w:bottom w:val="single" w:sz="2" w:space="0" w:color="000000"/>
              <w:right w:val="nil"/>
            </w:tcBorders>
          </w:tcPr>
          <w:p w14:paraId="2772923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15FA6B6"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7D8B7B7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6B0B8A7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4CC1781"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14AE77B9" w14:textId="77777777" w:rsidR="002A0987" w:rsidRPr="002B02C2" w:rsidRDefault="002A0987" w:rsidP="002A0987">
            <w:pPr>
              <w:rPr>
                <w:sz w:val="18"/>
                <w:szCs w:val="18"/>
                <w:lang w:val="en-US"/>
              </w:rPr>
            </w:pPr>
          </w:p>
        </w:tc>
      </w:tr>
      <w:tr w:rsidR="002A0987" w:rsidRPr="005F0059" w14:paraId="7A0E893D" w14:textId="77777777" w:rsidTr="0086322A">
        <w:tc>
          <w:tcPr>
            <w:tcW w:w="567" w:type="dxa"/>
            <w:tcBorders>
              <w:top w:val="nil"/>
              <w:left w:val="single" w:sz="2" w:space="0" w:color="000000"/>
              <w:bottom w:val="single" w:sz="2" w:space="0" w:color="000000"/>
              <w:right w:val="nil"/>
            </w:tcBorders>
          </w:tcPr>
          <w:p w14:paraId="4DD1497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0FB5B73" w14:textId="77777777" w:rsidR="002A0987" w:rsidRPr="004D02E8" w:rsidRDefault="002A0987" w:rsidP="002A0987">
            <w:pPr>
              <w:rPr>
                <w:sz w:val="16"/>
                <w:szCs w:val="16"/>
                <w:lang w:val="en-US"/>
              </w:rPr>
            </w:pPr>
            <w:r w:rsidRPr="004D02E8">
              <w:rPr>
                <w:sz w:val="16"/>
                <w:szCs w:val="16"/>
                <w:lang w:val="en-US"/>
              </w:rPr>
              <w:t>271060200100240</w:t>
            </w:r>
          </w:p>
        </w:tc>
        <w:tc>
          <w:tcPr>
            <w:tcW w:w="5103" w:type="dxa"/>
            <w:tcBorders>
              <w:top w:val="nil"/>
              <w:left w:val="single" w:sz="2" w:space="0" w:color="000000"/>
              <w:bottom w:val="single" w:sz="2" w:space="0" w:color="000000"/>
              <w:right w:val="nil"/>
            </w:tcBorders>
          </w:tcPr>
          <w:p w14:paraId="75F03E1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(A240)  Otel beton  арматура   </w:t>
            </w:r>
          </w:p>
        </w:tc>
        <w:tc>
          <w:tcPr>
            <w:tcW w:w="992" w:type="dxa"/>
            <w:tcBorders>
              <w:top w:val="nil"/>
              <w:left w:val="single" w:sz="2" w:space="0" w:color="000000"/>
              <w:bottom w:val="single" w:sz="2" w:space="0" w:color="000000"/>
              <w:right w:val="nil"/>
            </w:tcBorders>
            <w:vAlign w:val="center"/>
          </w:tcPr>
          <w:p w14:paraId="1C8AE72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7D375B4"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6573164" w14:textId="77777777" w:rsidR="002A0987" w:rsidRPr="002B02C2" w:rsidRDefault="002A0987" w:rsidP="002A0987">
            <w:pPr>
              <w:rPr>
                <w:sz w:val="18"/>
                <w:szCs w:val="18"/>
                <w:lang w:val="en-US"/>
              </w:rPr>
            </w:pPr>
          </w:p>
        </w:tc>
      </w:tr>
      <w:tr w:rsidR="002A0987" w:rsidRPr="004D02E8" w14:paraId="00D442AC" w14:textId="77777777" w:rsidTr="0086322A">
        <w:tc>
          <w:tcPr>
            <w:tcW w:w="567" w:type="dxa"/>
            <w:tcBorders>
              <w:top w:val="single" w:sz="2" w:space="0" w:color="000000"/>
              <w:left w:val="single" w:sz="2" w:space="0" w:color="000000"/>
              <w:bottom w:val="single" w:sz="2" w:space="0" w:color="000000"/>
              <w:right w:val="nil"/>
            </w:tcBorders>
            <w:vAlign w:val="center"/>
          </w:tcPr>
          <w:p w14:paraId="1AB3E70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136</w:t>
            </w:r>
          </w:p>
        </w:tc>
        <w:tc>
          <w:tcPr>
            <w:tcW w:w="1418" w:type="dxa"/>
            <w:tcBorders>
              <w:top w:val="single" w:sz="2" w:space="0" w:color="000000"/>
              <w:left w:val="single" w:sz="2" w:space="0" w:color="000000"/>
              <w:bottom w:val="single" w:sz="2" w:space="0" w:color="000000"/>
              <w:right w:val="nil"/>
            </w:tcBorders>
            <w:vAlign w:val="center"/>
          </w:tcPr>
          <w:p w14:paraId="02B34A78" w14:textId="77777777" w:rsidR="002A0987" w:rsidRPr="004D02E8" w:rsidRDefault="002A0987" w:rsidP="002A0987">
            <w:pPr>
              <w:jc w:val="center"/>
              <w:rPr>
                <w:sz w:val="22"/>
                <w:szCs w:val="22"/>
                <w:lang w:val="en-US"/>
              </w:rPr>
            </w:pPr>
            <w:r w:rsidRPr="004D02E8">
              <w:rPr>
                <w:sz w:val="22"/>
                <w:szCs w:val="22"/>
                <w:lang w:val="en-US"/>
              </w:rPr>
              <w:t>PD01Af</w:t>
            </w:r>
          </w:p>
          <w:p w14:paraId="333C9D4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76ABC2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Clei epoxidic</w:t>
            </w:r>
          </w:p>
        </w:tc>
        <w:tc>
          <w:tcPr>
            <w:tcW w:w="992" w:type="dxa"/>
            <w:tcBorders>
              <w:top w:val="single" w:sz="2" w:space="0" w:color="000000"/>
              <w:left w:val="single" w:sz="2" w:space="0" w:color="000000"/>
              <w:bottom w:val="single" w:sz="2" w:space="0" w:color="000000"/>
              <w:right w:val="nil"/>
            </w:tcBorders>
            <w:vAlign w:val="center"/>
          </w:tcPr>
          <w:p w14:paraId="14C04131"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2E91AA4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53F19FA" w14:textId="77777777" w:rsidR="002A0987" w:rsidRPr="002B02C2" w:rsidRDefault="002A0987" w:rsidP="002A0987">
            <w:pPr>
              <w:jc w:val="right"/>
              <w:rPr>
                <w:lang w:val="en-US"/>
              </w:rPr>
            </w:pPr>
            <w:r w:rsidRPr="002B02C2">
              <w:rPr>
                <w:lang w:val="en-US"/>
              </w:rPr>
              <w:t>3,610</w:t>
            </w:r>
          </w:p>
        </w:tc>
      </w:tr>
      <w:tr w:rsidR="002A0987" w:rsidRPr="005F0059" w14:paraId="530A5987" w14:textId="77777777" w:rsidTr="0086322A">
        <w:tc>
          <w:tcPr>
            <w:tcW w:w="567" w:type="dxa"/>
            <w:tcBorders>
              <w:top w:val="nil"/>
              <w:left w:val="single" w:sz="2" w:space="0" w:color="000000"/>
              <w:bottom w:val="single" w:sz="2" w:space="0" w:color="000000"/>
              <w:right w:val="nil"/>
            </w:tcBorders>
          </w:tcPr>
          <w:p w14:paraId="6A0E727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49F8A0"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7BD3FCA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0E91379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40D6A7F"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41BB8C83" w14:textId="77777777" w:rsidR="002A0987" w:rsidRPr="002B02C2" w:rsidRDefault="002A0987" w:rsidP="002A0987">
            <w:pPr>
              <w:rPr>
                <w:sz w:val="18"/>
                <w:szCs w:val="18"/>
                <w:lang w:val="en-US"/>
              </w:rPr>
            </w:pPr>
          </w:p>
        </w:tc>
      </w:tr>
      <w:tr w:rsidR="002A0987" w:rsidRPr="005F0059" w14:paraId="657B3546" w14:textId="77777777" w:rsidTr="0086322A">
        <w:tc>
          <w:tcPr>
            <w:tcW w:w="567" w:type="dxa"/>
            <w:tcBorders>
              <w:top w:val="nil"/>
              <w:left w:val="single" w:sz="2" w:space="0" w:color="000000"/>
              <w:bottom w:val="single" w:sz="2" w:space="0" w:color="000000"/>
              <w:right w:val="nil"/>
            </w:tcBorders>
          </w:tcPr>
          <w:p w14:paraId="4F19650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C44FD2F" w14:textId="77777777" w:rsidR="002A0987" w:rsidRPr="004D02E8" w:rsidRDefault="002A0987" w:rsidP="002A0987">
            <w:pPr>
              <w:rPr>
                <w:sz w:val="16"/>
                <w:szCs w:val="16"/>
                <w:lang w:val="en-US"/>
              </w:rPr>
            </w:pPr>
            <w:r w:rsidRPr="004D02E8">
              <w:rPr>
                <w:sz w:val="16"/>
                <w:szCs w:val="16"/>
                <w:lang w:val="en-US"/>
              </w:rPr>
              <w:t>123654987524131</w:t>
            </w:r>
          </w:p>
        </w:tc>
        <w:tc>
          <w:tcPr>
            <w:tcW w:w="5103" w:type="dxa"/>
            <w:tcBorders>
              <w:top w:val="nil"/>
              <w:left w:val="single" w:sz="2" w:space="0" w:color="000000"/>
              <w:bottom w:val="single" w:sz="2" w:space="0" w:color="000000"/>
              <w:right w:val="nil"/>
            </w:tcBorders>
          </w:tcPr>
          <w:p w14:paraId="1DB1A66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Clei epoxidic</w:t>
            </w:r>
          </w:p>
        </w:tc>
        <w:tc>
          <w:tcPr>
            <w:tcW w:w="992" w:type="dxa"/>
            <w:tcBorders>
              <w:top w:val="nil"/>
              <w:left w:val="single" w:sz="2" w:space="0" w:color="000000"/>
              <w:bottom w:val="single" w:sz="2" w:space="0" w:color="000000"/>
              <w:right w:val="nil"/>
            </w:tcBorders>
            <w:vAlign w:val="center"/>
          </w:tcPr>
          <w:p w14:paraId="434A7FD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C16FF39"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949F650" w14:textId="77777777" w:rsidR="002A0987" w:rsidRPr="002B02C2" w:rsidRDefault="002A0987" w:rsidP="002A0987">
            <w:pPr>
              <w:rPr>
                <w:sz w:val="18"/>
                <w:szCs w:val="18"/>
                <w:lang w:val="en-US"/>
              </w:rPr>
            </w:pPr>
          </w:p>
        </w:tc>
      </w:tr>
      <w:tr w:rsidR="002A0987" w:rsidRPr="004D02E8" w14:paraId="0C496EB2" w14:textId="77777777" w:rsidTr="0086322A">
        <w:tc>
          <w:tcPr>
            <w:tcW w:w="567" w:type="dxa"/>
            <w:tcBorders>
              <w:top w:val="single" w:sz="2" w:space="0" w:color="000000"/>
              <w:left w:val="single" w:sz="2" w:space="0" w:color="000000"/>
              <w:bottom w:val="single" w:sz="2" w:space="0" w:color="000000"/>
              <w:right w:val="nil"/>
            </w:tcBorders>
            <w:vAlign w:val="center"/>
          </w:tcPr>
          <w:p w14:paraId="42B7B2F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137</w:t>
            </w:r>
          </w:p>
        </w:tc>
        <w:tc>
          <w:tcPr>
            <w:tcW w:w="1418" w:type="dxa"/>
            <w:tcBorders>
              <w:top w:val="single" w:sz="2" w:space="0" w:color="000000"/>
              <w:left w:val="single" w:sz="2" w:space="0" w:color="000000"/>
              <w:bottom w:val="single" w:sz="2" w:space="0" w:color="000000"/>
              <w:right w:val="nil"/>
            </w:tcBorders>
            <w:vAlign w:val="center"/>
          </w:tcPr>
          <w:p w14:paraId="1C58B2B3" w14:textId="77777777" w:rsidR="002A0987" w:rsidRPr="004D02E8" w:rsidRDefault="002A0987" w:rsidP="002A0987">
            <w:pPr>
              <w:jc w:val="center"/>
              <w:rPr>
                <w:sz w:val="22"/>
                <w:szCs w:val="22"/>
                <w:lang w:val="en-US"/>
              </w:rPr>
            </w:pPr>
            <w:r w:rsidRPr="004D02E8">
              <w:rPr>
                <w:sz w:val="22"/>
                <w:szCs w:val="22"/>
                <w:lang w:val="en-US"/>
              </w:rPr>
              <w:t>PD01A</w:t>
            </w:r>
          </w:p>
          <w:p w14:paraId="11CC4D2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5B7A52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legatura de armatura d6mm A240( 52.1kg)  ) + sirma pentru legare ( 0,91kg)  )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5146E164"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2741A39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C2D2DF9" w14:textId="77777777" w:rsidR="002A0987" w:rsidRPr="002B02C2" w:rsidRDefault="002A0987" w:rsidP="002A0987">
            <w:pPr>
              <w:jc w:val="right"/>
              <w:rPr>
                <w:lang w:val="en-US"/>
              </w:rPr>
            </w:pPr>
            <w:r w:rsidRPr="002B02C2">
              <w:rPr>
                <w:lang w:val="en-US"/>
              </w:rPr>
              <w:t>53,010</w:t>
            </w:r>
          </w:p>
        </w:tc>
      </w:tr>
      <w:tr w:rsidR="002A0987" w:rsidRPr="005F0059" w14:paraId="48E75386" w14:textId="77777777" w:rsidTr="0086322A">
        <w:tc>
          <w:tcPr>
            <w:tcW w:w="567" w:type="dxa"/>
            <w:tcBorders>
              <w:top w:val="nil"/>
              <w:left w:val="single" w:sz="2" w:space="0" w:color="000000"/>
              <w:bottom w:val="single" w:sz="2" w:space="0" w:color="000000"/>
              <w:right w:val="nil"/>
            </w:tcBorders>
          </w:tcPr>
          <w:p w14:paraId="78284FD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8BFF9D"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3EDA047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4CEA790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A3146DF"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2F78D099" w14:textId="77777777" w:rsidR="002A0987" w:rsidRPr="002B02C2" w:rsidRDefault="002A0987" w:rsidP="002A0987">
            <w:pPr>
              <w:rPr>
                <w:sz w:val="18"/>
                <w:szCs w:val="18"/>
                <w:lang w:val="en-US"/>
              </w:rPr>
            </w:pPr>
          </w:p>
        </w:tc>
      </w:tr>
      <w:tr w:rsidR="002A0987" w:rsidRPr="005F0059" w14:paraId="025664A3" w14:textId="77777777" w:rsidTr="0086322A">
        <w:tc>
          <w:tcPr>
            <w:tcW w:w="567" w:type="dxa"/>
            <w:tcBorders>
              <w:top w:val="nil"/>
              <w:left w:val="single" w:sz="2" w:space="0" w:color="000000"/>
              <w:bottom w:val="single" w:sz="2" w:space="0" w:color="000000"/>
              <w:right w:val="nil"/>
            </w:tcBorders>
          </w:tcPr>
          <w:p w14:paraId="6D7C22A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496A5B" w14:textId="77777777" w:rsidR="002A0987" w:rsidRPr="004D02E8" w:rsidRDefault="002A0987" w:rsidP="002A0987">
            <w:pPr>
              <w:rPr>
                <w:sz w:val="16"/>
                <w:szCs w:val="16"/>
                <w:lang w:val="en-US"/>
              </w:rPr>
            </w:pPr>
            <w:r w:rsidRPr="004D02E8">
              <w:rPr>
                <w:sz w:val="16"/>
                <w:szCs w:val="16"/>
                <w:lang w:val="en-US"/>
              </w:rPr>
              <w:t>271060200100240</w:t>
            </w:r>
          </w:p>
        </w:tc>
        <w:tc>
          <w:tcPr>
            <w:tcW w:w="5103" w:type="dxa"/>
            <w:tcBorders>
              <w:top w:val="nil"/>
              <w:left w:val="single" w:sz="2" w:space="0" w:color="000000"/>
              <w:bottom w:val="single" w:sz="2" w:space="0" w:color="000000"/>
              <w:right w:val="nil"/>
            </w:tcBorders>
          </w:tcPr>
          <w:p w14:paraId="7182063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(A240)  Otel beton  арматура   </w:t>
            </w:r>
          </w:p>
        </w:tc>
        <w:tc>
          <w:tcPr>
            <w:tcW w:w="992" w:type="dxa"/>
            <w:tcBorders>
              <w:top w:val="nil"/>
              <w:left w:val="single" w:sz="2" w:space="0" w:color="000000"/>
              <w:bottom w:val="single" w:sz="2" w:space="0" w:color="000000"/>
              <w:right w:val="nil"/>
            </w:tcBorders>
            <w:vAlign w:val="center"/>
          </w:tcPr>
          <w:p w14:paraId="2436428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0A406BE"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FA399F7" w14:textId="77777777" w:rsidR="002A0987" w:rsidRPr="002B02C2" w:rsidRDefault="002A0987" w:rsidP="002A0987">
            <w:pPr>
              <w:rPr>
                <w:sz w:val="18"/>
                <w:szCs w:val="18"/>
                <w:lang w:val="en-US"/>
              </w:rPr>
            </w:pPr>
          </w:p>
        </w:tc>
      </w:tr>
      <w:tr w:rsidR="002A0987" w:rsidRPr="004D02E8" w14:paraId="78F9481F" w14:textId="77777777" w:rsidTr="0086322A">
        <w:tc>
          <w:tcPr>
            <w:tcW w:w="567" w:type="dxa"/>
            <w:tcBorders>
              <w:top w:val="single" w:sz="2" w:space="0" w:color="000000"/>
              <w:left w:val="single" w:sz="2" w:space="0" w:color="000000"/>
              <w:bottom w:val="single" w:sz="2" w:space="0" w:color="000000"/>
              <w:right w:val="nil"/>
            </w:tcBorders>
            <w:vAlign w:val="center"/>
          </w:tcPr>
          <w:p w14:paraId="475F74C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138</w:t>
            </w:r>
          </w:p>
        </w:tc>
        <w:tc>
          <w:tcPr>
            <w:tcW w:w="1418" w:type="dxa"/>
            <w:tcBorders>
              <w:top w:val="single" w:sz="2" w:space="0" w:color="000000"/>
              <w:left w:val="single" w:sz="2" w:space="0" w:color="000000"/>
              <w:bottom w:val="single" w:sz="2" w:space="0" w:color="000000"/>
              <w:right w:val="nil"/>
            </w:tcBorders>
            <w:vAlign w:val="center"/>
          </w:tcPr>
          <w:p w14:paraId="340F5BD9" w14:textId="77777777" w:rsidR="002A0987" w:rsidRPr="004D02E8" w:rsidRDefault="002A0987" w:rsidP="002A0987">
            <w:pPr>
              <w:jc w:val="center"/>
              <w:rPr>
                <w:sz w:val="22"/>
                <w:szCs w:val="22"/>
                <w:lang w:val="en-US"/>
              </w:rPr>
            </w:pPr>
            <w:r w:rsidRPr="004D02E8">
              <w:rPr>
                <w:sz w:val="22"/>
                <w:szCs w:val="22"/>
                <w:lang w:val="en-US"/>
              </w:rPr>
              <w:t>IzA12A</w:t>
            </w:r>
          </w:p>
          <w:p w14:paraId="4C4359B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ED6938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18E79E02"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8A56A0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CE143F7" w14:textId="77777777" w:rsidR="002A0987" w:rsidRPr="002B02C2" w:rsidRDefault="002A0987" w:rsidP="002A0987">
            <w:pPr>
              <w:jc w:val="right"/>
              <w:rPr>
                <w:lang w:val="en-US"/>
              </w:rPr>
            </w:pPr>
            <w:r w:rsidRPr="002B02C2">
              <w:rPr>
                <w:lang w:val="en-US"/>
              </w:rPr>
              <w:t>27,600</w:t>
            </w:r>
          </w:p>
        </w:tc>
      </w:tr>
      <w:tr w:rsidR="002A0987" w:rsidRPr="005F0059" w14:paraId="1642851D" w14:textId="77777777" w:rsidTr="0086322A">
        <w:tc>
          <w:tcPr>
            <w:tcW w:w="567" w:type="dxa"/>
            <w:tcBorders>
              <w:top w:val="nil"/>
              <w:left w:val="single" w:sz="2" w:space="0" w:color="000000"/>
              <w:bottom w:val="single" w:sz="2" w:space="0" w:color="000000"/>
              <w:right w:val="nil"/>
            </w:tcBorders>
          </w:tcPr>
          <w:p w14:paraId="0E50D4F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06930B"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6D43F73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6370F51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F775F06"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21856A0F" w14:textId="77777777" w:rsidR="002A0987" w:rsidRPr="002B02C2" w:rsidRDefault="002A0987" w:rsidP="002A0987">
            <w:pPr>
              <w:rPr>
                <w:sz w:val="18"/>
                <w:szCs w:val="18"/>
                <w:lang w:val="en-US"/>
              </w:rPr>
            </w:pPr>
          </w:p>
        </w:tc>
      </w:tr>
      <w:tr w:rsidR="002A0987" w:rsidRPr="005F0059" w14:paraId="5E7C1900" w14:textId="77777777" w:rsidTr="0086322A">
        <w:tc>
          <w:tcPr>
            <w:tcW w:w="567" w:type="dxa"/>
            <w:tcBorders>
              <w:top w:val="nil"/>
              <w:left w:val="single" w:sz="2" w:space="0" w:color="000000"/>
              <w:bottom w:val="single" w:sz="2" w:space="0" w:color="000000"/>
              <w:right w:val="nil"/>
            </w:tcBorders>
          </w:tcPr>
          <w:p w14:paraId="10F95DD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91AC57"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748D580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6D76D6E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31EB44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4BF704B3" w14:textId="77777777" w:rsidR="002A0987" w:rsidRPr="002B02C2" w:rsidRDefault="002A0987" w:rsidP="002A0987">
            <w:pPr>
              <w:rPr>
                <w:sz w:val="18"/>
                <w:szCs w:val="18"/>
                <w:lang w:val="en-US"/>
              </w:rPr>
            </w:pPr>
          </w:p>
        </w:tc>
      </w:tr>
      <w:tr w:rsidR="002A0987" w:rsidRPr="004D02E8" w14:paraId="6AB9BE88" w14:textId="77777777" w:rsidTr="0086322A">
        <w:tc>
          <w:tcPr>
            <w:tcW w:w="567" w:type="dxa"/>
            <w:tcBorders>
              <w:top w:val="single" w:sz="2" w:space="0" w:color="000000"/>
              <w:left w:val="single" w:sz="2" w:space="0" w:color="000000"/>
              <w:bottom w:val="single" w:sz="2" w:space="0" w:color="000000"/>
              <w:right w:val="nil"/>
            </w:tcBorders>
            <w:vAlign w:val="center"/>
          </w:tcPr>
          <w:p w14:paraId="59D7FAE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139</w:t>
            </w:r>
          </w:p>
        </w:tc>
        <w:tc>
          <w:tcPr>
            <w:tcW w:w="1418" w:type="dxa"/>
            <w:tcBorders>
              <w:top w:val="single" w:sz="2" w:space="0" w:color="000000"/>
              <w:left w:val="single" w:sz="2" w:space="0" w:color="000000"/>
              <w:bottom w:val="single" w:sz="2" w:space="0" w:color="000000"/>
              <w:right w:val="nil"/>
            </w:tcBorders>
            <w:vAlign w:val="center"/>
          </w:tcPr>
          <w:p w14:paraId="4DC14AF5" w14:textId="77777777" w:rsidR="002A0987" w:rsidRPr="004D02E8" w:rsidRDefault="002A0987" w:rsidP="002A0987">
            <w:pPr>
              <w:jc w:val="center"/>
              <w:rPr>
                <w:sz w:val="22"/>
                <w:szCs w:val="22"/>
                <w:lang w:val="en-US"/>
              </w:rPr>
            </w:pPr>
            <w:r w:rsidRPr="004D02E8">
              <w:rPr>
                <w:sz w:val="22"/>
                <w:szCs w:val="22"/>
                <w:lang w:val="en-US"/>
              </w:rPr>
              <w:t>IzA12A,f</w:t>
            </w:r>
          </w:p>
          <w:p w14:paraId="0B65671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C304E7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(prelucrarea suprafetilor cu solutie de 4% de acid clorhidric)  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743E3FA1"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131C09F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5B7E42F" w14:textId="77777777" w:rsidR="002A0987" w:rsidRPr="002B02C2" w:rsidRDefault="002A0987" w:rsidP="002A0987">
            <w:pPr>
              <w:jc w:val="right"/>
              <w:rPr>
                <w:lang w:val="en-US"/>
              </w:rPr>
            </w:pPr>
            <w:r w:rsidRPr="002B02C2">
              <w:rPr>
                <w:lang w:val="en-US"/>
              </w:rPr>
              <w:t>27,600</w:t>
            </w:r>
          </w:p>
        </w:tc>
      </w:tr>
      <w:tr w:rsidR="002A0987" w:rsidRPr="005F0059" w14:paraId="57D717B4" w14:textId="77777777" w:rsidTr="0086322A">
        <w:tc>
          <w:tcPr>
            <w:tcW w:w="567" w:type="dxa"/>
            <w:tcBorders>
              <w:top w:val="nil"/>
              <w:left w:val="single" w:sz="2" w:space="0" w:color="000000"/>
              <w:bottom w:val="single" w:sz="2" w:space="0" w:color="000000"/>
              <w:right w:val="nil"/>
            </w:tcBorders>
          </w:tcPr>
          <w:p w14:paraId="72CF50F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6628467"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5C7E276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6EB9846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E19979E"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16DA82C2" w14:textId="77777777" w:rsidR="002A0987" w:rsidRPr="002B02C2" w:rsidRDefault="002A0987" w:rsidP="002A0987">
            <w:pPr>
              <w:rPr>
                <w:sz w:val="18"/>
                <w:szCs w:val="18"/>
                <w:lang w:val="en-US"/>
              </w:rPr>
            </w:pPr>
          </w:p>
        </w:tc>
      </w:tr>
      <w:tr w:rsidR="002A0987" w:rsidRPr="005F0059" w14:paraId="76F213FF" w14:textId="77777777" w:rsidTr="0086322A">
        <w:tc>
          <w:tcPr>
            <w:tcW w:w="567" w:type="dxa"/>
            <w:tcBorders>
              <w:top w:val="nil"/>
              <w:left w:val="single" w:sz="2" w:space="0" w:color="000000"/>
              <w:bottom w:val="single" w:sz="2" w:space="0" w:color="000000"/>
              <w:right w:val="nil"/>
            </w:tcBorders>
          </w:tcPr>
          <w:p w14:paraId="71B53C5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D7C6CB" w14:textId="77777777" w:rsidR="002A0987" w:rsidRPr="004D02E8" w:rsidRDefault="002A0987" w:rsidP="002A0987">
            <w:pPr>
              <w:rPr>
                <w:sz w:val="16"/>
                <w:szCs w:val="16"/>
                <w:lang w:val="en-US"/>
              </w:rPr>
            </w:pPr>
            <w:r w:rsidRPr="004D02E8">
              <w:rPr>
                <w:sz w:val="16"/>
                <w:szCs w:val="16"/>
                <w:lang w:val="en-US"/>
              </w:rPr>
              <w:t>241412610978111</w:t>
            </w:r>
          </w:p>
        </w:tc>
        <w:tc>
          <w:tcPr>
            <w:tcW w:w="5103" w:type="dxa"/>
            <w:tcBorders>
              <w:top w:val="nil"/>
              <w:left w:val="single" w:sz="2" w:space="0" w:color="000000"/>
              <w:bottom w:val="single" w:sz="2" w:space="0" w:color="000000"/>
              <w:right w:val="nil"/>
            </w:tcBorders>
          </w:tcPr>
          <w:p w14:paraId="00F22BC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solutie de 4% de acid clorhidric</w:t>
            </w:r>
          </w:p>
        </w:tc>
        <w:tc>
          <w:tcPr>
            <w:tcW w:w="992" w:type="dxa"/>
            <w:tcBorders>
              <w:top w:val="nil"/>
              <w:left w:val="single" w:sz="2" w:space="0" w:color="000000"/>
              <w:bottom w:val="single" w:sz="2" w:space="0" w:color="000000"/>
              <w:right w:val="nil"/>
            </w:tcBorders>
            <w:vAlign w:val="center"/>
          </w:tcPr>
          <w:p w14:paraId="6586E09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263C706" w14:textId="77777777" w:rsidR="002A0987" w:rsidRPr="002B02C2" w:rsidRDefault="002A0987" w:rsidP="002A0987">
            <w:pPr>
              <w:rPr>
                <w:sz w:val="18"/>
                <w:szCs w:val="18"/>
                <w:lang w:val="en-US"/>
              </w:rPr>
            </w:pPr>
            <w:r w:rsidRPr="002B02C2">
              <w:rPr>
                <w:sz w:val="18"/>
                <w:szCs w:val="18"/>
                <w:lang w:val="en-US"/>
              </w:rPr>
              <w:t>0,5000</w:t>
            </w:r>
          </w:p>
        </w:tc>
        <w:tc>
          <w:tcPr>
            <w:tcW w:w="1134" w:type="dxa"/>
            <w:tcBorders>
              <w:top w:val="nil"/>
              <w:left w:val="single" w:sz="2" w:space="0" w:color="000000"/>
              <w:bottom w:val="single" w:sz="2" w:space="0" w:color="000000"/>
              <w:right w:val="single" w:sz="2" w:space="0" w:color="000000"/>
            </w:tcBorders>
            <w:vAlign w:val="center"/>
          </w:tcPr>
          <w:p w14:paraId="48D6E3E8" w14:textId="77777777" w:rsidR="002A0987" w:rsidRPr="002B02C2" w:rsidRDefault="002A0987" w:rsidP="002A0987">
            <w:pPr>
              <w:rPr>
                <w:sz w:val="18"/>
                <w:szCs w:val="18"/>
                <w:lang w:val="en-US"/>
              </w:rPr>
            </w:pPr>
          </w:p>
        </w:tc>
      </w:tr>
      <w:tr w:rsidR="002A0987" w:rsidRPr="005F0059" w14:paraId="1B944D56" w14:textId="77777777" w:rsidTr="0086322A">
        <w:tc>
          <w:tcPr>
            <w:tcW w:w="567" w:type="dxa"/>
            <w:tcBorders>
              <w:top w:val="nil"/>
              <w:left w:val="single" w:sz="2" w:space="0" w:color="000000"/>
              <w:bottom w:val="single" w:sz="2" w:space="0" w:color="000000"/>
              <w:right w:val="nil"/>
            </w:tcBorders>
          </w:tcPr>
          <w:p w14:paraId="3FF610E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DF2494D"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32F2E65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2B7B698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88B41CC"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167F0F8" w14:textId="77777777" w:rsidR="002A0987" w:rsidRPr="002B02C2" w:rsidRDefault="002A0987" w:rsidP="002A0987">
            <w:pPr>
              <w:rPr>
                <w:sz w:val="18"/>
                <w:szCs w:val="18"/>
                <w:lang w:val="en-US"/>
              </w:rPr>
            </w:pPr>
          </w:p>
        </w:tc>
      </w:tr>
      <w:tr w:rsidR="002A0987" w:rsidRPr="004D02E8" w14:paraId="142C6333" w14:textId="77777777" w:rsidTr="0086322A">
        <w:tc>
          <w:tcPr>
            <w:tcW w:w="567" w:type="dxa"/>
            <w:tcBorders>
              <w:top w:val="single" w:sz="2" w:space="0" w:color="000000"/>
              <w:left w:val="single" w:sz="2" w:space="0" w:color="000000"/>
              <w:bottom w:val="single" w:sz="2" w:space="0" w:color="000000"/>
              <w:right w:val="nil"/>
            </w:tcBorders>
            <w:vAlign w:val="center"/>
          </w:tcPr>
          <w:p w14:paraId="23679DA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140</w:t>
            </w:r>
          </w:p>
        </w:tc>
        <w:tc>
          <w:tcPr>
            <w:tcW w:w="1418" w:type="dxa"/>
            <w:tcBorders>
              <w:top w:val="single" w:sz="2" w:space="0" w:color="000000"/>
              <w:left w:val="single" w:sz="2" w:space="0" w:color="000000"/>
              <w:bottom w:val="single" w:sz="2" w:space="0" w:color="000000"/>
              <w:right w:val="nil"/>
            </w:tcBorders>
            <w:vAlign w:val="center"/>
          </w:tcPr>
          <w:p w14:paraId="5917FF76" w14:textId="77777777" w:rsidR="002A0987" w:rsidRPr="004D02E8" w:rsidRDefault="002A0987" w:rsidP="002A0987">
            <w:pPr>
              <w:jc w:val="center"/>
              <w:rPr>
                <w:sz w:val="22"/>
                <w:szCs w:val="22"/>
                <w:lang w:val="en-US"/>
              </w:rPr>
            </w:pPr>
            <w:r w:rsidRPr="004D02E8">
              <w:rPr>
                <w:sz w:val="22"/>
                <w:szCs w:val="22"/>
                <w:lang w:val="en-US"/>
              </w:rPr>
              <w:t>PF11B</w:t>
            </w:r>
          </w:p>
          <w:p w14:paraId="08B02C0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9950FE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rostului de dilatatie tip " ALGAFLEX -T80" din elemente elastomeri) Dispozitiv pentru acoperirea rostului de separatie pentru poduri executata din tabla zincata si materiale bituminoase</w:t>
            </w:r>
          </w:p>
        </w:tc>
        <w:tc>
          <w:tcPr>
            <w:tcW w:w="992" w:type="dxa"/>
            <w:tcBorders>
              <w:top w:val="single" w:sz="2" w:space="0" w:color="000000"/>
              <w:left w:val="single" w:sz="2" w:space="0" w:color="000000"/>
              <w:bottom w:val="single" w:sz="2" w:space="0" w:color="000000"/>
              <w:right w:val="nil"/>
            </w:tcBorders>
            <w:vAlign w:val="center"/>
          </w:tcPr>
          <w:p w14:paraId="1690268D"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3323BEF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D612DF1" w14:textId="77777777" w:rsidR="002A0987" w:rsidRPr="002B02C2" w:rsidRDefault="002A0987" w:rsidP="002A0987">
            <w:pPr>
              <w:jc w:val="right"/>
              <w:rPr>
                <w:lang w:val="en-US"/>
              </w:rPr>
            </w:pPr>
            <w:r w:rsidRPr="002B02C2">
              <w:rPr>
                <w:lang w:val="en-US"/>
              </w:rPr>
              <w:t>40,000</w:t>
            </w:r>
          </w:p>
        </w:tc>
      </w:tr>
      <w:tr w:rsidR="002A0987" w:rsidRPr="005F0059" w14:paraId="7635FDD1" w14:textId="77777777" w:rsidTr="0086322A">
        <w:tc>
          <w:tcPr>
            <w:tcW w:w="567" w:type="dxa"/>
            <w:tcBorders>
              <w:top w:val="nil"/>
              <w:left w:val="single" w:sz="2" w:space="0" w:color="000000"/>
              <w:bottom w:val="single" w:sz="2" w:space="0" w:color="000000"/>
              <w:right w:val="nil"/>
            </w:tcBorders>
          </w:tcPr>
          <w:p w14:paraId="05E65DB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1A511AF" w14:textId="77777777" w:rsidR="002A0987" w:rsidRPr="004D02E8" w:rsidRDefault="002A0987" w:rsidP="002A0987">
            <w:pPr>
              <w:rPr>
                <w:sz w:val="16"/>
                <w:szCs w:val="16"/>
                <w:lang w:val="en-US"/>
              </w:rPr>
            </w:pPr>
            <w:r w:rsidRPr="004D02E8">
              <w:rPr>
                <w:sz w:val="16"/>
                <w:szCs w:val="16"/>
                <w:lang w:val="en-US"/>
              </w:rPr>
              <w:t>7129040010110</w:t>
            </w:r>
          </w:p>
        </w:tc>
        <w:tc>
          <w:tcPr>
            <w:tcW w:w="5103" w:type="dxa"/>
            <w:tcBorders>
              <w:top w:val="nil"/>
              <w:left w:val="single" w:sz="2" w:space="0" w:color="000000"/>
              <w:bottom w:val="single" w:sz="2" w:space="0" w:color="000000"/>
              <w:right w:val="nil"/>
            </w:tcBorders>
          </w:tcPr>
          <w:p w14:paraId="64A464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92" w:type="dxa"/>
            <w:tcBorders>
              <w:top w:val="nil"/>
              <w:left w:val="single" w:sz="2" w:space="0" w:color="000000"/>
              <w:bottom w:val="single" w:sz="2" w:space="0" w:color="000000"/>
              <w:right w:val="nil"/>
            </w:tcBorders>
            <w:vAlign w:val="center"/>
          </w:tcPr>
          <w:p w14:paraId="11A5F67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6EBF9B6" w14:textId="77777777" w:rsidR="002A0987" w:rsidRPr="002B02C2" w:rsidRDefault="002A0987" w:rsidP="002A0987">
            <w:pPr>
              <w:rPr>
                <w:sz w:val="18"/>
                <w:szCs w:val="18"/>
                <w:lang w:val="en-US"/>
              </w:rPr>
            </w:pPr>
            <w:r w:rsidRPr="002B02C2">
              <w:rPr>
                <w:sz w:val="18"/>
                <w:szCs w:val="18"/>
                <w:lang w:val="en-US"/>
              </w:rPr>
              <w:t>0,2400</w:t>
            </w:r>
          </w:p>
        </w:tc>
        <w:tc>
          <w:tcPr>
            <w:tcW w:w="1134" w:type="dxa"/>
            <w:tcBorders>
              <w:top w:val="nil"/>
              <w:left w:val="single" w:sz="2" w:space="0" w:color="000000"/>
              <w:bottom w:val="single" w:sz="2" w:space="0" w:color="000000"/>
              <w:right w:val="single" w:sz="2" w:space="0" w:color="000000"/>
            </w:tcBorders>
            <w:vAlign w:val="center"/>
          </w:tcPr>
          <w:p w14:paraId="45D7787C" w14:textId="77777777" w:rsidR="002A0987" w:rsidRPr="002B02C2" w:rsidRDefault="002A0987" w:rsidP="002A0987">
            <w:pPr>
              <w:rPr>
                <w:sz w:val="18"/>
                <w:szCs w:val="18"/>
                <w:lang w:val="en-US"/>
              </w:rPr>
            </w:pPr>
          </w:p>
        </w:tc>
      </w:tr>
      <w:tr w:rsidR="002A0987" w:rsidRPr="005F0059" w14:paraId="52FC523D" w14:textId="77777777" w:rsidTr="0086322A">
        <w:tc>
          <w:tcPr>
            <w:tcW w:w="567" w:type="dxa"/>
            <w:tcBorders>
              <w:top w:val="nil"/>
              <w:left w:val="single" w:sz="2" w:space="0" w:color="000000"/>
              <w:bottom w:val="single" w:sz="2" w:space="0" w:color="000000"/>
              <w:right w:val="nil"/>
            </w:tcBorders>
          </w:tcPr>
          <w:p w14:paraId="105733C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C6A7F68" w14:textId="77777777" w:rsidR="002A0987" w:rsidRPr="004D02E8" w:rsidRDefault="002A0987" w:rsidP="002A0987">
            <w:pPr>
              <w:rPr>
                <w:sz w:val="16"/>
                <w:szCs w:val="16"/>
                <w:lang w:val="en-US"/>
              </w:rPr>
            </w:pPr>
            <w:r w:rsidRPr="004D02E8">
              <w:rPr>
                <w:sz w:val="16"/>
                <w:szCs w:val="16"/>
                <w:lang w:val="en-US"/>
              </w:rPr>
              <w:t>7134030012200</w:t>
            </w:r>
          </w:p>
        </w:tc>
        <w:tc>
          <w:tcPr>
            <w:tcW w:w="5103" w:type="dxa"/>
            <w:tcBorders>
              <w:top w:val="nil"/>
              <w:left w:val="single" w:sz="2" w:space="0" w:color="000000"/>
              <w:bottom w:val="single" w:sz="2" w:space="0" w:color="000000"/>
              <w:right w:val="nil"/>
            </w:tcBorders>
          </w:tcPr>
          <w:p w14:paraId="1CA6AD5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Izolator hidrofug</w:t>
            </w:r>
          </w:p>
        </w:tc>
        <w:tc>
          <w:tcPr>
            <w:tcW w:w="992" w:type="dxa"/>
            <w:tcBorders>
              <w:top w:val="nil"/>
              <w:left w:val="single" w:sz="2" w:space="0" w:color="000000"/>
              <w:bottom w:val="single" w:sz="2" w:space="0" w:color="000000"/>
              <w:right w:val="nil"/>
            </w:tcBorders>
            <w:vAlign w:val="center"/>
          </w:tcPr>
          <w:p w14:paraId="4155E14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6AFB9AF" w14:textId="77777777" w:rsidR="002A0987" w:rsidRPr="002B02C2" w:rsidRDefault="002A0987" w:rsidP="002A0987">
            <w:pPr>
              <w:rPr>
                <w:sz w:val="18"/>
                <w:szCs w:val="18"/>
                <w:lang w:val="en-US"/>
              </w:rPr>
            </w:pPr>
            <w:r w:rsidRPr="002B02C2">
              <w:rPr>
                <w:sz w:val="18"/>
                <w:szCs w:val="18"/>
                <w:lang w:val="en-US"/>
              </w:rPr>
              <w:t>0,3200</w:t>
            </w:r>
          </w:p>
        </w:tc>
        <w:tc>
          <w:tcPr>
            <w:tcW w:w="1134" w:type="dxa"/>
            <w:tcBorders>
              <w:top w:val="nil"/>
              <w:left w:val="single" w:sz="2" w:space="0" w:color="000000"/>
              <w:bottom w:val="single" w:sz="2" w:space="0" w:color="000000"/>
              <w:right w:val="single" w:sz="2" w:space="0" w:color="000000"/>
            </w:tcBorders>
            <w:vAlign w:val="center"/>
          </w:tcPr>
          <w:p w14:paraId="6E732917" w14:textId="77777777" w:rsidR="002A0987" w:rsidRPr="002B02C2" w:rsidRDefault="002A0987" w:rsidP="002A0987">
            <w:pPr>
              <w:rPr>
                <w:sz w:val="18"/>
                <w:szCs w:val="18"/>
                <w:lang w:val="en-US"/>
              </w:rPr>
            </w:pPr>
          </w:p>
        </w:tc>
      </w:tr>
      <w:tr w:rsidR="002A0987" w:rsidRPr="005F0059" w14:paraId="64CF8798" w14:textId="77777777" w:rsidTr="0086322A">
        <w:tc>
          <w:tcPr>
            <w:tcW w:w="567" w:type="dxa"/>
            <w:tcBorders>
              <w:top w:val="nil"/>
              <w:left w:val="single" w:sz="2" w:space="0" w:color="000000"/>
              <w:bottom w:val="single" w:sz="2" w:space="0" w:color="000000"/>
              <w:right w:val="nil"/>
            </w:tcBorders>
          </w:tcPr>
          <w:p w14:paraId="34EBC3C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C380EA" w14:textId="77777777" w:rsidR="002A0987" w:rsidRPr="004D02E8" w:rsidRDefault="002A0987" w:rsidP="002A0987">
            <w:pPr>
              <w:rPr>
                <w:sz w:val="16"/>
                <w:szCs w:val="16"/>
                <w:lang w:val="en-US"/>
              </w:rPr>
            </w:pPr>
            <w:r w:rsidRPr="004D02E8">
              <w:rPr>
                <w:sz w:val="16"/>
                <w:szCs w:val="16"/>
                <w:lang w:val="en-US"/>
              </w:rPr>
              <w:t>8332030021900</w:t>
            </w:r>
          </w:p>
        </w:tc>
        <w:tc>
          <w:tcPr>
            <w:tcW w:w="5103" w:type="dxa"/>
            <w:tcBorders>
              <w:top w:val="nil"/>
              <w:left w:val="single" w:sz="2" w:space="0" w:color="000000"/>
              <w:bottom w:val="single" w:sz="2" w:space="0" w:color="000000"/>
              <w:right w:val="nil"/>
            </w:tcBorders>
          </w:tcPr>
          <w:p w14:paraId="0E356B0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Masinist utilaje de constructii</w:t>
            </w:r>
          </w:p>
        </w:tc>
        <w:tc>
          <w:tcPr>
            <w:tcW w:w="992" w:type="dxa"/>
            <w:tcBorders>
              <w:top w:val="nil"/>
              <w:left w:val="single" w:sz="2" w:space="0" w:color="000000"/>
              <w:bottom w:val="single" w:sz="2" w:space="0" w:color="000000"/>
              <w:right w:val="nil"/>
            </w:tcBorders>
            <w:vAlign w:val="center"/>
          </w:tcPr>
          <w:p w14:paraId="3256983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F1B7A09" w14:textId="77777777" w:rsidR="002A0987" w:rsidRPr="002B02C2" w:rsidRDefault="002A0987" w:rsidP="002A0987">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1C257A3F" w14:textId="77777777" w:rsidR="002A0987" w:rsidRPr="002B02C2" w:rsidRDefault="002A0987" w:rsidP="002A0987">
            <w:pPr>
              <w:rPr>
                <w:sz w:val="18"/>
                <w:szCs w:val="18"/>
                <w:lang w:val="en-US"/>
              </w:rPr>
            </w:pPr>
          </w:p>
        </w:tc>
      </w:tr>
      <w:tr w:rsidR="002A0987" w:rsidRPr="005F0059" w14:paraId="2810F25A" w14:textId="77777777" w:rsidTr="0086322A">
        <w:tc>
          <w:tcPr>
            <w:tcW w:w="567" w:type="dxa"/>
            <w:tcBorders>
              <w:top w:val="nil"/>
              <w:left w:val="single" w:sz="2" w:space="0" w:color="000000"/>
              <w:bottom w:val="single" w:sz="2" w:space="0" w:color="000000"/>
              <w:right w:val="nil"/>
            </w:tcBorders>
          </w:tcPr>
          <w:p w14:paraId="0891C1B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AC147BF" w14:textId="77777777" w:rsidR="002A0987" w:rsidRPr="004D02E8" w:rsidRDefault="002A0987" w:rsidP="002A0987">
            <w:pPr>
              <w:rPr>
                <w:sz w:val="16"/>
                <w:szCs w:val="16"/>
                <w:lang w:val="en-US"/>
              </w:rPr>
            </w:pPr>
            <w:r w:rsidRPr="004D02E8">
              <w:rPr>
                <w:sz w:val="16"/>
                <w:szCs w:val="16"/>
                <w:lang w:val="en-US"/>
              </w:rPr>
              <w:t>24302261020018</w:t>
            </w:r>
          </w:p>
        </w:tc>
        <w:tc>
          <w:tcPr>
            <w:tcW w:w="5103" w:type="dxa"/>
            <w:tcBorders>
              <w:top w:val="nil"/>
              <w:left w:val="single" w:sz="2" w:space="0" w:color="000000"/>
              <w:bottom w:val="single" w:sz="2" w:space="0" w:color="000000"/>
              <w:right w:val="nil"/>
            </w:tcBorders>
          </w:tcPr>
          <w:p w14:paraId="43EA420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rostului de dilatatie tip " ALGAFLEX -T80" din elemente elastomeri) </w:t>
            </w:r>
          </w:p>
        </w:tc>
        <w:tc>
          <w:tcPr>
            <w:tcW w:w="992" w:type="dxa"/>
            <w:tcBorders>
              <w:top w:val="nil"/>
              <w:left w:val="single" w:sz="2" w:space="0" w:color="000000"/>
              <w:bottom w:val="single" w:sz="2" w:space="0" w:color="000000"/>
              <w:right w:val="nil"/>
            </w:tcBorders>
            <w:vAlign w:val="center"/>
          </w:tcPr>
          <w:p w14:paraId="0CF4DA7F" w14:textId="77777777" w:rsidR="002A0987" w:rsidRPr="002B02C2" w:rsidRDefault="002A0987" w:rsidP="002A0987">
            <w:pPr>
              <w:rPr>
                <w:sz w:val="18"/>
                <w:szCs w:val="18"/>
                <w:lang w:val="en-US"/>
              </w:rPr>
            </w:pPr>
            <w:r w:rsidRPr="002B02C2">
              <w:rPr>
                <w:sz w:val="18"/>
                <w:szCs w:val="18"/>
                <w:lang w:val="en-US"/>
              </w:rPr>
              <w:t>m</w:t>
            </w:r>
          </w:p>
        </w:tc>
        <w:tc>
          <w:tcPr>
            <w:tcW w:w="1276" w:type="dxa"/>
            <w:tcBorders>
              <w:top w:val="nil"/>
              <w:left w:val="single" w:sz="2" w:space="0" w:color="000000"/>
              <w:bottom w:val="single" w:sz="2" w:space="0" w:color="000000"/>
              <w:right w:val="nil"/>
            </w:tcBorders>
            <w:vAlign w:val="center"/>
          </w:tcPr>
          <w:p w14:paraId="286EF196"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4336CADA" w14:textId="77777777" w:rsidR="002A0987" w:rsidRPr="002B02C2" w:rsidRDefault="002A0987" w:rsidP="002A0987">
            <w:pPr>
              <w:rPr>
                <w:sz w:val="18"/>
                <w:szCs w:val="18"/>
                <w:lang w:val="en-US"/>
              </w:rPr>
            </w:pPr>
          </w:p>
        </w:tc>
      </w:tr>
      <w:tr w:rsidR="002A0987" w:rsidRPr="004D02E8" w14:paraId="2B88348F" w14:textId="77777777" w:rsidTr="0086322A">
        <w:tc>
          <w:tcPr>
            <w:tcW w:w="567" w:type="dxa"/>
            <w:tcBorders>
              <w:top w:val="single" w:sz="2" w:space="0" w:color="000000"/>
              <w:left w:val="single" w:sz="2" w:space="0" w:color="000000"/>
              <w:bottom w:val="single" w:sz="2" w:space="0" w:color="000000"/>
              <w:right w:val="nil"/>
            </w:tcBorders>
            <w:vAlign w:val="center"/>
          </w:tcPr>
          <w:p w14:paraId="2D2E226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141</w:t>
            </w:r>
          </w:p>
        </w:tc>
        <w:tc>
          <w:tcPr>
            <w:tcW w:w="1418" w:type="dxa"/>
            <w:tcBorders>
              <w:top w:val="single" w:sz="2" w:space="0" w:color="000000"/>
              <w:left w:val="single" w:sz="2" w:space="0" w:color="000000"/>
              <w:bottom w:val="single" w:sz="2" w:space="0" w:color="000000"/>
              <w:right w:val="nil"/>
            </w:tcBorders>
            <w:vAlign w:val="center"/>
          </w:tcPr>
          <w:p w14:paraId="5DEB0D6E" w14:textId="77777777" w:rsidR="002A0987" w:rsidRPr="004D02E8" w:rsidRDefault="002A0987" w:rsidP="002A0987">
            <w:pPr>
              <w:jc w:val="center"/>
              <w:rPr>
                <w:sz w:val="22"/>
                <w:szCs w:val="22"/>
                <w:lang w:val="en-US"/>
              </w:rPr>
            </w:pPr>
            <w:r w:rsidRPr="004D02E8">
              <w:rPr>
                <w:sz w:val="22"/>
                <w:szCs w:val="22"/>
                <w:lang w:val="en-US"/>
              </w:rPr>
              <w:t>CP21B</w:t>
            </w:r>
          </w:p>
          <w:p w14:paraId="1D6F156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99494C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mortar polimeric )  Punerea in opera a mortarului M 100-T pentru legatura, monolitizare sau matare de rosturi  la inaltimi pina la 35 m: legatura sau monolitizarea intre elementele prefabricate de beton</w:t>
            </w:r>
          </w:p>
        </w:tc>
        <w:tc>
          <w:tcPr>
            <w:tcW w:w="992" w:type="dxa"/>
            <w:tcBorders>
              <w:top w:val="single" w:sz="2" w:space="0" w:color="000000"/>
              <w:left w:val="single" w:sz="2" w:space="0" w:color="000000"/>
              <w:bottom w:val="single" w:sz="2" w:space="0" w:color="000000"/>
              <w:right w:val="nil"/>
            </w:tcBorders>
            <w:vAlign w:val="center"/>
          </w:tcPr>
          <w:p w14:paraId="641BEB35"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E1B3F7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65DE789" w14:textId="77777777" w:rsidR="002A0987" w:rsidRPr="002B02C2" w:rsidRDefault="002A0987" w:rsidP="002A0987">
            <w:pPr>
              <w:jc w:val="right"/>
              <w:rPr>
                <w:lang w:val="en-US"/>
              </w:rPr>
            </w:pPr>
            <w:r w:rsidRPr="002B02C2">
              <w:rPr>
                <w:lang w:val="en-US"/>
              </w:rPr>
              <w:t>1,200</w:t>
            </w:r>
          </w:p>
        </w:tc>
      </w:tr>
      <w:tr w:rsidR="002A0987" w:rsidRPr="005F0059" w14:paraId="03A799AC" w14:textId="77777777" w:rsidTr="0086322A">
        <w:tc>
          <w:tcPr>
            <w:tcW w:w="567" w:type="dxa"/>
            <w:tcBorders>
              <w:top w:val="nil"/>
              <w:left w:val="single" w:sz="2" w:space="0" w:color="000000"/>
              <w:bottom w:val="single" w:sz="2" w:space="0" w:color="000000"/>
              <w:right w:val="nil"/>
            </w:tcBorders>
          </w:tcPr>
          <w:p w14:paraId="235517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811875"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7D94098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333F909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89B8C9C" w14:textId="77777777" w:rsidR="002A0987" w:rsidRPr="002B02C2" w:rsidRDefault="002A0987" w:rsidP="002A0987">
            <w:pPr>
              <w:rPr>
                <w:sz w:val="18"/>
                <w:szCs w:val="18"/>
                <w:lang w:val="en-US"/>
              </w:rPr>
            </w:pPr>
            <w:r w:rsidRPr="002B02C2">
              <w:rPr>
                <w:sz w:val="18"/>
                <w:szCs w:val="18"/>
                <w:lang w:val="en-US"/>
              </w:rPr>
              <w:t>8,1000</w:t>
            </w:r>
          </w:p>
        </w:tc>
        <w:tc>
          <w:tcPr>
            <w:tcW w:w="1134" w:type="dxa"/>
            <w:tcBorders>
              <w:top w:val="nil"/>
              <w:left w:val="single" w:sz="2" w:space="0" w:color="000000"/>
              <w:bottom w:val="single" w:sz="2" w:space="0" w:color="000000"/>
              <w:right w:val="single" w:sz="2" w:space="0" w:color="000000"/>
            </w:tcBorders>
            <w:vAlign w:val="center"/>
          </w:tcPr>
          <w:p w14:paraId="726E11A3" w14:textId="77777777" w:rsidR="002A0987" w:rsidRPr="002B02C2" w:rsidRDefault="002A0987" w:rsidP="002A0987">
            <w:pPr>
              <w:rPr>
                <w:sz w:val="18"/>
                <w:szCs w:val="18"/>
                <w:lang w:val="en-US"/>
              </w:rPr>
            </w:pPr>
          </w:p>
        </w:tc>
      </w:tr>
      <w:tr w:rsidR="002A0987" w:rsidRPr="005F0059" w14:paraId="35E19633" w14:textId="77777777" w:rsidTr="0086322A">
        <w:tc>
          <w:tcPr>
            <w:tcW w:w="567" w:type="dxa"/>
            <w:tcBorders>
              <w:top w:val="nil"/>
              <w:left w:val="single" w:sz="2" w:space="0" w:color="000000"/>
              <w:bottom w:val="single" w:sz="2" w:space="0" w:color="000000"/>
              <w:right w:val="nil"/>
            </w:tcBorders>
          </w:tcPr>
          <w:p w14:paraId="4FBF0DE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F8586D9"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70931F8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572E53A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74B9851" w14:textId="77777777" w:rsidR="002A0987" w:rsidRPr="002B02C2" w:rsidRDefault="002A0987" w:rsidP="002A0987">
            <w:pPr>
              <w:rPr>
                <w:sz w:val="18"/>
                <w:szCs w:val="18"/>
                <w:lang w:val="en-US"/>
              </w:rPr>
            </w:pPr>
            <w:r w:rsidRPr="002B02C2">
              <w:rPr>
                <w:sz w:val="18"/>
                <w:szCs w:val="18"/>
                <w:lang w:val="en-US"/>
              </w:rPr>
              <w:t>0,9000</w:t>
            </w:r>
          </w:p>
        </w:tc>
        <w:tc>
          <w:tcPr>
            <w:tcW w:w="1134" w:type="dxa"/>
            <w:tcBorders>
              <w:top w:val="nil"/>
              <w:left w:val="single" w:sz="2" w:space="0" w:color="000000"/>
              <w:bottom w:val="single" w:sz="2" w:space="0" w:color="000000"/>
              <w:right w:val="single" w:sz="2" w:space="0" w:color="000000"/>
            </w:tcBorders>
            <w:vAlign w:val="center"/>
          </w:tcPr>
          <w:p w14:paraId="1A1F17D2" w14:textId="77777777" w:rsidR="002A0987" w:rsidRPr="002B02C2" w:rsidRDefault="002A0987" w:rsidP="002A0987">
            <w:pPr>
              <w:rPr>
                <w:sz w:val="18"/>
                <w:szCs w:val="18"/>
                <w:lang w:val="en-US"/>
              </w:rPr>
            </w:pPr>
          </w:p>
        </w:tc>
      </w:tr>
      <w:tr w:rsidR="002A0987" w:rsidRPr="005F0059" w14:paraId="78EA4788" w14:textId="77777777" w:rsidTr="0086322A">
        <w:tc>
          <w:tcPr>
            <w:tcW w:w="567" w:type="dxa"/>
            <w:tcBorders>
              <w:top w:val="nil"/>
              <w:left w:val="single" w:sz="2" w:space="0" w:color="000000"/>
              <w:bottom w:val="single" w:sz="2" w:space="0" w:color="000000"/>
              <w:right w:val="nil"/>
            </w:tcBorders>
          </w:tcPr>
          <w:p w14:paraId="2A4C043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4B463E" w14:textId="77777777" w:rsidR="002A0987" w:rsidRPr="004D02E8" w:rsidRDefault="002A0987" w:rsidP="002A0987">
            <w:pPr>
              <w:rPr>
                <w:sz w:val="16"/>
                <w:szCs w:val="16"/>
                <w:lang w:val="en-US"/>
              </w:rPr>
            </w:pPr>
            <w:r w:rsidRPr="004D02E8">
              <w:rPr>
                <w:sz w:val="16"/>
                <w:szCs w:val="16"/>
                <w:lang w:val="en-US"/>
              </w:rPr>
              <w:t>3410520006728</w:t>
            </w:r>
          </w:p>
        </w:tc>
        <w:tc>
          <w:tcPr>
            <w:tcW w:w="5103" w:type="dxa"/>
            <w:tcBorders>
              <w:top w:val="nil"/>
              <w:left w:val="single" w:sz="2" w:space="0" w:color="000000"/>
              <w:bottom w:val="single" w:sz="2" w:space="0" w:color="000000"/>
              <w:right w:val="nil"/>
            </w:tcBorders>
          </w:tcPr>
          <w:p w14:paraId="7FD2873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92" w:type="dxa"/>
            <w:tcBorders>
              <w:top w:val="nil"/>
              <w:left w:val="single" w:sz="2" w:space="0" w:color="000000"/>
              <w:bottom w:val="single" w:sz="2" w:space="0" w:color="000000"/>
              <w:right w:val="nil"/>
            </w:tcBorders>
            <w:vAlign w:val="center"/>
          </w:tcPr>
          <w:p w14:paraId="4A997EB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D9F7F42" w14:textId="77777777" w:rsidR="002A0987" w:rsidRPr="002B02C2" w:rsidRDefault="002A0987" w:rsidP="002A0987">
            <w:pPr>
              <w:rPr>
                <w:sz w:val="18"/>
                <w:szCs w:val="18"/>
                <w:lang w:val="en-US"/>
              </w:rPr>
            </w:pPr>
            <w:r w:rsidRPr="002B02C2">
              <w:rPr>
                <w:sz w:val="18"/>
                <w:szCs w:val="18"/>
                <w:lang w:val="en-US"/>
              </w:rPr>
              <w:t>0,6000</w:t>
            </w:r>
          </w:p>
        </w:tc>
        <w:tc>
          <w:tcPr>
            <w:tcW w:w="1134" w:type="dxa"/>
            <w:tcBorders>
              <w:top w:val="nil"/>
              <w:left w:val="single" w:sz="2" w:space="0" w:color="000000"/>
              <w:bottom w:val="single" w:sz="2" w:space="0" w:color="000000"/>
              <w:right w:val="single" w:sz="2" w:space="0" w:color="000000"/>
            </w:tcBorders>
            <w:vAlign w:val="center"/>
          </w:tcPr>
          <w:p w14:paraId="6AE1F113" w14:textId="77777777" w:rsidR="002A0987" w:rsidRPr="002B02C2" w:rsidRDefault="002A0987" w:rsidP="002A0987">
            <w:pPr>
              <w:rPr>
                <w:sz w:val="18"/>
                <w:szCs w:val="18"/>
                <w:lang w:val="en-US"/>
              </w:rPr>
            </w:pPr>
          </w:p>
        </w:tc>
      </w:tr>
      <w:tr w:rsidR="002A0987" w:rsidRPr="004D02E8" w14:paraId="7961432B" w14:textId="77777777" w:rsidTr="0086322A">
        <w:tc>
          <w:tcPr>
            <w:tcW w:w="567" w:type="dxa"/>
            <w:tcBorders>
              <w:top w:val="single" w:sz="2" w:space="0" w:color="000000"/>
              <w:left w:val="single" w:sz="2" w:space="0" w:color="000000"/>
              <w:bottom w:val="single" w:sz="2" w:space="0" w:color="000000"/>
              <w:right w:val="nil"/>
            </w:tcBorders>
            <w:vAlign w:val="center"/>
          </w:tcPr>
          <w:p w14:paraId="4EC7205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142</w:t>
            </w:r>
          </w:p>
        </w:tc>
        <w:tc>
          <w:tcPr>
            <w:tcW w:w="1418" w:type="dxa"/>
            <w:tcBorders>
              <w:top w:val="single" w:sz="2" w:space="0" w:color="000000"/>
              <w:left w:val="single" w:sz="2" w:space="0" w:color="000000"/>
              <w:bottom w:val="single" w:sz="2" w:space="0" w:color="000000"/>
              <w:right w:val="nil"/>
            </w:tcBorders>
            <w:vAlign w:val="center"/>
          </w:tcPr>
          <w:p w14:paraId="482FC3A1" w14:textId="77777777" w:rsidR="002A0987" w:rsidRPr="004D02E8" w:rsidRDefault="002A0987" w:rsidP="002A0987">
            <w:pPr>
              <w:jc w:val="center"/>
              <w:rPr>
                <w:sz w:val="22"/>
                <w:szCs w:val="22"/>
                <w:lang w:val="en-US"/>
              </w:rPr>
            </w:pPr>
            <w:r w:rsidRPr="004D02E8">
              <w:rPr>
                <w:sz w:val="22"/>
                <w:szCs w:val="22"/>
                <w:lang w:val="en-US"/>
              </w:rPr>
              <w:t>RCsB21A</w:t>
            </w:r>
          </w:p>
          <w:p w14:paraId="6B70C92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0E2034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gaurilor forate cu d16mm;L=3.36m )  Forarea mecanica a gaurilor cu diametrul de 5 cm, in elementele de beton, avind grosimea de pina la 20 cm</w:t>
            </w:r>
          </w:p>
        </w:tc>
        <w:tc>
          <w:tcPr>
            <w:tcW w:w="992" w:type="dxa"/>
            <w:tcBorders>
              <w:top w:val="single" w:sz="2" w:space="0" w:color="000000"/>
              <w:left w:val="single" w:sz="2" w:space="0" w:color="000000"/>
              <w:bottom w:val="single" w:sz="2" w:space="0" w:color="000000"/>
              <w:right w:val="nil"/>
            </w:tcBorders>
            <w:vAlign w:val="center"/>
          </w:tcPr>
          <w:p w14:paraId="59A4D5D1"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23ABAC0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BF2B6F3" w14:textId="77777777" w:rsidR="002A0987" w:rsidRPr="002B02C2" w:rsidRDefault="002A0987" w:rsidP="002A0987">
            <w:pPr>
              <w:jc w:val="right"/>
              <w:rPr>
                <w:lang w:val="en-US"/>
              </w:rPr>
            </w:pPr>
            <w:r w:rsidRPr="002B02C2">
              <w:rPr>
                <w:lang w:val="en-US"/>
              </w:rPr>
              <w:t>48,000</w:t>
            </w:r>
          </w:p>
        </w:tc>
      </w:tr>
      <w:tr w:rsidR="002A0987" w:rsidRPr="005F0059" w14:paraId="6950C588" w14:textId="77777777" w:rsidTr="0086322A">
        <w:tc>
          <w:tcPr>
            <w:tcW w:w="567" w:type="dxa"/>
            <w:tcBorders>
              <w:top w:val="nil"/>
              <w:left w:val="single" w:sz="2" w:space="0" w:color="000000"/>
              <w:bottom w:val="single" w:sz="2" w:space="0" w:color="000000"/>
              <w:right w:val="nil"/>
            </w:tcBorders>
          </w:tcPr>
          <w:p w14:paraId="235ABFF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B83E7A8"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3E5B12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46DA71A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548329F"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7DCAD4C0" w14:textId="77777777" w:rsidR="002A0987" w:rsidRPr="002B02C2" w:rsidRDefault="002A0987" w:rsidP="002A0987">
            <w:pPr>
              <w:rPr>
                <w:sz w:val="18"/>
                <w:szCs w:val="18"/>
                <w:lang w:val="en-US"/>
              </w:rPr>
            </w:pPr>
          </w:p>
        </w:tc>
      </w:tr>
      <w:tr w:rsidR="002A0987" w:rsidRPr="005F0059" w14:paraId="2D462FF6" w14:textId="77777777" w:rsidTr="0086322A">
        <w:tc>
          <w:tcPr>
            <w:tcW w:w="567" w:type="dxa"/>
            <w:tcBorders>
              <w:top w:val="nil"/>
              <w:left w:val="single" w:sz="2" w:space="0" w:color="000000"/>
              <w:bottom w:val="single" w:sz="2" w:space="0" w:color="000000"/>
              <w:right w:val="nil"/>
            </w:tcBorders>
          </w:tcPr>
          <w:p w14:paraId="5AB6CEF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2DD9E7"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240D516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2DF8B822"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39BCB06A"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16C8B7F7" w14:textId="77777777" w:rsidR="002A0987" w:rsidRPr="002B02C2" w:rsidRDefault="002A0987" w:rsidP="002A0987">
            <w:pPr>
              <w:rPr>
                <w:sz w:val="18"/>
                <w:szCs w:val="18"/>
                <w:lang w:val="en-US"/>
              </w:rPr>
            </w:pPr>
          </w:p>
        </w:tc>
      </w:tr>
      <w:tr w:rsidR="002A0987" w:rsidRPr="005F0059" w14:paraId="0C7B3A6F" w14:textId="77777777" w:rsidTr="0086322A">
        <w:tc>
          <w:tcPr>
            <w:tcW w:w="567" w:type="dxa"/>
            <w:tcBorders>
              <w:top w:val="nil"/>
              <w:left w:val="single" w:sz="2" w:space="0" w:color="000000"/>
              <w:bottom w:val="single" w:sz="2" w:space="0" w:color="000000"/>
              <w:right w:val="nil"/>
            </w:tcBorders>
          </w:tcPr>
          <w:p w14:paraId="78AAB0C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4DB0C4" w14:textId="77777777" w:rsidR="002A0987" w:rsidRPr="004D02E8" w:rsidRDefault="002A0987" w:rsidP="002A0987">
            <w:pPr>
              <w:rPr>
                <w:sz w:val="16"/>
                <w:szCs w:val="16"/>
                <w:lang w:val="en-US"/>
              </w:rPr>
            </w:pPr>
            <w:r w:rsidRPr="004D02E8">
              <w:rPr>
                <w:sz w:val="16"/>
                <w:szCs w:val="16"/>
                <w:lang w:val="en-US"/>
              </w:rPr>
              <w:t>2811236832352</w:t>
            </w:r>
          </w:p>
        </w:tc>
        <w:tc>
          <w:tcPr>
            <w:tcW w:w="5103" w:type="dxa"/>
            <w:tcBorders>
              <w:top w:val="nil"/>
              <w:left w:val="single" w:sz="2" w:space="0" w:color="000000"/>
              <w:bottom w:val="single" w:sz="2" w:space="0" w:color="000000"/>
              <w:right w:val="nil"/>
            </w:tcBorders>
          </w:tcPr>
          <w:p w14:paraId="0A8338A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Burghiu widia </w:t>
            </w:r>
          </w:p>
        </w:tc>
        <w:tc>
          <w:tcPr>
            <w:tcW w:w="992" w:type="dxa"/>
            <w:tcBorders>
              <w:top w:val="nil"/>
              <w:left w:val="single" w:sz="2" w:space="0" w:color="000000"/>
              <w:bottom w:val="single" w:sz="2" w:space="0" w:color="000000"/>
              <w:right w:val="nil"/>
            </w:tcBorders>
            <w:vAlign w:val="center"/>
          </w:tcPr>
          <w:p w14:paraId="672041C4"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5B87EEC4"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08DFCAFE" w14:textId="77777777" w:rsidR="002A0987" w:rsidRPr="002B02C2" w:rsidRDefault="002A0987" w:rsidP="002A0987">
            <w:pPr>
              <w:rPr>
                <w:sz w:val="18"/>
                <w:szCs w:val="18"/>
                <w:lang w:val="en-US"/>
              </w:rPr>
            </w:pPr>
          </w:p>
        </w:tc>
      </w:tr>
      <w:tr w:rsidR="002A0987" w:rsidRPr="005F0059" w14:paraId="7437CC4C" w14:textId="77777777" w:rsidTr="0086322A">
        <w:tc>
          <w:tcPr>
            <w:tcW w:w="567" w:type="dxa"/>
            <w:tcBorders>
              <w:top w:val="nil"/>
              <w:left w:val="single" w:sz="2" w:space="0" w:color="000000"/>
              <w:bottom w:val="single" w:sz="2" w:space="0" w:color="000000"/>
              <w:right w:val="nil"/>
            </w:tcBorders>
          </w:tcPr>
          <w:p w14:paraId="6E7D64B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8E1A72" w14:textId="77777777" w:rsidR="002A0987" w:rsidRPr="004D02E8" w:rsidRDefault="002A0987" w:rsidP="002A0987">
            <w:pPr>
              <w:rPr>
                <w:sz w:val="16"/>
                <w:szCs w:val="16"/>
                <w:lang w:val="en-US"/>
              </w:rPr>
            </w:pPr>
            <w:r w:rsidRPr="004D02E8">
              <w:rPr>
                <w:sz w:val="16"/>
                <w:szCs w:val="16"/>
                <w:lang w:val="en-US"/>
              </w:rPr>
              <w:t>2940520007609</w:t>
            </w:r>
          </w:p>
        </w:tc>
        <w:tc>
          <w:tcPr>
            <w:tcW w:w="5103" w:type="dxa"/>
            <w:tcBorders>
              <w:top w:val="nil"/>
              <w:left w:val="single" w:sz="2" w:space="0" w:color="000000"/>
              <w:bottom w:val="single" w:sz="2" w:space="0" w:color="000000"/>
              <w:right w:val="nil"/>
            </w:tcBorders>
          </w:tcPr>
          <w:p w14:paraId="7599706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Masina de perforat cu burghiu vidia</w:t>
            </w:r>
          </w:p>
        </w:tc>
        <w:tc>
          <w:tcPr>
            <w:tcW w:w="992" w:type="dxa"/>
            <w:tcBorders>
              <w:top w:val="nil"/>
              <w:left w:val="single" w:sz="2" w:space="0" w:color="000000"/>
              <w:bottom w:val="single" w:sz="2" w:space="0" w:color="000000"/>
              <w:right w:val="nil"/>
            </w:tcBorders>
            <w:vAlign w:val="center"/>
          </w:tcPr>
          <w:p w14:paraId="1A79722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01D73D3"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44F132D4" w14:textId="77777777" w:rsidR="002A0987" w:rsidRPr="002B02C2" w:rsidRDefault="002A0987" w:rsidP="002A0987">
            <w:pPr>
              <w:rPr>
                <w:sz w:val="18"/>
                <w:szCs w:val="18"/>
                <w:lang w:val="en-US"/>
              </w:rPr>
            </w:pPr>
          </w:p>
        </w:tc>
      </w:tr>
      <w:tr w:rsidR="002A0987" w:rsidRPr="004D02E8" w14:paraId="506D28DB" w14:textId="77777777" w:rsidTr="0086322A">
        <w:tc>
          <w:tcPr>
            <w:tcW w:w="567" w:type="dxa"/>
            <w:tcBorders>
              <w:top w:val="single" w:sz="2" w:space="0" w:color="000000"/>
              <w:left w:val="single" w:sz="2" w:space="0" w:color="000000"/>
              <w:bottom w:val="single" w:sz="2" w:space="0" w:color="000000"/>
              <w:right w:val="nil"/>
            </w:tcBorders>
            <w:vAlign w:val="center"/>
          </w:tcPr>
          <w:p w14:paraId="1BA5854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143</w:t>
            </w:r>
          </w:p>
        </w:tc>
        <w:tc>
          <w:tcPr>
            <w:tcW w:w="1418" w:type="dxa"/>
            <w:tcBorders>
              <w:top w:val="single" w:sz="2" w:space="0" w:color="000000"/>
              <w:left w:val="single" w:sz="2" w:space="0" w:color="000000"/>
              <w:bottom w:val="single" w:sz="2" w:space="0" w:color="000000"/>
              <w:right w:val="nil"/>
            </w:tcBorders>
            <w:vAlign w:val="center"/>
          </w:tcPr>
          <w:p w14:paraId="37F6F6CB" w14:textId="77777777" w:rsidR="002A0987" w:rsidRPr="004D02E8" w:rsidRDefault="002A0987" w:rsidP="002A0987">
            <w:pPr>
              <w:jc w:val="center"/>
              <w:rPr>
                <w:sz w:val="22"/>
                <w:szCs w:val="22"/>
                <w:lang w:val="en-US"/>
              </w:rPr>
            </w:pPr>
            <w:r w:rsidRPr="004D02E8">
              <w:rPr>
                <w:sz w:val="22"/>
                <w:szCs w:val="22"/>
                <w:lang w:val="en-US"/>
              </w:rPr>
              <w:t>CE05A</w:t>
            </w:r>
          </w:p>
          <w:p w14:paraId="1866A93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576197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  insuburarea elementelor din aluminiu =7.6m )  Invelitori din tabla plana zincata sau tabla plana protejata anticoroziv, fixata cu agrafe, executata cu incheeturi duble in ambele sensuri,  executate pe suprafete mai mari de 40 mp cu foi din tabla de 0,4 mm grosime, inclusiv executarea doliilor, sorturilor, racordurilor la cosuri etc.</w:t>
            </w:r>
          </w:p>
        </w:tc>
        <w:tc>
          <w:tcPr>
            <w:tcW w:w="992" w:type="dxa"/>
            <w:tcBorders>
              <w:top w:val="single" w:sz="2" w:space="0" w:color="000000"/>
              <w:left w:val="single" w:sz="2" w:space="0" w:color="000000"/>
              <w:bottom w:val="single" w:sz="2" w:space="0" w:color="000000"/>
              <w:right w:val="nil"/>
            </w:tcBorders>
            <w:vAlign w:val="center"/>
          </w:tcPr>
          <w:p w14:paraId="0EBBC173"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3F91CB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6D04ED6" w14:textId="77777777" w:rsidR="002A0987" w:rsidRPr="002B02C2" w:rsidRDefault="002A0987" w:rsidP="002A0987">
            <w:pPr>
              <w:jc w:val="right"/>
              <w:rPr>
                <w:lang w:val="en-US"/>
              </w:rPr>
            </w:pPr>
            <w:r w:rsidRPr="002B02C2">
              <w:rPr>
                <w:lang w:val="en-US"/>
              </w:rPr>
              <w:t>1,900</w:t>
            </w:r>
          </w:p>
        </w:tc>
      </w:tr>
      <w:tr w:rsidR="002A0987" w:rsidRPr="005F0059" w14:paraId="0F6EA102" w14:textId="77777777" w:rsidTr="0086322A">
        <w:tc>
          <w:tcPr>
            <w:tcW w:w="567" w:type="dxa"/>
            <w:tcBorders>
              <w:top w:val="nil"/>
              <w:left w:val="single" w:sz="2" w:space="0" w:color="000000"/>
              <w:bottom w:val="single" w:sz="2" w:space="0" w:color="000000"/>
              <w:right w:val="nil"/>
            </w:tcBorders>
          </w:tcPr>
          <w:p w14:paraId="06C52D7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56E8BF1" w14:textId="77777777" w:rsidR="002A0987" w:rsidRPr="004D02E8" w:rsidRDefault="002A0987" w:rsidP="002A0987">
            <w:pPr>
              <w:rPr>
                <w:sz w:val="16"/>
                <w:szCs w:val="16"/>
                <w:lang w:val="en-US"/>
              </w:rPr>
            </w:pPr>
            <w:r w:rsidRPr="004D02E8">
              <w:rPr>
                <w:sz w:val="16"/>
                <w:szCs w:val="16"/>
                <w:lang w:val="en-US"/>
              </w:rPr>
              <w:t>7213050013100</w:t>
            </w:r>
          </w:p>
        </w:tc>
        <w:tc>
          <w:tcPr>
            <w:tcW w:w="5103" w:type="dxa"/>
            <w:tcBorders>
              <w:top w:val="nil"/>
              <w:left w:val="single" w:sz="2" w:space="0" w:color="000000"/>
              <w:bottom w:val="single" w:sz="2" w:space="0" w:color="000000"/>
              <w:right w:val="nil"/>
            </w:tcBorders>
          </w:tcPr>
          <w:p w14:paraId="0CFB889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Tinichigiu</w:t>
            </w:r>
          </w:p>
        </w:tc>
        <w:tc>
          <w:tcPr>
            <w:tcW w:w="992" w:type="dxa"/>
            <w:tcBorders>
              <w:top w:val="nil"/>
              <w:left w:val="single" w:sz="2" w:space="0" w:color="000000"/>
              <w:bottom w:val="single" w:sz="2" w:space="0" w:color="000000"/>
              <w:right w:val="nil"/>
            </w:tcBorders>
            <w:vAlign w:val="center"/>
          </w:tcPr>
          <w:p w14:paraId="28B42C9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31ED8D3" w14:textId="77777777" w:rsidR="002A0987" w:rsidRPr="002B02C2" w:rsidRDefault="002A0987" w:rsidP="002A0987">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7170CCD3" w14:textId="77777777" w:rsidR="002A0987" w:rsidRPr="002B02C2" w:rsidRDefault="002A0987" w:rsidP="002A0987">
            <w:pPr>
              <w:rPr>
                <w:sz w:val="18"/>
                <w:szCs w:val="18"/>
                <w:lang w:val="en-US"/>
              </w:rPr>
            </w:pPr>
          </w:p>
        </w:tc>
      </w:tr>
      <w:tr w:rsidR="002A0987" w:rsidRPr="005F0059" w14:paraId="18388C36" w14:textId="77777777" w:rsidTr="0086322A">
        <w:tc>
          <w:tcPr>
            <w:tcW w:w="567" w:type="dxa"/>
            <w:tcBorders>
              <w:top w:val="nil"/>
              <w:left w:val="single" w:sz="2" w:space="0" w:color="000000"/>
              <w:bottom w:val="single" w:sz="2" w:space="0" w:color="000000"/>
              <w:right w:val="nil"/>
            </w:tcBorders>
          </w:tcPr>
          <w:p w14:paraId="2223820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3EFD49"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5687B7B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2F9F5A9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F6349C5"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6F11C828" w14:textId="77777777" w:rsidR="002A0987" w:rsidRPr="002B02C2" w:rsidRDefault="002A0987" w:rsidP="002A0987">
            <w:pPr>
              <w:rPr>
                <w:sz w:val="18"/>
                <w:szCs w:val="18"/>
                <w:lang w:val="en-US"/>
              </w:rPr>
            </w:pPr>
          </w:p>
        </w:tc>
      </w:tr>
      <w:tr w:rsidR="002A0987" w:rsidRPr="005F0059" w14:paraId="7B718033" w14:textId="77777777" w:rsidTr="0086322A">
        <w:tc>
          <w:tcPr>
            <w:tcW w:w="567" w:type="dxa"/>
            <w:tcBorders>
              <w:top w:val="nil"/>
              <w:left w:val="single" w:sz="2" w:space="0" w:color="000000"/>
              <w:bottom w:val="single" w:sz="2" w:space="0" w:color="000000"/>
              <w:right w:val="nil"/>
            </w:tcBorders>
          </w:tcPr>
          <w:p w14:paraId="4C67B9D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50B50F" w14:textId="77777777" w:rsidR="002A0987" w:rsidRPr="004D02E8" w:rsidRDefault="002A0987" w:rsidP="002A0987">
            <w:pPr>
              <w:rPr>
                <w:sz w:val="16"/>
                <w:szCs w:val="16"/>
                <w:lang w:val="en-US"/>
              </w:rPr>
            </w:pPr>
            <w:r w:rsidRPr="004D02E8">
              <w:rPr>
                <w:sz w:val="16"/>
                <w:szCs w:val="16"/>
                <w:lang w:val="en-US"/>
              </w:rPr>
              <w:t>2952160007200</w:t>
            </w:r>
          </w:p>
        </w:tc>
        <w:tc>
          <w:tcPr>
            <w:tcW w:w="5103" w:type="dxa"/>
            <w:tcBorders>
              <w:top w:val="nil"/>
              <w:left w:val="single" w:sz="2" w:space="0" w:color="000000"/>
              <w:bottom w:val="single" w:sz="2" w:space="0" w:color="000000"/>
              <w:right w:val="nil"/>
            </w:tcBorders>
          </w:tcPr>
          <w:p w14:paraId="2D3EDF6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Utilaj de ridicat pentru lucrari de finisaj</w:t>
            </w:r>
          </w:p>
        </w:tc>
        <w:tc>
          <w:tcPr>
            <w:tcW w:w="992" w:type="dxa"/>
            <w:tcBorders>
              <w:top w:val="nil"/>
              <w:left w:val="single" w:sz="2" w:space="0" w:color="000000"/>
              <w:bottom w:val="single" w:sz="2" w:space="0" w:color="000000"/>
              <w:right w:val="nil"/>
            </w:tcBorders>
            <w:vAlign w:val="center"/>
          </w:tcPr>
          <w:p w14:paraId="600C91C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D40B38A"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6349CD6" w14:textId="77777777" w:rsidR="002A0987" w:rsidRPr="002B02C2" w:rsidRDefault="002A0987" w:rsidP="002A0987">
            <w:pPr>
              <w:rPr>
                <w:sz w:val="18"/>
                <w:szCs w:val="18"/>
                <w:lang w:val="en-US"/>
              </w:rPr>
            </w:pPr>
          </w:p>
        </w:tc>
      </w:tr>
      <w:tr w:rsidR="002A0987" w:rsidRPr="004D02E8" w14:paraId="6B1F4084" w14:textId="77777777" w:rsidTr="0086322A">
        <w:tc>
          <w:tcPr>
            <w:tcW w:w="567" w:type="dxa"/>
            <w:tcBorders>
              <w:top w:val="single" w:sz="2" w:space="0" w:color="000000"/>
              <w:left w:val="single" w:sz="2" w:space="0" w:color="000000"/>
              <w:bottom w:val="single" w:sz="2" w:space="0" w:color="000000"/>
              <w:right w:val="nil"/>
            </w:tcBorders>
            <w:vAlign w:val="center"/>
          </w:tcPr>
          <w:p w14:paraId="4C50292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144</w:t>
            </w:r>
          </w:p>
        </w:tc>
        <w:tc>
          <w:tcPr>
            <w:tcW w:w="1418" w:type="dxa"/>
            <w:tcBorders>
              <w:top w:val="single" w:sz="2" w:space="0" w:color="000000"/>
              <w:left w:val="single" w:sz="2" w:space="0" w:color="000000"/>
              <w:bottom w:val="single" w:sz="2" w:space="0" w:color="000000"/>
              <w:right w:val="nil"/>
            </w:tcBorders>
            <w:vAlign w:val="center"/>
          </w:tcPr>
          <w:p w14:paraId="3A478420" w14:textId="77777777" w:rsidR="002A0987" w:rsidRPr="004D02E8" w:rsidRDefault="002A0987" w:rsidP="002A0987">
            <w:pPr>
              <w:jc w:val="center"/>
              <w:rPr>
                <w:sz w:val="22"/>
                <w:szCs w:val="22"/>
                <w:lang w:val="en-US"/>
              </w:rPr>
            </w:pPr>
            <w:r w:rsidRPr="004D02E8">
              <w:rPr>
                <w:sz w:val="22"/>
                <w:szCs w:val="22"/>
                <w:lang w:val="en-US"/>
              </w:rPr>
              <w:t>pret</w:t>
            </w:r>
          </w:p>
          <w:p w14:paraId="64A499F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9B45B0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Tabla din aluminiu 250*950*0.3mm (=8buc)</w:t>
            </w:r>
          </w:p>
        </w:tc>
        <w:tc>
          <w:tcPr>
            <w:tcW w:w="992" w:type="dxa"/>
            <w:tcBorders>
              <w:top w:val="single" w:sz="2" w:space="0" w:color="000000"/>
              <w:left w:val="single" w:sz="2" w:space="0" w:color="000000"/>
              <w:bottom w:val="single" w:sz="2" w:space="0" w:color="000000"/>
              <w:right w:val="nil"/>
            </w:tcBorders>
            <w:vAlign w:val="center"/>
          </w:tcPr>
          <w:p w14:paraId="3713CB8B"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0D74645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53A5D6F" w14:textId="77777777" w:rsidR="002A0987" w:rsidRPr="002B02C2" w:rsidRDefault="002A0987" w:rsidP="002A0987">
            <w:pPr>
              <w:jc w:val="right"/>
              <w:rPr>
                <w:lang w:val="en-US"/>
              </w:rPr>
            </w:pPr>
            <w:r w:rsidRPr="002B02C2">
              <w:rPr>
                <w:lang w:val="en-US"/>
              </w:rPr>
              <w:t>15,360</w:t>
            </w:r>
          </w:p>
        </w:tc>
      </w:tr>
      <w:tr w:rsidR="002A0987" w:rsidRPr="005F0059" w14:paraId="6B0CEE9E" w14:textId="77777777" w:rsidTr="0086322A">
        <w:tc>
          <w:tcPr>
            <w:tcW w:w="567" w:type="dxa"/>
            <w:tcBorders>
              <w:top w:val="nil"/>
              <w:left w:val="single" w:sz="2" w:space="0" w:color="000000"/>
              <w:bottom w:val="single" w:sz="2" w:space="0" w:color="000000"/>
              <w:right w:val="nil"/>
            </w:tcBorders>
          </w:tcPr>
          <w:p w14:paraId="28FAF5F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EBA37A1" w14:textId="77777777" w:rsidR="002A0987" w:rsidRPr="004D02E8" w:rsidRDefault="002A0987" w:rsidP="002A0987">
            <w:pPr>
              <w:rPr>
                <w:sz w:val="16"/>
                <w:szCs w:val="16"/>
                <w:lang w:val="en-US"/>
              </w:rPr>
            </w:pPr>
            <w:r w:rsidRPr="004D02E8">
              <w:rPr>
                <w:sz w:val="16"/>
                <w:szCs w:val="16"/>
                <w:lang w:val="en-US"/>
              </w:rPr>
              <w:t>963852741000371</w:t>
            </w:r>
          </w:p>
        </w:tc>
        <w:tc>
          <w:tcPr>
            <w:tcW w:w="5103" w:type="dxa"/>
            <w:tcBorders>
              <w:top w:val="nil"/>
              <w:left w:val="single" w:sz="2" w:space="0" w:color="000000"/>
              <w:bottom w:val="single" w:sz="2" w:space="0" w:color="000000"/>
              <w:right w:val="nil"/>
            </w:tcBorders>
          </w:tcPr>
          <w:p w14:paraId="08F4F8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Tabla din aluminiu 250*950*3mm</w:t>
            </w:r>
          </w:p>
        </w:tc>
        <w:tc>
          <w:tcPr>
            <w:tcW w:w="992" w:type="dxa"/>
            <w:tcBorders>
              <w:top w:val="nil"/>
              <w:left w:val="single" w:sz="2" w:space="0" w:color="000000"/>
              <w:bottom w:val="single" w:sz="2" w:space="0" w:color="000000"/>
              <w:right w:val="nil"/>
            </w:tcBorders>
            <w:vAlign w:val="center"/>
          </w:tcPr>
          <w:p w14:paraId="38FB831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3E1A0B1"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1DE5FC6" w14:textId="77777777" w:rsidR="002A0987" w:rsidRPr="002B02C2" w:rsidRDefault="002A0987" w:rsidP="002A0987">
            <w:pPr>
              <w:rPr>
                <w:sz w:val="18"/>
                <w:szCs w:val="18"/>
                <w:lang w:val="en-US"/>
              </w:rPr>
            </w:pPr>
          </w:p>
        </w:tc>
      </w:tr>
      <w:tr w:rsidR="002A0987" w:rsidRPr="004D02E8" w14:paraId="6C8FF907" w14:textId="77777777" w:rsidTr="0086322A">
        <w:tc>
          <w:tcPr>
            <w:tcW w:w="567" w:type="dxa"/>
            <w:tcBorders>
              <w:top w:val="single" w:sz="2" w:space="0" w:color="000000"/>
              <w:left w:val="single" w:sz="2" w:space="0" w:color="000000"/>
              <w:bottom w:val="single" w:sz="2" w:space="0" w:color="000000"/>
              <w:right w:val="nil"/>
            </w:tcBorders>
            <w:vAlign w:val="center"/>
          </w:tcPr>
          <w:p w14:paraId="6A2B0C5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145</w:t>
            </w:r>
          </w:p>
        </w:tc>
        <w:tc>
          <w:tcPr>
            <w:tcW w:w="1418" w:type="dxa"/>
            <w:tcBorders>
              <w:top w:val="single" w:sz="2" w:space="0" w:color="000000"/>
              <w:left w:val="single" w:sz="2" w:space="0" w:color="000000"/>
              <w:bottom w:val="single" w:sz="2" w:space="0" w:color="000000"/>
              <w:right w:val="nil"/>
            </w:tcBorders>
            <w:vAlign w:val="center"/>
          </w:tcPr>
          <w:p w14:paraId="108684C9" w14:textId="77777777" w:rsidR="002A0987" w:rsidRPr="004D02E8" w:rsidRDefault="002A0987" w:rsidP="002A0987">
            <w:pPr>
              <w:jc w:val="center"/>
              <w:rPr>
                <w:sz w:val="22"/>
                <w:szCs w:val="22"/>
                <w:lang w:val="en-US"/>
              </w:rPr>
            </w:pPr>
            <w:r w:rsidRPr="004D02E8">
              <w:rPr>
                <w:sz w:val="22"/>
                <w:szCs w:val="22"/>
                <w:lang w:val="en-US"/>
              </w:rPr>
              <w:t>pret</w:t>
            </w:r>
          </w:p>
          <w:p w14:paraId="13A0D88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CA088A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Manson distantier d16,L=62 (=48buc)</w:t>
            </w:r>
          </w:p>
        </w:tc>
        <w:tc>
          <w:tcPr>
            <w:tcW w:w="992" w:type="dxa"/>
            <w:tcBorders>
              <w:top w:val="single" w:sz="2" w:space="0" w:color="000000"/>
              <w:left w:val="single" w:sz="2" w:space="0" w:color="000000"/>
              <w:bottom w:val="single" w:sz="2" w:space="0" w:color="000000"/>
              <w:right w:val="nil"/>
            </w:tcBorders>
            <w:vAlign w:val="center"/>
          </w:tcPr>
          <w:p w14:paraId="55A6D93D"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7CE8D4F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B3E3550" w14:textId="77777777" w:rsidR="002A0987" w:rsidRPr="002B02C2" w:rsidRDefault="002A0987" w:rsidP="002A0987">
            <w:pPr>
              <w:jc w:val="right"/>
              <w:rPr>
                <w:lang w:val="en-US"/>
              </w:rPr>
            </w:pPr>
            <w:r w:rsidRPr="002B02C2">
              <w:rPr>
                <w:lang w:val="en-US"/>
              </w:rPr>
              <w:t>3,840</w:t>
            </w:r>
          </w:p>
        </w:tc>
      </w:tr>
      <w:tr w:rsidR="002A0987" w:rsidRPr="005F0059" w14:paraId="6F34A5D9" w14:textId="77777777" w:rsidTr="0086322A">
        <w:tc>
          <w:tcPr>
            <w:tcW w:w="567" w:type="dxa"/>
            <w:tcBorders>
              <w:top w:val="nil"/>
              <w:left w:val="single" w:sz="2" w:space="0" w:color="000000"/>
              <w:bottom w:val="single" w:sz="2" w:space="0" w:color="000000"/>
              <w:right w:val="nil"/>
            </w:tcBorders>
          </w:tcPr>
          <w:p w14:paraId="6A517FD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A37171" w14:textId="77777777" w:rsidR="002A0987" w:rsidRPr="004D02E8" w:rsidRDefault="002A0987" w:rsidP="002A0987">
            <w:pPr>
              <w:rPr>
                <w:sz w:val="16"/>
                <w:szCs w:val="16"/>
                <w:lang w:val="en-US"/>
              </w:rPr>
            </w:pPr>
            <w:r w:rsidRPr="004D02E8">
              <w:rPr>
                <w:sz w:val="16"/>
                <w:szCs w:val="16"/>
                <w:lang w:val="en-US"/>
              </w:rPr>
              <w:t>9638527410008</w:t>
            </w:r>
          </w:p>
        </w:tc>
        <w:tc>
          <w:tcPr>
            <w:tcW w:w="5103" w:type="dxa"/>
            <w:tcBorders>
              <w:top w:val="nil"/>
              <w:left w:val="single" w:sz="2" w:space="0" w:color="000000"/>
              <w:bottom w:val="single" w:sz="2" w:space="0" w:color="000000"/>
              <w:right w:val="nil"/>
            </w:tcBorders>
          </w:tcPr>
          <w:p w14:paraId="4043D75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Manson distantier d16,L=62 (=48buc)</w:t>
            </w:r>
          </w:p>
        </w:tc>
        <w:tc>
          <w:tcPr>
            <w:tcW w:w="992" w:type="dxa"/>
            <w:tcBorders>
              <w:top w:val="nil"/>
              <w:left w:val="single" w:sz="2" w:space="0" w:color="000000"/>
              <w:bottom w:val="single" w:sz="2" w:space="0" w:color="000000"/>
              <w:right w:val="nil"/>
            </w:tcBorders>
            <w:vAlign w:val="center"/>
          </w:tcPr>
          <w:p w14:paraId="05A7FB0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856ACD1"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0307CE8" w14:textId="77777777" w:rsidR="002A0987" w:rsidRPr="002B02C2" w:rsidRDefault="002A0987" w:rsidP="002A0987">
            <w:pPr>
              <w:rPr>
                <w:sz w:val="18"/>
                <w:szCs w:val="18"/>
                <w:lang w:val="en-US"/>
              </w:rPr>
            </w:pPr>
          </w:p>
        </w:tc>
      </w:tr>
      <w:tr w:rsidR="002A0987" w:rsidRPr="004D02E8" w14:paraId="3664ADD9" w14:textId="77777777" w:rsidTr="0086322A">
        <w:tc>
          <w:tcPr>
            <w:tcW w:w="567" w:type="dxa"/>
            <w:tcBorders>
              <w:top w:val="single" w:sz="2" w:space="0" w:color="000000"/>
              <w:left w:val="single" w:sz="2" w:space="0" w:color="000000"/>
              <w:bottom w:val="single" w:sz="2" w:space="0" w:color="000000"/>
              <w:right w:val="nil"/>
            </w:tcBorders>
            <w:vAlign w:val="center"/>
          </w:tcPr>
          <w:p w14:paraId="51CB604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146</w:t>
            </w:r>
          </w:p>
        </w:tc>
        <w:tc>
          <w:tcPr>
            <w:tcW w:w="1418" w:type="dxa"/>
            <w:tcBorders>
              <w:top w:val="single" w:sz="2" w:space="0" w:color="000000"/>
              <w:left w:val="single" w:sz="2" w:space="0" w:color="000000"/>
              <w:bottom w:val="single" w:sz="2" w:space="0" w:color="000000"/>
              <w:right w:val="nil"/>
            </w:tcBorders>
            <w:vAlign w:val="center"/>
          </w:tcPr>
          <w:p w14:paraId="023A6E86" w14:textId="77777777" w:rsidR="002A0987" w:rsidRPr="004D02E8" w:rsidRDefault="002A0987" w:rsidP="002A0987">
            <w:pPr>
              <w:jc w:val="center"/>
              <w:rPr>
                <w:sz w:val="22"/>
                <w:szCs w:val="22"/>
                <w:lang w:val="en-US"/>
              </w:rPr>
            </w:pPr>
            <w:r w:rsidRPr="004D02E8">
              <w:rPr>
                <w:sz w:val="22"/>
                <w:szCs w:val="22"/>
                <w:lang w:val="en-US"/>
              </w:rPr>
              <w:t>pret</w:t>
            </w:r>
          </w:p>
          <w:p w14:paraId="16AECA8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A9C20D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Filet М10,L=65 (=48buc)</w:t>
            </w:r>
          </w:p>
        </w:tc>
        <w:tc>
          <w:tcPr>
            <w:tcW w:w="992" w:type="dxa"/>
            <w:tcBorders>
              <w:top w:val="single" w:sz="2" w:space="0" w:color="000000"/>
              <w:left w:val="single" w:sz="2" w:space="0" w:color="000000"/>
              <w:bottom w:val="single" w:sz="2" w:space="0" w:color="000000"/>
              <w:right w:val="nil"/>
            </w:tcBorders>
            <w:vAlign w:val="center"/>
          </w:tcPr>
          <w:p w14:paraId="62A5B93E"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0AC05C2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09B71AD" w14:textId="77777777" w:rsidR="002A0987" w:rsidRPr="002B02C2" w:rsidRDefault="002A0987" w:rsidP="002A0987">
            <w:pPr>
              <w:jc w:val="right"/>
              <w:rPr>
                <w:lang w:val="en-US"/>
              </w:rPr>
            </w:pPr>
            <w:r w:rsidRPr="002B02C2">
              <w:rPr>
                <w:lang w:val="en-US"/>
              </w:rPr>
              <w:t>1,920</w:t>
            </w:r>
          </w:p>
        </w:tc>
      </w:tr>
      <w:tr w:rsidR="002A0987" w:rsidRPr="005F0059" w14:paraId="639CBCAD" w14:textId="77777777" w:rsidTr="0086322A">
        <w:tc>
          <w:tcPr>
            <w:tcW w:w="567" w:type="dxa"/>
            <w:tcBorders>
              <w:top w:val="nil"/>
              <w:left w:val="single" w:sz="2" w:space="0" w:color="000000"/>
              <w:bottom w:val="single" w:sz="2" w:space="0" w:color="000000"/>
              <w:right w:val="nil"/>
            </w:tcBorders>
          </w:tcPr>
          <w:p w14:paraId="4F6E39E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B0CF47" w14:textId="77777777" w:rsidR="002A0987" w:rsidRPr="004D02E8" w:rsidRDefault="002A0987" w:rsidP="002A0987">
            <w:pPr>
              <w:rPr>
                <w:sz w:val="16"/>
                <w:szCs w:val="16"/>
                <w:lang w:val="en-US"/>
              </w:rPr>
            </w:pPr>
            <w:r w:rsidRPr="004D02E8">
              <w:rPr>
                <w:sz w:val="16"/>
                <w:szCs w:val="16"/>
                <w:lang w:val="en-US"/>
              </w:rPr>
              <w:t>96385274100091</w:t>
            </w:r>
          </w:p>
        </w:tc>
        <w:tc>
          <w:tcPr>
            <w:tcW w:w="5103" w:type="dxa"/>
            <w:tcBorders>
              <w:top w:val="nil"/>
              <w:left w:val="single" w:sz="2" w:space="0" w:color="000000"/>
              <w:bottom w:val="single" w:sz="2" w:space="0" w:color="000000"/>
              <w:right w:val="nil"/>
            </w:tcBorders>
          </w:tcPr>
          <w:p w14:paraId="640CA7A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Filet М10,L=65 (=48buc)</w:t>
            </w:r>
          </w:p>
        </w:tc>
        <w:tc>
          <w:tcPr>
            <w:tcW w:w="992" w:type="dxa"/>
            <w:tcBorders>
              <w:top w:val="nil"/>
              <w:left w:val="single" w:sz="2" w:space="0" w:color="000000"/>
              <w:bottom w:val="single" w:sz="2" w:space="0" w:color="000000"/>
              <w:right w:val="nil"/>
            </w:tcBorders>
            <w:vAlign w:val="center"/>
          </w:tcPr>
          <w:p w14:paraId="5488180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40F3332"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62BA66E" w14:textId="77777777" w:rsidR="002A0987" w:rsidRPr="002B02C2" w:rsidRDefault="002A0987" w:rsidP="002A0987">
            <w:pPr>
              <w:rPr>
                <w:sz w:val="18"/>
                <w:szCs w:val="18"/>
                <w:lang w:val="en-US"/>
              </w:rPr>
            </w:pPr>
          </w:p>
        </w:tc>
      </w:tr>
      <w:tr w:rsidR="002A0987" w:rsidRPr="004D02E8" w14:paraId="1B81C53B" w14:textId="77777777" w:rsidTr="0086322A">
        <w:tc>
          <w:tcPr>
            <w:tcW w:w="567" w:type="dxa"/>
            <w:tcBorders>
              <w:top w:val="single" w:sz="2" w:space="0" w:color="000000"/>
              <w:left w:val="single" w:sz="2" w:space="0" w:color="000000"/>
              <w:bottom w:val="single" w:sz="2" w:space="0" w:color="000000"/>
              <w:right w:val="nil"/>
            </w:tcBorders>
            <w:vAlign w:val="center"/>
          </w:tcPr>
          <w:p w14:paraId="0EFF163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147</w:t>
            </w:r>
          </w:p>
        </w:tc>
        <w:tc>
          <w:tcPr>
            <w:tcW w:w="1418" w:type="dxa"/>
            <w:tcBorders>
              <w:top w:val="single" w:sz="2" w:space="0" w:color="000000"/>
              <w:left w:val="single" w:sz="2" w:space="0" w:color="000000"/>
              <w:bottom w:val="single" w:sz="2" w:space="0" w:color="000000"/>
              <w:right w:val="nil"/>
            </w:tcBorders>
            <w:vAlign w:val="center"/>
          </w:tcPr>
          <w:p w14:paraId="6B03D587" w14:textId="77777777" w:rsidR="002A0987" w:rsidRPr="004D02E8" w:rsidRDefault="002A0987" w:rsidP="002A0987">
            <w:pPr>
              <w:jc w:val="center"/>
              <w:rPr>
                <w:sz w:val="22"/>
                <w:szCs w:val="22"/>
                <w:lang w:val="en-US"/>
              </w:rPr>
            </w:pPr>
            <w:r w:rsidRPr="004D02E8">
              <w:rPr>
                <w:sz w:val="22"/>
                <w:szCs w:val="22"/>
                <w:lang w:val="en-US"/>
              </w:rPr>
              <w:t>CL18A</w:t>
            </w:r>
          </w:p>
          <w:p w14:paraId="0D2399E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9D4D29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dublu "T" =168buc)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649EEABA"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3F9FCA8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02A22B1" w14:textId="77777777" w:rsidR="002A0987" w:rsidRPr="002B02C2" w:rsidRDefault="002A0987" w:rsidP="002A0987">
            <w:pPr>
              <w:jc w:val="right"/>
              <w:rPr>
                <w:lang w:val="en-US"/>
              </w:rPr>
            </w:pPr>
            <w:r w:rsidRPr="002B02C2">
              <w:rPr>
                <w:lang w:val="en-US"/>
              </w:rPr>
              <w:t>3 951,400</w:t>
            </w:r>
          </w:p>
        </w:tc>
      </w:tr>
      <w:tr w:rsidR="002A0987" w:rsidRPr="005F0059" w14:paraId="5A2A4722" w14:textId="77777777" w:rsidTr="0086322A">
        <w:tc>
          <w:tcPr>
            <w:tcW w:w="567" w:type="dxa"/>
            <w:tcBorders>
              <w:top w:val="nil"/>
              <w:left w:val="single" w:sz="2" w:space="0" w:color="000000"/>
              <w:bottom w:val="single" w:sz="2" w:space="0" w:color="000000"/>
              <w:right w:val="nil"/>
            </w:tcBorders>
          </w:tcPr>
          <w:p w14:paraId="5C7835A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B05ED5"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2B32C63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55EA94E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35F3DDB"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17D4CF88" w14:textId="77777777" w:rsidR="002A0987" w:rsidRPr="002B02C2" w:rsidRDefault="002A0987" w:rsidP="002A0987">
            <w:pPr>
              <w:rPr>
                <w:sz w:val="18"/>
                <w:szCs w:val="18"/>
                <w:lang w:val="en-US"/>
              </w:rPr>
            </w:pPr>
          </w:p>
        </w:tc>
      </w:tr>
      <w:tr w:rsidR="002A0987" w:rsidRPr="005F0059" w14:paraId="7FFA0FB6" w14:textId="77777777" w:rsidTr="0086322A">
        <w:tc>
          <w:tcPr>
            <w:tcW w:w="567" w:type="dxa"/>
            <w:tcBorders>
              <w:top w:val="nil"/>
              <w:left w:val="single" w:sz="2" w:space="0" w:color="000000"/>
              <w:bottom w:val="single" w:sz="2" w:space="0" w:color="000000"/>
              <w:right w:val="nil"/>
            </w:tcBorders>
          </w:tcPr>
          <w:p w14:paraId="22F7BC1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4F6B46A"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577410F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1ABC828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CE7DC2B"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75F62BC5" w14:textId="77777777" w:rsidR="002A0987" w:rsidRPr="002B02C2" w:rsidRDefault="002A0987" w:rsidP="002A0987">
            <w:pPr>
              <w:rPr>
                <w:sz w:val="18"/>
                <w:szCs w:val="18"/>
                <w:lang w:val="en-US"/>
              </w:rPr>
            </w:pPr>
          </w:p>
        </w:tc>
      </w:tr>
      <w:tr w:rsidR="002A0987" w:rsidRPr="005F0059" w14:paraId="54A8F063" w14:textId="77777777" w:rsidTr="0086322A">
        <w:tc>
          <w:tcPr>
            <w:tcW w:w="567" w:type="dxa"/>
            <w:tcBorders>
              <w:top w:val="nil"/>
              <w:left w:val="single" w:sz="2" w:space="0" w:color="000000"/>
              <w:bottom w:val="single" w:sz="2" w:space="0" w:color="000000"/>
              <w:right w:val="nil"/>
            </w:tcBorders>
          </w:tcPr>
          <w:p w14:paraId="3739AFB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B176117"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0AF4862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61CA3A2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625399E"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7D202143" w14:textId="77777777" w:rsidR="002A0987" w:rsidRPr="002B02C2" w:rsidRDefault="002A0987" w:rsidP="002A0987">
            <w:pPr>
              <w:rPr>
                <w:sz w:val="18"/>
                <w:szCs w:val="18"/>
                <w:lang w:val="en-US"/>
              </w:rPr>
            </w:pPr>
          </w:p>
        </w:tc>
      </w:tr>
      <w:tr w:rsidR="002A0987" w:rsidRPr="005F0059" w14:paraId="6721269D" w14:textId="77777777" w:rsidTr="0086322A">
        <w:tc>
          <w:tcPr>
            <w:tcW w:w="567" w:type="dxa"/>
            <w:tcBorders>
              <w:top w:val="nil"/>
              <w:left w:val="single" w:sz="2" w:space="0" w:color="000000"/>
              <w:bottom w:val="single" w:sz="2" w:space="0" w:color="000000"/>
              <w:right w:val="nil"/>
            </w:tcBorders>
          </w:tcPr>
          <w:p w14:paraId="701AF94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5DA0789" w14:textId="77777777" w:rsidR="002A0987" w:rsidRPr="004D02E8" w:rsidRDefault="002A0987" w:rsidP="002A0987">
            <w:pPr>
              <w:rPr>
                <w:sz w:val="16"/>
                <w:szCs w:val="16"/>
                <w:lang w:val="en-US"/>
              </w:rPr>
            </w:pPr>
            <w:r w:rsidRPr="004D02E8">
              <w:rPr>
                <w:sz w:val="16"/>
                <w:szCs w:val="16"/>
                <w:lang w:val="en-US"/>
              </w:rPr>
              <w:t>2775276309886д</w:t>
            </w:r>
          </w:p>
        </w:tc>
        <w:tc>
          <w:tcPr>
            <w:tcW w:w="5103" w:type="dxa"/>
            <w:tcBorders>
              <w:top w:val="nil"/>
              <w:left w:val="single" w:sz="2" w:space="0" w:color="000000"/>
              <w:bottom w:val="single" w:sz="2" w:space="0" w:color="000000"/>
              <w:right w:val="nil"/>
            </w:tcBorders>
          </w:tcPr>
          <w:p w14:paraId="285FFE9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dublu "T")  Confectii metalice inglobate in beton  </w:t>
            </w:r>
          </w:p>
        </w:tc>
        <w:tc>
          <w:tcPr>
            <w:tcW w:w="992" w:type="dxa"/>
            <w:tcBorders>
              <w:top w:val="nil"/>
              <w:left w:val="single" w:sz="2" w:space="0" w:color="000000"/>
              <w:bottom w:val="single" w:sz="2" w:space="0" w:color="000000"/>
              <w:right w:val="nil"/>
            </w:tcBorders>
            <w:vAlign w:val="center"/>
          </w:tcPr>
          <w:p w14:paraId="05B6CF4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13BC51E"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D05EB4F" w14:textId="77777777" w:rsidR="002A0987" w:rsidRPr="002B02C2" w:rsidRDefault="002A0987" w:rsidP="002A0987">
            <w:pPr>
              <w:rPr>
                <w:sz w:val="18"/>
                <w:szCs w:val="18"/>
                <w:lang w:val="en-US"/>
              </w:rPr>
            </w:pPr>
          </w:p>
        </w:tc>
      </w:tr>
      <w:tr w:rsidR="002A0987" w:rsidRPr="005F0059" w14:paraId="39A484EF" w14:textId="77777777" w:rsidTr="0086322A">
        <w:tc>
          <w:tcPr>
            <w:tcW w:w="567" w:type="dxa"/>
            <w:tcBorders>
              <w:top w:val="nil"/>
              <w:left w:val="single" w:sz="2" w:space="0" w:color="000000"/>
              <w:bottom w:val="single" w:sz="2" w:space="0" w:color="000000"/>
              <w:right w:val="nil"/>
            </w:tcBorders>
          </w:tcPr>
          <w:p w14:paraId="7DD34B0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DF2E86C"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5ACB41C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42A7B1F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662DA19"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0955BF9C" w14:textId="77777777" w:rsidR="002A0987" w:rsidRPr="002B02C2" w:rsidRDefault="002A0987" w:rsidP="002A0987">
            <w:pPr>
              <w:rPr>
                <w:sz w:val="18"/>
                <w:szCs w:val="18"/>
                <w:lang w:val="en-US"/>
              </w:rPr>
            </w:pPr>
          </w:p>
        </w:tc>
      </w:tr>
      <w:tr w:rsidR="002A0987" w:rsidRPr="005F0059" w14:paraId="7817CEBD" w14:textId="77777777" w:rsidTr="0086322A">
        <w:tc>
          <w:tcPr>
            <w:tcW w:w="567" w:type="dxa"/>
            <w:tcBorders>
              <w:top w:val="nil"/>
              <w:left w:val="single" w:sz="2" w:space="0" w:color="000000"/>
              <w:bottom w:val="single" w:sz="2" w:space="0" w:color="000000"/>
              <w:right w:val="nil"/>
            </w:tcBorders>
          </w:tcPr>
          <w:p w14:paraId="778CA6A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E34397"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4EA4E4B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26E78A7D"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1BB8ABDD"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16A5F795" w14:textId="77777777" w:rsidR="002A0987" w:rsidRPr="002B02C2" w:rsidRDefault="002A0987" w:rsidP="002A0987">
            <w:pPr>
              <w:rPr>
                <w:sz w:val="18"/>
                <w:szCs w:val="18"/>
                <w:lang w:val="en-US"/>
              </w:rPr>
            </w:pPr>
          </w:p>
        </w:tc>
      </w:tr>
      <w:tr w:rsidR="002A0987" w:rsidRPr="005F0059" w14:paraId="17A2D08F" w14:textId="77777777" w:rsidTr="0086322A">
        <w:tc>
          <w:tcPr>
            <w:tcW w:w="567" w:type="dxa"/>
            <w:tcBorders>
              <w:top w:val="nil"/>
              <w:left w:val="single" w:sz="2" w:space="0" w:color="000000"/>
              <w:bottom w:val="single" w:sz="2" w:space="0" w:color="000000"/>
              <w:right w:val="nil"/>
            </w:tcBorders>
          </w:tcPr>
          <w:p w14:paraId="4463310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5CC9DD"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7EB8E17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15AED60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F55496B"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35EE7247" w14:textId="77777777" w:rsidR="002A0987" w:rsidRPr="002B02C2" w:rsidRDefault="002A0987" w:rsidP="002A0987">
            <w:pPr>
              <w:rPr>
                <w:sz w:val="18"/>
                <w:szCs w:val="18"/>
                <w:lang w:val="en-US"/>
              </w:rPr>
            </w:pPr>
          </w:p>
        </w:tc>
      </w:tr>
      <w:tr w:rsidR="002A0987" w:rsidRPr="004D02E8" w14:paraId="71097B5B" w14:textId="77777777" w:rsidTr="0086322A">
        <w:tc>
          <w:tcPr>
            <w:tcW w:w="567" w:type="dxa"/>
            <w:tcBorders>
              <w:top w:val="single" w:sz="2" w:space="0" w:color="000000"/>
              <w:left w:val="single" w:sz="2" w:space="0" w:color="000000"/>
              <w:bottom w:val="single" w:sz="2" w:space="0" w:color="000000"/>
              <w:right w:val="nil"/>
            </w:tcBorders>
            <w:vAlign w:val="center"/>
          </w:tcPr>
          <w:p w14:paraId="5C27AB5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148</w:t>
            </w:r>
          </w:p>
        </w:tc>
        <w:tc>
          <w:tcPr>
            <w:tcW w:w="1418" w:type="dxa"/>
            <w:tcBorders>
              <w:top w:val="single" w:sz="2" w:space="0" w:color="000000"/>
              <w:left w:val="single" w:sz="2" w:space="0" w:color="000000"/>
              <w:bottom w:val="single" w:sz="2" w:space="0" w:color="000000"/>
              <w:right w:val="nil"/>
            </w:tcBorders>
            <w:vAlign w:val="center"/>
          </w:tcPr>
          <w:p w14:paraId="78E59EBE" w14:textId="77777777" w:rsidR="002A0987" w:rsidRPr="004D02E8" w:rsidRDefault="002A0987" w:rsidP="002A0987">
            <w:pPr>
              <w:jc w:val="center"/>
              <w:rPr>
                <w:sz w:val="22"/>
                <w:szCs w:val="22"/>
                <w:lang w:val="en-US"/>
              </w:rPr>
            </w:pPr>
            <w:r w:rsidRPr="004D02E8">
              <w:rPr>
                <w:sz w:val="22"/>
                <w:szCs w:val="22"/>
                <w:lang w:val="en-US"/>
              </w:rPr>
              <w:t>CL14Aк=0,3</w:t>
            </w:r>
          </w:p>
          <w:p w14:paraId="1C07D35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3427A4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cu macaraua =16t a parapetului pietonal demontate anterior)  Demontarea constructiilor metalice in vederea recuperarii in subansambluri refolosibile</w:t>
            </w:r>
          </w:p>
        </w:tc>
        <w:tc>
          <w:tcPr>
            <w:tcW w:w="992" w:type="dxa"/>
            <w:tcBorders>
              <w:top w:val="single" w:sz="2" w:space="0" w:color="000000"/>
              <w:left w:val="single" w:sz="2" w:space="0" w:color="000000"/>
              <w:bottom w:val="single" w:sz="2" w:space="0" w:color="000000"/>
              <w:right w:val="nil"/>
            </w:tcBorders>
            <w:vAlign w:val="center"/>
          </w:tcPr>
          <w:p w14:paraId="585ADECC"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312217A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3F1DF20" w14:textId="77777777" w:rsidR="002A0987" w:rsidRPr="002B02C2" w:rsidRDefault="002A0987" w:rsidP="002A0987">
            <w:pPr>
              <w:jc w:val="right"/>
              <w:rPr>
                <w:lang w:val="en-US"/>
              </w:rPr>
            </w:pPr>
            <w:r w:rsidRPr="002B02C2">
              <w:rPr>
                <w:lang w:val="en-US"/>
              </w:rPr>
              <w:t>15,970</w:t>
            </w:r>
          </w:p>
        </w:tc>
      </w:tr>
      <w:tr w:rsidR="002A0987" w:rsidRPr="005F0059" w14:paraId="625B1475" w14:textId="77777777" w:rsidTr="0086322A">
        <w:tc>
          <w:tcPr>
            <w:tcW w:w="567" w:type="dxa"/>
            <w:tcBorders>
              <w:top w:val="nil"/>
              <w:left w:val="single" w:sz="2" w:space="0" w:color="000000"/>
              <w:bottom w:val="single" w:sz="2" w:space="0" w:color="000000"/>
              <w:right w:val="nil"/>
            </w:tcBorders>
          </w:tcPr>
          <w:p w14:paraId="13CE3CC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FDAB20" w14:textId="77777777" w:rsidR="002A0987" w:rsidRPr="004D02E8" w:rsidRDefault="002A0987" w:rsidP="002A0987">
            <w:pPr>
              <w:rPr>
                <w:sz w:val="16"/>
                <w:szCs w:val="16"/>
                <w:lang w:val="en-US"/>
              </w:rPr>
            </w:pPr>
            <w:r w:rsidRPr="004D02E8">
              <w:rPr>
                <w:sz w:val="16"/>
                <w:szCs w:val="16"/>
                <w:lang w:val="en-US"/>
              </w:rPr>
              <w:t>7214070021400</w:t>
            </w:r>
          </w:p>
        </w:tc>
        <w:tc>
          <w:tcPr>
            <w:tcW w:w="5103" w:type="dxa"/>
            <w:tcBorders>
              <w:top w:val="nil"/>
              <w:left w:val="single" w:sz="2" w:space="0" w:color="000000"/>
              <w:bottom w:val="single" w:sz="2" w:space="0" w:color="000000"/>
              <w:right w:val="nil"/>
            </w:tcBorders>
          </w:tcPr>
          <w:p w14:paraId="439AE3D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constructii metalice</w:t>
            </w:r>
          </w:p>
        </w:tc>
        <w:tc>
          <w:tcPr>
            <w:tcW w:w="992" w:type="dxa"/>
            <w:tcBorders>
              <w:top w:val="nil"/>
              <w:left w:val="single" w:sz="2" w:space="0" w:color="000000"/>
              <w:bottom w:val="single" w:sz="2" w:space="0" w:color="000000"/>
              <w:right w:val="nil"/>
            </w:tcBorders>
            <w:vAlign w:val="center"/>
          </w:tcPr>
          <w:p w14:paraId="282444B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26CF980" w14:textId="77777777" w:rsidR="002A0987" w:rsidRPr="002B02C2" w:rsidRDefault="002A0987" w:rsidP="002A0987">
            <w:pPr>
              <w:rPr>
                <w:sz w:val="18"/>
                <w:szCs w:val="18"/>
                <w:lang w:val="en-US"/>
              </w:rPr>
            </w:pPr>
            <w:r w:rsidRPr="002B02C2">
              <w:rPr>
                <w:sz w:val="18"/>
                <w:szCs w:val="18"/>
                <w:lang w:val="en-US"/>
              </w:rPr>
              <w:t>16,0000</w:t>
            </w:r>
          </w:p>
        </w:tc>
        <w:tc>
          <w:tcPr>
            <w:tcW w:w="1134" w:type="dxa"/>
            <w:tcBorders>
              <w:top w:val="nil"/>
              <w:left w:val="single" w:sz="2" w:space="0" w:color="000000"/>
              <w:bottom w:val="single" w:sz="2" w:space="0" w:color="000000"/>
              <w:right w:val="single" w:sz="2" w:space="0" w:color="000000"/>
            </w:tcBorders>
            <w:vAlign w:val="center"/>
          </w:tcPr>
          <w:p w14:paraId="79AC4EE1" w14:textId="77777777" w:rsidR="002A0987" w:rsidRPr="002B02C2" w:rsidRDefault="002A0987" w:rsidP="002A0987">
            <w:pPr>
              <w:rPr>
                <w:sz w:val="18"/>
                <w:szCs w:val="18"/>
                <w:lang w:val="en-US"/>
              </w:rPr>
            </w:pPr>
          </w:p>
        </w:tc>
      </w:tr>
      <w:tr w:rsidR="002A0987" w:rsidRPr="005F0059" w14:paraId="0EB2F5CC" w14:textId="77777777" w:rsidTr="0086322A">
        <w:tc>
          <w:tcPr>
            <w:tcW w:w="567" w:type="dxa"/>
            <w:tcBorders>
              <w:top w:val="nil"/>
              <w:left w:val="single" w:sz="2" w:space="0" w:color="000000"/>
              <w:bottom w:val="single" w:sz="2" w:space="0" w:color="000000"/>
              <w:right w:val="nil"/>
            </w:tcBorders>
          </w:tcPr>
          <w:p w14:paraId="5B2CBD1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602853" w14:textId="77777777" w:rsidR="002A0987" w:rsidRPr="004D02E8" w:rsidRDefault="002A0987" w:rsidP="002A0987">
            <w:pPr>
              <w:rPr>
                <w:sz w:val="16"/>
                <w:szCs w:val="16"/>
                <w:lang w:val="en-US"/>
              </w:rPr>
            </w:pPr>
            <w:r w:rsidRPr="004D02E8">
              <w:rPr>
                <w:sz w:val="16"/>
                <w:szCs w:val="16"/>
                <w:lang w:val="en-US"/>
              </w:rPr>
              <w:t>7212030022700</w:t>
            </w:r>
          </w:p>
        </w:tc>
        <w:tc>
          <w:tcPr>
            <w:tcW w:w="5103" w:type="dxa"/>
            <w:tcBorders>
              <w:top w:val="nil"/>
              <w:left w:val="single" w:sz="2" w:space="0" w:color="000000"/>
              <w:bottom w:val="single" w:sz="2" w:space="0" w:color="000000"/>
              <w:right w:val="nil"/>
            </w:tcBorders>
          </w:tcPr>
          <w:p w14:paraId="29F7DEB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Sudor</w:t>
            </w:r>
          </w:p>
        </w:tc>
        <w:tc>
          <w:tcPr>
            <w:tcW w:w="992" w:type="dxa"/>
            <w:tcBorders>
              <w:top w:val="nil"/>
              <w:left w:val="single" w:sz="2" w:space="0" w:color="000000"/>
              <w:bottom w:val="single" w:sz="2" w:space="0" w:color="000000"/>
              <w:right w:val="nil"/>
            </w:tcBorders>
            <w:vAlign w:val="center"/>
          </w:tcPr>
          <w:p w14:paraId="252878F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CB544B8" w14:textId="77777777" w:rsidR="002A0987" w:rsidRPr="002B02C2" w:rsidRDefault="002A0987" w:rsidP="002A0987">
            <w:pPr>
              <w:rPr>
                <w:sz w:val="18"/>
                <w:szCs w:val="18"/>
                <w:lang w:val="en-US"/>
              </w:rPr>
            </w:pPr>
            <w:r w:rsidRPr="002B02C2">
              <w:rPr>
                <w:sz w:val="18"/>
                <w:szCs w:val="18"/>
                <w:lang w:val="en-US"/>
              </w:rPr>
              <w:t>3,0000</w:t>
            </w:r>
          </w:p>
        </w:tc>
        <w:tc>
          <w:tcPr>
            <w:tcW w:w="1134" w:type="dxa"/>
            <w:tcBorders>
              <w:top w:val="nil"/>
              <w:left w:val="single" w:sz="2" w:space="0" w:color="000000"/>
              <w:bottom w:val="single" w:sz="2" w:space="0" w:color="000000"/>
              <w:right w:val="single" w:sz="2" w:space="0" w:color="000000"/>
            </w:tcBorders>
            <w:vAlign w:val="center"/>
          </w:tcPr>
          <w:p w14:paraId="711A0807" w14:textId="77777777" w:rsidR="002A0987" w:rsidRPr="002B02C2" w:rsidRDefault="002A0987" w:rsidP="002A0987">
            <w:pPr>
              <w:rPr>
                <w:sz w:val="18"/>
                <w:szCs w:val="18"/>
                <w:lang w:val="en-US"/>
              </w:rPr>
            </w:pPr>
          </w:p>
        </w:tc>
      </w:tr>
      <w:tr w:rsidR="002A0987" w:rsidRPr="005F0059" w14:paraId="49199567" w14:textId="77777777" w:rsidTr="0086322A">
        <w:tc>
          <w:tcPr>
            <w:tcW w:w="567" w:type="dxa"/>
            <w:tcBorders>
              <w:top w:val="nil"/>
              <w:left w:val="single" w:sz="2" w:space="0" w:color="000000"/>
              <w:bottom w:val="single" w:sz="2" w:space="0" w:color="000000"/>
              <w:right w:val="nil"/>
            </w:tcBorders>
          </w:tcPr>
          <w:p w14:paraId="028C535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C65642D"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38C1081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605F260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D41C62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F5CE067" w14:textId="77777777" w:rsidR="002A0987" w:rsidRPr="002B02C2" w:rsidRDefault="002A0987" w:rsidP="002A0987">
            <w:pPr>
              <w:rPr>
                <w:sz w:val="18"/>
                <w:szCs w:val="18"/>
                <w:lang w:val="en-US"/>
              </w:rPr>
            </w:pPr>
          </w:p>
        </w:tc>
      </w:tr>
      <w:tr w:rsidR="002A0987" w:rsidRPr="005F0059" w14:paraId="209940FB" w14:textId="77777777" w:rsidTr="0086322A">
        <w:tc>
          <w:tcPr>
            <w:tcW w:w="567" w:type="dxa"/>
            <w:tcBorders>
              <w:top w:val="nil"/>
              <w:left w:val="single" w:sz="2" w:space="0" w:color="000000"/>
              <w:bottom w:val="single" w:sz="2" w:space="0" w:color="000000"/>
              <w:right w:val="nil"/>
            </w:tcBorders>
          </w:tcPr>
          <w:p w14:paraId="75855CE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4A8EAC" w14:textId="77777777" w:rsidR="002A0987" w:rsidRPr="004D02E8" w:rsidRDefault="002A0987" w:rsidP="002A0987">
            <w:pPr>
              <w:rPr>
                <w:sz w:val="16"/>
                <w:szCs w:val="16"/>
                <w:lang w:val="en-US"/>
              </w:rPr>
            </w:pPr>
            <w:r w:rsidRPr="004D02E8">
              <w:rPr>
                <w:sz w:val="16"/>
                <w:szCs w:val="16"/>
                <w:lang w:val="en-US"/>
              </w:rPr>
              <w:t>3410520006728</w:t>
            </w:r>
          </w:p>
        </w:tc>
        <w:tc>
          <w:tcPr>
            <w:tcW w:w="5103" w:type="dxa"/>
            <w:tcBorders>
              <w:top w:val="nil"/>
              <w:left w:val="single" w:sz="2" w:space="0" w:color="000000"/>
              <w:bottom w:val="single" w:sz="2" w:space="0" w:color="000000"/>
              <w:right w:val="nil"/>
            </w:tcBorders>
          </w:tcPr>
          <w:p w14:paraId="7F50142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92" w:type="dxa"/>
            <w:tcBorders>
              <w:top w:val="nil"/>
              <w:left w:val="single" w:sz="2" w:space="0" w:color="000000"/>
              <w:bottom w:val="single" w:sz="2" w:space="0" w:color="000000"/>
              <w:right w:val="nil"/>
            </w:tcBorders>
            <w:vAlign w:val="center"/>
          </w:tcPr>
          <w:p w14:paraId="3E221AC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D6ADD0D"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47AF0680" w14:textId="77777777" w:rsidR="002A0987" w:rsidRPr="002B02C2" w:rsidRDefault="002A0987" w:rsidP="002A0987">
            <w:pPr>
              <w:rPr>
                <w:sz w:val="18"/>
                <w:szCs w:val="18"/>
                <w:lang w:val="en-US"/>
              </w:rPr>
            </w:pPr>
          </w:p>
        </w:tc>
      </w:tr>
      <w:tr w:rsidR="002A0987" w:rsidRPr="004D02E8" w14:paraId="32477F2C" w14:textId="77777777" w:rsidTr="0086322A">
        <w:tc>
          <w:tcPr>
            <w:tcW w:w="567" w:type="dxa"/>
            <w:tcBorders>
              <w:top w:val="single" w:sz="2" w:space="0" w:color="000000"/>
              <w:left w:val="single" w:sz="2" w:space="0" w:color="000000"/>
              <w:bottom w:val="single" w:sz="2" w:space="0" w:color="000000"/>
              <w:right w:val="nil"/>
            </w:tcBorders>
            <w:vAlign w:val="center"/>
          </w:tcPr>
          <w:p w14:paraId="325EA6E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149</w:t>
            </w:r>
          </w:p>
        </w:tc>
        <w:tc>
          <w:tcPr>
            <w:tcW w:w="1418" w:type="dxa"/>
            <w:tcBorders>
              <w:top w:val="single" w:sz="2" w:space="0" w:color="000000"/>
              <w:left w:val="single" w:sz="2" w:space="0" w:color="000000"/>
              <w:bottom w:val="single" w:sz="2" w:space="0" w:color="000000"/>
              <w:right w:val="nil"/>
            </w:tcBorders>
            <w:vAlign w:val="center"/>
          </w:tcPr>
          <w:p w14:paraId="74362EA7" w14:textId="77777777" w:rsidR="002A0987" w:rsidRPr="004D02E8" w:rsidRDefault="002A0987" w:rsidP="002A0987">
            <w:pPr>
              <w:jc w:val="center"/>
              <w:rPr>
                <w:sz w:val="22"/>
                <w:szCs w:val="22"/>
                <w:lang w:val="en-US"/>
              </w:rPr>
            </w:pPr>
            <w:r w:rsidRPr="004D02E8">
              <w:rPr>
                <w:sz w:val="22"/>
                <w:szCs w:val="22"/>
                <w:lang w:val="en-US"/>
              </w:rPr>
              <w:t>TsI51A1f</w:t>
            </w:r>
          </w:p>
          <w:p w14:paraId="5DA8C01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DDE234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0.5 km</w:t>
            </w:r>
          </w:p>
        </w:tc>
        <w:tc>
          <w:tcPr>
            <w:tcW w:w="992" w:type="dxa"/>
            <w:tcBorders>
              <w:top w:val="single" w:sz="2" w:space="0" w:color="000000"/>
              <w:left w:val="single" w:sz="2" w:space="0" w:color="000000"/>
              <w:bottom w:val="single" w:sz="2" w:space="0" w:color="000000"/>
              <w:right w:val="nil"/>
            </w:tcBorders>
            <w:vAlign w:val="center"/>
          </w:tcPr>
          <w:p w14:paraId="3DFC0401"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0832707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2110708" w14:textId="77777777" w:rsidR="002A0987" w:rsidRPr="002B02C2" w:rsidRDefault="002A0987" w:rsidP="002A0987">
            <w:pPr>
              <w:jc w:val="right"/>
              <w:rPr>
                <w:lang w:val="en-US"/>
              </w:rPr>
            </w:pPr>
            <w:r w:rsidRPr="002B02C2">
              <w:rPr>
                <w:lang w:val="en-US"/>
              </w:rPr>
              <w:t>15,970</w:t>
            </w:r>
          </w:p>
        </w:tc>
      </w:tr>
      <w:tr w:rsidR="002A0987" w:rsidRPr="005F0059" w14:paraId="62AED9AA" w14:textId="77777777" w:rsidTr="0086322A">
        <w:tc>
          <w:tcPr>
            <w:tcW w:w="567" w:type="dxa"/>
            <w:tcBorders>
              <w:top w:val="nil"/>
              <w:left w:val="single" w:sz="2" w:space="0" w:color="000000"/>
              <w:bottom w:val="single" w:sz="2" w:space="0" w:color="000000"/>
              <w:right w:val="nil"/>
            </w:tcBorders>
          </w:tcPr>
          <w:p w14:paraId="7BE6767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5C08B3"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0CC6A7E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3C23F97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B266568" w14:textId="77777777" w:rsidR="002A0987" w:rsidRPr="002B02C2" w:rsidRDefault="002A0987" w:rsidP="002A0987">
            <w:pPr>
              <w:rPr>
                <w:sz w:val="18"/>
                <w:szCs w:val="18"/>
                <w:lang w:val="en-US"/>
              </w:rPr>
            </w:pPr>
            <w:r w:rsidRPr="002B02C2">
              <w:rPr>
                <w:sz w:val="18"/>
                <w:szCs w:val="18"/>
                <w:lang w:val="en-US"/>
              </w:rPr>
              <w:t>0,0232</w:t>
            </w:r>
          </w:p>
        </w:tc>
        <w:tc>
          <w:tcPr>
            <w:tcW w:w="1134" w:type="dxa"/>
            <w:tcBorders>
              <w:top w:val="nil"/>
              <w:left w:val="single" w:sz="2" w:space="0" w:color="000000"/>
              <w:bottom w:val="single" w:sz="2" w:space="0" w:color="000000"/>
              <w:right w:val="single" w:sz="2" w:space="0" w:color="000000"/>
            </w:tcBorders>
            <w:vAlign w:val="center"/>
          </w:tcPr>
          <w:p w14:paraId="1B0D2771" w14:textId="77777777" w:rsidR="002A0987" w:rsidRPr="002B02C2" w:rsidRDefault="002A0987" w:rsidP="002A0987">
            <w:pPr>
              <w:rPr>
                <w:sz w:val="18"/>
                <w:szCs w:val="18"/>
                <w:lang w:val="en-US"/>
              </w:rPr>
            </w:pPr>
          </w:p>
        </w:tc>
      </w:tr>
      <w:tr w:rsidR="002A0987" w:rsidRPr="004D02E8" w14:paraId="331C5993" w14:textId="77777777" w:rsidTr="0086322A">
        <w:tc>
          <w:tcPr>
            <w:tcW w:w="567" w:type="dxa"/>
            <w:tcBorders>
              <w:top w:val="single" w:sz="2" w:space="0" w:color="000000"/>
              <w:left w:val="single" w:sz="2" w:space="0" w:color="000000"/>
              <w:bottom w:val="single" w:sz="2" w:space="0" w:color="000000"/>
              <w:right w:val="nil"/>
            </w:tcBorders>
            <w:vAlign w:val="center"/>
          </w:tcPr>
          <w:p w14:paraId="68E130C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150</w:t>
            </w:r>
          </w:p>
        </w:tc>
        <w:tc>
          <w:tcPr>
            <w:tcW w:w="1418" w:type="dxa"/>
            <w:tcBorders>
              <w:top w:val="single" w:sz="2" w:space="0" w:color="000000"/>
              <w:left w:val="single" w:sz="2" w:space="0" w:color="000000"/>
              <w:bottom w:val="single" w:sz="2" w:space="0" w:color="000000"/>
              <w:right w:val="nil"/>
            </w:tcBorders>
            <w:vAlign w:val="center"/>
          </w:tcPr>
          <w:p w14:paraId="22189929" w14:textId="77777777" w:rsidR="002A0987" w:rsidRPr="004D02E8" w:rsidRDefault="002A0987" w:rsidP="002A0987">
            <w:pPr>
              <w:jc w:val="center"/>
              <w:rPr>
                <w:sz w:val="22"/>
                <w:szCs w:val="22"/>
                <w:lang w:val="en-US"/>
              </w:rPr>
            </w:pPr>
            <w:r w:rsidRPr="004D02E8">
              <w:rPr>
                <w:sz w:val="22"/>
                <w:szCs w:val="22"/>
                <w:lang w:val="en-US"/>
              </w:rPr>
              <w:t>CL14Aadapt</w:t>
            </w:r>
          </w:p>
          <w:p w14:paraId="24B8781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3E3B4B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(Montarea parapetului pietonal demontate anterior cu macaraua =16t) Demontarea constructiilor metalice in vederea recuperarii in subansambluri refolosibile</w:t>
            </w:r>
          </w:p>
        </w:tc>
        <w:tc>
          <w:tcPr>
            <w:tcW w:w="992" w:type="dxa"/>
            <w:tcBorders>
              <w:top w:val="single" w:sz="2" w:space="0" w:color="000000"/>
              <w:left w:val="single" w:sz="2" w:space="0" w:color="000000"/>
              <w:bottom w:val="single" w:sz="2" w:space="0" w:color="000000"/>
              <w:right w:val="nil"/>
            </w:tcBorders>
            <w:vAlign w:val="center"/>
          </w:tcPr>
          <w:p w14:paraId="6197B5D4"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1427637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61F2006" w14:textId="77777777" w:rsidR="002A0987" w:rsidRPr="002B02C2" w:rsidRDefault="002A0987" w:rsidP="002A0987">
            <w:pPr>
              <w:jc w:val="right"/>
              <w:rPr>
                <w:lang w:val="en-US"/>
              </w:rPr>
            </w:pPr>
            <w:r w:rsidRPr="002B02C2">
              <w:rPr>
                <w:lang w:val="en-US"/>
              </w:rPr>
              <w:t>15,970</w:t>
            </w:r>
          </w:p>
        </w:tc>
      </w:tr>
      <w:tr w:rsidR="002A0987" w:rsidRPr="005F0059" w14:paraId="6521816D" w14:textId="77777777" w:rsidTr="0086322A">
        <w:tc>
          <w:tcPr>
            <w:tcW w:w="567" w:type="dxa"/>
            <w:tcBorders>
              <w:top w:val="nil"/>
              <w:left w:val="single" w:sz="2" w:space="0" w:color="000000"/>
              <w:bottom w:val="single" w:sz="2" w:space="0" w:color="000000"/>
              <w:right w:val="nil"/>
            </w:tcBorders>
          </w:tcPr>
          <w:p w14:paraId="61A53C9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B130F35" w14:textId="77777777" w:rsidR="002A0987" w:rsidRPr="004D02E8" w:rsidRDefault="002A0987" w:rsidP="002A0987">
            <w:pPr>
              <w:rPr>
                <w:sz w:val="16"/>
                <w:szCs w:val="16"/>
                <w:lang w:val="en-US"/>
              </w:rPr>
            </w:pPr>
            <w:r w:rsidRPr="004D02E8">
              <w:rPr>
                <w:sz w:val="16"/>
                <w:szCs w:val="16"/>
                <w:lang w:val="en-US"/>
              </w:rPr>
              <w:t>7214070021400</w:t>
            </w:r>
          </w:p>
        </w:tc>
        <w:tc>
          <w:tcPr>
            <w:tcW w:w="5103" w:type="dxa"/>
            <w:tcBorders>
              <w:top w:val="nil"/>
              <w:left w:val="single" w:sz="2" w:space="0" w:color="000000"/>
              <w:bottom w:val="single" w:sz="2" w:space="0" w:color="000000"/>
              <w:right w:val="nil"/>
            </w:tcBorders>
          </w:tcPr>
          <w:p w14:paraId="453B124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constructii metalice</w:t>
            </w:r>
          </w:p>
        </w:tc>
        <w:tc>
          <w:tcPr>
            <w:tcW w:w="992" w:type="dxa"/>
            <w:tcBorders>
              <w:top w:val="nil"/>
              <w:left w:val="single" w:sz="2" w:space="0" w:color="000000"/>
              <w:bottom w:val="single" w:sz="2" w:space="0" w:color="000000"/>
              <w:right w:val="nil"/>
            </w:tcBorders>
            <w:vAlign w:val="center"/>
          </w:tcPr>
          <w:p w14:paraId="06385C0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B300BAE" w14:textId="77777777" w:rsidR="002A0987" w:rsidRPr="002B02C2" w:rsidRDefault="002A0987" w:rsidP="002A0987">
            <w:pPr>
              <w:rPr>
                <w:sz w:val="18"/>
                <w:szCs w:val="18"/>
                <w:lang w:val="en-US"/>
              </w:rPr>
            </w:pPr>
            <w:r w:rsidRPr="002B02C2">
              <w:rPr>
                <w:sz w:val="18"/>
                <w:szCs w:val="18"/>
                <w:lang w:val="en-US"/>
              </w:rPr>
              <w:t>16,0000</w:t>
            </w:r>
          </w:p>
        </w:tc>
        <w:tc>
          <w:tcPr>
            <w:tcW w:w="1134" w:type="dxa"/>
            <w:tcBorders>
              <w:top w:val="nil"/>
              <w:left w:val="single" w:sz="2" w:space="0" w:color="000000"/>
              <w:bottom w:val="single" w:sz="2" w:space="0" w:color="000000"/>
              <w:right w:val="single" w:sz="2" w:space="0" w:color="000000"/>
            </w:tcBorders>
            <w:vAlign w:val="center"/>
          </w:tcPr>
          <w:p w14:paraId="3D3CEB73" w14:textId="77777777" w:rsidR="002A0987" w:rsidRPr="002B02C2" w:rsidRDefault="002A0987" w:rsidP="002A0987">
            <w:pPr>
              <w:rPr>
                <w:sz w:val="18"/>
                <w:szCs w:val="18"/>
                <w:lang w:val="en-US"/>
              </w:rPr>
            </w:pPr>
          </w:p>
        </w:tc>
      </w:tr>
      <w:tr w:rsidR="002A0987" w:rsidRPr="005F0059" w14:paraId="39240238" w14:textId="77777777" w:rsidTr="0086322A">
        <w:tc>
          <w:tcPr>
            <w:tcW w:w="567" w:type="dxa"/>
            <w:tcBorders>
              <w:top w:val="nil"/>
              <w:left w:val="single" w:sz="2" w:space="0" w:color="000000"/>
              <w:bottom w:val="single" w:sz="2" w:space="0" w:color="000000"/>
              <w:right w:val="nil"/>
            </w:tcBorders>
          </w:tcPr>
          <w:p w14:paraId="516F2CF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11C7E3C" w14:textId="77777777" w:rsidR="002A0987" w:rsidRPr="004D02E8" w:rsidRDefault="002A0987" w:rsidP="002A0987">
            <w:pPr>
              <w:rPr>
                <w:sz w:val="16"/>
                <w:szCs w:val="16"/>
                <w:lang w:val="en-US"/>
              </w:rPr>
            </w:pPr>
            <w:r w:rsidRPr="004D02E8">
              <w:rPr>
                <w:sz w:val="16"/>
                <w:szCs w:val="16"/>
                <w:lang w:val="en-US"/>
              </w:rPr>
              <w:t>7212030022700</w:t>
            </w:r>
          </w:p>
        </w:tc>
        <w:tc>
          <w:tcPr>
            <w:tcW w:w="5103" w:type="dxa"/>
            <w:tcBorders>
              <w:top w:val="nil"/>
              <w:left w:val="single" w:sz="2" w:space="0" w:color="000000"/>
              <w:bottom w:val="single" w:sz="2" w:space="0" w:color="000000"/>
              <w:right w:val="nil"/>
            </w:tcBorders>
          </w:tcPr>
          <w:p w14:paraId="2D23855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Sudor</w:t>
            </w:r>
          </w:p>
        </w:tc>
        <w:tc>
          <w:tcPr>
            <w:tcW w:w="992" w:type="dxa"/>
            <w:tcBorders>
              <w:top w:val="nil"/>
              <w:left w:val="single" w:sz="2" w:space="0" w:color="000000"/>
              <w:bottom w:val="single" w:sz="2" w:space="0" w:color="000000"/>
              <w:right w:val="nil"/>
            </w:tcBorders>
            <w:vAlign w:val="center"/>
          </w:tcPr>
          <w:p w14:paraId="46BFF1C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CABA447" w14:textId="77777777" w:rsidR="002A0987" w:rsidRPr="002B02C2" w:rsidRDefault="002A0987" w:rsidP="002A0987">
            <w:pPr>
              <w:rPr>
                <w:sz w:val="18"/>
                <w:szCs w:val="18"/>
                <w:lang w:val="en-US"/>
              </w:rPr>
            </w:pPr>
            <w:r w:rsidRPr="002B02C2">
              <w:rPr>
                <w:sz w:val="18"/>
                <w:szCs w:val="18"/>
                <w:lang w:val="en-US"/>
              </w:rPr>
              <w:t>3,0000</w:t>
            </w:r>
          </w:p>
        </w:tc>
        <w:tc>
          <w:tcPr>
            <w:tcW w:w="1134" w:type="dxa"/>
            <w:tcBorders>
              <w:top w:val="nil"/>
              <w:left w:val="single" w:sz="2" w:space="0" w:color="000000"/>
              <w:bottom w:val="single" w:sz="2" w:space="0" w:color="000000"/>
              <w:right w:val="single" w:sz="2" w:space="0" w:color="000000"/>
            </w:tcBorders>
            <w:vAlign w:val="center"/>
          </w:tcPr>
          <w:p w14:paraId="6FCA2616" w14:textId="77777777" w:rsidR="002A0987" w:rsidRPr="002B02C2" w:rsidRDefault="002A0987" w:rsidP="002A0987">
            <w:pPr>
              <w:rPr>
                <w:sz w:val="18"/>
                <w:szCs w:val="18"/>
                <w:lang w:val="en-US"/>
              </w:rPr>
            </w:pPr>
          </w:p>
        </w:tc>
      </w:tr>
      <w:tr w:rsidR="002A0987" w:rsidRPr="005F0059" w14:paraId="70785A44" w14:textId="77777777" w:rsidTr="0086322A">
        <w:tc>
          <w:tcPr>
            <w:tcW w:w="567" w:type="dxa"/>
            <w:tcBorders>
              <w:top w:val="nil"/>
              <w:left w:val="single" w:sz="2" w:space="0" w:color="000000"/>
              <w:bottom w:val="single" w:sz="2" w:space="0" w:color="000000"/>
              <w:right w:val="nil"/>
            </w:tcBorders>
          </w:tcPr>
          <w:p w14:paraId="3575EB4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D08AFE"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6670F79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16D6E9A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DCE229A"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812489B" w14:textId="77777777" w:rsidR="002A0987" w:rsidRPr="002B02C2" w:rsidRDefault="002A0987" w:rsidP="002A0987">
            <w:pPr>
              <w:rPr>
                <w:sz w:val="18"/>
                <w:szCs w:val="18"/>
                <w:lang w:val="en-US"/>
              </w:rPr>
            </w:pPr>
          </w:p>
        </w:tc>
      </w:tr>
      <w:tr w:rsidR="002A0987" w:rsidRPr="005F0059" w14:paraId="67BBCE8F" w14:textId="77777777" w:rsidTr="0086322A">
        <w:tc>
          <w:tcPr>
            <w:tcW w:w="567" w:type="dxa"/>
            <w:tcBorders>
              <w:top w:val="nil"/>
              <w:left w:val="single" w:sz="2" w:space="0" w:color="000000"/>
              <w:bottom w:val="single" w:sz="2" w:space="0" w:color="000000"/>
              <w:right w:val="nil"/>
            </w:tcBorders>
          </w:tcPr>
          <w:p w14:paraId="542BDB9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192FCB4" w14:textId="77777777" w:rsidR="002A0987" w:rsidRPr="004D02E8" w:rsidRDefault="002A0987" w:rsidP="002A0987">
            <w:pPr>
              <w:rPr>
                <w:sz w:val="16"/>
                <w:szCs w:val="16"/>
                <w:lang w:val="en-US"/>
              </w:rPr>
            </w:pPr>
            <w:r w:rsidRPr="004D02E8">
              <w:rPr>
                <w:sz w:val="16"/>
                <w:szCs w:val="16"/>
                <w:lang w:val="en-US"/>
              </w:rPr>
              <w:t>2413547308164</w:t>
            </w:r>
          </w:p>
        </w:tc>
        <w:tc>
          <w:tcPr>
            <w:tcW w:w="5103" w:type="dxa"/>
            <w:tcBorders>
              <w:top w:val="nil"/>
              <w:left w:val="single" w:sz="2" w:space="0" w:color="000000"/>
              <w:bottom w:val="single" w:sz="2" w:space="0" w:color="000000"/>
              <w:right w:val="nil"/>
            </w:tcBorders>
          </w:tcPr>
          <w:p w14:paraId="6EF5539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Carbura de calciu tehnica (carbid) S102</w:t>
            </w:r>
          </w:p>
        </w:tc>
        <w:tc>
          <w:tcPr>
            <w:tcW w:w="992" w:type="dxa"/>
            <w:tcBorders>
              <w:top w:val="nil"/>
              <w:left w:val="single" w:sz="2" w:space="0" w:color="000000"/>
              <w:bottom w:val="single" w:sz="2" w:space="0" w:color="000000"/>
              <w:right w:val="nil"/>
            </w:tcBorders>
            <w:vAlign w:val="center"/>
          </w:tcPr>
          <w:p w14:paraId="5495A02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B2DC439"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5CD8031" w14:textId="77777777" w:rsidR="002A0987" w:rsidRPr="002B02C2" w:rsidRDefault="002A0987" w:rsidP="002A0987">
            <w:pPr>
              <w:rPr>
                <w:sz w:val="18"/>
                <w:szCs w:val="18"/>
                <w:lang w:val="en-US"/>
              </w:rPr>
            </w:pPr>
          </w:p>
        </w:tc>
      </w:tr>
      <w:tr w:rsidR="002A0987" w:rsidRPr="005F0059" w14:paraId="0896A48C" w14:textId="77777777" w:rsidTr="0086322A">
        <w:tc>
          <w:tcPr>
            <w:tcW w:w="567" w:type="dxa"/>
            <w:tcBorders>
              <w:top w:val="nil"/>
              <w:left w:val="single" w:sz="2" w:space="0" w:color="000000"/>
              <w:bottom w:val="single" w:sz="2" w:space="0" w:color="000000"/>
              <w:right w:val="nil"/>
            </w:tcBorders>
          </w:tcPr>
          <w:p w14:paraId="2AF0406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DE3A44E" w14:textId="77777777" w:rsidR="002A0987" w:rsidRPr="004D02E8" w:rsidRDefault="002A0987" w:rsidP="002A0987">
            <w:pPr>
              <w:rPr>
                <w:sz w:val="16"/>
                <w:szCs w:val="16"/>
                <w:lang w:val="en-US"/>
              </w:rPr>
            </w:pPr>
            <w:r w:rsidRPr="004D02E8">
              <w:rPr>
                <w:sz w:val="16"/>
                <w:szCs w:val="16"/>
                <w:lang w:val="en-US"/>
              </w:rPr>
              <w:t>2411115904512</w:t>
            </w:r>
          </w:p>
        </w:tc>
        <w:tc>
          <w:tcPr>
            <w:tcW w:w="5103" w:type="dxa"/>
            <w:tcBorders>
              <w:top w:val="nil"/>
              <w:left w:val="single" w:sz="2" w:space="0" w:color="000000"/>
              <w:bottom w:val="single" w:sz="2" w:space="0" w:color="000000"/>
              <w:right w:val="nil"/>
            </w:tcBorders>
          </w:tcPr>
          <w:p w14:paraId="01232BF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Oxigen tehnic gazos S2031</w:t>
            </w:r>
          </w:p>
        </w:tc>
        <w:tc>
          <w:tcPr>
            <w:tcW w:w="992" w:type="dxa"/>
            <w:tcBorders>
              <w:top w:val="nil"/>
              <w:left w:val="single" w:sz="2" w:space="0" w:color="000000"/>
              <w:bottom w:val="single" w:sz="2" w:space="0" w:color="000000"/>
              <w:right w:val="nil"/>
            </w:tcBorders>
            <w:vAlign w:val="center"/>
          </w:tcPr>
          <w:p w14:paraId="3D5A5E3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EDD9317" w14:textId="77777777" w:rsidR="002A0987" w:rsidRPr="002B02C2" w:rsidRDefault="002A0987" w:rsidP="002A0987">
            <w:pPr>
              <w:rPr>
                <w:sz w:val="18"/>
                <w:szCs w:val="18"/>
                <w:lang w:val="en-US"/>
              </w:rPr>
            </w:pPr>
            <w:r w:rsidRPr="002B02C2">
              <w:rPr>
                <w:sz w:val="18"/>
                <w:szCs w:val="18"/>
                <w:lang w:val="en-US"/>
              </w:rPr>
              <w:t>1,5000</w:t>
            </w:r>
          </w:p>
        </w:tc>
        <w:tc>
          <w:tcPr>
            <w:tcW w:w="1134" w:type="dxa"/>
            <w:tcBorders>
              <w:top w:val="nil"/>
              <w:left w:val="single" w:sz="2" w:space="0" w:color="000000"/>
              <w:bottom w:val="single" w:sz="2" w:space="0" w:color="000000"/>
              <w:right w:val="single" w:sz="2" w:space="0" w:color="000000"/>
            </w:tcBorders>
            <w:vAlign w:val="center"/>
          </w:tcPr>
          <w:p w14:paraId="2560AB41" w14:textId="77777777" w:rsidR="002A0987" w:rsidRPr="002B02C2" w:rsidRDefault="002A0987" w:rsidP="002A0987">
            <w:pPr>
              <w:rPr>
                <w:sz w:val="18"/>
                <w:szCs w:val="18"/>
                <w:lang w:val="en-US"/>
              </w:rPr>
            </w:pPr>
          </w:p>
        </w:tc>
      </w:tr>
      <w:tr w:rsidR="002A0987" w:rsidRPr="005F0059" w14:paraId="4AFB602C" w14:textId="77777777" w:rsidTr="0086322A">
        <w:tc>
          <w:tcPr>
            <w:tcW w:w="567" w:type="dxa"/>
            <w:tcBorders>
              <w:top w:val="nil"/>
              <w:left w:val="single" w:sz="2" w:space="0" w:color="000000"/>
              <w:bottom w:val="single" w:sz="2" w:space="0" w:color="000000"/>
              <w:right w:val="nil"/>
            </w:tcBorders>
          </w:tcPr>
          <w:p w14:paraId="163350B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AC9615" w14:textId="77777777" w:rsidR="002A0987" w:rsidRPr="004D02E8" w:rsidRDefault="002A0987" w:rsidP="002A0987">
            <w:pPr>
              <w:rPr>
                <w:sz w:val="16"/>
                <w:szCs w:val="16"/>
                <w:lang w:val="en-US"/>
              </w:rPr>
            </w:pPr>
            <w:r w:rsidRPr="004D02E8">
              <w:rPr>
                <w:sz w:val="16"/>
                <w:szCs w:val="16"/>
                <w:lang w:val="en-US"/>
              </w:rPr>
              <w:t>3410520006728</w:t>
            </w:r>
          </w:p>
        </w:tc>
        <w:tc>
          <w:tcPr>
            <w:tcW w:w="5103" w:type="dxa"/>
            <w:tcBorders>
              <w:top w:val="nil"/>
              <w:left w:val="single" w:sz="2" w:space="0" w:color="000000"/>
              <w:bottom w:val="single" w:sz="2" w:space="0" w:color="000000"/>
              <w:right w:val="nil"/>
            </w:tcBorders>
          </w:tcPr>
          <w:p w14:paraId="7D068B6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pe pneuri pina la 9,9 TF cu brat cu zabrele</w:t>
            </w:r>
          </w:p>
        </w:tc>
        <w:tc>
          <w:tcPr>
            <w:tcW w:w="992" w:type="dxa"/>
            <w:tcBorders>
              <w:top w:val="nil"/>
              <w:left w:val="single" w:sz="2" w:space="0" w:color="000000"/>
              <w:bottom w:val="single" w:sz="2" w:space="0" w:color="000000"/>
              <w:right w:val="nil"/>
            </w:tcBorders>
            <w:vAlign w:val="center"/>
          </w:tcPr>
          <w:p w14:paraId="7F1EDE3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E3F97C1"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48ADB4BC" w14:textId="77777777" w:rsidR="002A0987" w:rsidRPr="002B02C2" w:rsidRDefault="002A0987" w:rsidP="002A0987">
            <w:pPr>
              <w:rPr>
                <w:sz w:val="18"/>
                <w:szCs w:val="18"/>
                <w:lang w:val="en-US"/>
              </w:rPr>
            </w:pPr>
          </w:p>
        </w:tc>
      </w:tr>
      <w:tr w:rsidR="002A0987" w:rsidRPr="004D02E8" w14:paraId="329DA953" w14:textId="77777777" w:rsidTr="0086322A">
        <w:tc>
          <w:tcPr>
            <w:tcW w:w="567" w:type="dxa"/>
            <w:tcBorders>
              <w:top w:val="single" w:sz="2" w:space="0" w:color="000000"/>
              <w:left w:val="single" w:sz="2" w:space="0" w:color="000000"/>
              <w:bottom w:val="single" w:sz="2" w:space="0" w:color="000000"/>
              <w:right w:val="nil"/>
            </w:tcBorders>
            <w:vAlign w:val="center"/>
          </w:tcPr>
          <w:p w14:paraId="28A5439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151</w:t>
            </w:r>
          </w:p>
        </w:tc>
        <w:tc>
          <w:tcPr>
            <w:tcW w:w="1418" w:type="dxa"/>
            <w:tcBorders>
              <w:top w:val="single" w:sz="2" w:space="0" w:color="000000"/>
              <w:left w:val="single" w:sz="2" w:space="0" w:color="000000"/>
              <w:bottom w:val="single" w:sz="2" w:space="0" w:color="000000"/>
              <w:right w:val="nil"/>
            </w:tcBorders>
            <w:vAlign w:val="center"/>
          </w:tcPr>
          <w:p w14:paraId="671EB5E5" w14:textId="77777777" w:rsidR="002A0987" w:rsidRPr="004D02E8" w:rsidRDefault="002A0987" w:rsidP="002A0987">
            <w:pPr>
              <w:jc w:val="center"/>
              <w:rPr>
                <w:sz w:val="22"/>
                <w:szCs w:val="22"/>
                <w:lang w:val="en-US"/>
              </w:rPr>
            </w:pPr>
            <w:r w:rsidRPr="004D02E8">
              <w:rPr>
                <w:sz w:val="22"/>
                <w:szCs w:val="22"/>
                <w:lang w:val="en-US"/>
              </w:rPr>
              <w:t>CL18A</w:t>
            </w:r>
          </w:p>
          <w:p w14:paraId="2034FB5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B9A263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(Piese ingrobate noi  (elementele laterale noi 796buc, masa 476.9kg))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53B828D9"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5B04011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ABD881" w14:textId="77777777" w:rsidR="002A0987" w:rsidRPr="002B02C2" w:rsidRDefault="002A0987" w:rsidP="002A0987">
            <w:pPr>
              <w:jc w:val="right"/>
              <w:rPr>
                <w:lang w:val="en-US"/>
              </w:rPr>
            </w:pPr>
            <w:r w:rsidRPr="002B02C2">
              <w:rPr>
                <w:lang w:val="en-US"/>
              </w:rPr>
              <w:t>476,900</w:t>
            </w:r>
          </w:p>
        </w:tc>
      </w:tr>
      <w:tr w:rsidR="002A0987" w:rsidRPr="005F0059" w14:paraId="1BC15AAF" w14:textId="77777777" w:rsidTr="0086322A">
        <w:tc>
          <w:tcPr>
            <w:tcW w:w="567" w:type="dxa"/>
            <w:tcBorders>
              <w:top w:val="nil"/>
              <w:left w:val="single" w:sz="2" w:space="0" w:color="000000"/>
              <w:bottom w:val="single" w:sz="2" w:space="0" w:color="000000"/>
              <w:right w:val="nil"/>
            </w:tcBorders>
          </w:tcPr>
          <w:p w14:paraId="6575B48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F9BCE5F"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4749143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599945A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8117F3D"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024B3F20" w14:textId="77777777" w:rsidR="002A0987" w:rsidRPr="002B02C2" w:rsidRDefault="002A0987" w:rsidP="002A0987">
            <w:pPr>
              <w:rPr>
                <w:sz w:val="18"/>
                <w:szCs w:val="18"/>
                <w:lang w:val="en-US"/>
              </w:rPr>
            </w:pPr>
          </w:p>
        </w:tc>
      </w:tr>
      <w:tr w:rsidR="002A0987" w:rsidRPr="005F0059" w14:paraId="50A59C6E" w14:textId="77777777" w:rsidTr="0086322A">
        <w:tc>
          <w:tcPr>
            <w:tcW w:w="567" w:type="dxa"/>
            <w:tcBorders>
              <w:top w:val="nil"/>
              <w:left w:val="single" w:sz="2" w:space="0" w:color="000000"/>
              <w:bottom w:val="single" w:sz="2" w:space="0" w:color="000000"/>
              <w:right w:val="nil"/>
            </w:tcBorders>
          </w:tcPr>
          <w:p w14:paraId="63C0BDE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442E91D"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45F5EA5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062B8ED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0132D96"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0AC8B3C7" w14:textId="77777777" w:rsidR="002A0987" w:rsidRPr="002B02C2" w:rsidRDefault="002A0987" w:rsidP="002A0987">
            <w:pPr>
              <w:rPr>
                <w:sz w:val="18"/>
                <w:szCs w:val="18"/>
                <w:lang w:val="en-US"/>
              </w:rPr>
            </w:pPr>
          </w:p>
        </w:tc>
      </w:tr>
      <w:tr w:rsidR="002A0987" w:rsidRPr="005F0059" w14:paraId="5286401A" w14:textId="77777777" w:rsidTr="0086322A">
        <w:tc>
          <w:tcPr>
            <w:tcW w:w="567" w:type="dxa"/>
            <w:tcBorders>
              <w:top w:val="nil"/>
              <w:left w:val="single" w:sz="2" w:space="0" w:color="000000"/>
              <w:bottom w:val="single" w:sz="2" w:space="0" w:color="000000"/>
              <w:right w:val="nil"/>
            </w:tcBorders>
          </w:tcPr>
          <w:p w14:paraId="7C6EF83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834F7B3" w14:textId="77777777" w:rsidR="002A0987" w:rsidRPr="004D02E8" w:rsidRDefault="002A0987" w:rsidP="002A0987">
            <w:pPr>
              <w:rPr>
                <w:sz w:val="16"/>
                <w:szCs w:val="16"/>
                <w:lang w:val="en-US"/>
              </w:rPr>
            </w:pPr>
            <w:r w:rsidRPr="004D02E8">
              <w:rPr>
                <w:sz w:val="16"/>
                <w:szCs w:val="16"/>
                <w:lang w:val="en-US"/>
              </w:rPr>
              <w:t>7212030022700</w:t>
            </w:r>
          </w:p>
        </w:tc>
        <w:tc>
          <w:tcPr>
            <w:tcW w:w="5103" w:type="dxa"/>
            <w:tcBorders>
              <w:top w:val="nil"/>
              <w:left w:val="single" w:sz="2" w:space="0" w:color="000000"/>
              <w:bottom w:val="single" w:sz="2" w:space="0" w:color="000000"/>
              <w:right w:val="nil"/>
            </w:tcBorders>
          </w:tcPr>
          <w:p w14:paraId="330F5DF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Sudor</w:t>
            </w:r>
          </w:p>
        </w:tc>
        <w:tc>
          <w:tcPr>
            <w:tcW w:w="992" w:type="dxa"/>
            <w:tcBorders>
              <w:top w:val="nil"/>
              <w:left w:val="single" w:sz="2" w:space="0" w:color="000000"/>
              <w:bottom w:val="single" w:sz="2" w:space="0" w:color="000000"/>
              <w:right w:val="nil"/>
            </w:tcBorders>
            <w:vAlign w:val="center"/>
          </w:tcPr>
          <w:p w14:paraId="6F95126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4EF669C"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2F40583F" w14:textId="77777777" w:rsidR="002A0987" w:rsidRPr="002B02C2" w:rsidRDefault="002A0987" w:rsidP="002A0987">
            <w:pPr>
              <w:rPr>
                <w:sz w:val="18"/>
                <w:szCs w:val="18"/>
                <w:lang w:val="en-US"/>
              </w:rPr>
            </w:pPr>
          </w:p>
        </w:tc>
      </w:tr>
      <w:tr w:rsidR="002A0987" w:rsidRPr="005F0059" w14:paraId="7166685A" w14:textId="77777777" w:rsidTr="0086322A">
        <w:tc>
          <w:tcPr>
            <w:tcW w:w="567" w:type="dxa"/>
            <w:tcBorders>
              <w:top w:val="nil"/>
              <w:left w:val="single" w:sz="2" w:space="0" w:color="000000"/>
              <w:bottom w:val="single" w:sz="2" w:space="0" w:color="000000"/>
              <w:right w:val="nil"/>
            </w:tcBorders>
          </w:tcPr>
          <w:p w14:paraId="03560FC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A7C8BE"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1ACCE22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410C2CA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B192D7A"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5FF26701" w14:textId="77777777" w:rsidR="002A0987" w:rsidRPr="002B02C2" w:rsidRDefault="002A0987" w:rsidP="002A0987">
            <w:pPr>
              <w:rPr>
                <w:sz w:val="18"/>
                <w:szCs w:val="18"/>
                <w:lang w:val="en-US"/>
              </w:rPr>
            </w:pPr>
          </w:p>
        </w:tc>
      </w:tr>
      <w:tr w:rsidR="002A0987" w:rsidRPr="005F0059" w14:paraId="7D7DA5A9" w14:textId="77777777" w:rsidTr="0086322A">
        <w:tc>
          <w:tcPr>
            <w:tcW w:w="567" w:type="dxa"/>
            <w:tcBorders>
              <w:top w:val="nil"/>
              <w:left w:val="single" w:sz="2" w:space="0" w:color="000000"/>
              <w:bottom w:val="single" w:sz="2" w:space="0" w:color="000000"/>
              <w:right w:val="nil"/>
            </w:tcBorders>
          </w:tcPr>
          <w:p w14:paraId="00BE407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DBC64DC" w14:textId="77777777" w:rsidR="002A0987" w:rsidRPr="004D02E8" w:rsidRDefault="002A0987" w:rsidP="002A0987">
            <w:pPr>
              <w:rPr>
                <w:sz w:val="16"/>
                <w:szCs w:val="16"/>
                <w:lang w:val="en-US"/>
              </w:rPr>
            </w:pPr>
            <w:r w:rsidRPr="004D02E8">
              <w:rPr>
                <w:sz w:val="16"/>
                <w:szCs w:val="16"/>
                <w:lang w:val="en-US"/>
              </w:rPr>
              <w:t>277527630988687</w:t>
            </w:r>
          </w:p>
        </w:tc>
        <w:tc>
          <w:tcPr>
            <w:tcW w:w="5103" w:type="dxa"/>
            <w:tcBorders>
              <w:top w:val="nil"/>
              <w:left w:val="single" w:sz="2" w:space="0" w:color="000000"/>
              <w:bottom w:val="single" w:sz="2" w:space="0" w:color="000000"/>
              <w:right w:val="nil"/>
            </w:tcBorders>
          </w:tcPr>
          <w:p w14:paraId="5F760BE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(Piese ingrobate noi  (elementele laterale noi 796buc, masa 476.9kg))  Confectii metalice inglobate in beton   </w:t>
            </w:r>
          </w:p>
        </w:tc>
        <w:tc>
          <w:tcPr>
            <w:tcW w:w="992" w:type="dxa"/>
            <w:tcBorders>
              <w:top w:val="nil"/>
              <w:left w:val="single" w:sz="2" w:space="0" w:color="000000"/>
              <w:bottom w:val="single" w:sz="2" w:space="0" w:color="000000"/>
              <w:right w:val="nil"/>
            </w:tcBorders>
            <w:vAlign w:val="center"/>
          </w:tcPr>
          <w:p w14:paraId="4EB3D3A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3CAB1E2"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217289B" w14:textId="77777777" w:rsidR="002A0987" w:rsidRPr="002B02C2" w:rsidRDefault="002A0987" w:rsidP="002A0987">
            <w:pPr>
              <w:rPr>
                <w:sz w:val="18"/>
                <w:szCs w:val="18"/>
                <w:lang w:val="en-US"/>
              </w:rPr>
            </w:pPr>
          </w:p>
        </w:tc>
      </w:tr>
      <w:tr w:rsidR="002A0987" w:rsidRPr="005F0059" w14:paraId="0CC442FA" w14:textId="77777777" w:rsidTr="0086322A">
        <w:tc>
          <w:tcPr>
            <w:tcW w:w="567" w:type="dxa"/>
            <w:tcBorders>
              <w:top w:val="nil"/>
              <w:left w:val="single" w:sz="2" w:space="0" w:color="000000"/>
              <w:bottom w:val="single" w:sz="2" w:space="0" w:color="000000"/>
              <w:right w:val="nil"/>
            </w:tcBorders>
          </w:tcPr>
          <w:p w14:paraId="58493F3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0A7CA5"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665C75B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041DF5E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C6E9C3F"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0A6CD8C2" w14:textId="77777777" w:rsidR="002A0987" w:rsidRPr="002B02C2" w:rsidRDefault="002A0987" w:rsidP="002A0987">
            <w:pPr>
              <w:rPr>
                <w:sz w:val="18"/>
                <w:szCs w:val="18"/>
                <w:lang w:val="en-US"/>
              </w:rPr>
            </w:pPr>
          </w:p>
        </w:tc>
      </w:tr>
      <w:tr w:rsidR="002A0987" w:rsidRPr="005F0059" w14:paraId="2841D045" w14:textId="77777777" w:rsidTr="0086322A">
        <w:tc>
          <w:tcPr>
            <w:tcW w:w="567" w:type="dxa"/>
            <w:tcBorders>
              <w:top w:val="nil"/>
              <w:left w:val="single" w:sz="2" w:space="0" w:color="000000"/>
              <w:bottom w:val="single" w:sz="2" w:space="0" w:color="000000"/>
              <w:right w:val="nil"/>
            </w:tcBorders>
          </w:tcPr>
          <w:p w14:paraId="604A22A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7200C21"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437E0EF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56106C9F"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4F2402A0"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33859F6C" w14:textId="77777777" w:rsidR="002A0987" w:rsidRPr="002B02C2" w:rsidRDefault="002A0987" w:rsidP="002A0987">
            <w:pPr>
              <w:rPr>
                <w:sz w:val="18"/>
                <w:szCs w:val="18"/>
                <w:lang w:val="en-US"/>
              </w:rPr>
            </w:pPr>
          </w:p>
        </w:tc>
      </w:tr>
      <w:tr w:rsidR="002A0987" w:rsidRPr="005F0059" w14:paraId="7BDE7306" w14:textId="77777777" w:rsidTr="0086322A">
        <w:tc>
          <w:tcPr>
            <w:tcW w:w="567" w:type="dxa"/>
            <w:tcBorders>
              <w:top w:val="nil"/>
              <w:left w:val="single" w:sz="2" w:space="0" w:color="000000"/>
              <w:bottom w:val="single" w:sz="2" w:space="0" w:color="000000"/>
              <w:right w:val="nil"/>
            </w:tcBorders>
          </w:tcPr>
          <w:p w14:paraId="7FDFBF5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BBF8AB"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573F9B6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3E398BB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0B2E33F"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29C4BEF4" w14:textId="77777777" w:rsidR="002A0987" w:rsidRPr="002B02C2" w:rsidRDefault="002A0987" w:rsidP="002A0987">
            <w:pPr>
              <w:rPr>
                <w:sz w:val="18"/>
                <w:szCs w:val="18"/>
                <w:lang w:val="en-US"/>
              </w:rPr>
            </w:pPr>
          </w:p>
        </w:tc>
      </w:tr>
      <w:tr w:rsidR="002A0987" w:rsidRPr="004D02E8" w14:paraId="1E2B988C" w14:textId="77777777" w:rsidTr="0086322A">
        <w:tc>
          <w:tcPr>
            <w:tcW w:w="567" w:type="dxa"/>
            <w:tcBorders>
              <w:top w:val="single" w:sz="2" w:space="0" w:color="000000"/>
              <w:left w:val="single" w:sz="2" w:space="0" w:color="000000"/>
              <w:bottom w:val="single" w:sz="2" w:space="0" w:color="000000"/>
              <w:right w:val="nil"/>
            </w:tcBorders>
            <w:vAlign w:val="center"/>
          </w:tcPr>
          <w:p w14:paraId="48A4BCB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152</w:t>
            </w:r>
          </w:p>
        </w:tc>
        <w:tc>
          <w:tcPr>
            <w:tcW w:w="1418" w:type="dxa"/>
            <w:tcBorders>
              <w:top w:val="single" w:sz="2" w:space="0" w:color="000000"/>
              <w:left w:val="single" w:sz="2" w:space="0" w:color="000000"/>
              <w:bottom w:val="single" w:sz="2" w:space="0" w:color="000000"/>
              <w:right w:val="nil"/>
            </w:tcBorders>
            <w:vAlign w:val="center"/>
          </w:tcPr>
          <w:p w14:paraId="72E92CE5" w14:textId="77777777" w:rsidR="002A0987" w:rsidRPr="004D02E8" w:rsidRDefault="002A0987" w:rsidP="002A0987">
            <w:pPr>
              <w:jc w:val="center"/>
              <w:rPr>
                <w:sz w:val="22"/>
                <w:szCs w:val="22"/>
                <w:lang w:val="en-US"/>
              </w:rPr>
            </w:pPr>
            <w:r w:rsidRPr="004D02E8">
              <w:rPr>
                <w:sz w:val="22"/>
                <w:szCs w:val="22"/>
                <w:lang w:val="en-US"/>
              </w:rPr>
              <w:t>IzA01B</w:t>
            </w:r>
          </w:p>
          <w:p w14:paraId="766C3AA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1134DC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Curatirea prin sablare in vederea aplicarii protectiei anticorozive pe suprafate intinse de metal - cuve, rezervoare, recipienti, coloane, buncare, conducte si similare - cu nisip cuartos de riu granulatie 2-3 mm</w:t>
            </w:r>
          </w:p>
        </w:tc>
        <w:tc>
          <w:tcPr>
            <w:tcW w:w="992" w:type="dxa"/>
            <w:tcBorders>
              <w:top w:val="single" w:sz="2" w:space="0" w:color="000000"/>
              <w:left w:val="single" w:sz="2" w:space="0" w:color="000000"/>
              <w:bottom w:val="single" w:sz="2" w:space="0" w:color="000000"/>
              <w:right w:val="nil"/>
            </w:tcBorders>
            <w:vAlign w:val="center"/>
          </w:tcPr>
          <w:p w14:paraId="4C9B5974"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7EC39DA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1838900" w14:textId="77777777" w:rsidR="002A0987" w:rsidRPr="002B02C2" w:rsidRDefault="002A0987" w:rsidP="002A0987">
            <w:pPr>
              <w:jc w:val="right"/>
              <w:rPr>
                <w:lang w:val="en-US"/>
              </w:rPr>
            </w:pPr>
            <w:r w:rsidRPr="002B02C2">
              <w:rPr>
                <w:lang w:val="en-US"/>
              </w:rPr>
              <w:t>586,000</w:t>
            </w:r>
          </w:p>
        </w:tc>
      </w:tr>
      <w:tr w:rsidR="002A0987" w:rsidRPr="005F0059" w14:paraId="712A3A64" w14:textId="77777777" w:rsidTr="0086322A">
        <w:tc>
          <w:tcPr>
            <w:tcW w:w="567" w:type="dxa"/>
            <w:tcBorders>
              <w:top w:val="nil"/>
              <w:left w:val="single" w:sz="2" w:space="0" w:color="000000"/>
              <w:bottom w:val="single" w:sz="2" w:space="0" w:color="000000"/>
              <w:right w:val="nil"/>
            </w:tcBorders>
          </w:tcPr>
          <w:p w14:paraId="0987FAA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A73FDE"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B49FCC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072D23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FF7F1FC" w14:textId="77777777" w:rsidR="002A0987" w:rsidRPr="002B02C2" w:rsidRDefault="002A0987" w:rsidP="002A0987">
            <w:pPr>
              <w:rPr>
                <w:sz w:val="18"/>
                <w:szCs w:val="18"/>
                <w:lang w:val="en-US"/>
              </w:rPr>
            </w:pPr>
            <w:r w:rsidRPr="002B02C2">
              <w:rPr>
                <w:sz w:val="18"/>
                <w:szCs w:val="18"/>
                <w:lang w:val="en-US"/>
              </w:rPr>
              <w:t>0,3700</w:t>
            </w:r>
          </w:p>
        </w:tc>
        <w:tc>
          <w:tcPr>
            <w:tcW w:w="1134" w:type="dxa"/>
            <w:tcBorders>
              <w:top w:val="nil"/>
              <w:left w:val="single" w:sz="2" w:space="0" w:color="000000"/>
              <w:bottom w:val="single" w:sz="2" w:space="0" w:color="000000"/>
              <w:right w:val="single" w:sz="2" w:space="0" w:color="000000"/>
            </w:tcBorders>
            <w:vAlign w:val="center"/>
          </w:tcPr>
          <w:p w14:paraId="060B0E24" w14:textId="77777777" w:rsidR="002A0987" w:rsidRPr="002B02C2" w:rsidRDefault="002A0987" w:rsidP="002A0987">
            <w:pPr>
              <w:rPr>
                <w:sz w:val="18"/>
                <w:szCs w:val="18"/>
                <w:lang w:val="en-US"/>
              </w:rPr>
            </w:pPr>
          </w:p>
        </w:tc>
      </w:tr>
      <w:tr w:rsidR="002A0987" w:rsidRPr="005F0059" w14:paraId="06144239" w14:textId="77777777" w:rsidTr="0086322A">
        <w:tc>
          <w:tcPr>
            <w:tcW w:w="567" w:type="dxa"/>
            <w:tcBorders>
              <w:top w:val="nil"/>
              <w:left w:val="single" w:sz="2" w:space="0" w:color="000000"/>
              <w:bottom w:val="single" w:sz="2" w:space="0" w:color="000000"/>
              <w:right w:val="nil"/>
            </w:tcBorders>
          </w:tcPr>
          <w:p w14:paraId="7C0EFAD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5B94B17" w14:textId="77777777" w:rsidR="002A0987" w:rsidRPr="004D02E8" w:rsidRDefault="002A0987" w:rsidP="002A0987">
            <w:pPr>
              <w:rPr>
                <w:sz w:val="16"/>
                <w:szCs w:val="16"/>
                <w:lang w:val="en-US"/>
              </w:rPr>
            </w:pPr>
            <w:r w:rsidRPr="004D02E8">
              <w:rPr>
                <w:sz w:val="16"/>
                <w:szCs w:val="16"/>
                <w:lang w:val="en-US"/>
              </w:rPr>
              <w:t>6141120000000</w:t>
            </w:r>
          </w:p>
        </w:tc>
        <w:tc>
          <w:tcPr>
            <w:tcW w:w="5103" w:type="dxa"/>
            <w:tcBorders>
              <w:top w:val="nil"/>
              <w:left w:val="single" w:sz="2" w:space="0" w:color="000000"/>
              <w:bottom w:val="single" w:sz="2" w:space="0" w:color="000000"/>
              <w:right w:val="nil"/>
            </w:tcBorders>
          </w:tcPr>
          <w:p w14:paraId="1082947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Sablator</w:t>
            </w:r>
          </w:p>
        </w:tc>
        <w:tc>
          <w:tcPr>
            <w:tcW w:w="992" w:type="dxa"/>
            <w:tcBorders>
              <w:top w:val="nil"/>
              <w:left w:val="single" w:sz="2" w:space="0" w:color="000000"/>
              <w:bottom w:val="single" w:sz="2" w:space="0" w:color="000000"/>
              <w:right w:val="nil"/>
            </w:tcBorders>
            <w:vAlign w:val="center"/>
          </w:tcPr>
          <w:p w14:paraId="7C873EC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B810B92" w14:textId="77777777" w:rsidR="002A0987" w:rsidRPr="002B02C2" w:rsidRDefault="002A0987" w:rsidP="002A0987">
            <w:pPr>
              <w:rPr>
                <w:sz w:val="18"/>
                <w:szCs w:val="18"/>
                <w:lang w:val="en-US"/>
              </w:rPr>
            </w:pPr>
            <w:r w:rsidRPr="002B02C2">
              <w:rPr>
                <w:sz w:val="18"/>
                <w:szCs w:val="18"/>
                <w:lang w:val="en-US"/>
              </w:rPr>
              <w:t>0,5200</w:t>
            </w:r>
          </w:p>
        </w:tc>
        <w:tc>
          <w:tcPr>
            <w:tcW w:w="1134" w:type="dxa"/>
            <w:tcBorders>
              <w:top w:val="nil"/>
              <w:left w:val="single" w:sz="2" w:space="0" w:color="000000"/>
              <w:bottom w:val="single" w:sz="2" w:space="0" w:color="000000"/>
              <w:right w:val="single" w:sz="2" w:space="0" w:color="000000"/>
            </w:tcBorders>
            <w:vAlign w:val="center"/>
          </w:tcPr>
          <w:p w14:paraId="50A5DCCB" w14:textId="77777777" w:rsidR="002A0987" w:rsidRPr="002B02C2" w:rsidRDefault="002A0987" w:rsidP="002A0987">
            <w:pPr>
              <w:rPr>
                <w:sz w:val="18"/>
                <w:szCs w:val="18"/>
                <w:lang w:val="en-US"/>
              </w:rPr>
            </w:pPr>
          </w:p>
        </w:tc>
      </w:tr>
      <w:tr w:rsidR="002A0987" w:rsidRPr="005F0059" w14:paraId="6BC3E787" w14:textId="77777777" w:rsidTr="0086322A">
        <w:tc>
          <w:tcPr>
            <w:tcW w:w="567" w:type="dxa"/>
            <w:tcBorders>
              <w:top w:val="nil"/>
              <w:left w:val="single" w:sz="2" w:space="0" w:color="000000"/>
              <w:bottom w:val="single" w:sz="2" w:space="0" w:color="000000"/>
              <w:right w:val="nil"/>
            </w:tcBorders>
          </w:tcPr>
          <w:p w14:paraId="523D3C7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450D61" w14:textId="77777777" w:rsidR="002A0987" w:rsidRPr="004D02E8" w:rsidRDefault="002A0987" w:rsidP="002A0987">
            <w:pPr>
              <w:rPr>
                <w:sz w:val="16"/>
                <w:szCs w:val="16"/>
                <w:lang w:val="en-US"/>
              </w:rPr>
            </w:pPr>
            <w:r w:rsidRPr="004D02E8">
              <w:rPr>
                <w:sz w:val="16"/>
                <w:szCs w:val="16"/>
                <w:lang w:val="en-US"/>
              </w:rPr>
              <w:t>1421102200900</w:t>
            </w:r>
          </w:p>
        </w:tc>
        <w:tc>
          <w:tcPr>
            <w:tcW w:w="5103" w:type="dxa"/>
            <w:tcBorders>
              <w:top w:val="nil"/>
              <w:left w:val="single" w:sz="2" w:space="0" w:color="000000"/>
              <w:bottom w:val="single" w:sz="2" w:space="0" w:color="000000"/>
              <w:right w:val="nil"/>
            </w:tcBorders>
          </w:tcPr>
          <w:p w14:paraId="7E1EF08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Nisip cuartos de riu 2,0 - 3,0 mm</w:t>
            </w:r>
          </w:p>
        </w:tc>
        <w:tc>
          <w:tcPr>
            <w:tcW w:w="992" w:type="dxa"/>
            <w:tcBorders>
              <w:top w:val="nil"/>
              <w:left w:val="single" w:sz="2" w:space="0" w:color="000000"/>
              <w:bottom w:val="single" w:sz="2" w:space="0" w:color="000000"/>
              <w:right w:val="nil"/>
            </w:tcBorders>
            <w:vAlign w:val="center"/>
          </w:tcPr>
          <w:p w14:paraId="03FEE814"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51A0A2D" w14:textId="77777777" w:rsidR="002A0987" w:rsidRPr="002B02C2" w:rsidRDefault="002A0987" w:rsidP="002A0987">
            <w:pPr>
              <w:rPr>
                <w:sz w:val="18"/>
                <w:szCs w:val="18"/>
                <w:lang w:val="en-US"/>
              </w:rPr>
            </w:pPr>
            <w:r w:rsidRPr="002B02C2">
              <w:rPr>
                <w:sz w:val="18"/>
                <w:szCs w:val="18"/>
                <w:lang w:val="en-US"/>
              </w:rPr>
              <w:t>0,0120</w:t>
            </w:r>
          </w:p>
        </w:tc>
        <w:tc>
          <w:tcPr>
            <w:tcW w:w="1134" w:type="dxa"/>
            <w:tcBorders>
              <w:top w:val="nil"/>
              <w:left w:val="single" w:sz="2" w:space="0" w:color="000000"/>
              <w:bottom w:val="single" w:sz="2" w:space="0" w:color="000000"/>
              <w:right w:val="single" w:sz="2" w:space="0" w:color="000000"/>
            </w:tcBorders>
            <w:vAlign w:val="center"/>
          </w:tcPr>
          <w:p w14:paraId="3305420E" w14:textId="77777777" w:rsidR="002A0987" w:rsidRPr="002B02C2" w:rsidRDefault="002A0987" w:rsidP="002A0987">
            <w:pPr>
              <w:rPr>
                <w:sz w:val="18"/>
                <w:szCs w:val="18"/>
                <w:lang w:val="en-US"/>
              </w:rPr>
            </w:pPr>
          </w:p>
        </w:tc>
      </w:tr>
      <w:tr w:rsidR="002A0987" w:rsidRPr="005F0059" w14:paraId="7BE2AD7D" w14:textId="77777777" w:rsidTr="0086322A">
        <w:tc>
          <w:tcPr>
            <w:tcW w:w="567" w:type="dxa"/>
            <w:tcBorders>
              <w:top w:val="nil"/>
              <w:left w:val="single" w:sz="2" w:space="0" w:color="000000"/>
              <w:bottom w:val="single" w:sz="2" w:space="0" w:color="000000"/>
              <w:right w:val="nil"/>
            </w:tcBorders>
          </w:tcPr>
          <w:p w14:paraId="55961B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99C3FA" w14:textId="77777777" w:rsidR="002A0987" w:rsidRPr="004D02E8" w:rsidRDefault="002A0987" w:rsidP="002A0987">
            <w:pPr>
              <w:rPr>
                <w:sz w:val="16"/>
                <w:szCs w:val="16"/>
                <w:lang w:val="en-US"/>
              </w:rPr>
            </w:pPr>
            <w:r w:rsidRPr="004D02E8">
              <w:rPr>
                <w:sz w:val="16"/>
                <w:szCs w:val="16"/>
                <w:lang w:val="en-US"/>
              </w:rPr>
              <w:t>2052152959010</w:t>
            </w:r>
          </w:p>
        </w:tc>
        <w:tc>
          <w:tcPr>
            <w:tcW w:w="5103" w:type="dxa"/>
            <w:tcBorders>
              <w:top w:val="nil"/>
              <w:left w:val="single" w:sz="2" w:space="0" w:color="000000"/>
              <w:bottom w:val="single" w:sz="2" w:space="0" w:color="000000"/>
              <w:right w:val="nil"/>
            </w:tcBorders>
          </w:tcPr>
          <w:p w14:paraId="7800355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Lemne de foc de rasinoase (deseuri)</w:t>
            </w:r>
          </w:p>
        </w:tc>
        <w:tc>
          <w:tcPr>
            <w:tcW w:w="992" w:type="dxa"/>
            <w:tcBorders>
              <w:top w:val="nil"/>
              <w:left w:val="single" w:sz="2" w:space="0" w:color="000000"/>
              <w:bottom w:val="single" w:sz="2" w:space="0" w:color="000000"/>
              <w:right w:val="nil"/>
            </w:tcBorders>
            <w:vAlign w:val="center"/>
          </w:tcPr>
          <w:p w14:paraId="3B0C588D"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63ADE75F" w14:textId="77777777" w:rsidR="002A0987" w:rsidRPr="002B02C2" w:rsidRDefault="002A0987" w:rsidP="002A0987">
            <w:pPr>
              <w:rPr>
                <w:sz w:val="18"/>
                <w:szCs w:val="18"/>
                <w:lang w:val="en-US"/>
              </w:rPr>
            </w:pPr>
            <w:r w:rsidRPr="002B02C2">
              <w:rPr>
                <w:sz w:val="18"/>
                <w:szCs w:val="18"/>
                <w:lang w:val="en-US"/>
              </w:rPr>
              <w:t>0,0033</w:t>
            </w:r>
          </w:p>
        </w:tc>
        <w:tc>
          <w:tcPr>
            <w:tcW w:w="1134" w:type="dxa"/>
            <w:tcBorders>
              <w:top w:val="nil"/>
              <w:left w:val="single" w:sz="2" w:space="0" w:color="000000"/>
              <w:bottom w:val="single" w:sz="2" w:space="0" w:color="000000"/>
              <w:right w:val="single" w:sz="2" w:space="0" w:color="000000"/>
            </w:tcBorders>
            <w:vAlign w:val="center"/>
          </w:tcPr>
          <w:p w14:paraId="219212A9" w14:textId="77777777" w:rsidR="002A0987" w:rsidRPr="002B02C2" w:rsidRDefault="002A0987" w:rsidP="002A0987">
            <w:pPr>
              <w:rPr>
                <w:sz w:val="18"/>
                <w:szCs w:val="18"/>
                <w:lang w:val="en-US"/>
              </w:rPr>
            </w:pPr>
          </w:p>
        </w:tc>
      </w:tr>
      <w:tr w:rsidR="002A0987" w:rsidRPr="005F0059" w14:paraId="161EE954" w14:textId="77777777" w:rsidTr="0086322A">
        <w:tc>
          <w:tcPr>
            <w:tcW w:w="567" w:type="dxa"/>
            <w:tcBorders>
              <w:top w:val="nil"/>
              <w:left w:val="single" w:sz="2" w:space="0" w:color="000000"/>
              <w:bottom w:val="single" w:sz="2" w:space="0" w:color="000000"/>
              <w:right w:val="nil"/>
            </w:tcBorders>
          </w:tcPr>
          <w:p w14:paraId="42269B4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1FF132" w14:textId="77777777" w:rsidR="002A0987" w:rsidRPr="004D02E8" w:rsidRDefault="002A0987" w:rsidP="002A0987">
            <w:pPr>
              <w:rPr>
                <w:sz w:val="16"/>
                <w:szCs w:val="16"/>
                <w:lang w:val="en-US"/>
              </w:rPr>
            </w:pPr>
            <w:r w:rsidRPr="004D02E8">
              <w:rPr>
                <w:sz w:val="16"/>
                <w:szCs w:val="16"/>
                <w:lang w:val="en-US"/>
              </w:rPr>
              <w:t>2052152958990</w:t>
            </w:r>
          </w:p>
        </w:tc>
        <w:tc>
          <w:tcPr>
            <w:tcW w:w="5103" w:type="dxa"/>
            <w:tcBorders>
              <w:top w:val="nil"/>
              <w:left w:val="single" w:sz="2" w:space="0" w:color="000000"/>
              <w:bottom w:val="single" w:sz="2" w:space="0" w:color="000000"/>
              <w:right w:val="nil"/>
            </w:tcBorders>
          </w:tcPr>
          <w:p w14:paraId="0A74F56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Lemn de foc de foioase tari L=1m livrabil in dep S 2340</w:t>
            </w:r>
          </w:p>
        </w:tc>
        <w:tc>
          <w:tcPr>
            <w:tcW w:w="992" w:type="dxa"/>
            <w:tcBorders>
              <w:top w:val="nil"/>
              <w:left w:val="single" w:sz="2" w:space="0" w:color="000000"/>
              <w:bottom w:val="single" w:sz="2" w:space="0" w:color="000000"/>
              <w:right w:val="nil"/>
            </w:tcBorders>
            <w:vAlign w:val="center"/>
          </w:tcPr>
          <w:p w14:paraId="43F7ACB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FA9ADB8" w14:textId="77777777" w:rsidR="002A0987" w:rsidRPr="002B02C2" w:rsidRDefault="002A0987" w:rsidP="002A0987">
            <w:pPr>
              <w:rPr>
                <w:sz w:val="18"/>
                <w:szCs w:val="18"/>
                <w:lang w:val="en-US"/>
              </w:rPr>
            </w:pPr>
            <w:r w:rsidRPr="002B02C2">
              <w:rPr>
                <w:sz w:val="18"/>
                <w:szCs w:val="18"/>
                <w:lang w:val="en-US"/>
              </w:rPr>
              <w:t>6,7000</w:t>
            </w:r>
          </w:p>
        </w:tc>
        <w:tc>
          <w:tcPr>
            <w:tcW w:w="1134" w:type="dxa"/>
            <w:tcBorders>
              <w:top w:val="nil"/>
              <w:left w:val="single" w:sz="2" w:space="0" w:color="000000"/>
              <w:bottom w:val="single" w:sz="2" w:space="0" w:color="000000"/>
              <w:right w:val="single" w:sz="2" w:space="0" w:color="000000"/>
            </w:tcBorders>
            <w:vAlign w:val="center"/>
          </w:tcPr>
          <w:p w14:paraId="7B7A1906" w14:textId="77777777" w:rsidR="002A0987" w:rsidRPr="002B02C2" w:rsidRDefault="002A0987" w:rsidP="002A0987">
            <w:pPr>
              <w:rPr>
                <w:sz w:val="18"/>
                <w:szCs w:val="18"/>
                <w:lang w:val="en-US"/>
              </w:rPr>
            </w:pPr>
          </w:p>
        </w:tc>
      </w:tr>
      <w:tr w:rsidR="002A0987" w:rsidRPr="005F0059" w14:paraId="6975C049" w14:textId="77777777" w:rsidTr="0086322A">
        <w:tc>
          <w:tcPr>
            <w:tcW w:w="567" w:type="dxa"/>
            <w:tcBorders>
              <w:top w:val="nil"/>
              <w:left w:val="single" w:sz="2" w:space="0" w:color="000000"/>
              <w:bottom w:val="single" w:sz="2" w:space="0" w:color="000000"/>
              <w:right w:val="nil"/>
            </w:tcBorders>
          </w:tcPr>
          <w:p w14:paraId="3AE9EF9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B9956E9" w14:textId="77777777" w:rsidR="002A0987" w:rsidRPr="004D02E8" w:rsidRDefault="002A0987" w:rsidP="002A0987">
            <w:pPr>
              <w:rPr>
                <w:sz w:val="16"/>
                <w:szCs w:val="16"/>
                <w:lang w:val="en-US"/>
              </w:rPr>
            </w:pPr>
            <w:r w:rsidRPr="004D02E8">
              <w:rPr>
                <w:sz w:val="16"/>
                <w:szCs w:val="16"/>
                <w:lang w:val="en-US"/>
              </w:rPr>
              <w:t>2952270003000</w:t>
            </w:r>
          </w:p>
        </w:tc>
        <w:tc>
          <w:tcPr>
            <w:tcW w:w="5103" w:type="dxa"/>
            <w:tcBorders>
              <w:top w:val="nil"/>
              <w:left w:val="single" w:sz="2" w:space="0" w:color="000000"/>
              <w:bottom w:val="single" w:sz="2" w:space="0" w:color="000000"/>
              <w:right w:val="nil"/>
            </w:tcBorders>
          </w:tcPr>
          <w:p w14:paraId="04A8076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Instalatie mobila de samblare uscata incl. compres. 3-7 mc/min</w:t>
            </w:r>
          </w:p>
        </w:tc>
        <w:tc>
          <w:tcPr>
            <w:tcW w:w="992" w:type="dxa"/>
            <w:tcBorders>
              <w:top w:val="nil"/>
              <w:left w:val="single" w:sz="2" w:space="0" w:color="000000"/>
              <w:bottom w:val="single" w:sz="2" w:space="0" w:color="000000"/>
              <w:right w:val="nil"/>
            </w:tcBorders>
            <w:vAlign w:val="center"/>
          </w:tcPr>
          <w:p w14:paraId="3D31D82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C3F5904" w14:textId="77777777" w:rsidR="002A0987" w:rsidRPr="002B02C2" w:rsidRDefault="002A0987" w:rsidP="002A0987">
            <w:pPr>
              <w:rPr>
                <w:sz w:val="18"/>
                <w:szCs w:val="18"/>
                <w:lang w:val="en-US"/>
              </w:rPr>
            </w:pPr>
            <w:r w:rsidRPr="002B02C2">
              <w:rPr>
                <w:sz w:val="18"/>
                <w:szCs w:val="18"/>
                <w:lang w:val="en-US"/>
              </w:rPr>
              <w:t>0,2600</w:t>
            </w:r>
          </w:p>
        </w:tc>
        <w:tc>
          <w:tcPr>
            <w:tcW w:w="1134" w:type="dxa"/>
            <w:tcBorders>
              <w:top w:val="nil"/>
              <w:left w:val="single" w:sz="2" w:space="0" w:color="000000"/>
              <w:bottom w:val="single" w:sz="2" w:space="0" w:color="000000"/>
              <w:right w:val="single" w:sz="2" w:space="0" w:color="000000"/>
            </w:tcBorders>
            <w:vAlign w:val="center"/>
          </w:tcPr>
          <w:p w14:paraId="6546D567" w14:textId="77777777" w:rsidR="002A0987" w:rsidRPr="002B02C2" w:rsidRDefault="002A0987" w:rsidP="002A0987">
            <w:pPr>
              <w:rPr>
                <w:sz w:val="18"/>
                <w:szCs w:val="18"/>
                <w:lang w:val="en-US"/>
              </w:rPr>
            </w:pPr>
          </w:p>
        </w:tc>
      </w:tr>
      <w:tr w:rsidR="002A0987" w:rsidRPr="005F0059" w14:paraId="3DBABA9E" w14:textId="77777777" w:rsidTr="0086322A">
        <w:tc>
          <w:tcPr>
            <w:tcW w:w="567" w:type="dxa"/>
            <w:tcBorders>
              <w:top w:val="nil"/>
              <w:left w:val="single" w:sz="2" w:space="0" w:color="000000"/>
              <w:bottom w:val="single" w:sz="2" w:space="0" w:color="000000"/>
              <w:right w:val="nil"/>
            </w:tcBorders>
          </w:tcPr>
          <w:p w14:paraId="655E91A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805908C" w14:textId="77777777" w:rsidR="002A0987" w:rsidRPr="004D02E8" w:rsidRDefault="002A0987" w:rsidP="002A0987">
            <w:pPr>
              <w:rPr>
                <w:sz w:val="16"/>
                <w:szCs w:val="16"/>
                <w:lang w:val="en-US"/>
              </w:rPr>
            </w:pPr>
            <w:r w:rsidRPr="004D02E8">
              <w:rPr>
                <w:sz w:val="16"/>
                <w:szCs w:val="16"/>
                <w:lang w:val="en-US"/>
              </w:rPr>
              <w:t>2922140006703</w:t>
            </w:r>
          </w:p>
        </w:tc>
        <w:tc>
          <w:tcPr>
            <w:tcW w:w="5103" w:type="dxa"/>
            <w:tcBorders>
              <w:top w:val="nil"/>
              <w:left w:val="single" w:sz="2" w:space="0" w:color="000000"/>
              <w:bottom w:val="single" w:sz="2" w:space="0" w:color="000000"/>
              <w:right w:val="nil"/>
            </w:tcBorders>
          </w:tcPr>
          <w:p w14:paraId="08873A8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fereastra de 0,0015 MN (0,15 tf)</w:t>
            </w:r>
          </w:p>
        </w:tc>
        <w:tc>
          <w:tcPr>
            <w:tcW w:w="992" w:type="dxa"/>
            <w:tcBorders>
              <w:top w:val="nil"/>
              <w:left w:val="single" w:sz="2" w:space="0" w:color="000000"/>
              <w:bottom w:val="single" w:sz="2" w:space="0" w:color="000000"/>
              <w:right w:val="nil"/>
            </w:tcBorders>
            <w:vAlign w:val="center"/>
          </w:tcPr>
          <w:p w14:paraId="46DC333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8A5A258" w14:textId="77777777" w:rsidR="002A0987" w:rsidRPr="002B02C2" w:rsidRDefault="002A0987" w:rsidP="002A0987">
            <w:pPr>
              <w:rPr>
                <w:sz w:val="18"/>
                <w:szCs w:val="18"/>
                <w:lang w:val="en-US"/>
              </w:rPr>
            </w:pPr>
            <w:r w:rsidRPr="002B02C2">
              <w:rPr>
                <w:sz w:val="18"/>
                <w:szCs w:val="18"/>
                <w:lang w:val="en-US"/>
              </w:rPr>
              <w:t>0,0180</w:t>
            </w:r>
          </w:p>
        </w:tc>
        <w:tc>
          <w:tcPr>
            <w:tcW w:w="1134" w:type="dxa"/>
            <w:tcBorders>
              <w:top w:val="nil"/>
              <w:left w:val="single" w:sz="2" w:space="0" w:color="000000"/>
              <w:bottom w:val="single" w:sz="2" w:space="0" w:color="000000"/>
              <w:right w:val="single" w:sz="2" w:space="0" w:color="000000"/>
            </w:tcBorders>
            <w:vAlign w:val="center"/>
          </w:tcPr>
          <w:p w14:paraId="5551C9E2" w14:textId="77777777" w:rsidR="002A0987" w:rsidRPr="002B02C2" w:rsidRDefault="002A0987" w:rsidP="002A0987">
            <w:pPr>
              <w:rPr>
                <w:sz w:val="18"/>
                <w:szCs w:val="18"/>
                <w:lang w:val="en-US"/>
              </w:rPr>
            </w:pPr>
          </w:p>
        </w:tc>
      </w:tr>
      <w:tr w:rsidR="002A0987" w:rsidRPr="004D02E8" w14:paraId="4213D37F" w14:textId="77777777" w:rsidTr="0086322A">
        <w:tc>
          <w:tcPr>
            <w:tcW w:w="567" w:type="dxa"/>
            <w:tcBorders>
              <w:top w:val="single" w:sz="2" w:space="0" w:color="000000"/>
              <w:left w:val="single" w:sz="2" w:space="0" w:color="000000"/>
              <w:bottom w:val="single" w:sz="2" w:space="0" w:color="000000"/>
              <w:right w:val="nil"/>
            </w:tcBorders>
            <w:vAlign w:val="center"/>
          </w:tcPr>
          <w:p w14:paraId="3F961F3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153</w:t>
            </w:r>
          </w:p>
        </w:tc>
        <w:tc>
          <w:tcPr>
            <w:tcW w:w="1418" w:type="dxa"/>
            <w:tcBorders>
              <w:top w:val="single" w:sz="2" w:space="0" w:color="000000"/>
              <w:left w:val="single" w:sz="2" w:space="0" w:color="000000"/>
              <w:bottom w:val="single" w:sz="2" w:space="0" w:color="000000"/>
              <w:right w:val="nil"/>
            </w:tcBorders>
            <w:vAlign w:val="center"/>
          </w:tcPr>
          <w:p w14:paraId="7D39007C" w14:textId="77777777" w:rsidR="002A0987" w:rsidRPr="004D02E8" w:rsidRDefault="002A0987" w:rsidP="002A0987">
            <w:pPr>
              <w:jc w:val="center"/>
              <w:rPr>
                <w:sz w:val="22"/>
                <w:szCs w:val="22"/>
                <w:lang w:val="en-US"/>
              </w:rPr>
            </w:pPr>
            <w:r w:rsidRPr="004D02E8">
              <w:rPr>
                <w:sz w:val="22"/>
                <w:szCs w:val="22"/>
                <w:lang w:val="en-US"/>
              </w:rPr>
              <w:t>CL18A</w:t>
            </w:r>
          </w:p>
          <w:p w14:paraId="0ED47E0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8F3721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(montarea parapetului pietonal prin sudare  )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7E6CA1E3"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288B70E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8766BD7" w14:textId="77777777" w:rsidR="002A0987" w:rsidRPr="002B02C2" w:rsidRDefault="002A0987" w:rsidP="002A0987">
            <w:pPr>
              <w:jc w:val="right"/>
              <w:rPr>
                <w:lang w:val="en-US"/>
              </w:rPr>
            </w:pPr>
            <w:r w:rsidRPr="002B02C2">
              <w:rPr>
                <w:lang w:val="en-US"/>
              </w:rPr>
              <w:t>1 398,600</w:t>
            </w:r>
          </w:p>
        </w:tc>
      </w:tr>
      <w:tr w:rsidR="002A0987" w:rsidRPr="005F0059" w14:paraId="6CDD287A" w14:textId="77777777" w:rsidTr="0086322A">
        <w:tc>
          <w:tcPr>
            <w:tcW w:w="567" w:type="dxa"/>
            <w:tcBorders>
              <w:top w:val="nil"/>
              <w:left w:val="single" w:sz="2" w:space="0" w:color="000000"/>
              <w:bottom w:val="single" w:sz="2" w:space="0" w:color="000000"/>
              <w:right w:val="nil"/>
            </w:tcBorders>
          </w:tcPr>
          <w:p w14:paraId="0DA5986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D4D5DA"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141CE0A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32E2C24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04306D0"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6669332D" w14:textId="77777777" w:rsidR="002A0987" w:rsidRPr="002B02C2" w:rsidRDefault="002A0987" w:rsidP="002A0987">
            <w:pPr>
              <w:rPr>
                <w:sz w:val="18"/>
                <w:szCs w:val="18"/>
                <w:lang w:val="en-US"/>
              </w:rPr>
            </w:pPr>
          </w:p>
        </w:tc>
      </w:tr>
      <w:tr w:rsidR="002A0987" w:rsidRPr="005F0059" w14:paraId="3FB8ABFE" w14:textId="77777777" w:rsidTr="0086322A">
        <w:tc>
          <w:tcPr>
            <w:tcW w:w="567" w:type="dxa"/>
            <w:tcBorders>
              <w:top w:val="nil"/>
              <w:left w:val="single" w:sz="2" w:space="0" w:color="000000"/>
              <w:bottom w:val="single" w:sz="2" w:space="0" w:color="000000"/>
              <w:right w:val="nil"/>
            </w:tcBorders>
          </w:tcPr>
          <w:p w14:paraId="7B66B61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E63C428"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4468F07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08DF1A4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2008722"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94D2607" w14:textId="77777777" w:rsidR="002A0987" w:rsidRPr="002B02C2" w:rsidRDefault="002A0987" w:rsidP="002A0987">
            <w:pPr>
              <w:rPr>
                <w:sz w:val="18"/>
                <w:szCs w:val="18"/>
                <w:lang w:val="en-US"/>
              </w:rPr>
            </w:pPr>
          </w:p>
        </w:tc>
      </w:tr>
      <w:tr w:rsidR="002A0987" w:rsidRPr="005F0059" w14:paraId="1FEB4FCD" w14:textId="77777777" w:rsidTr="0086322A">
        <w:tc>
          <w:tcPr>
            <w:tcW w:w="567" w:type="dxa"/>
            <w:tcBorders>
              <w:top w:val="nil"/>
              <w:left w:val="single" w:sz="2" w:space="0" w:color="000000"/>
              <w:bottom w:val="single" w:sz="2" w:space="0" w:color="000000"/>
              <w:right w:val="nil"/>
            </w:tcBorders>
          </w:tcPr>
          <w:p w14:paraId="2AAAF3C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563410" w14:textId="77777777" w:rsidR="002A0987" w:rsidRPr="004D02E8" w:rsidRDefault="002A0987" w:rsidP="002A0987">
            <w:pPr>
              <w:rPr>
                <w:sz w:val="16"/>
                <w:szCs w:val="16"/>
                <w:lang w:val="en-US"/>
              </w:rPr>
            </w:pPr>
            <w:r w:rsidRPr="004D02E8">
              <w:rPr>
                <w:sz w:val="16"/>
                <w:szCs w:val="16"/>
                <w:lang w:val="en-US"/>
              </w:rPr>
              <w:t>7212030022700</w:t>
            </w:r>
          </w:p>
        </w:tc>
        <w:tc>
          <w:tcPr>
            <w:tcW w:w="5103" w:type="dxa"/>
            <w:tcBorders>
              <w:top w:val="nil"/>
              <w:left w:val="single" w:sz="2" w:space="0" w:color="000000"/>
              <w:bottom w:val="single" w:sz="2" w:space="0" w:color="000000"/>
              <w:right w:val="nil"/>
            </w:tcBorders>
          </w:tcPr>
          <w:p w14:paraId="35183AC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Sudor</w:t>
            </w:r>
          </w:p>
        </w:tc>
        <w:tc>
          <w:tcPr>
            <w:tcW w:w="992" w:type="dxa"/>
            <w:tcBorders>
              <w:top w:val="nil"/>
              <w:left w:val="single" w:sz="2" w:space="0" w:color="000000"/>
              <w:bottom w:val="single" w:sz="2" w:space="0" w:color="000000"/>
              <w:right w:val="nil"/>
            </w:tcBorders>
            <w:vAlign w:val="center"/>
          </w:tcPr>
          <w:p w14:paraId="7D94C76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FB1A636"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6D4234AA" w14:textId="77777777" w:rsidR="002A0987" w:rsidRPr="002B02C2" w:rsidRDefault="002A0987" w:rsidP="002A0987">
            <w:pPr>
              <w:rPr>
                <w:sz w:val="18"/>
                <w:szCs w:val="18"/>
                <w:lang w:val="en-US"/>
              </w:rPr>
            </w:pPr>
          </w:p>
        </w:tc>
      </w:tr>
      <w:tr w:rsidR="002A0987" w:rsidRPr="005F0059" w14:paraId="06D4A26F" w14:textId="77777777" w:rsidTr="0086322A">
        <w:tc>
          <w:tcPr>
            <w:tcW w:w="567" w:type="dxa"/>
            <w:tcBorders>
              <w:top w:val="nil"/>
              <w:left w:val="single" w:sz="2" w:space="0" w:color="000000"/>
              <w:bottom w:val="single" w:sz="2" w:space="0" w:color="000000"/>
              <w:right w:val="nil"/>
            </w:tcBorders>
          </w:tcPr>
          <w:p w14:paraId="216130A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893836E"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3E25DED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4DE39E3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038E32B"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16FBDE5" w14:textId="77777777" w:rsidR="002A0987" w:rsidRPr="002B02C2" w:rsidRDefault="002A0987" w:rsidP="002A0987">
            <w:pPr>
              <w:rPr>
                <w:sz w:val="18"/>
                <w:szCs w:val="18"/>
                <w:lang w:val="en-US"/>
              </w:rPr>
            </w:pPr>
          </w:p>
        </w:tc>
      </w:tr>
      <w:tr w:rsidR="002A0987" w:rsidRPr="005F0059" w14:paraId="484ADEF8" w14:textId="77777777" w:rsidTr="0086322A">
        <w:tc>
          <w:tcPr>
            <w:tcW w:w="567" w:type="dxa"/>
            <w:tcBorders>
              <w:top w:val="nil"/>
              <w:left w:val="single" w:sz="2" w:space="0" w:color="000000"/>
              <w:bottom w:val="single" w:sz="2" w:space="0" w:color="000000"/>
              <w:right w:val="nil"/>
            </w:tcBorders>
          </w:tcPr>
          <w:p w14:paraId="26681E3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35B1B8A" w14:textId="77777777" w:rsidR="002A0987" w:rsidRPr="004D02E8" w:rsidRDefault="002A0987" w:rsidP="002A0987">
            <w:pPr>
              <w:rPr>
                <w:sz w:val="16"/>
                <w:szCs w:val="16"/>
                <w:lang w:val="en-US"/>
              </w:rPr>
            </w:pPr>
            <w:r w:rsidRPr="004D02E8">
              <w:rPr>
                <w:sz w:val="16"/>
                <w:szCs w:val="16"/>
                <w:lang w:val="en-US"/>
              </w:rPr>
              <w:t>27752763098868711</w:t>
            </w:r>
          </w:p>
        </w:tc>
        <w:tc>
          <w:tcPr>
            <w:tcW w:w="5103" w:type="dxa"/>
            <w:tcBorders>
              <w:top w:val="nil"/>
              <w:left w:val="single" w:sz="2" w:space="0" w:color="000000"/>
              <w:bottom w:val="single" w:sz="2" w:space="0" w:color="000000"/>
              <w:right w:val="nil"/>
            </w:tcBorders>
          </w:tcPr>
          <w:p w14:paraId="593C398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parapetului pietonal prin sudare  ) Confectii metalice inglobate in beton   </w:t>
            </w:r>
          </w:p>
        </w:tc>
        <w:tc>
          <w:tcPr>
            <w:tcW w:w="992" w:type="dxa"/>
            <w:tcBorders>
              <w:top w:val="nil"/>
              <w:left w:val="single" w:sz="2" w:space="0" w:color="000000"/>
              <w:bottom w:val="single" w:sz="2" w:space="0" w:color="000000"/>
              <w:right w:val="nil"/>
            </w:tcBorders>
            <w:vAlign w:val="center"/>
          </w:tcPr>
          <w:p w14:paraId="7677B2F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9191C58"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036156C8" w14:textId="77777777" w:rsidR="002A0987" w:rsidRPr="002B02C2" w:rsidRDefault="002A0987" w:rsidP="002A0987">
            <w:pPr>
              <w:rPr>
                <w:sz w:val="18"/>
                <w:szCs w:val="18"/>
                <w:lang w:val="en-US"/>
              </w:rPr>
            </w:pPr>
          </w:p>
        </w:tc>
      </w:tr>
      <w:tr w:rsidR="002A0987" w:rsidRPr="005F0059" w14:paraId="15C5EE62" w14:textId="77777777" w:rsidTr="0086322A">
        <w:tc>
          <w:tcPr>
            <w:tcW w:w="567" w:type="dxa"/>
            <w:tcBorders>
              <w:top w:val="nil"/>
              <w:left w:val="single" w:sz="2" w:space="0" w:color="000000"/>
              <w:bottom w:val="single" w:sz="2" w:space="0" w:color="000000"/>
              <w:right w:val="nil"/>
            </w:tcBorders>
          </w:tcPr>
          <w:p w14:paraId="7B589F4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1E3D9DD"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6D29B00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7353C87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03EBD92"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31FB6E5F" w14:textId="77777777" w:rsidR="002A0987" w:rsidRPr="002B02C2" w:rsidRDefault="002A0987" w:rsidP="002A0987">
            <w:pPr>
              <w:rPr>
                <w:sz w:val="18"/>
                <w:szCs w:val="18"/>
                <w:lang w:val="en-US"/>
              </w:rPr>
            </w:pPr>
          </w:p>
        </w:tc>
      </w:tr>
      <w:tr w:rsidR="002A0987" w:rsidRPr="005F0059" w14:paraId="0F80C58D" w14:textId="77777777" w:rsidTr="0086322A">
        <w:tc>
          <w:tcPr>
            <w:tcW w:w="567" w:type="dxa"/>
            <w:tcBorders>
              <w:top w:val="nil"/>
              <w:left w:val="single" w:sz="2" w:space="0" w:color="000000"/>
              <w:bottom w:val="single" w:sz="2" w:space="0" w:color="000000"/>
              <w:right w:val="nil"/>
            </w:tcBorders>
          </w:tcPr>
          <w:p w14:paraId="6556DE1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933D46"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3BA2784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62EC1693"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162AF1C0"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08891F41" w14:textId="77777777" w:rsidR="002A0987" w:rsidRPr="002B02C2" w:rsidRDefault="002A0987" w:rsidP="002A0987">
            <w:pPr>
              <w:rPr>
                <w:sz w:val="18"/>
                <w:szCs w:val="18"/>
                <w:lang w:val="en-US"/>
              </w:rPr>
            </w:pPr>
          </w:p>
        </w:tc>
      </w:tr>
      <w:tr w:rsidR="002A0987" w:rsidRPr="005F0059" w14:paraId="62D66F60" w14:textId="77777777" w:rsidTr="0086322A">
        <w:tc>
          <w:tcPr>
            <w:tcW w:w="567" w:type="dxa"/>
            <w:tcBorders>
              <w:top w:val="nil"/>
              <w:left w:val="single" w:sz="2" w:space="0" w:color="000000"/>
              <w:bottom w:val="single" w:sz="2" w:space="0" w:color="000000"/>
              <w:right w:val="nil"/>
            </w:tcBorders>
          </w:tcPr>
          <w:p w14:paraId="5A2769E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164E75"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33CCB74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4FA09B7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F78777F"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2B8D327B" w14:textId="77777777" w:rsidR="002A0987" w:rsidRPr="002B02C2" w:rsidRDefault="002A0987" w:rsidP="002A0987">
            <w:pPr>
              <w:rPr>
                <w:sz w:val="18"/>
                <w:szCs w:val="18"/>
                <w:lang w:val="en-US"/>
              </w:rPr>
            </w:pPr>
          </w:p>
        </w:tc>
      </w:tr>
      <w:tr w:rsidR="002A0987" w:rsidRPr="004D02E8" w14:paraId="162E7765" w14:textId="77777777" w:rsidTr="0086322A">
        <w:tc>
          <w:tcPr>
            <w:tcW w:w="567" w:type="dxa"/>
            <w:tcBorders>
              <w:top w:val="single" w:sz="2" w:space="0" w:color="000000"/>
              <w:left w:val="single" w:sz="2" w:space="0" w:color="000000"/>
              <w:bottom w:val="single" w:sz="2" w:space="0" w:color="000000"/>
              <w:right w:val="nil"/>
            </w:tcBorders>
            <w:vAlign w:val="center"/>
          </w:tcPr>
          <w:p w14:paraId="577B95C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154</w:t>
            </w:r>
          </w:p>
        </w:tc>
        <w:tc>
          <w:tcPr>
            <w:tcW w:w="1418" w:type="dxa"/>
            <w:tcBorders>
              <w:top w:val="single" w:sz="2" w:space="0" w:color="000000"/>
              <w:left w:val="single" w:sz="2" w:space="0" w:color="000000"/>
              <w:bottom w:val="single" w:sz="2" w:space="0" w:color="000000"/>
              <w:right w:val="nil"/>
            </w:tcBorders>
            <w:vAlign w:val="center"/>
          </w:tcPr>
          <w:p w14:paraId="3B2E06AD" w14:textId="77777777" w:rsidR="002A0987" w:rsidRPr="004D02E8" w:rsidRDefault="002A0987" w:rsidP="002A0987">
            <w:pPr>
              <w:jc w:val="center"/>
              <w:rPr>
                <w:sz w:val="22"/>
                <w:szCs w:val="22"/>
                <w:lang w:val="en-US"/>
              </w:rPr>
            </w:pPr>
            <w:r w:rsidRPr="004D02E8">
              <w:rPr>
                <w:sz w:val="22"/>
                <w:szCs w:val="22"/>
                <w:lang w:val="en-US"/>
              </w:rPr>
              <w:t>IzA12A</w:t>
            </w:r>
          </w:p>
          <w:p w14:paraId="6FC2FFB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6D8629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564B6910"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60A70B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992F784" w14:textId="77777777" w:rsidR="002A0987" w:rsidRPr="002B02C2" w:rsidRDefault="002A0987" w:rsidP="002A0987">
            <w:pPr>
              <w:jc w:val="right"/>
              <w:rPr>
                <w:lang w:val="en-US"/>
              </w:rPr>
            </w:pPr>
            <w:r w:rsidRPr="002B02C2">
              <w:rPr>
                <w:lang w:val="en-US"/>
              </w:rPr>
              <w:t>586,000</w:t>
            </w:r>
          </w:p>
        </w:tc>
      </w:tr>
      <w:tr w:rsidR="002A0987" w:rsidRPr="005F0059" w14:paraId="6FC6BB12" w14:textId="77777777" w:rsidTr="0086322A">
        <w:tc>
          <w:tcPr>
            <w:tcW w:w="567" w:type="dxa"/>
            <w:tcBorders>
              <w:top w:val="nil"/>
              <w:left w:val="single" w:sz="2" w:space="0" w:color="000000"/>
              <w:bottom w:val="single" w:sz="2" w:space="0" w:color="000000"/>
              <w:right w:val="nil"/>
            </w:tcBorders>
          </w:tcPr>
          <w:p w14:paraId="0FA71BA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DCDE31"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6C44AF5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220705D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2776777"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39C904B7" w14:textId="77777777" w:rsidR="002A0987" w:rsidRPr="002B02C2" w:rsidRDefault="002A0987" w:rsidP="002A0987">
            <w:pPr>
              <w:rPr>
                <w:sz w:val="18"/>
                <w:szCs w:val="18"/>
                <w:lang w:val="en-US"/>
              </w:rPr>
            </w:pPr>
          </w:p>
        </w:tc>
      </w:tr>
      <w:tr w:rsidR="002A0987" w:rsidRPr="005F0059" w14:paraId="74A237AF" w14:textId="77777777" w:rsidTr="0086322A">
        <w:tc>
          <w:tcPr>
            <w:tcW w:w="567" w:type="dxa"/>
            <w:tcBorders>
              <w:top w:val="nil"/>
              <w:left w:val="single" w:sz="2" w:space="0" w:color="000000"/>
              <w:bottom w:val="single" w:sz="2" w:space="0" w:color="000000"/>
              <w:right w:val="nil"/>
            </w:tcBorders>
          </w:tcPr>
          <w:p w14:paraId="3603832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CBFC89"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0FA3ED8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1EDC6B7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913DE7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A4A6F71" w14:textId="77777777" w:rsidR="002A0987" w:rsidRPr="002B02C2" w:rsidRDefault="002A0987" w:rsidP="002A0987">
            <w:pPr>
              <w:rPr>
                <w:sz w:val="18"/>
                <w:szCs w:val="18"/>
                <w:lang w:val="en-US"/>
              </w:rPr>
            </w:pPr>
          </w:p>
        </w:tc>
      </w:tr>
      <w:tr w:rsidR="002A0987" w:rsidRPr="004D02E8" w14:paraId="278075F7" w14:textId="77777777" w:rsidTr="0086322A">
        <w:tc>
          <w:tcPr>
            <w:tcW w:w="567" w:type="dxa"/>
            <w:tcBorders>
              <w:top w:val="single" w:sz="2" w:space="0" w:color="000000"/>
              <w:left w:val="single" w:sz="2" w:space="0" w:color="000000"/>
              <w:bottom w:val="single" w:sz="2" w:space="0" w:color="000000"/>
              <w:right w:val="nil"/>
            </w:tcBorders>
            <w:vAlign w:val="center"/>
          </w:tcPr>
          <w:p w14:paraId="0E3F3B8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155</w:t>
            </w:r>
          </w:p>
        </w:tc>
        <w:tc>
          <w:tcPr>
            <w:tcW w:w="1418" w:type="dxa"/>
            <w:tcBorders>
              <w:top w:val="single" w:sz="2" w:space="0" w:color="000000"/>
              <w:left w:val="single" w:sz="2" w:space="0" w:color="000000"/>
              <w:bottom w:val="single" w:sz="2" w:space="0" w:color="000000"/>
              <w:right w:val="nil"/>
            </w:tcBorders>
            <w:vAlign w:val="center"/>
          </w:tcPr>
          <w:p w14:paraId="2ADB3C67" w14:textId="77777777" w:rsidR="002A0987" w:rsidRPr="004D02E8" w:rsidRDefault="002A0987" w:rsidP="002A0987">
            <w:pPr>
              <w:jc w:val="center"/>
              <w:rPr>
                <w:sz w:val="22"/>
                <w:szCs w:val="22"/>
                <w:lang w:val="en-US"/>
              </w:rPr>
            </w:pPr>
            <w:r w:rsidRPr="004D02E8">
              <w:rPr>
                <w:sz w:val="22"/>
                <w:szCs w:val="22"/>
                <w:lang w:val="en-US"/>
              </w:rPr>
              <w:t>IzD05B</w:t>
            </w:r>
          </w:p>
          <w:p w14:paraId="37A9022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9C457A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parapetului pietonal ; inclusiv PI din grinzi si aparate de reazem)  Grunduirea manuala cu un strat de vopsea de miniu de plumb la constructii metalice aferente utilajelor tehnologice (suporti, sustineri, tiranti, console, platforme)</w:t>
            </w:r>
          </w:p>
        </w:tc>
        <w:tc>
          <w:tcPr>
            <w:tcW w:w="992" w:type="dxa"/>
            <w:tcBorders>
              <w:top w:val="single" w:sz="2" w:space="0" w:color="000000"/>
              <w:left w:val="single" w:sz="2" w:space="0" w:color="000000"/>
              <w:bottom w:val="single" w:sz="2" w:space="0" w:color="000000"/>
              <w:right w:val="nil"/>
            </w:tcBorders>
            <w:vAlign w:val="center"/>
          </w:tcPr>
          <w:p w14:paraId="2C627D94"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978522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7F5B07C" w14:textId="77777777" w:rsidR="002A0987" w:rsidRPr="002B02C2" w:rsidRDefault="002A0987" w:rsidP="002A0987">
            <w:pPr>
              <w:jc w:val="right"/>
              <w:rPr>
                <w:lang w:val="en-US"/>
              </w:rPr>
            </w:pPr>
            <w:r w:rsidRPr="002B02C2">
              <w:rPr>
                <w:lang w:val="en-US"/>
              </w:rPr>
              <w:t>17,369</w:t>
            </w:r>
          </w:p>
        </w:tc>
      </w:tr>
      <w:tr w:rsidR="002A0987" w:rsidRPr="005F0059" w14:paraId="4B30CFA6" w14:textId="77777777" w:rsidTr="0086322A">
        <w:tc>
          <w:tcPr>
            <w:tcW w:w="567" w:type="dxa"/>
            <w:tcBorders>
              <w:top w:val="nil"/>
              <w:left w:val="single" w:sz="2" w:space="0" w:color="000000"/>
              <w:bottom w:val="single" w:sz="2" w:space="0" w:color="000000"/>
              <w:right w:val="nil"/>
            </w:tcBorders>
          </w:tcPr>
          <w:p w14:paraId="063A546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6C3EA4E" w14:textId="77777777" w:rsidR="002A0987" w:rsidRPr="004D02E8" w:rsidRDefault="002A0987" w:rsidP="002A0987">
            <w:pPr>
              <w:rPr>
                <w:sz w:val="16"/>
                <w:szCs w:val="16"/>
                <w:lang w:val="en-US"/>
              </w:rPr>
            </w:pPr>
            <w:r w:rsidRPr="004D02E8">
              <w:rPr>
                <w:sz w:val="16"/>
                <w:szCs w:val="16"/>
                <w:lang w:val="en-US"/>
              </w:rPr>
              <w:t>7214240021800</w:t>
            </w:r>
          </w:p>
        </w:tc>
        <w:tc>
          <w:tcPr>
            <w:tcW w:w="5103" w:type="dxa"/>
            <w:tcBorders>
              <w:top w:val="nil"/>
              <w:left w:val="single" w:sz="2" w:space="0" w:color="000000"/>
              <w:bottom w:val="single" w:sz="2" w:space="0" w:color="000000"/>
              <w:right w:val="nil"/>
            </w:tcBorders>
          </w:tcPr>
          <w:p w14:paraId="2500566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mecanic</w:t>
            </w:r>
          </w:p>
        </w:tc>
        <w:tc>
          <w:tcPr>
            <w:tcW w:w="992" w:type="dxa"/>
            <w:tcBorders>
              <w:top w:val="nil"/>
              <w:left w:val="single" w:sz="2" w:space="0" w:color="000000"/>
              <w:bottom w:val="single" w:sz="2" w:space="0" w:color="000000"/>
              <w:right w:val="nil"/>
            </w:tcBorders>
            <w:vAlign w:val="center"/>
          </w:tcPr>
          <w:p w14:paraId="18FE88E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7D5D7B5" w14:textId="77777777" w:rsidR="002A0987" w:rsidRPr="002B02C2" w:rsidRDefault="002A0987" w:rsidP="002A0987">
            <w:pPr>
              <w:rPr>
                <w:sz w:val="18"/>
                <w:szCs w:val="18"/>
                <w:lang w:val="en-US"/>
              </w:rPr>
            </w:pPr>
            <w:r w:rsidRPr="002B02C2">
              <w:rPr>
                <w:sz w:val="18"/>
                <w:szCs w:val="18"/>
                <w:lang w:val="en-US"/>
              </w:rPr>
              <w:t>1,6800</w:t>
            </w:r>
          </w:p>
        </w:tc>
        <w:tc>
          <w:tcPr>
            <w:tcW w:w="1134" w:type="dxa"/>
            <w:tcBorders>
              <w:top w:val="nil"/>
              <w:left w:val="single" w:sz="2" w:space="0" w:color="000000"/>
              <w:bottom w:val="single" w:sz="2" w:space="0" w:color="000000"/>
              <w:right w:val="single" w:sz="2" w:space="0" w:color="000000"/>
            </w:tcBorders>
            <w:vAlign w:val="center"/>
          </w:tcPr>
          <w:p w14:paraId="61C12EE4" w14:textId="77777777" w:rsidR="002A0987" w:rsidRPr="002B02C2" w:rsidRDefault="002A0987" w:rsidP="002A0987">
            <w:pPr>
              <w:rPr>
                <w:sz w:val="18"/>
                <w:szCs w:val="18"/>
                <w:lang w:val="en-US"/>
              </w:rPr>
            </w:pPr>
          </w:p>
        </w:tc>
      </w:tr>
      <w:tr w:rsidR="002A0987" w:rsidRPr="005F0059" w14:paraId="602F64E7" w14:textId="77777777" w:rsidTr="0086322A">
        <w:tc>
          <w:tcPr>
            <w:tcW w:w="567" w:type="dxa"/>
            <w:tcBorders>
              <w:top w:val="nil"/>
              <w:left w:val="single" w:sz="2" w:space="0" w:color="000000"/>
              <w:bottom w:val="single" w:sz="2" w:space="0" w:color="000000"/>
              <w:right w:val="nil"/>
            </w:tcBorders>
          </w:tcPr>
          <w:p w14:paraId="2A9ADF9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802D86"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5A5F31B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110310A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DA1871E" w14:textId="77777777" w:rsidR="002A0987" w:rsidRPr="002B02C2" w:rsidRDefault="002A0987" w:rsidP="002A0987">
            <w:pPr>
              <w:rPr>
                <w:sz w:val="18"/>
                <w:szCs w:val="18"/>
                <w:lang w:val="en-US"/>
              </w:rPr>
            </w:pPr>
            <w:r w:rsidRPr="002B02C2">
              <w:rPr>
                <w:sz w:val="18"/>
                <w:szCs w:val="18"/>
                <w:lang w:val="en-US"/>
              </w:rPr>
              <w:t>2,3900</w:t>
            </w:r>
          </w:p>
        </w:tc>
        <w:tc>
          <w:tcPr>
            <w:tcW w:w="1134" w:type="dxa"/>
            <w:tcBorders>
              <w:top w:val="nil"/>
              <w:left w:val="single" w:sz="2" w:space="0" w:color="000000"/>
              <w:bottom w:val="single" w:sz="2" w:space="0" w:color="000000"/>
              <w:right w:val="single" w:sz="2" w:space="0" w:color="000000"/>
            </w:tcBorders>
            <w:vAlign w:val="center"/>
          </w:tcPr>
          <w:p w14:paraId="78C95E31" w14:textId="77777777" w:rsidR="002A0987" w:rsidRPr="002B02C2" w:rsidRDefault="002A0987" w:rsidP="002A0987">
            <w:pPr>
              <w:rPr>
                <w:sz w:val="18"/>
                <w:szCs w:val="18"/>
                <w:lang w:val="en-US"/>
              </w:rPr>
            </w:pPr>
          </w:p>
        </w:tc>
      </w:tr>
      <w:tr w:rsidR="002A0987" w:rsidRPr="005F0059" w14:paraId="55B76931" w14:textId="77777777" w:rsidTr="0086322A">
        <w:tc>
          <w:tcPr>
            <w:tcW w:w="567" w:type="dxa"/>
            <w:tcBorders>
              <w:top w:val="nil"/>
              <w:left w:val="single" w:sz="2" w:space="0" w:color="000000"/>
              <w:bottom w:val="single" w:sz="2" w:space="0" w:color="000000"/>
              <w:right w:val="nil"/>
            </w:tcBorders>
          </w:tcPr>
          <w:p w14:paraId="153EC95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BFA74A" w14:textId="77777777" w:rsidR="002A0987" w:rsidRPr="004D02E8" w:rsidRDefault="002A0987" w:rsidP="002A0987">
            <w:pPr>
              <w:rPr>
                <w:sz w:val="16"/>
                <w:szCs w:val="16"/>
                <w:lang w:val="en-US"/>
              </w:rPr>
            </w:pPr>
            <w:r w:rsidRPr="004D02E8">
              <w:rPr>
                <w:sz w:val="16"/>
                <w:szCs w:val="16"/>
                <w:lang w:val="en-US"/>
              </w:rPr>
              <w:t>2430126103294</w:t>
            </w:r>
          </w:p>
        </w:tc>
        <w:tc>
          <w:tcPr>
            <w:tcW w:w="5103" w:type="dxa"/>
            <w:tcBorders>
              <w:top w:val="nil"/>
              <w:left w:val="single" w:sz="2" w:space="0" w:color="000000"/>
              <w:bottom w:val="single" w:sz="2" w:space="0" w:color="000000"/>
              <w:right w:val="nil"/>
            </w:tcBorders>
          </w:tcPr>
          <w:p w14:paraId="678185B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minium de plumb  v.351-3 ntr 90-80</w:t>
            </w:r>
          </w:p>
        </w:tc>
        <w:tc>
          <w:tcPr>
            <w:tcW w:w="992" w:type="dxa"/>
            <w:tcBorders>
              <w:top w:val="nil"/>
              <w:left w:val="single" w:sz="2" w:space="0" w:color="000000"/>
              <w:bottom w:val="single" w:sz="2" w:space="0" w:color="000000"/>
              <w:right w:val="nil"/>
            </w:tcBorders>
            <w:vAlign w:val="center"/>
          </w:tcPr>
          <w:p w14:paraId="6EF2BFE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1B8CA45" w14:textId="77777777" w:rsidR="002A0987" w:rsidRPr="002B02C2" w:rsidRDefault="002A0987" w:rsidP="002A0987">
            <w:pPr>
              <w:rPr>
                <w:sz w:val="18"/>
                <w:szCs w:val="18"/>
                <w:lang w:val="en-US"/>
              </w:rPr>
            </w:pPr>
            <w:r w:rsidRPr="002B02C2">
              <w:rPr>
                <w:sz w:val="18"/>
                <w:szCs w:val="18"/>
                <w:lang w:val="en-US"/>
              </w:rPr>
              <w:t>3,2600</w:t>
            </w:r>
          </w:p>
        </w:tc>
        <w:tc>
          <w:tcPr>
            <w:tcW w:w="1134" w:type="dxa"/>
            <w:tcBorders>
              <w:top w:val="nil"/>
              <w:left w:val="single" w:sz="2" w:space="0" w:color="000000"/>
              <w:bottom w:val="single" w:sz="2" w:space="0" w:color="000000"/>
              <w:right w:val="single" w:sz="2" w:space="0" w:color="000000"/>
            </w:tcBorders>
            <w:vAlign w:val="center"/>
          </w:tcPr>
          <w:p w14:paraId="5934B2AC" w14:textId="77777777" w:rsidR="002A0987" w:rsidRPr="002B02C2" w:rsidRDefault="002A0987" w:rsidP="002A0987">
            <w:pPr>
              <w:rPr>
                <w:sz w:val="18"/>
                <w:szCs w:val="18"/>
                <w:lang w:val="en-US"/>
              </w:rPr>
            </w:pPr>
          </w:p>
        </w:tc>
      </w:tr>
      <w:tr w:rsidR="002A0987" w:rsidRPr="005F0059" w14:paraId="597DF50E" w14:textId="77777777" w:rsidTr="0086322A">
        <w:tc>
          <w:tcPr>
            <w:tcW w:w="567" w:type="dxa"/>
            <w:tcBorders>
              <w:top w:val="nil"/>
              <w:left w:val="single" w:sz="2" w:space="0" w:color="000000"/>
              <w:bottom w:val="single" w:sz="2" w:space="0" w:color="000000"/>
              <w:right w:val="nil"/>
            </w:tcBorders>
          </w:tcPr>
          <w:p w14:paraId="784B6E8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0DC9A00"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2A0C9AD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409CDD5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CE4DAB0" w14:textId="77777777" w:rsidR="002A0987" w:rsidRPr="002B02C2" w:rsidRDefault="002A0987" w:rsidP="002A0987">
            <w:pPr>
              <w:rPr>
                <w:sz w:val="18"/>
                <w:szCs w:val="18"/>
                <w:lang w:val="en-US"/>
              </w:rPr>
            </w:pPr>
            <w:r w:rsidRPr="002B02C2">
              <w:rPr>
                <w:sz w:val="18"/>
                <w:szCs w:val="18"/>
                <w:lang w:val="en-US"/>
              </w:rPr>
              <w:t>0,2300</w:t>
            </w:r>
          </w:p>
        </w:tc>
        <w:tc>
          <w:tcPr>
            <w:tcW w:w="1134" w:type="dxa"/>
            <w:tcBorders>
              <w:top w:val="nil"/>
              <w:left w:val="single" w:sz="2" w:space="0" w:color="000000"/>
              <w:bottom w:val="single" w:sz="2" w:space="0" w:color="000000"/>
              <w:right w:val="single" w:sz="2" w:space="0" w:color="000000"/>
            </w:tcBorders>
            <w:vAlign w:val="center"/>
          </w:tcPr>
          <w:p w14:paraId="52A68660" w14:textId="77777777" w:rsidR="002A0987" w:rsidRPr="002B02C2" w:rsidRDefault="002A0987" w:rsidP="002A0987">
            <w:pPr>
              <w:rPr>
                <w:sz w:val="18"/>
                <w:szCs w:val="18"/>
                <w:lang w:val="en-US"/>
              </w:rPr>
            </w:pPr>
          </w:p>
        </w:tc>
      </w:tr>
      <w:tr w:rsidR="002A0987" w:rsidRPr="005F0059" w14:paraId="2DA61ECF" w14:textId="77777777" w:rsidTr="0086322A">
        <w:tc>
          <w:tcPr>
            <w:tcW w:w="567" w:type="dxa"/>
            <w:tcBorders>
              <w:top w:val="nil"/>
              <w:left w:val="single" w:sz="2" w:space="0" w:color="000000"/>
              <w:bottom w:val="single" w:sz="2" w:space="0" w:color="000000"/>
              <w:right w:val="nil"/>
            </w:tcBorders>
          </w:tcPr>
          <w:p w14:paraId="502EEE4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790678"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44FA052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46A4A80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5CEB583" w14:textId="77777777" w:rsidR="002A0987" w:rsidRPr="002B02C2" w:rsidRDefault="002A0987" w:rsidP="002A0987">
            <w:pPr>
              <w:rPr>
                <w:sz w:val="18"/>
                <w:szCs w:val="18"/>
                <w:lang w:val="en-US"/>
              </w:rPr>
            </w:pPr>
            <w:r w:rsidRPr="002B02C2">
              <w:rPr>
                <w:sz w:val="18"/>
                <w:szCs w:val="18"/>
                <w:lang w:val="en-US"/>
              </w:rPr>
              <w:t>0,0770</w:t>
            </w:r>
          </w:p>
        </w:tc>
        <w:tc>
          <w:tcPr>
            <w:tcW w:w="1134" w:type="dxa"/>
            <w:tcBorders>
              <w:top w:val="nil"/>
              <w:left w:val="single" w:sz="2" w:space="0" w:color="000000"/>
              <w:bottom w:val="single" w:sz="2" w:space="0" w:color="000000"/>
              <w:right w:val="single" w:sz="2" w:space="0" w:color="000000"/>
            </w:tcBorders>
            <w:vAlign w:val="center"/>
          </w:tcPr>
          <w:p w14:paraId="5616396E" w14:textId="77777777" w:rsidR="002A0987" w:rsidRPr="002B02C2" w:rsidRDefault="002A0987" w:rsidP="002A0987">
            <w:pPr>
              <w:rPr>
                <w:sz w:val="18"/>
                <w:szCs w:val="18"/>
                <w:lang w:val="en-US"/>
              </w:rPr>
            </w:pPr>
          </w:p>
        </w:tc>
      </w:tr>
      <w:tr w:rsidR="002A0987" w:rsidRPr="004D02E8" w14:paraId="39BD335F" w14:textId="77777777" w:rsidTr="0086322A">
        <w:tc>
          <w:tcPr>
            <w:tcW w:w="567" w:type="dxa"/>
            <w:tcBorders>
              <w:top w:val="single" w:sz="2" w:space="0" w:color="000000"/>
              <w:left w:val="single" w:sz="2" w:space="0" w:color="000000"/>
              <w:bottom w:val="single" w:sz="2" w:space="0" w:color="000000"/>
              <w:right w:val="nil"/>
            </w:tcBorders>
            <w:vAlign w:val="center"/>
          </w:tcPr>
          <w:p w14:paraId="58F8A99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156</w:t>
            </w:r>
          </w:p>
        </w:tc>
        <w:tc>
          <w:tcPr>
            <w:tcW w:w="1418" w:type="dxa"/>
            <w:tcBorders>
              <w:top w:val="single" w:sz="2" w:space="0" w:color="000000"/>
              <w:left w:val="single" w:sz="2" w:space="0" w:color="000000"/>
              <w:bottom w:val="single" w:sz="2" w:space="0" w:color="000000"/>
              <w:right w:val="nil"/>
            </w:tcBorders>
            <w:vAlign w:val="center"/>
          </w:tcPr>
          <w:p w14:paraId="568FD1A3" w14:textId="77777777" w:rsidR="002A0987" w:rsidRPr="004D02E8" w:rsidRDefault="002A0987" w:rsidP="002A0987">
            <w:pPr>
              <w:jc w:val="center"/>
              <w:rPr>
                <w:sz w:val="22"/>
                <w:szCs w:val="22"/>
                <w:lang w:val="en-US"/>
              </w:rPr>
            </w:pPr>
            <w:r w:rsidRPr="004D02E8">
              <w:rPr>
                <w:sz w:val="22"/>
                <w:szCs w:val="22"/>
                <w:lang w:val="en-US"/>
              </w:rPr>
              <w:t>IzD04D</w:t>
            </w:r>
          </w:p>
          <w:p w14:paraId="666A3FB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51C3A9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parapetului pietonal ; inclusiv PI din grinzi si aparate de reazem)   Vopsirea confectiilor si constructiilor metalice cu vopsea de ulei in 2 straturi, executate din profile, cu grosimi intre 8 mm si 12 mm inclusiv, cu aparat de aer comprimat</w:t>
            </w:r>
          </w:p>
        </w:tc>
        <w:tc>
          <w:tcPr>
            <w:tcW w:w="992" w:type="dxa"/>
            <w:tcBorders>
              <w:top w:val="single" w:sz="2" w:space="0" w:color="000000"/>
              <w:left w:val="single" w:sz="2" w:space="0" w:color="000000"/>
              <w:bottom w:val="single" w:sz="2" w:space="0" w:color="000000"/>
              <w:right w:val="nil"/>
            </w:tcBorders>
            <w:vAlign w:val="center"/>
          </w:tcPr>
          <w:p w14:paraId="770048CE"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0F60F8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ABDADB1" w14:textId="77777777" w:rsidR="002A0987" w:rsidRPr="002B02C2" w:rsidRDefault="002A0987" w:rsidP="002A0987">
            <w:pPr>
              <w:jc w:val="right"/>
              <w:rPr>
                <w:lang w:val="en-US"/>
              </w:rPr>
            </w:pPr>
            <w:r w:rsidRPr="002B02C2">
              <w:rPr>
                <w:lang w:val="en-US"/>
              </w:rPr>
              <w:t>17,369</w:t>
            </w:r>
          </w:p>
        </w:tc>
      </w:tr>
      <w:tr w:rsidR="002A0987" w:rsidRPr="005F0059" w14:paraId="3D63D63A" w14:textId="77777777" w:rsidTr="0086322A">
        <w:tc>
          <w:tcPr>
            <w:tcW w:w="567" w:type="dxa"/>
            <w:tcBorders>
              <w:top w:val="nil"/>
              <w:left w:val="single" w:sz="2" w:space="0" w:color="000000"/>
              <w:bottom w:val="single" w:sz="2" w:space="0" w:color="000000"/>
              <w:right w:val="nil"/>
            </w:tcBorders>
          </w:tcPr>
          <w:p w14:paraId="2A6895B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9442490"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163B59B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7DECA9A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B362B89" w14:textId="77777777" w:rsidR="002A0987" w:rsidRPr="002B02C2" w:rsidRDefault="002A0987" w:rsidP="002A0987">
            <w:pPr>
              <w:rPr>
                <w:sz w:val="18"/>
                <w:szCs w:val="18"/>
                <w:lang w:val="en-US"/>
              </w:rPr>
            </w:pPr>
            <w:r w:rsidRPr="002B02C2">
              <w:rPr>
                <w:sz w:val="18"/>
                <w:szCs w:val="18"/>
                <w:lang w:val="en-US"/>
              </w:rPr>
              <w:t>1,3600</w:t>
            </w:r>
          </w:p>
        </w:tc>
        <w:tc>
          <w:tcPr>
            <w:tcW w:w="1134" w:type="dxa"/>
            <w:tcBorders>
              <w:top w:val="nil"/>
              <w:left w:val="single" w:sz="2" w:space="0" w:color="000000"/>
              <w:bottom w:val="single" w:sz="2" w:space="0" w:color="000000"/>
              <w:right w:val="single" w:sz="2" w:space="0" w:color="000000"/>
            </w:tcBorders>
            <w:vAlign w:val="center"/>
          </w:tcPr>
          <w:p w14:paraId="683110F1" w14:textId="77777777" w:rsidR="002A0987" w:rsidRPr="002B02C2" w:rsidRDefault="002A0987" w:rsidP="002A0987">
            <w:pPr>
              <w:rPr>
                <w:sz w:val="18"/>
                <w:szCs w:val="18"/>
                <w:lang w:val="en-US"/>
              </w:rPr>
            </w:pPr>
          </w:p>
        </w:tc>
      </w:tr>
      <w:tr w:rsidR="002A0987" w:rsidRPr="005F0059" w14:paraId="71C73A62" w14:textId="77777777" w:rsidTr="0086322A">
        <w:tc>
          <w:tcPr>
            <w:tcW w:w="567" w:type="dxa"/>
            <w:tcBorders>
              <w:top w:val="nil"/>
              <w:left w:val="single" w:sz="2" w:space="0" w:color="000000"/>
              <w:bottom w:val="single" w:sz="2" w:space="0" w:color="000000"/>
              <w:right w:val="nil"/>
            </w:tcBorders>
          </w:tcPr>
          <w:p w14:paraId="3A1E3F6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72D4BE" w14:textId="77777777" w:rsidR="002A0987" w:rsidRPr="004D02E8" w:rsidRDefault="002A0987" w:rsidP="002A0987">
            <w:pPr>
              <w:rPr>
                <w:sz w:val="16"/>
                <w:szCs w:val="16"/>
                <w:lang w:val="en-US"/>
              </w:rPr>
            </w:pPr>
            <w:r w:rsidRPr="004D02E8">
              <w:rPr>
                <w:sz w:val="16"/>
                <w:szCs w:val="16"/>
                <w:lang w:val="en-US"/>
              </w:rPr>
              <w:t>2430116103218</w:t>
            </w:r>
          </w:p>
        </w:tc>
        <w:tc>
          <w:tcPr>
            <w:tcW w:w="5103" w:type="dxa"/>
            <w:tcBorders>
              <w:top w:val="nil"/>
              <w:left w:val="single" w:sz="2" w:space="0" w:color="000000"/>
              <w:bottom w:val="single" w:sz="2" w:space="0" w:color="000000"/>
              <w:right w:val="nil"/>
            </w:tcBorders>
          </w:tcPr>
          <w:p w14:paraId="115848B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de ulei orice culoare</w:t>
            </w:r>
          </w:p>
        </w:tc>
        <w:tc>
          <w:tcPr>
            <w:tcW w:w="992" w:type="dxa"/>
            <w:tcBorders>
              <w:top w:val="nil"/>
              <w:left w:val="single" w:sz="2" w:space="0" w:color="000000"/>
              <w:bottom w:val="single" w:sz="2" w:space="0" w:color="000000"/>
              <w:right w:val="nil"/>
            </w:tcBorders>
            <w:vAlign w:val="center"/>
          </w:tcPr>
          <w:p w14:paraId="02E9E66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238BC0E" w14:textId="77777777" w:rsidR="002A0987" w:rsidRPr="002B02C2" w:rsidRDefault="002A0987" w:rsidP="002A0987">
            <w:pPr>
              <w:rPr>
                <w:sz w:val="18"/>
                <w:szCs w:val="18"/>
                <w:lang w:val="en-US"/>
              </w:rPr>
            </w:pPr>
            <w:r w:rsidRPr="002B02C2">
              <w:rPr>
                <w:sz w:val="18"/>
                <w:szCs w:val="18"/>
                <w:lang w:val="en-US"/>
              </w:rPr>
              <w:t>5,9800</w:t>
            </w:r>
          </w:p>
        </w:tc>
        <w:tc>
          <w:tcPr>
            <w:tcW w:w="1134" w:type="dxa"/>
            <w:tcBorders>
              <w:top w:val="nil"/>
              <w:left w:val="single" w:sz="2" w:space="0" w:color="000000"/>
              <w:bottom w:val="single" w:sz="2" w:space="0" w:color="000000"/>
              <w:right w:val="single" w:sz="2" w:space="0" w:color="000000"/>
            </w:tcBorders>
            <w:vAlign w:val="center"/>
          </w:tcPr>
          <w:p w14:paraId="35935F99" w14:textId="77777777" w:rsidR="002A0987" w:rsidRPr="002B02C2" w:rsidRDefault="002A0987" w:rsidP="002A0987">
            <w:pPr>
              <w:rPr>
                <w:sz w:val="18"/>
                <w:szCs w:val="18"/>
                <w:lang w:val="en-US"/>
              </w:rPr>
            </w:pPr>
          </w:p>
        </w:tc>
      </w:tr>
      <w:tr w:rsidR="002A0987" w:rsidRPr="005F0059" w14:paraId="66AA3CF8" w14:textId="77777777" w:rsidTr="0086322A">
        <w:tc>
          <w:tcPr>
            <w:tcW w:w="567" w:type="dxa"/>
            <w:tcBorders>
              <w:top w:val="nil"/>
              <w:left w:val="single" w:sz="2" w:space="0" w:color="000000"/>
              <w:bottom w:val="single" w:sz="2" w:space="0" w:color="000000"/>
              <w:right w:val="nil"/>
            </w:tcBorders>
          </w:tcPr>
          <w:p w14:paraId="0317BE9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F73312"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666F04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4C0592E8"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CE1B550"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49F5682C" w14:textId="77777777" w:rsidR="002A0987" w:rsidRPr="002B02C2" w:rsidRDefault="002A0987" w:rsidP="002A0987">
            <w:pPr>
              <w:rPr>
                <w:sz w:val="18"/>
                <w:szCs w:val="18"/>
                <w:lang w:val="en-US"/>
              </w:rPr>
            </w:pPr>
          </w:p>
        </w:tc>
      </w:tr>
      <w:tr w:rsidR="002A0987" w:rsidRPr="005F0059" w14:paraId="47B351A7" w14:textId="77777777" w:rsidTr="0086322A">
        <w:tc>
          <w:tcPr>
            <w:tcW w:w="567" w:type="dxa"/>
            <w:tcBorders>
              <w:top w:val="nil"/>
              <w:left w:val="single" w:sz="2" w:space="0" w:color="000000"/>
              <w:bottom w:val="single" w:sz="2" w:space="0" w:color="000000"/>
              <w:right w:val="nil"/>
            </w:tcBorders>
          </w:tcPr>
          <w:p w14:paraId="2BF1DFE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92719F2" w14:textId="77777777" w:rsidR="002A0987" w:rsidRPr="004D02E8" w:rsidRDefault="002A0987" w:rsidP="002A0987">
            <w:pPr>
              <w:rPr>
                <w:sz w:val="16"/>
                <w:szCs w:val="16"/>
                <w:lang w:val="en-US"/>
              </w:rPr>
            </w:pPr>
            <w:r w:rsidRPr="004D02E8">
              <w:rPr>
                <w:sz w:val="16"/>
                <w:szCs w:val="16"/>
                <w:lang w:val="en-US"/>
              </w:rPr>
              <w:t>2912340002512</w:t>
            </w:r>
          </w:p>
        </w:tc>
        <w:tc>
          <w:tcPr>
            <w:tcW w:w="5103" w:type="dxa"/>
            <w:tcBorders>
              <w:top w:val="nil"/>
              <w:left w:val="single" w:sz="2" w:space="0" w:color="000000"/>
              <w:bottom w:val="single" w:sz="2" w:space="0" w:color="000000"/>
              <w:right w:val="nil"/>
            </w:tcBorders>
          </w:tcPr>
          <w:p w14:paraId="6C1B5D3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joasa presiune 2,0-3,9 mc/min</w:t>
            </w:r>
          </w:p>
        </w:tc>
        <w:tc>
          <w:tcPr>
            <w:tcW w:w="992" w:type="dxa"/>
            <w:tcBorders>
              <w:top w:val="nil"/>
              <w:left w:val="single" w:sz="2" w:space="0" w:color="000000"/>
              <w:bottom w:val="single" w:sz="2" w:space="0" w:color="000000"/>
              <w:right w:val="nil"/>
            </w:tcBorders>
            <w:vAlign w:val="center"/>
          </w:tcPr>
          <w:p w14:paraId="70D4BE9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CA12B3C"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3E045811" w14:textId="77777777" w:rsidR="002A0987" w:rsidRPr="002B02C2" w:rsidRDefault="002A0987" w:rsidP="002A0987">
            <w:pPr>
              <w:rPr>
                <w:sz w:val="18"/>
                <w:szCs w:val="18"/>
                <w:lang w:val="en-US"/>
              </w:rPr>
            </w:pPr>
          </w:p>
        </w:tc>
      </w:tr>
      <w:tr w:rsidR="002A0987" w:rsidRPr="004D02E8" w14:paraId="5B48C8B4" w14:textId="77777777" w:rsidTr="0086322A">
        <w:tc>
          <w:tcPr>
            <w:tcW w:w="567" w:type="dxa"/>
            <w:tcBorders>
              <w:top w:val="single" w:sz="2" w:space="0" w:color="000000"/>
              <w:left w:val="single" w:sz="2" w:space="0" w:color="000000"/>
              <w:bottom w:val="single" w:sz="2" w:space="0" w:color="000000"/>
              <w:right w:val="nil"/>
            </w:tcBorders>
            <w:vAlign w:val="center"/>
          </w:tcPr>
          <w:p w14:paraId="4550467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157</w:t>
            </w:r>
          </w:p>
        </w:tc>
        <w:tc>
          <w:tcPr>
            <w:tcW w:w="1418" w:type="dxa"/>
            <w:tcBorders>
              <w:top w:val="single" w:sz="2" w:space="0" w:color="000000"/>
              <w:left w:val="single" w:sz="2" w:space="0" w:color="000000"/>
              <w:bottom w:val="single" w:sz="2" w:space="0" w:color="000000"/>
              <w:right w:val="nil"/>
            </w:tcBorders>
            <w:vAlign w:val="center"/>
          </w:tcPr>
          <w:p w14:paraId="33AC120E" w14:textId="77777777" w:rsidR="002A0987" w:rsidRPr="004D02E8" w:rsidRDefault="002A0987" w:rsidP="002A0987">
            <w:pPr>
              <w:jc w:val="center"/>
              <w:rPr>
                <w:sz w:val="22"/>
                <w:szCs w:val="22"/>
                <w:lang w:val="en-US"/>
              </w:rPr>
            </w:pPr>
            <w:r w:rsidRPr="004D02E8">
              <w:rPr>
                <w:sz w:val="22"/>
                <w:szCs w:val="22"/>
                <w:lang w:val="en-US"/>
              </w:rPr>
              <w:t>Dl127</w:t>
            </w:r>
          </w:p>
          <w:p w14:paraId="6B3D803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16CDC1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(Montarea prin buloane a profilui lisa zincat a parapetului de siguranta L=327: metiza,amortizator,profil lisa=5573.1kg;reflectoare=84buc )  Montarea parapetului metalic la scara pentru edificii artificiale la drumuri</w:t>
            </w:r>
          </w:p>
        </w:tc>
        <w:tc>
          <w:tcPr>
            <w:tcW w:w="992" w:type="dxa"/>
            <w:tcBorders>
              <w:top w:val="single" w:sz="2" w:space="0" w:color="000000"/>
              <w:left w:val="single" w:sz="2" w:space="0" w:color="000000"/>
              <w:bottom w:val="single" w:sz="2" w:space="0" w:color="000000"/>
              <w:right w:val="nil"/>
            </w:tcBorders>
            <w:vAlign w:val="center"/>
          </w:tcPr>
          <w:p w14:paraId="3843CF4C"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1C745CE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71C7F34" w14:textId="77777777" w:rsidR="002A0987" w:rsidRPr="002B02C2" w:rsidRDefault="002A0987" w:rsidP="002A0987">
            <w:pPr>
              <w:jc w:val="right"/>
              <w:rPr>
                <w:lang w:val="en-US"/>
              </w:rPr>
            </w:pPr>
            <w:r w:rsidRPr="002B02C2">
              <w:rPr>
                <w:lang w:val="en-US"/>
              </w:rPr>
              <w:t>5,573</w:t>
            </w:r>
          </w:p>
        </w:tc>
      </w:tr>
      <w:tr w:rsidR="002A0987" w:rsidRPr="005F0059" w14:paraId="1D7F97E4" w14:textId="77777777" w:rsidTr="0086322A">
        <w:tc>
          <w:tcPr>
            <w:tcW w:w="567" w:type="dxa"/>
            <w:tcBorders>
              <w:top w:val="nil"/>
              <w:left w:val="single" w:sz="2" w:space="0" w:color="000000"/>
              <w:bottom w:val="single" w:sz="2" w:space="0" w:color="000000"/>
              <w:right w:val="nil"/>
            </w:tcBorders>
          </w:tcPr>
          <w:p w14:paraId="124880E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286CE48"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08A44CE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22268B2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BB5ADE7" w14:textId="77777777" w:rsidR="002A0987" w:rsidRPr="002B02C2" w:rsidRDefault="002A0987" w:rsidP="002A0987">
            <w:pPr>
              <w:rPr>
                <w:sz w:val="18"/>
                <w:szCs w:val="18"/>
                <w:lang w:val="en-US"/>
              </w:rPr>
            </w:pPr>
            <w:r w:rsidRPr="002B02C2">
              <w:rPr>
                <w:sz w:val="18"/>
                <w:szCs w:val="18"/>
                <w:lang w:val="en-US"/>
              </w:rPr>
              <w:t>31,4000</w:t>
            </w:r>
          </w:p>
        </w:tc>
        <w:tc>
          <w:tcPr>
            <w:tcW w:w="1134" w:type="dxa"/>
            <w:tcBorders>
              <w:top w:val="nil"/>
              <w:left w:val="single" w:sz="2" w:space="0" w:color="000000"/>
              <w:bottom w:val="single" w:sz="2" w:space="0" w:color="000000"/>
              <w:right w:val="single" w:sz="2" w:space="0" w:color="000000"/>
            </w:tcBorders>
            <w:vAlign w:val="center"/>
          </w:tcPr>
          <w:p w14:paraId="43DD57D6" w14:textId="77777777" w:rsidR="002A0987" w:rsidRPr="002B02C2" w:rsidRDefault="002A0987" w:rsidP="002A0987">
            <w:pPr>
              <w:rPr>
                <w:sz w:val="18"/>
                <w:szCs w:val="18"/>
                <w:lang w:val="en-US"/>
              </w:rPr>
            </w:pPr>
          </w:p>
        </w:tc>
      </w:tr>
      <w:tr w:rsidR="002A0987" w:rsidRPr="005F0059" w14:paraId="7425F61B" w14:textId="77777777" w:rsidTr="0086322A">
        <w:tc>
          <w:tcPr>
            <w:tcW w:w="567" w:type="dxa"/>
            <w:tcBorders>
              <w:top w:val="nil"/>
              <w:left w:val="single" w:sz="2" w:space="0" w:color="000000"/>
              <w:bottom w:val="single" w:sz="2" w:space="0" w:color="000000"/>
              <w:right w:val="nil"/>
            </w:tcBorders>
          </w:tcPr>
          <w:p w14:paraId="42F2D5E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905C59A" w14:textId="77777777" w:rsidR="002A0987" w:rsidRPr="004D02E8" w:rsidRDefault="002A0987" w:rsidP="002A0987">
            <w:pPr>
              <w:rPr>
                <w:sz w:val="16"/>
                <w:szCs w:val="16"/>
                <w:lang w:val="en-US"/>
              </w:rPr>
            </w:pPr>
            <w:r w:rsidRPr="004D02E8">
              <w:rPr>
                <w:sz w:val="16"/>
                <w:szCs w:val="16"/>
                <w:lang w:val="en-US"/>
              </w:rPr>
              <w:t>28111063013001б</w:t>
            </w:r>
          </w:p>
        </w:tc>
        <w:tc>
          <w:tcPr>
            <w:tcW w:w="5103" w:type="dxa"/>
            <w:tcBorders>
              <w:top w:val="nil"/>
              <w:left w:val="single" w:sz="2" w:space="0" w:color="000000"/>
              <w:bottom w:val="single" w:sz="2" w:space="0" w:color="000000"/>
              <w:right w:val="nil"/>
            </w:tcBorders>
          </w:tcPr>
          <w:p w14:paraId="6D7AA35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prin buloane a profilui lisa zincat a parapetului de siguranta L=327: metiza,amortizator,profil lisa=5573.1kg;reflectoare=84buc )  Constructii metalice (scari, parapete, pasarele, etc)</w:t>
            </w:r>
          </w:p>
        </w:tc>
        <w:tc>
          <w:tcPr>
            <w:tcW w:w="992" w:type="dxa"/>
            <w:tcBorders>
              <w:top w:val="nil"/>
              <w:left w:val="single" w:sz="2" w:space="0" w:color="000000"/>
              <w:bottom w:val="single" w:sz="2" w:space="0" w:color="000000"/>
              <w:right w:val="nil"/>
            </w:tcBorders>
            <w:vAlign w:val="center"/>
          </w:tcPr>
          <w:p w14:paraId="14D977A9"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75D03847"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00BEA3D" w14:textId="77777777" w:rsidR="002A0987" w:rsidRPr="002B02C2" w:rsidRDefault="002A0987" w:rsidP="002A0987">
            <w:pPr>
              <w:rPr>
                <w:sz w:val="18"/>
                <w:szCs w:val="18"/>
                <w:lang w:val="en-US"/>
              </w:rPr>
            </w:pPr>
          </w:p>
        </w:tc>
      </w:tr>
      <w:tr w:rsidR="002A0987" w:rsidRPr="004D02E8" w14:paraId="389A0A67" w14:textId="77777777" w:rsidTr="0086322A">
        <w:tc>
          <w:tcPr>
            <w:tcW w:w="567" w:type="dxa"/>
            <w:tcBorders>
              <w:top w:val="single" w:sz="2" w:space="0" w:color="000000"/>
              <w:left w:val="single" w:sz="2" w:space="0" w:color="000000"/>
              <w:bottom w:val="single" w:sz="2" w:space="0" w:color="000000"/>
              <w:right w:val="nil"/>
            </w:tcBorders>
            <w:vAlign w:val="center"/>
          </w:tcPr>
          <w:p w14:paraId="6F5F62B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158</w:t>
            </w:r>
          </w:p>
        </w:tc>
        <w:tc>
          <w:tcPr>
            <w:tcW w:w="1418" w:type="dxa"/>
            <w:tcBorders>
              <w:top w:val="single" w:sz="2" w:space="0" w:color="000000"/>
              <w:left w:val="single" w:sz="2" w:space="0" w:color="000000"/>
              <w:bottom w:val="single" w:sz="2" w:space="0" w:color="000000"/>
              <w:right w:val="nil"/>
            </w:tcBorders>
            <w:vAlign w:val="center"/>
          </w:tcPr>
          <w:p w14:paraId="395BF375" w14:textId="77777777" w:rsidR="002A0987" w:rsidRPr="004D02E8" w:rsidRDefault="002A0987" w:rsidP="002A0987">
            <w:pPr>
              <w:jc w:val="center"/>
              <w:rPr>
                <w:sz w:val="22"/>
                <w:szCs w:val="22"/>
                <w:lang w:val="en-US"/>
              </w:rPr>
            </w:pPr>
            <w:r w:rsidRPr="004D02E8">
              <w:rPr>
                <w:sz w:val="22"/>
                <w:szCs w:val="22"/>
                <w:lang w:val="en-US"/>
              </w:rPr>
              <w:t>CE19A</w:t>
            </w:r>
          </w:p>
          <w:p w14:paraId="1797A0A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EFAF5A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(Jgheab metalic zincat (178buc=1336.8kg); element de fixare (сталь полосовая)=442.2kg;metize=14.0kg;manson distantier d16 L=62=330buc=26.4kg; filet М10 L=65=330buc=13.2kg )       Jgheaburi semirotund, cu D=12,5 cm, din tabla zincata de 0,5 mm grosime executate pe santier, innadite prin petrecere pe cel putin 20 mm si lipite, inclusiv colturile, capacele, stuturile de racordare la burlane, tirantii si cirligele de sustinere, montate pe lungimi mai mari de 20 m</w:t>
            </w:r>
          </w:p>
        </w:tc>
        <w:tc>
          <w:tcPr>
            <w:tcW w:w="992" w:type="dxa"/>
            <w:tcBorders>
              <w:top w:val="single" w:sz="2" w:space="0" w:color="000000"/>
              <w:left w:val="single" w:sz="2" w:space="0" w:color="000000"/>
              <w:bottom w:val="single" w:sz="2" w:space="0" w:color="000000"/>
              <w:right w:val="nil"/>
            </w:tcBorders>
            <w:vAlign w:val="center"/>
          </w:tcPr>
          <w:p w14:paraId="6CAE7FA6"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7D63F2C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E6660BC" w14:textId="77777777" w:rsidR="002A0987" w:rsidRPr="002B02C2" w:rsidRDefault="002A0987" w:rsidP="002A0987">
            <w:pPr>
              <w:jc w:val="right"/>
              <w:rPr>
                <w:lang w:val="en-US"/>
              </w:rPr>
            </w:pPr>
            <w:r w:rsidRPr="002B02C2">
              <w:rPr>
                <w:lang w:val="en-US"/>
              </w:rPr>
              <w:t>329,800</w:t>
            </w:r>
          </w:p>
        </w:tc>
      </w:tr>
      <w:tr w:rsidR="002A0987" w:rsidRPr="005F0059" w14:paraId="0DCF6A2A" w14:textId="77777777" w:rsidTr="0086322A">
        <w:tc>
          <w:tcPr>
            <w:tcW w:w="567" w:type="dxa"/>
            <w:tcBorders>
              <w:top w:val="nil"/>
              <w:left w:val="single" w:sz="2" w:space="0" w:color="000000"/>
              <w:bottom w:val="single" w:sz="2" w:space="0" w:color="000000"/>
              <w:right w:val="nil"/>
            </w:tcBorders>
          </w:tcPr>
          <w:p w14:paraId="088DDFD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D2284E" w14:textId="77777777" w:rsidR="002A0987" w:rsidRPr="004D02E8" w:rsidRDefault="002A0987" w:rsidP="002A0987">
            <w:pPr>
              <w:rPr>
                <w:sz w:val="16"/>
                <w:szCs w:val="16"/>
                <w:lang w:val="en-US"/>
              </w:rPr>
            </w:pPr>
            <w:r w:rsidRPr="004D02E8">
              <w:rPr>
                <w:sz w:val="16"/>
                <w:szCs w:val="16"/>
                <w:lang w:val="en-US"/>
              </w:rPr>
              <w:t>7213050013100</w:t>
            </w:r>
          </w:p>
        </w:tc>
        <w:tc>
          <w:tcPr>
            <w:tcW w:w="5103" w:type="dxa"/>
            <w:tcBorders>
              <w:top w:val="nil"/>
              <w:left w:val="single" w:sz="2" w:space="0" w:color="000000"/>
              <w:bottom w:val="single" w:sz="2" w:space="0" w:color="000000"/>
              <w:right w:val="nil"/>
            </w:tcBorders>
          </w:tcPr>
          <w:p w14:paraId="2A611E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Tinichigiu</w:t>
            </w:r>
          </w:p>
        </w:tc>
        <w:tc>
          <w:tcPr>
            <w:tcW w:w="992" w:type="dxa"/>
            <w:tcBorders>
              <w:top w:val="nil"/>
              <w:left w:val="single" w:sz="2" w:space="0" w:color="000000"/>
              <w:bottom w:val="single" w:sz="2" w:space="0" w:color="000000"/>
              <w:right w:val="nil"/>
            </w:tcBorders>
            <w:vAlign w:val="center"/>
          </w:tcPr>
          <w:p w14:paraId="6AD4C51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F990D7D" w14:textId="77777777" w:rsidR="002A0987" w:rsidRPr="002B02C2" w:rsidRDefault="002A0987" w:rsidP="002A0987">
            <w:pPr>
              <w:rPr>
                <w:sz w:val="18"/>
                <w:szCs w:val="18"/>
                <w:lang w:val="en-US"/>
              </w:rPr>
            </w:pPr>
            <w:r w:rsidRPr="002B02C2">
              <w:rPr>
                <w:sz w:val="18"/>
                <w:szCs w:val="18"/>
                <w:lang w:val="en-US"/>
              </w:rPr>
              <w:t>0,7000</w:t>
            </w:r>
          </w:p>
        </w:tc>
        <w:tc>
          <w:tcPr>
            <w:tcW w:w="1134" w:type="dxa"/>
            <w:tcBorders>
              <w:top w:val="nil"/>
              <w:left w:val="single" w:sz="2" w:space="0" w:color="000000"/>
              <w:bottom w:val="single" w:sz="2" w:space="0" w:color="000000"/>
              <w:right w:val="single" w:sz="2" w:space="0" w:color="000000"/>
            </w:tcBorders>
            <w:vAlign w:val="center"/>
          </w:tcPr>
          <w:p w14:paraId="2DA77F67" w14:textId="77777777" w:rsidR="002A0987" w:rsidRPr="002B02C2" w:rsidRDefault="002A0987" w:rsidP="002A0987">
            <w:pPr>
              <w:rPr>
                <w:sz w:val="18"/>
                <w:szCs w:val="18"/>
                <w:lang w:val="en-US"/>
              </w:rPr>
            </w:pPr>
          </w:p>
        </w:tc>
      </w:tr>
      <w:tr w:rsidR="002A0987" w:rsidRPr="005F0059" w14:paraId="7BAB42B6" w14:textId="77777777" w:rsidTr="0086322A">
        <w:tc>
          <w:tcPr>
            <w:tcW w:w="567" w:type="dxa"/>
            <w:tcBorders>
              <w:top w:val="nil"/>
              <w:left w:val="single" w:sz="2" w:space="0" w:color="000000"/>
              <w:bottom w:val="single" w:sz="2" w:space="0" w:color="000000"/>
              <w:right w:val="nil"/>
            </w:tcBorders>
          </w:tcPr>
          <w:p w14:paraId="6928754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27B1C1"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1DDB233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7AE2B03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59054B9"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6D0F3683" w14:textId="77777777" w:rsidR="002A0987" w:rsidRPr="002B02C2" w:rsidRDefault="002A0987" w:rsidP="002A0987">
            <w:pPr>
              <w:rPr>
                <w:sz w:val="18"/>
                <w:szCs w:val="18"/>
                <w:lang w:val="en-US"/>
              </w:rPr>
            </w:pPr>
          </w:p>
        </w:tc>
      </w:tr>
      <w:tr w:rsidR="002A0987" w:rsidRPr="005F0059" w14:paraId="514CD46D" w14:textId="77777777" w:rsidTr="0086322A">
        <w:tc>
          <w:tcPr>
            <w:tcW w:w="567" w:type="dxa"/>
            <w:tcBorders>
              <w:top w:val="nil"/>
              <w:left w:val="single" w:sz="2" w:space="0" w:color="000000"/>
              <w:bottom w:val="single" w:sz="2" w:space="0" w:color="000000"/>
              <w:right w:val="nil"/>
            </w:tcBorders>
          </w:tcPr>
          <w:p w14:paraId="742B3B8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99763D0" w14:textId="77777777" w:rsidR="002A0987" w:rsidRPr="004D02E8" w:rsidRDefault="002A0987" w:rsidP="002A0987">
            <w:pPr>
              <w:rPr>
                <w:sz w:val="16"/>
                <w:szCs w:val="16"/>
                <w:lang w:val="en-US"/>
              </w:rPr>
            </w:pPr>
            <w:r w:rsidRPr="004D02E8">
              <w:rPr>
                <w:sz w:val="16"/>
                <w:szCs w:val="16"/>
                <w:lang w:val="en-US"/>
              </w:rPr>
              <w:t>2710403642598j</w:t>
            </w:r>
          </w:p>
        </w:tc>
        <w:tc>
          <w:tcPr>
            <w:tcW w:w="5103" w:type="dxa"/>
            <w:tcBorders>
              <w:top w:val="nil"/>
              <w:left w:val="single" w:sz="2" w:space="0" w:color="000000"/>
              <w:bottom w:val="single" w:sz="2" w:space="0" w:color="000000"/>
              <w:right w:val="nil"/>
            </w:tcBorders>
          </w:tcPr>
          <w:p w14:paraId="7FDCFE3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Jgheab metalic zincat </w:t>
            </w:r>
          </w:p>
        </w:tc>
        <w:tc>
          <w:tcPr>
            <w:tcW w:w="992" w:type="dxa"/>
            <w:tcBorders>
              <w:top w:val="nil"/>
              <w:left w:val="single" w:sz="2" w:space="0" w:color="000000"/>
              <w:bottom w:val="single" w:sz="2" w:space="0" w:color="000000"/>
              <w:right w:val="nil"/>
            </w:tcBorders>
            <w:vAlign w:val="center"/>
          </w:tcPr>
          <w:p w14:paraId="5C10C9F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B21B246" w14:textId="77777777" w:rsidR="002A0987" w:rsidRPr="002B02C2" w:rsidRDefault="002A0987" w:rsidP="002A0987">
            <w:pPr>
              <w:rPr>
                <w:sz w:val="18"/>
                <w:szCs w:val="18"/>
                <w:lang w:val="en-US"/>
              </w:rPr>
            </w:pPr>
            <w:r w:rsidRPr="002B02C2">
              <w:rPr>
                <w:sz w:val="18"/>
                <w:szCs w:val="18"/>
                <w:lang w:val="en-US"/>
              </w:rPr>
              <w:t>4,053366</w:t>
            </w:r>
          </w:p>
        </w:tc>
        <w:tc>
          <w:tcPr>
            <w:tcW w:w="1134" w:type="dxa"/>
            <w:tcBorders>
              <w:top w:val="nil"/>
              <w:left w:val="single" w:sz="2" w:space="0" w:color="000000"/>
              <w:bottom w:val="single" w:sz="2" w:space="0" w:color="000000"/>
              <w:right w:val="single" w:sz="2" w:space="0" w:color="000000"/>
            </w:tcBorders>
            <w:vAlign w:val="center"/>
          </w:tcPr>
          <w:p w14:paraId="26C0E639" w14:textId="77777777" w:rsidR="002A0987" w:rsidRPr="002B02C2" w:rsidRDefault="002A0987" w:rsidP="002A0987">
            <w:pPr>
              <w:rPr>
                <w:sz w:val="18"/>
                <w:szCs w:val="18"/>
                <w:lang w:val="en-US"/>
              </w:rPr>
            </w:pPr>
          </w:p>
        </w:tc>
      </w:tr>
      <w:tr w:rsidR="002A0987" w:rsidRPr="005F0059" w14:paraId="55ECB83C" w14:textId="77777777" w:rsidTr="0086322A">
        <w:tc>
          <w:tcPr>
            <w:tcW w:w="567" w:type="dxa"/>
            <w:tcBorders>
              <w:top w:val="nil"/>
              <w:left w:val="single" w:sz="2" w:space="0" w:color="000000"/>
              <w:bottom w:val="single" w:sz="2" w:space="0" w:color="000000"/>
              <w:right w:val="nil"/>
            </w:tcBorders>
          </w:tcPr>
          <w:p w14:paraId="0B7E2A8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23210C1" w14:textId="77777777" w:rsidR="002A0987" w:rsidRPr="004D02E8" w:rsidRDefault="002A0987" w:rsidP="002A0987">
            <w:pPr>
              <w:rPr>
                <w:sz w:val="16"/>
                <w:szCs w:val="16"/>
                <w:lang w:val="en-US"/>
              </w:rPr>
            </w:pPr>
            <w:r w:rsidRPr="004D02E8">
              <w:rPr>
                <w:sz w:val="16"/>
                <w:szCs w:val="16"/>
                <w:lang w:val="en-US"/>
              </w:rPr>
              <w:t>2710602000030j</w:t>
            </w:r>
          </w:p>
        </w:tc>
        <w:tc>
          <w:tcPr>
            <w:tcW w:w="5103" w:type="dxa"/>
            <w:tcBorders>
              <w:top w:val="nil"/>
              <w:left w:val="single" w:sz="2" w:space="0" w:color="000000"/>
              <w:bottom w:val="single" w:sz="2" w:space="0" w:color="000000"/>
              <w:right w:val="nil"/>
            </w:tcBorders>
          </w:tcPr>
          <w:p w14:paraId="55B966D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element de fixare (otel plat)</w:t>
            </w:r>
          </w:p>
        </w:tc>
        <w:tc>
          <w:tcPr>
            <w:tcW w:w="992" w:type="dxa"/>
            <w:tcBorders>
              <w:top w:val="nil"/>
              <w:left w:val="single" w:sz="2" w:space="0" w:color="000000"/>
              <w:bottom w:val="single" w:sz="2" w:space="0" w:color="000000"/>
              <w:right w:val="nil"/>
            </w:tcBorders>
            <w:vAlign w:val="center"/>
          </w:tcPr>
          <w:p w14:paraId="44AA74A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A4A573A" w14:textId="77777777" w:rsidR="002A0987" w:rsidRPr="002B02C2" w:rsidRDefault="002A0987" w:rsidP="002A0987">
            <w:pPr>
              <w:rPr>
                <w:sz w:val="18"/>
                <w:szCs w:val="18"/>
                <w:lang w:val="en-US"/>
              </w:rPr>
            </w:pPr>
            <w:r w:rsidRPr="002B02C2">
              <w:rPr>
                <w:sz w:val="18"/>
                <w:szCs w:val="18"/>
                <w:lang w:val="en-US"/>
              </w:rPr>
              <w:t>1,340813</w:t>
            </w:r>
          </w:p>
        </w:tc>
        <w:tc>
          <w:tcPr>
            <w:tcW w:w="1134" w:type="dxa"/>
            <w:tcBorders>
              <w:top w:val="nil"/>
              <w:left w:val="single" w:sz="2" w:space="0" w:color="000000"/>
              <w:bottom w:val="single" w:sz="2" w:space="0" w:color="000000"/>
              <w:right w:val="single" w:sz="2" w:space="0" w:color="000000"/>
            </w:tcBorders>
            <w:vAlign w:val="center"/>
          </w:tcPr>
          <w:p w14:paraId="7101321F" w14:textId="77777777" w:rsidR="002A0987" w:rsidRPr="002B02C2" w:rsidRDefault="002A0987" w:rsidP="002A0987">
            <w:pPr>
              <w:rPr>
                <w:sz w:val="18"/>
                <w:szCs w:val="18"/>
                <w:lang w:val="en-US"/>
              </w:rPr>
            </w:pPr>
          </w:p>
        </w:tc>
      </w:tr>
      <w:tr w:rsidR="002A0987" w:rsidRPr="005F0059" w14:paraId="5AFC4529" w14:textId="77777777" w:rsidTr="0086322A">
        <w:tc>
          <w:tcPr>
            <w:tcW w:w="567" w:type="dxa"/>
            <w:tcBorders>
              <w:top w:val="nil"/>
              <w:left w:val="single" w:sz="2" w:space="0" w:color="000000"/>
              <w:bottom w:val="single" w:sz="2" w:space="0" w:color="000000"/>
              <w:right w:val="nil"/>
            </w:tcBorders>
          </w:tcPr>
          <w:p w14:paraId="7564C21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75F213" w14:textId="77777777" w:rsidR="002A0987" w:rsidRPr="004D02E8" w:rsidRDefault="002A0987" w:rsidP="002A0987">
            <w:pPr>
              <w:rPr>
                <w:sz w:val="16"/>
                <w:szCs w:val="16"/>
                <w:lang w:val="en-US"/>
              </w:rPr>
            </w:pPr>
            <w:r w:rsidRPr="004D02E8">
              <w:rPr>
                <w:sz w:val="16"/>
                <w:szCs w:val="16"/>
                <w:lang w:val="en-US"/>
              </w:rPr>
              <w:t>2875276311231j</w:t>
            </w:r>
          </w:p>
        </w:tc>
        <w:tc>
          <w:tcPr>
            <w:tcW w:w="5103" w:type="dxa"/>
            <w:tcBorders>
              <w:top w:val="nil"/>
              <w:left w:val="single" w:sz="2" w:space="0" w:color="000000"/>
              <w:bottom w:val="single" w:sz="2" w:space="0" w:color="000000"/>
              <w:right w:val="nil"/>
            </w:tcBorders>
          </w:tcPr>
          <w:p w14:paraId="08D48BF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metize</w:t>
            </w:r>
          </w:p>
        </w:tc>
        <w:tc>
          <w:tcPr>
            <w:tcW w:w="992" w:type="dxa"/>
            <w:tcBorders>
              <w:top w:val="nil"/>
              <w:left w:val="single" w:sz="2" w:space="0" w:color="000000"/>
              <w:bottom w:val="single" w:sz="2" w:space="0" w:color="000000"/>
              <w:right w:val="nil"/>
            </w:tcBorders>
            <w:vAlign w:val="center"/>
          </w:tcPr>
          <w:p w14:paraId="5D0A13A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6A13C8B" w14:textId="77777777" w:rsidR="002A0987" w:rsidRPr="002B02C2" w:rsidRDefault="002A0987" w:rsidP="002A0987">
            <w:pPr>
              <w:rPr>
                <w:sz w:val="18"/>
                <w:szCs w:val="18"/>
                <w:lang w:val="en-US"/>
              </w:rPr>
            </w:pPr>
            <w:r w:rsidRPr="002B02C2">
              <w:rPr>
                <w:sz w:val="18"/>
                <w:szCs w:val="18"/>
                <w:lang w:val="en-US"/>
              </w:rPr>
              <w:t>0,04245</w:t>
            </w:r>
          </w:p>
        </w:tc>
        <w:tc>
          <w:tcPr>
            <w:tcW w:w="1134" w:type="dxa"/>
            <w:tcBorders>
              <w:top w:val="nil"/>
              <w:left w:val="single" w:sz="2" w:space="0" w:color="000000"/>
              <w:bottom w:val="single" w:sz="2" w:space="0" w:color="000000"/>
              <w:right w:val="single" w:sz="2" w:space="0" w:color="000000"/>
            </w:tcBorders>
            <w:vAlign w:val="center"/>
          </w:tcPr>
          <w:p w14:paraId="529C8DE4" w14:textId="77777777" w:rsidR="002A0987" w:rsidRPr="002B02C2" w:rsidRDefault="002A0987" w:rsidP="002A0987">
            <w:pPr>
              <w:rPr>
                <w:sz w:val="18"/>
                <w:szCs w:val="18"/>
                <w:lang w:val="en-US"/>
              </w:rPr>
            </w:pPr>
          </w:p>
        </w:tc>
      </w:tr>
      <w:tr w:rsidR="002A0987" w:rsidRPr="005F0059" w14:paraId="32488DD2" w14:textId="77777777" w:rsidTr="0086322A">
        <w:tc>
          <w:tcPr>
            <w:tcW w:w="567" w:type="dxa"/>
            <w:tcBorders>
              <w:top w:val="nil"/>
              <w:left w:val="single" w:sz="2" w:space="0" w:color="000000"/>
              <w:bottom w:val="single" w:sz="2" w:space="0" w:color="000000"/>
              <w:right w:val="nil"/>
            </w:tcBorders>
          </w:tcPr>
          <w:p w14:paraId="1AF60DD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C7E9433" w14:textId="77777777" w:rsidR="002A0987" w:rsidRPr="004D02E8" w:rsidRDefault="002A0987" w:rsidP="002A0987">
            <w:pPr>
              <w:rPr>
                <w:sz w:val="16"/>
                <w:szCs w:val="16"/>
                <w:lang w:val="en-US"/>
              </w:rPr>
            </w:pPr>
            <w:r w:rsidRPr="004D02E8">
              <w:rPr>
                <w:sz w:val="16"/>
                <w:szCs w:val="16"/>
                <w:lang w:val="en-US"/>
              </w:rPr>
              <w:t>2710403702963j</w:t>
            </w:r>
          </w:p>
        </w:tc>
        <w:tc>
          <w:tcPr>
            <w:tcW w:w="5103" w:type="dxa"/>
            <w:tcBorders>
              <w:top w:val="nil"/>
              <w:left w:val="single" w:sz="2" w:space="0" w:color="000000"/>
              <w:bottom w:val="single" w:sz="2" w:space="0" w:color="000000"/>
              <w:right w:val="nil"/>
            </w:tcBorders>
          </w:tcPr>
          <w:p w14:paraId="4F085C3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manson distantier d16 L=62</w:t>
            </w:r>
          </w:p>
        </w:tc>
        <w:tc>
          <w:tcPr>
            <w:tcW w:w="992" w:type="dxa"/>
            <w:tcBorders>
              <w:top w:val="nil"/>
              <w:left w:val="single" w:sz="2" w:space="0" w:color="000000"/>
              <w:bottom w:val="single" w:sz="2" w:space="0" w:color="000000"/>
              <w:right w:val="nil"/>
            </w:tcBorders>
            <w:vAlign w:val="center"/>
          </w:tcPr>
          <w:p w14:paraId="0EC6953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356C2F4" w14:textId="77777777" w:rsidR="002A0987" w:rsidRPr="002B02C2" w:rsidRDefault="002A0987" w:rsidP="002A0987">
            <w:pPr>
              <w:rPr>
                <w:sz w:val="18"/>
                <w:szCs w:val="18"/>
                <w:lang w:val="en-US"/>
              </w:rPr>
            </w:pPr>
            <w:r w:rsidRPr="002B02C2">
              <w:rPr>
                <w:sz w:val="18"/>
                <w:szCs w:val="18"/>
                <w:lang w:val="en-US"/>
              </w:rPr>
              <w:t>0,080048</w:t>
            </w:r>
          </w:p>
        </w:tc>
        <w:tc>
          <w:tcPr>
            <w:tcW w:w="1134" w:type="dxa"/>
            <w:tcBorders>
              <w:top w:val="nil"/>
              <w:left w:val="single" w:sz="2" w:space="0" w:color="000000"/>
              <w:bottom w:val="single" w:sz="2" w:space="0" w:color="000000"/>
              <w:right w:val="single" w:sz="2" w:space="0" w:color="000000"/>
            </w:tcBorders>
            <w:vAlign w:val="center"/>
          </w:tcPr>
          <w:p w14:paraId="62820D64" w14:textId="77777777" w:rsidR="002A0987" w:rsidRPr="002B02C2" w:rsidRDefault="002A0987" w:rsidP="002A0987">
            <w:pPr>
              <w:rPr>
                <w:sz w:val="18"/>
                <w:szCs w:val="18"/>
                <w:lang w:val="en-US"/>
              </w:rPr>
            </w:pPr>
          </w:p>
        </w:tc>
      </w:tr>
      <w:tr w:rsidR="002A0987" w:rsidRPr="005F0059" w14:paraId="0F780852" w14:textId="77777777" w:rsidTr="0086322A">
        <w:tc>
          <w:tcPr>
            <w:tcW w:w="567" w:type="dxa"/>
            <w:tcBorders>
              <w:top w:val="nil"/>
              <w:left w:val="single" w:sz="2" w:space="0" w:color="000000"/>
              <w:bottom w:val="single" w:sz="2" w:space="0" w:color="000000"/>
              <w:right w:val="nil"/>
            </w:tcBorders>
          </w:tcPr>
          <w:p w14:paraId="2475789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A1429A" w14:textId="77777777" w:rsidR="002A0987" w:rsidRPr="004D02E8" w:rsidRDefault="002A0987" w:rsidP="002A0987">
            <w:pPr>
              <w:rPr>
                <w:sz w:val="16"/>
                <w:szCs w:val="16"/>
                <w:lang w:val="en-US"/>
              </w:rPr>
            </w:pPr>
            <w:r w:rsidRPr="004D02E8">
              <w:rPr>
                <w:sz w:val="16"/>
                <w:szCs w:val="16"/>
                <w:lang w:val="en-US"/>
              </w:rPr>
              <w:t>2744137311238j</w:t>
            </w:r>
          </w:p>
        </w:tc>
        <w:tc>
          <w:tcPr>
            <w:tcW w:w="5103" w:type="dxa"/>
            <w:tcBorders>
              <w:top w:val="nil"/>
              <w:left w:val="single" w:sz="2" w:space="0" w:color="000000"/>
              <w:bottom w:val="single" w:sz="2" w:space="0" w:color="000000"/>
              <w:right w:val="nil"/>
            </w:tcBorders>
          </w:tcPr>
          <w:p w14:paraId="4A84FBC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filet М10 L=65</w:t>
            </w:r>
          </w:p>
        </w:tc>
        <w:tc>
          <w:tcPr>
            <w:tcW w:w="992" w:type="dxa"/>
            <w:tcBorders>
              <w:top w:val="nil"/>
              <w:left w:val="single" w:sz="2" w:space="0" w:color="000000"/>
              <w:bottom w:val="single" w:sz="2" w:space="0" w:color="000000"/>
              <w:right w:val="nil"/>
            </w:tcBorders>
            <w:vAlign w:val="center"/>
          </w:tcPr>
          <w:p w14:paraId="6ABC592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6B55F7F" w14:textId="77777777" w:rsidR="002A0987" w:rsidRPr="002B02C2" w:rsidRDefault="002A0987" w:rsidP="002A0987">
            <w:pPr>
              <w:rPr>
                <w:sz w:val="18"/>
                <w:szCs w:val="18"/>
                <w:lang w:val="en-US"/>
              </w:rPr>
            </w:pPr>
            <w:r w:rsidRPr="002B02C2">
              <w:rPr>
                <w:sz w:val="18"/>
                <w:szCs w:val="18"/>
                <w:lang w:val="en-US"/>
              </w:rPr>
              <w:t>0,040024</w:t>
            </w:r>
          </w:p>
        </w:tc>
        <w:tc>
          <w:tcPr>
            <w:tcW w:w="1134" w:type="dxa"/>
            <w:tcBorders>
              <w:top w:val="nil"/>
              <w:left w:val="single" w:sz="2" w:space="0" w:color="000000"/>
              <w:bottom w:val="single" w:sz="2" w:space="0" w:color="000000"/>
              <w:right w:val="single" w:sz="2" w:space="0" w:color="000000"/>
            </w:tcBorders>
            <w:vAlign w:val="center"/>
          </w:tcPr>
          <w:p w14:paraId="071D70AB" w14:textId="77777777" w:rsidR="002A0987" w:rsidRPr="002B02C2" w:rsidRDefault="002A0987" w:rsidP="002A0987">
            <w:pPr>
              <w:rPr>
                <w:sz w:val="18"/>
                <w:szCs w:val="18"/>
                <w:lang w:val="en-US"/>
              </w:rPr>
            </w:pPr>
          </w:p>
        </w:tc>
      </w:tr>
      <w:tr w:rsidR="002A0987" w:rsidRPr="005F0059" w14:paraId="6E403E1C" w14:textId="77777777" w:rsidTr="0086322A">
        <w:tc>
          <w:tcPr>
            <w:tcW w:w="567" w:type="dxa"/>
            <w:tcBorders>
              <w:top w:val="nil"/>
              <w:left w:val="single" w:sz="2" w:space="0" w:color="000000"/>
              <w:bottom w:val="single" w:sz="2" w:space="0" w:color="000000"/>
              <w:right w:val="nil"/>
            </w:tcBorders>
          </w:tcPr>
          <w:p w14:paraId="0AE3EE1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532641D" w14:textId="77777777" w:rsidR="002A0987" w:rsidRPr="004D02E8" w:rsidRDefault="002A0987" w:rsidP="002A0987">
            <w:pPr>
              <w:rPr>
                <w:sz w:val="16"/>
                <w:szCs w:val="16"/>
                <w:lang w:val="en-US"/>
              </w:rPr>
            </w:pPr>
            <w:r w:rsidRPr="004D02E8">
              <w:rPr>
                <w:sz w:val="16"/>
                <w:szCs w:val="16"/>
                <w:lang w:val="en-US"/>
              </w:rPr>
              <w:t>2952160007200</w:t>
            </w:r>
          </w:p>
        </w:tc>
        <w:tc>
          <w:tcPr>
            <w:tcW w:w="5103" w:type="dxa"/>
            <w:tcBorders>
              <w:top w:val="nil"/>
              <w:left w:val="single" w:sz="2" w:space="0" w:color="000000"/>
              <w:bottom w:val="single" w:sz="2" w:space="0" w:color="000000"/>
              <w:right w:val="nil"/>
            </w:tcBorders>
          </w:tcPr>
          <w:p w14:paraId="5937925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Utilaj de ridicat pentru lucrari de finisaj</w:t>
            </w:r>
          </w:p>
        </w:tc>
        <w:tc>
          <w:tcPr>
            <w:tcW w:w="992" w:type="dxa"/>
            <w:tcBorders>
              <w:top w:val="nil"/>
              <w:left w:val="single" w:sz="2" w:space="0" w:color="000000"/>
              <w:bottom w:val="single" w:sz="2" w:space="0" w:color="000000"/>
              <w:right w:val="nil"/>
            </w:tcBorders>
            <w:vAlign w:val="center"/>
          </w:tcPr>
          <w:p w14:paraId="43F6CDD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E441CC1"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460FFBEB" w14:textId="77777777" w:rsidR="002A0987" w:rsidRPr="002B02C2" w:rsidRDefault="002A0987" w:rsidP="002A0987">
            <w:pPr>
              <w:rPr>
                <w:sz w:val="18"/>
                <w:szCs w:val="18"/>
                <w:lang w:val="en-US"/>
              </w:rPr>
            </w:pPr>
          </w:p>
        </w:tc>
      </w:tr>
      <w:tr w:rsidR="002A0987" w:rsidRPr="004D02E8" w14:paraId="2367145B" w14:textId="77777777" w:rsidTr="0086322A">
        <w:tc>
          <w:tcPr>
            <w:tcW w:w="567" w:type="dxa"/>
            <w:tcBorders>
              <w:top w:val="single" w:sz="2" w:space="0" w:color="000000"/>
              <w:left w:val="single" w:sz="2" w:space="0" w:color="000000"/>
              <w:bottom w:val="single" w:sz="2" w:space="0" w:color="000000"/>
              <w:right w:val="nil"/>
            </w:tcBorders>
            <w:vAlign w:val="center"/>
          </w:tcPr>
          <w:p w14:paraId="319BACE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159</w:t>
            </w:r>
          </w:p>
        </w:tc>
        <w:tc>
          <w:tcPr>
            <w:tcW w:w="1418" w:type="dxa"/>
            <w:tcBorders>
              <w:top w:val="single" w:sz="2" w:space="0" w:color="000000"/>
              <w:left w:val="single" w:sz="2" w:space="0" w:color="000000"/>
              <w:bottom w:val="single" w:sz="2" w:space="0" w:color="000000"/>
              <w:right w:val="nil"/>
            </w:tcBorders>
            <w:vAlign w:val="center"/>
          </w:tcPr>
          <w:p w14:paraId="3C45407C" w14:textId="77777777" w:rsidR="002A0987" w:rsidRPr="004D02E8" w:rsidRDefault="002A0987" w:rsidP="002A0987">
            <w:pPr>
              <w:jc w:val="center"/>
              <w:rPr>
                <w:sz w:val="22"/>
                <w:szCs w:val="22"/>
                <w:lang w:val="en-US"/>
              </w:rPr>
            </w:pPr>
            <w:r w:rsidRPr="004D02E8">
              <w:rPr>
                <w:sz w:val="22"/>
                <w:szCs w:val="22"/>
                <w:lang w:val="en-US"/>
              </w:rPr>
              <w:t>SA14J</w:t>
            </w:r>
          </w:p>
          <w:p w14:paraId="47C7A6B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153BA3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(teava din polietilen D125 cu fiting )  Teava din material plastic imbinata prin sudura prin polifuziune, la constructii industriale, avind diametrul de 110 mm</w:t>
            </w:r>
          </w:p>
        </w:tc>
        <w:tc>
          <w:tcPr>
            <w:tcW w:w="992" w:type="dxa"/>
            <w:tcBorders>
              <w:top w:val="single" w:sz="2" w:space="0" w:color="000000"/>
              <w:left w:val="single" w:sz="2" w:space="0" w:color="000000"/>
              <w:bottom w:val="single" w:sz="2" w:space="0" w:color="000000"/>
              <w:right w:val="nil"/>
            </w:tcBorders>
            <w:vAlign w:val="center"/>
          </w:tcPr>
          <w:p w14:paraId="141C5E06"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1F4FD7E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51BB7CD" w14:textId="77777777" w:rsidR="002A0987" w:rsidRPr="002B02C2" w:rsidRDefault="002A0987" w:rsidP="002A0987">
            <w:pPr>
              <w:jc w:val="right"/>
              <w:rPr>
                <w:lang w:val="en-US"/>
              </w:rPr>
            </w:pPr>
            <w:r w:rsidRPr="002B02C2">
              <w:rPr>
                <w:lang w:val="en-US"/>
              </w:rPr>
              <w:t>200,100</w:t>
            </w:r>
          </w:p>
        </w:tc>
      </w:tr>
      <w:tr w:rsidR="002A0987" w:rsidRPr="005F0059" w14:paraId="0487DDA2" w14:textId="77777777" w:rsidTr="0086322A">
        <w:tc>
          <w:tcPr>
            <w:tcW w:w="567" w:type="dxa"/>
            <w:tcBorders>
              <w:top w:val="nil"/>
              <w:left w:val="single" w:sz="2" w:space="0" w:color="000000"/>
              <w:bottom w:val="single" w:sz="2" w:space="0" w:color="000000"/>
              <w:right w:val="nil"/>
            </w:tcBorders>
          </w:tcPr>
          <w:p w14:paraId="4484BB9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1CF269" w14:textId="77777777" w:rsidR="002A0987" w:rsidRPr="004D02E8" w:rsidRDefault="002A0987" w:rsidP="002A0987">
            <w:pPr>
              <w:rPr>
                <w:sz w:val="16"/>
                <w:szCs w:val="16"/>
                <w:lang w:val="en-US"/>
              </w:rPr>
            </w:pPr>
            <w:r w:rsidRPr="004D02E8">
              <w:rPr>
                <w:sz w:val="16"/>
                <w:szCs w:val="16"/>
                <w:lang w:val="en-US"/>
              </w:rPr>
              <w:t>7136020011620</w:t>
            </w:r>
          </w:p>
        </w:tc>
        <w:tc>
          <w:tcPr>
            <w:tcW w:w="5103" w:type="dxa"/>
            <w:tcBorders>
              <w:top w:val="nil"/>
              <w:left w:val="single" w:sz="2" w:space="0" w:color="000000"/>
              <w:bottom w:val="single" w:sz="2" w:space="0" w:color="000000"/>
              <w:right w:val="nil"/>
            </w:tcBorders>
          </w:tcPr>
          <w:p w14:paraId="788C713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Instalator apa, canal</w:t>
            </w:r>
          </w:p>
        </w:tc>
        <w:tc>
          <w:tcPr>
            <w:tcW w:w="992" w:type="dxa"/>
            <w:tcBorders>
              <w:top w:val="nil"/>
              <w:left w:val="single" w:sz="2" w:space="0" w:color="000000"/>
              <w:bottom w:val="single" w:sz="2" w:space="0" w:color="000000"/>
              <w:right w:val="nil"/>
            </w:tcBorders>
            <w:vAlign w:val="center"/>
          </w:tcPr>
          <w:p w14:paraId="3EE071B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3769959" w14:textId="77777777" w:rsidR="002A0987" w:rsidRPr="002B02C2" w:rsidRDefault="002A0987" w:rsidP="002A0987">
            <w:pPr>
              <w:rPr>
                <w:sz w:val="18"/>
                <w:szCs w:val="18"/>
                <w:lang w:val="en-US"/>
              </w:rPr>
            </w:pPr>
            <w:r w:rsidRPr="002B02C2">
              <w:rPr>
                <w:sz w:val="18"/>
                <w:szCs w:val="18"/>
                <w:lang w:val="en-US"/>
              </w:rPr>
              <w:t>0,5800</w:t>
            </w:r>
          </w:p>
        </w:tc>
        <w:tc>
          <w:tcPr>
            <w:tcW w:w="1134" w:type="dxa"/>
            <w:tcBorders>
              <w:top w:val="nil"/>
              <w:left w:val="single" w:sz="2" w:space="0" w:color="000000"/>
              <w:bottom w:val="single" w:sz="2" w:space="0" w:color="000000"/>
              <w:right w:val="single" w:sz="2" w:space="0" w:color="000000"/>
            </w:tcBorders>
            <w:vAlign w:val="center"/>
          </w:tcPr>
          <w:p w14:paraId="37E5C373" w14:textId="77777777" w:rsidR="002A0987" w:rsidRPr="002B02C2" w:rsidRDefault="002A0987" w:rsidP="002A0987">
            <w:pPr>
              <w:rPr>
                <w:sz w:val="18"/>
                <w:szCs w:val="18"/>
                <w:lang w:val="en-US"/>
              </w:rPr>
            </w:pPr>
          </w:p>
        </w:tc>
      </w:tr>
      <w:tr w:rsidR="002A0987" w:rsidRPr="005F0059" w14:paraId="2A7D171E" w14:textId="77777777" w:rsidTr="0086322A">
        <w:tc>
          <w:tcPr>
            <w:tcW w:w="567" w:type="dxa"/>
            <w:tcBorders>
              <w:top w:val="nil"/>
              <w:left w:val="single" w:sz="2" w:space="0" w:color="000000"/>
              <w:bottom w:val="single" w:sz="2" w:space="0" w:color="000000"/>
              <w:right w:val="nil"/>
            </w:tcBorders>
          </w:tcPr>
          <w:p w14:paraId="6B4E54E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71D40CC" w14:textId="77777777" w:rsidR="002A0987" w:rsidRPr="004D02E8" w:rsidRDefault="002A0987" w:rsidP="002A0987">
            <w:pPr>
              <w:rPr>
                <w:sz w:val="16"/>
                <w:szCs w:val="16"/>
                <w:lang w:val="en-US"/>
              </w:rPr>
            </w:pPr>
            <w:r w:rsidRPr="004D02E8">
              <w:rPr>
                <w:sz w:val="16"/>
                <w:szCs w:val="16"/>
                <w:lang w:val="en-US"/>
              </w:rPr>
              <w:t>2521216717050125</w:t>
            </w:r>
          </w:p>
        </w:tc>
        <w:tc>
          <w:tcPr>
            <w:tcW w:w="5103" w:type="dxa"/>
            <w:tcBorders>
              <w:top w:val="nil"/>
              <w:left w:val="single" w:sz="2" w:space="0" w:color="000000"/>
              <w:bottom w:val="single" w:sz="2" w:space="0" w:color="000000"/>
              <w:right w:val="nil"/>
            </w:tcBorders>
          </w:tcPr>
          <w:p w14:paraId="784BA23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Teava din material plastic d125</w:t>
            </w:r>
          </w:p>
        </w:tc>
        <w:tc>
          <w:tcPr>
            <w:tcW w:w="992" w:type="dxa"/>
            <w:tcBorders>
              <w:top w:val="nil"/>
              <w:left w:val="single" w:sz="2" w:space="0" w:color="000000"/>
              <w:bottom w:val="single" w:sz="2" w:space="0" w:color="000000"/>
              <w:right w:val="nil"/>
            </w:tcBorders>
            <w:vAlign w:val="center"/>
          </w:tcPr>
          <w:p w14:paraId="089AABC4" w14:textId="77777777" w:rsidR="002A0987" w:rsidRPr="002B02C2" w:rsidRDefault="002A0987" w:rsidP="002A0987">
            <w:pPr>
              <w:rPr>
                <w:sz w:val="18"/>
                <w:szCs w:val="18"/>
                <w:lang w:val="en-US"/>
              </w:rPr>
            </w:pPr>
            <w:r w:rsidRPr="002B02C2">
              <w:rPr>
                <w:sz w:val="18"/>
                <w:szCs w:val="18"/>
                <w:lang w:val="en-US"/>
              </w:rPr>
              <w:t>m</w:t>
            </w:r>
          </w:p>
        </w:tc>
        <w:tc>
          <w:tcPr>
            <w:tcW w:w="1276" w:type="dxa"/>
            <w:tcBorders>
              <w:top w:val="nil"/>
              <w:left w:val="single" w:sz="2" w:space="0" w:color="000000"/>
              <w:bottom w:val="single" w:sz="2" w:space="0" w:color="000000"/>
              <w:right w:val="nil"/>
            </w:tcBorders>
            <w:vAlign w:val="center"/>
          </w:tcPr>
          <w:p w14:paraId="30BC2FE2" w14:textId="77777777" w:rsidR="002A0987" w:rsidRPr="002B02C2" w:rsidRDefault="002A0987" w:rsidP="002A0987">
            <w:pPr>
              <w:rPr>
                <w:sz w:val="18"/>
                <w:szCs w:val="18"/>
                <w:lang w:val="en-US"/>
              </w:rPr>
            </w:pPr>
            <w:r w:rsidRPr="002B02C2">
              <w:rPr>
                <w:sz w:val="18"/>
                <w:szCs w:val="18"/>
                <w:lang w:val="en-US"/>
              </w:rPr>
              <w:t>1,0200</w:t>
            </w:r>
          </w:p>
        </w:tc>
        <w:tc>
          <w:tcPr>
            <w:tcW w:w="1134" w:type="dxa"/>
            <w:tcBorders>
              <w:top w:val="nil"/>
              <w:left w:val="single" w:sz="2" w:space="0" w:color="000000"/>
              <w:bottom w:val="single" w:sz="2" w:space="0" w:color="000000"/>
              <w:right w:val="single" w:sz="2" w:space="0" w:color="000000"/>
            </w:tcBorders>
            <w:vAlign w:val="center"/>
          </w:tcPr>
          <w:p w14:paraId="3E85B4FD" w14:textId="77777777" w:rsidR="002A0987" w:rsidRPr="002B02C2" w:rsidRDefault="002A0987" w:rsidP="002A0987">
            <w:pPr>
              <w:rPr>
                <w:sz w:val="18"/>
                <w:szCs w:val="18"/>
                <w:lang w:val="en-US"/>
              </w:rPr>
            </w:pPr>
          </w:p>
        </w:tc>
      </w:tr>
      <w:tr w:rsidR="002A0987" w:rsidRPr="005F0059" w14:paraId="7DE0BB39" w14:textId="77777777" w:rsidTr="0086322A">
        <w:tc>
          <w:tcPr>
            <w:tcW w:w="567" w:type="dxa"/>
            <w:tcBorders>
              <w:top w:val="nil"/>
              <w:left w:val="single" w:sz="2" w:space="0" w:color="000000"/>
              <w:bottom w:val="single" w:sz="2" w:space="0" w:color="000000"/>
              <w:right w:val="nil"/>
            </w:tcBorders>
          </w:tcPr>
          <w:p w14:paraId="1BEC9F2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A1AEE5" w14:textId="77777777" w:rsidR="002A0987" w:rsidRPr="004D02E8" w:rsidRDefault="002A0987" w:rsidP="002A0987">
            <w:pPr>
              <w:rPr>
                <w:sz w:val="16"/>
                <w:szCs w:val="16"/>
                <w:lang w:val="en-US"/>
              </w:rPr>
            </w:pPr>
            <w:r w:rsidRPr="004D02E8">
              <w:rPr>
                <w:sz w:val="16"/>
                <w:szCs w:val="16"/>
                <w:lang w:val="en-US"/>
              </w:rPr>
              <w:t>2523156719430125</w:t>
            </w:r>
          </w:p>
        </w:tc>
        <w:tc>
          <w:tcPr>
            <w:tcW w:w="5103" w:type="dxa"/>
            <w:tcBorders>
              <w:top w:val="nil"/>
              <w:left w:val="single" w:sz="2" w:space="0" w:color="000000"/>
              <w:bottom w:val="single" w:sz="2" w:space="0" w:color="000000"/>
              <w:right w:val="nil"/>
            </w:tcBorders>
          </w:tcPr>
          <w:p w14:paraId="58BF755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Cot din material plastic d125</w:t>
            </w:r>
          </w:p>
        </w:tc>
        <w:tc>
          <w:tcPr>
            <w:tcW w:w="992" w:type="dxa"/>
            <w:tcBorders>
              <w:top w:val="nil"/>
              <w:left w:val="single" w:sz="2" w:space="0" w:color="000000"/>
              <w:bottom w:val="single" w:sz="2" w:space="0" w:color="000000"/>
              <w:right w:val="nil"/>
            </w:tcBorders>
            <w:vAlign w:val="center"/>
          </w:tcPr>
          <w:p w14:paraId="44053E88"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183CBC87"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6D1947B4" w14:textId="77777777" w:rsidR="002A0987" w:rsidRPr="002B02C2" w:rsidRDefault="002A0987" w:rsidP="002A0987">
            <w:pPr>
              <w:rPr>
                <w:sz w:val="18"/>
                <w:szCs w:val="18"/>
                <w:lang w:val="en-US"/>
              </w:rPr>
            </w:pPr>
          </w:p>
        </w:tc>
      </w:tr>
      <w:tr w:rsidR="002A0987" w:rsidRPr="005F0059" w14:paraId="45F389B4" w14:textId="77777777" w:rsidTr="0086322A">
        <w:tc>
          <w:tcPr>
            <w:tcW w:w="567" w:type="dxa"/>
            <w:tcBorders>
              <w:top w:val="nil"/>
              <w:left w:val="single" w:sz="2" w:space="0" w:color="000000"/>
              <w:bottom w:val="single" w:sz="2" w:space="0" w:color="000000"/>
              <w:right w:val="nil"/>
            </w:tcBorders>
          </w:tcPr>
          <w:p w14:paraId="317B7D3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7F2BB3" w14:textId="77777777" w:rsidR="002A0987" w:rsidRPr="004D02E8" w:rsidRDefault="002A0987" w:rsidP="002A0987">
            <w:pPr>
              <w:rPr>
                <w:sz w:val="16"/>
                <w:szCs w:val="16"/>
                <w:lang w:val="en-US"/>
              </w:rPr>
            </w:pPr>
            <w:r w:rsidRPr="004D02E8">
              <w:rPr>
                <w:sz w:val="16"/>
                <w:szCs w:val="16"/>
                <w:lang w:val="en-US"/>
              </w:rPr>
              <w:t>2523156719450125</w:t>
            </w:r>
          </w:p>
        </w:tc>
        <w:tc>
          <w:tcPr>
            <w:tcW w:w="5103" w:type="dxa"/>
            <w:tcBorders>
              <w:top w:val="nil"/>
              <w:left w:val="single" w:sz="2" w:space="0" w:color="000000"/>
              <w:bottom w:val="single" w:sz="2" w:space="0" w:color="000000"/>
              <w:right w:val="nil"/>
            </w:tcBorders>
          </w:tcPr>
          <w:p w14:paraId="4EBC5CE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Teu din material plastic d125</w:t>
            </w:r>
          </w:p>
        </w:tc>
        <w:tc>
          <w:tcPr>
            <w:tcW w:w="992" w:type="dxa"/>
            <w:tcBorders>
              <w:top w:val="nil"/>
              <w:left w:val="single" w:sz="2" w:space="0" w:color="000000"/>
              <w:bottom w:val="single" w:sz="2" w:space="0" w:color="000000"/>
              <w:right w:val="nil"/>
            </w:tcBorders>
            <w:vAlign w:val="center"/>
          </w:tcPr>
          <w:p w14:paraId="2B43D7F7"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64C0E95B"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57C544F7" w14:textId="77777777" w:rsidR="002A0987" w:rsidRPr="002B02C2" w:rsidRDefault="002A0987" w:rsidP="002A0987">
            <w:pPr>
              <w:rPr>
                <w:sz w:val="18"/>
                <w:szCs w:val="18"/>
                <w:lang w:val="en-US"/>
              </w:rPr>
            </w:pPr>
          </w:p>
        </w:tc>
      </w:tr>
      <w:tr w:rsidR="002A0987" w:rsidRPr="005F0059" w14:paraId="7EF6133C" w14:textId="77777777" w:rsidTr="0086322A">
        <w:tc>
          <w:tcPr>
            <w:tcW w:w="567" w:type="dxa"/>
            <w:tcBorders>
              <w:top w:val="nil"/>
              <w:left w:val="single" w:sz="2" w:space="0" w:color="000000"/>
              <w:bottom w:val="single" w:sz="2" w:space="0" w:color="000000"/>
              <w:right w:val="nil"/>
            </w:tcBorders>
          </w:tcPr>
          <w:p w14:paraId="2AF68D4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F9733FD" w14:textId="77777777" w:rsidR="002A0987" w:rsidRPr="004D02E8" w:rsidRDefault="002A0987" w:rsidP="002A0987">
            <w:pPr>
              <w:rPr>
                <w:sz w:val="16"/>
                <w:szCs w:val="16"/>
                <w:lang w:val="en-US"/>
              </w:rPr>
            </w:pPr>
            <w:r w:rsidRPr="004D02E8">
              <w:rPr>
                <w:sz w:val="16"/>
                <w:szCs w:val="16"/>
                <w:lang w:val="en-US"/>
              </w:rPr>
              <w:t>2523156719460125</w:t>
            </w:r>
          </w:p>
        </w:tc>
        <w:tc>
          <w:tcPr>
            <w:tcW w:w="5103" w:type="dxa"/>
            <w:tcBorders>
              <w:top w:val="nil"/>
              <w:left w:val="single" w:sz="2" w:space="0" w:color="000000"/>
              <w:bottom w:val="single" w:sz="2" w:space="0" w:color="000000"/>
              <w:right w:val="nil"/>
            </w:tcBorders>
          </w:tcPr>
          <w:p w14:paraId="76B23E2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Reductie din material plastic d125</w:t>
            </w:r>
          </w:p>
        </w:tc>
        <w:tc>
          <w:tcPr>
            <w:tcW w:w="992" w:type="dxa"/>
            <w:tcBorders>
              <w:top w:val="nil"/>
              <w:left w:val="single" w:sz="2" w:space="0" w:color="000000"/>
              <w:bottom w:val="single" w:sz="2" w:space="0" w:color="000000"/>
              <w:right w:val="nil"/>
            </w:tcBorders>
            <w:vAlign w:val="center"/>
          </w:tcPr>
          <w:p w14:paraId="2F078F26"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500B8024" w14:textId="77777777" w:rsidR="002A0987" w:rsidRPr="002B02C2" w:rsidRDefault="002A0987" w:rsidP="002A0987">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643FCF06" w14:textId="77777777" w:rsidR="002A0987" w:rsidRPr="002B02C2" w:rsidRDefault="002A0987" w:rsidP="002A0987">
            <w:pPr>
              <w:rPr>
                <w:sz w:val="18"/>
                <w:szCs w:val="18"/>
                <w:lang w:val="en-US"/>
              </w:rPr>
            </w:pPr>
          </w:p>
        </w:tc>
      </w:tr>
      <w:tr w:rsidR="002A0987" w:rsidRPr="005F0059" w14:paraId="0DF01CC1" w14:textId="77777777" w:rsidTr="0086322A">
        <w:tc>
          <w:tcPr>
            <w:tcW w:w="567" w:type="dxa"/>
            <w:tcBorders>
              <w:top w:val="nil"/>
              <w:left w:val="single" w:sz="2" w:space="0" w:color="000000"/>
              <w:bottom w:val="single" w:sz="2" w:space="0" w:color="000000"/>
              <w:right w:val="nil"/>
            </w:tcBorders>
          </w:tcPr>
          <w:p w14:paraId="414CE0E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5BE9C9" w14:textId="77777777" w:rsidR="002A0987" w:rsidRPr="004D02E8" w:rsidRDefault="002A0987" w:rsidP="002A0987">
            <w:pPr>
              <w:rPr>
                <w:sz w:val="16"/>
                <w:szCs w:val="16"/>
                <w:lang w:val="en-US"/>
              </w:rPr>
            </w:pPr>
            <w:r w:rsidRPr="004D02E8">
              <w:rPr>
                <w:sz w:val="16"/>
                <w:szCs w:val="16"/>
                <w:lang w:val="en-US"/>
              </w:rPr>
              <w:t>2523156719400125</w:t>
            </w:r>
          </w:p>
        </w:tc>
        <w:tc>
          <w:tcPr>
            <w:tcW w:w="5103" w:type="dxa"/>
            <w:tcBorders>
              <w:top w:val="nil"/>
              <w:left w:val="single" w:sz="2" w:space="0" w:color="000000"/>
              <w:bottom w:val="single" w:sz="2" w:space="0" w:color="000000"/>
              <w:right w:val="nil"/>
            </w:tcBorders>
          </w:tcPr>
          <w:p w14:paraId="0A2499E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Mufa din material plastic d125</w:t>
            </w:r>
          </w:p>
        </w:tc>
        <w:tc>
          <w:tcPr>
            <w:tcW w:w="992" w:type="dxa"/>
            <w:tcBorders>
              <w:top w:val="nil"/>
              <w:left w:val="single" w:sz="2" w:space="0" w:color="000000"/>
              <w:bottom w:val="single" w:sz="2" w:space="0" w:color="000000"/>
              <w:right w:val="nil"/>
            </w:tcBorders>
            <w:vAlign w:val="center"/>
          </w:tcPr>
          <w:p w14:paraId="39307973"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13AFFE68" w14:textId="77777777" w:rsidR="002A0987" w:rsidRPr="002B02C2" w:rsidRDefault="002A0987" w:rsidP="002A0987">
            <w:pPr>
              <w:rPr>
                <w:sz w:val="18"/>
                <w:szCs w:val="18"/>
                <w:lang w:val="en-US"/>
              </w:rPr>
            </w:pPr>
            <w:r w:rsidRPr="002B02C2">
              <w:rPr>
                <w:sz w:val="18"/>
                <w:szCs w:val="18"/>
                <w:lang w:val="en-US"/>
              </w:rPr>
              <w:t>0,0400</w:t>
            </w:r>
          </w:p>
        </w:tc>
        <w:tc>
          <w:tcPr>
            <w:tcW w:w="1134" w:type="dxa"/>
            <w:tcBorders>
              <w:top w:val="nil"/>
              <w:left w:val="single" w:sz="2" w:space="0" w:color="000000"/>
              <w:bottom w:val="single" w:sz="2" w:space="0" w:color="000000"/>
              <w:right w:val="single" w:sz="2" w:space="0" w:color="000000"/>
            </w:tcBorders>
            <w:vAlign w:val="center"/>
          </w:tcPr>
          <w:p w14:paraId="61BF9626" w14:textId="77777777" w:rsidR="002A0987" w:rsidRPr="002B02C2" w:rsidRDefault="002A0987" w:rsidP="002A0987">
            <w:pPr>
              <w:rPr>
                <w:sz w:val="18"/>
                <w:szCs w:val="18"/>
                <w:lang w:val="en-US"/>
              </w:rPr>
            </w:pPr>
          </w:p>
        </w:tc>
      </w:tr>
      <w:tr w:rsidR="002A0987" w:rsidRPr="005F0059" w14:paraId="15B82256" w14:textId="77777777" w:rsidTr="0086322A">
        <w:tc>
          <w:tcPr>
            <w:tcW w:w="567" w:type="dxa"/>
            <w:tcBorders>
              <w:top w:val="nil"/>
              <w:left w:val="single" w:sz="2" w:space="0" w:color="000000"/>
              <w:bottom w:val="single" w:sz="2" w:space="0" w:color="000000"/>
              <w:right w:val="nil"/>
            </w:tcBorders>
          </w:tcPr>
          <w:p w14:paraId="4F8BCFA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A96A8B" w14:textId="77777777" w:rsidR="002A0987" w:rsidRPr="004D02E8" w:rsidRDefault="002A0987" w:rsidP="002A0987">
            <w:pPr>
              <w:rPr>
                <w:sz w:val="16"/>
                <w:szCs w:val="16"/>
                <w:lang w:val="en-US"/>
              </w:rPr>
            </w:pPr>
            <w:r w:rsidRPr="004D02E8">
              <w:rPr>
                <w:sz w:val="16"/>
                <w:szCs w:val="16"/>
                <w:lang w:val="en-US"/>
              </w:rPr>
              <w:t>2112307325046</w:t>
            </w:r>
          </w:p>
        </w:tc>
        <w:tc>
          <w:tcPr>
            <w:tcW w:w="5103" w:type="dxa"/>
            <w:tcBorders>
              <w:top w:val="nil"/>
              <w:left w:val="single" w:sz="2" w:space="0" w:color="000000"/>
              <w:bottom w:val="single" w:sz="2" w:space="0" w:color="000000"/>
              <w:right w:val="nil"/>
            </w:tcBorders>
          </w:tcPr>
          <w:p w14:paraId="1B69378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Hirtie absorbanta</w:t>
            </w:r>
          </w:p>
        </w:tc>
        <w:tc>
          <w:tcPr>
            <w:tcW w:w="992" w:type="dxa"/>
            <w:tcBorders>
              <w:top w:val="nil"/>
              <w:left w:val="single" w:sz="2" w:space="0" w:color="000000"/>
              <w:bottom w:val="single" w:sz="2" w:space="0" w:color="000000"/>
              <w:right w:val="nil"/>
            </w:tcBorders>
            <w:vAlign w:val="center"/>
          </w:tcPr>
          <w:p w14:paraId="2E84188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CACB3E7" w14:textId="77777777" w:rsidR="002A0987" w:rsidRPr="002B02C2" w:rsidRDefault="002A0987" w:rsidP="002A0987">
            <w:pPr>
              <w:rPr>
                <w:sz w:val="18"/>
                <w:szCs w:val="18"/>
                <w:lang w:val="en-US"/>
              </w:rPr>
            </w:pPr>
            <w:r w:rsidRPr="002B02C2">
              <w:rPr>
                <w:sz w:val="18"/>
                <w:szCs w:val="18"/>
                <w:lang w:val="en-US"/>
              </w:rPr>
              <w:t>0,0300</w:t>
            </w:r>
          </w:p>
        </w:tc>
        <w:tc>
          <w:tcPr>
            <w:tcW w:w="1134" w:type="dxa"/>
            <w:tcBorders>
              <w:top w:val="nil"/>
              <w:left w:val="single" w:sz="2" w:space="0" w:color="000000"/>
              <w:bottom w:val="single" w:sz="2" w:space="0" w:color="000000"/>
              <w:right w:val="single" w:sz="2" w:space="0" w:color="000000"/>
            </w:tcBorders>
            <w:vAlign w:val="center"/>
          </w:tcPr>
          <w:p w14:paraId="287E70BF" w14:textId="77777777" w:rsidR="002A0987" w:rsidRPr="002B02C2" w:rsidRDefault="002A0987" w:rsidP="002A0987">
            <w:pPr>
              <w:rPr>
                <w:sz w:val="18"/>
                <w:szCs w:val="18"/>
                <w:lang w:val="en-US"/>
              </w:rPr>
            </w:pPr>
          </w:p>
        </w:tc>
      </w:tr>
      <w:tr w:rsidR="002A0987" w:rsidRPr="005F0059" w14:paraId="64225050" w14:textId="77777777" w:rsidTr="0086322A">
        <w:tc>
          <w:tcPr>
            <w:tcW w:w="567" w:type="dxa"/>
            <w:tcBorders>
              <w:top w:val="nil"/>
              <w:left w:val="single" w:sz="2" w:space="0" w:color="000000"/>
              <w:bottom w:val="single" w:sz="2" w:space="0" w:color="000000"/>
              <w:right w:val="nil"/>
            </w:tcBorders>
          </w:tcPr>
          <w:p w14:paraId="5409F3A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CD4AF79" w14:textId="77777777" w:rsidR="002A0987" w:rsidRPr="004D02E8" w:rsidRDefault="002A0987" w:rsidP="002A0987">
            <w:pPr>
              <w:rPr>
                <w:sz w:val="16"/>
                <w:szCs w:val="16"/>
                <w:lang w:val="en-US"/>
              </w:rPr>
            </w:pPr>
            <w:r w:rsidRPr="004D02E8">
              <w:rPr>
                <w:sz w:val="16"/>
                <w:szCs w:val="16"/>
                <w:lang w:val="en-US"/>
              </w:rPr>
              <w:t>3220137315778</w:t>
            </w:r>
          </w:p>
        </w:tc>
        <w:tc>
          <w:tcPr>
            <w:tcW w:w="5103" w:type="dxa"/>
            <w:tcBorders>
              <w:top w:val="nil"/>
              <w:left w:val="single" w:sz="2" w:space="0" w:color="000000"/>
              <w:bottom w:val="single" w:sz="2" w:space="0" w:color="000000"/>
              <w:right w:val="nil"/>
            </w:tcBorders>
          </w:tcPr>
          <w:p w14:paraId="265C871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Decapant</w:t>
            </w:r>
          </w:p>
        </w:tc>
        <w:tc>
          <w:tcPr>
            <w:tcW w:w="992" w:type="dxa"/>
            <w:tcBorders>
              <w:top w:val="nil"/>
              <w:left w:val="single" w:sz="2" w:space="0" w:color="000000"/>
              <w:bottom w:val="single" w:sz="2" w:space="0" w:color="000000"/>
              <w:right w:val="nil"/>
            </w:tcBorders>
            <w:vAlign w:val="center"/>
          </w:tcPr>
          <w:p w14:paraId="46B6E71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1CCAC4E"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53FB20B3" w14:textId="77777777" w:rsidR="002A0987" w:rsidRPr="002B02C2" w:rsidRDefault="002A0987" w:rsidP="002A0987">
            <w:pPr>
              <w:rPr>
                <w:sz w:val="18"/>
                <w:szCs w:val="18"/>
                <w:lang w:val="en-US"/>
              </w:rPr>
            </w:pPr>
          </w:p>
        </w:tc>
      </w:tr>
      <w:tr w:rsidR="002A0987" w:rsidRPr="005F0059" w14:paraId="0E9079F9" w14:textId="77777777" w:rsidTr="0086322A">
        <w:tc>
          <w:tcPr>
            <w:tcW w:w="567" w:type="dxa"/>
            <w:tcBorders>
              <w:top w:val="nil"/>
              <w:left w:val="single" w:sz="2" w:space="0" w:color="000000"/>
              <w:bottom w:val="single" w:sz="2" w:space="0" w:color="000000"/>
              <w:right w:val="nil"/>
            </w:tcBorders>
          </w:tcPr>
          <w:p w14:paraId="136FEC6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CBD426" w14:textId="77777777" w:rsidR="002A0987" w:rsidRPr="004D02E8" w:rsidRDefault="002A0987" w:rsidP="002A0987">
            <w:pPr>
              <w:rPr>
                <w:sz w:val="16"/>
                <w:szCs w:val="16"/>
                <w:lang w:val="en-US"/>
              </w:rPr>
            </w:pPr>
            <w:r w:rsidRPr="004D02E8">
              <w:rPr>
                <w:sz w:val="16"/>
                <w:szCs w:val="16"/>
                <w:lang w:val="en-US"/>
              </w:rPr>
              <w:t>2940600002994</w:t>
            </w:r>
          </w:p>
        </w:tc>
        <w:tc>
          <w:tcPr>
            <w:tcW w:w="5103" w:type="dxa"/>
            <w:tcBorders>
              <w:top w:val="nil"/>
              <w:left w:val="single" w:sz="2" w:space="0" w:color="000000"/>
              <w:bottom w:val="single" w:sz="2" w:space="0" w:color="000000"/>
              <w:right w:val="nil"/>
            </w:tcBorders>
          </w:tcPr>
          <w:p w14:paraId="7196954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Aparat de sudura</w:t>
            </w:r>
          </w:p>
        </w:tc>
        <w:tc>
          <w:tcPr>
            <w:tcW w:w="992" w:type="dxa"/>
            <w:tcBorders>
              <w:top w:val="nil"/>
              <w:left w:val="single" w:sz="2" w:space="0" w:color="000000"/>
              <w:bottom w:val="single" w:sz="2" w:space="0" w:color="000000"/>
              <w:right w:val="nil"/>
            </w:tcBorders>
            <w:vAlign w:val="center"/>
          </w:tcPr>
          <w:p w14:paraId="38E914E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0D42C4C" w14:textId="77777777" w:rsidR="002A0987" w:rsidRPr="002B02C2" w:rsidRDefault="002A0987" w:rsidP="002A0987">
            <w:pPr>
              <w:rPr>
                <w:sz w:val="18"/>
                <w:szCs w:val="18"/>
                <w:lang w:val="en-US"/>
              </w:rPr>
            </w:pPr>
            <w:r w:rsidRPr="002B02C2">
              <w:rPr>
                <w:sz w:val="18"/>
                <w:szCs w:val="18"/>
                <w:lang w:val="en-US"/>
              </w:rPr>
              <w:t>0,0389</w:t>
            </w:r>
          </w:p>
        </w:tc>
        <w:tc>
          <w:tcPr>
            <w:tcW w:w="1134" w:type="dxa"/>
            <w:tcBorders>
              <w:top w:val="nil"/>
              <w:left w:val="single" w:sz="2" w:space="0" w:color="000000"/>
              <w:bottom w:val="single" w:sz="2" w:space="0" w:color="000000"/>
              <w:right w:val="single" w:sz="2" w:space="0" w:color="000000"/>
            </w:tcBorders>
            <w:vAlign w:val="center"/>
          </w:tcPr>
          <w:p w14:paraId="46B450E7" w14:textId="77777777" w:rsidR="002A0987" w:rsidRPr="002B02C2" w:rsidRDefault="002A0987" w:rsidP="002A0987">
            <w:pPr>
              <w:rPr>
                <w:sz w:val="18"/>
                <w:szCs w:val="18"/>
                <w:lang w:val="en-US"/>
              </w:rPr>
            </w:pPr>
          </w:p>
        </w:tc>
      </w:tr>
      <w:tr w:rsidR="002A0987" w:rsidRPr="004D02E8" w14:paraId="13B85E49" w14:textId="77777777" w:rsidTr="0086322A">
        <w:tc>
          <w:tcPr>
            <w:tcW w:w="567" w:type="dxa"/>
            <w:tcBorders>
              <w:top w:val="single" w:sz="2" w:space="0" w:color="000000"/>
              <w:left w:val="single" w:sz="2" w:space="0" w:color="000000"/>
              <w:bottom w:val="single" w:sz="2" w:space="0" w:color="000000"/>
              <w:right w:val="nil"/>
            </w:tcBorders>
            <w:vAlign w:val="center"/>
          </w:tcPr>
          <w:p w14:paraId="57A406F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160</w:t>
            </w:r>
          </w:p>
        </w:tc>
        <w:tc>
          <w:tcPr>
            <w:tcW w:w="1418" w:type="dxa"/>
            <w:tcBorders>
              <w:top w:val="single" w:sz="2" w:space="0" w:color="000000"/>
              <w:left w:val="single" w:sz="2" w:space="0" w:color="000000"/>
              <w:bottom w:val="single" w:sz="2" w:space="0" w:color="000000"/>
              <w:right w:val="nil"/>
            </w:tcBorders>
            <w:vAlign w:val="center"/>
          </w:tcPr>
          <w:p w14:paraId="4AAB4250" w14:textId="77777777" w:rsidR="002A0987" w:rsidRPr="004D02E8" w:rsidRDefault="002A0987" w:rsidP="002A0987">
            <w:pPr>
              <w:jc w:val="center"/>
              <w:rPr>
                <w:sz w:val="22"/>
                <w:szCs w:val="22"/>
                <w:lang w:val="en-US"/>
              </w:rPr>
            </w:pPr>
            <w:r w:rsidRPr="004D02E8">
              <w:rPr>
                <w:sz w:val="22"/>
                <w:szCs w:val="22"/>
                <w:lang w:val="en-US"/>
              </w:rPr>
              <w:t>SA38I</w:t>
            </w:r>
          </w:p>
          <w:p w14:paraId="271BCD1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097662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D125) Bratara pentru fixarea conductelor de alimentare cu apa si gaze, din otel sau PVC montata prin inpuscare, conductele avind diametrul de 4"</w:t>
            </w:r>
          </w:p>
        </w:tc>
        <w:tc>
          <w:tcPr>
            <w:tcW w:w="992" w:type="dxa"/>
            <w:tcBorders>
              <w:top w:val="single" w:sz="2" w:space="0" w:color="000000"/>
              <w:left w:val="single" w:sz="2" w:space="0" w:color="000000"/>
              <w:bottom w:val="single" w:sz="2" w:space="0" w:color="000000"/>
              <w:right w:val="nil"/>
            </w:tcBorders>
            <w:vAlign w:val="center"/>
          </w:tcPr>
          <w:p w14:paraId="7B3804D1"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2F1DCDE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571A449" w14:textId="77777777" w:rsidR="002A0987" w:rsidRPr="002B02C2" w:rsidRDefault="002A0987" w:rsidP="002A0987">
            <w:pPr>
              <w:jc w:val="right"/>
              <w:rPr>
                <w:lang w:val="en-US"/>
              </w:rPr>
            </w:pPr>
            <w:r w:rsidRPr="002B02C2">
              <w:rPr>
                <w:lang w:val="en-US"/>
              </w:rPr>
              <w:t>201,000</w:t>
            </w:r>
          </w:p>
        </w:tc>
      </w:tr>
      <w:tr w:rsidR="002A0987" w:rsidRPr="005F0059" w14:paraId="7C2181E6" w14:textId="77777777" w:rsidTr="0086322A">
        <w:tc>
          <w:tcPr>
            <w:tcW w:w="567" w:type="dxa"/>
            <w:tcBorders>
              <w:top w:val="nil"/>
              <w:left w:val="single" w:sz="2" w:space="0" w:color="000000"/>
              <w:bottom w:val="single" w:sz="2" w:space="0" w:color="000000"/>
              <w:right w:val="nil"/>
            </w:tcBorders>
          </w:tcPr>
          <w:p w14:paraId="2305E13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9E2538" w14:textId="77777777" w:rsidR="002A0987" w:rsidRPr="004D02E8" w:rsidRDefault="002A0987" w:rsidP="002A0987">
            <w:pPr>
              <w:rPr>
                <w:sz w:val="16"/>
                <w:szCs w:val="16"/>
                <w:lang w:val="en-US"/>
              </w:rPr>
            </w:pPr>
            <w:r w:rsidRPr="004D02E8">
              <w:rPr>
                <w:sz w:val="16"/>
                <w:szCs w:val="16"/>
                <w:lang w:val="en-US"/>
              </w:rPr>
              <w:t>7136020011620</w:t>
            </w:r>
          </w:p>
        </w:tc>
        <w:tc>
          <w:tcPr>
            <w:tcW w:w="5103" w:type="dxa"/>
            <w:tcBorders>
              <w:top w:val="nil"/>
              <w:left w:val="single" w:sz="2" w:space="0" w:color="000000"/>
              <w:bottom w:val="single" w:sz="2" w:space="0" w:color="000000"/>
              <w:right w:val="nil"/>
            </w:tcBorders>
          </w:tcPr>
          <w:p w14:paraId="5506A33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Instalator apa, canal</w:t>
            </w:r>
          </w:p>
        </w:tc>
        <w:tc>
          <w:tcPr>
            <w:tcW w:w="992" w:type="dxa"/>
            <w:tcBorders>
              <w:top w:val="nil"/>
              <w:left w:val="single" w:sz="2" w:space="0" w:color="000000"/>
              <w:bottom w:val="single" w:sz="2" w:space="0" w:color="000000"/>
              <w:right w:val="nil"/>
            </w:tcBorders>
            <w:vAlign w:val="center"/>
          </w:tcPr>
          <w:p w14:paraId="7AAF846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A789D45"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40363F27" w14:textId="77777777" w:rsidR="002A0987" w:rsidRPr="002B02C2" w:rsidRDefault="002A0987" w:rsidP="002A0987">
            <w:pPr>
              <w:rPr>
                <w:sz w:val="18"/>
                <w:szCs w:val="18"/>
                <w:lang w:val="en-US"/>
              </w:rPr>
            </w:pPr>
          </w:p>
        </w:tc>
      </w:tr>
      <w:tr w:rsidR="002A0987" w:rsidRPr="005F0059" w14:paraId="430EA87E" w14:textId="77777777" w:rsidTr="0086322A">
        <w:tc>
          <w:tcPr>
            <w:tcW w:w="567" w:type="dxa"/>
            <w:tcBorders>
              <w:top w:val="nil"/>
              <w:left w:val="single" w:sz="2" w:space="0" w:color="000000"/>
              <w:bottom w:val="single" w:sz="2" w:space="0" w:color="000000"/>
              <w:right w:val="nil"/>
            </w:tcBorders>
          </w:tcPr>
          <w:p w14:paraId="2C81406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58F8B66" w14:textId="77777777" w:rsidR="002A0987" w:rsidRPr="004D02E8" w:rsidRDefault="002A0987" w:rsidP="002A0987">
            <w:pPr>
              <w:rPr>
                <w:sz w:val="16"/>
                <w:szCs w:val="16"/>
                <w:lang w:val="en-US"/>
              </w:rPr>
            </w:pPr>
            <w:r w:rsidRPr="004D02E8">
              <w:rPr>
                <w:sz w:val="16"/>
                <w:szCs w:val="16"/>
                <w:lang w:val="en-US"/>
              </w:rPr>
              <w:t>2875274204040</w:t>
            </w:r>
          </w:p>
        </w:tc>
        <w:tc>
          <w:tcPr>
            <w:tcW w:w="5103" w:type="dxa"/>
            <w:tcBorders>
              <w:top w:val="nil"/>
              <w:left w:val="single" w:sz="2" w:space="0" w:color="000000"/>
              <w:bottom w:val="single" w:sz="2" w:space="0" w:color="000000"/>
              <w:right w:val="nil"/>
            </w:tcBorders>
          </w:tcPr>
          <w:p w14:paraId="1EE3B0C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Bratara pt. tevi de instalatii  de apa si gaze</w:t>
            </w:r>
          </w:p>
        </w:tc>
        <w:tc>
          <w:tcPr>
            <w:tcW w:w="992" w:type="dxa"/>
            <w:tcBorders>
              <w:top w:val="nil"/>
              <w:left w:val="single" w:sz="2" w:space="0" w:color="000000"/>
              <w:bottom w:val="single" w:sz="2" w:space="0" w:color="000000"/>
              <w:right w:val="nil"/>
            </w:tcBorders>
            <w:vAlign w:val="center"/>
          </w:tcPr>
          <w:p w14:paraId="2002A648"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20B1CAA9"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FB87934" w14:textId="77777777" w:rsidR="002A0987" w:rsidRPr="002B02C2" w:rsidRDefault="002A0987" w:rsidP="002A0987">
            <w:pPr>
              <w:rPr>
                <w:sz w:val="18"/>
                <w:szCs w:val="18"/>
                <w:lang w:val="en-US"/>
              </w:rPr>
            </w:pPr>
          </w:p>
        </w:tc>
      </w:tr>
      <w:tr w:rsidR="002A0987" w:rsidRPr="005F0059" w14:paraId="726FE0CC" w14:textId="77777777" w:rsidTr="0086322A">
        <w:tc>
          <w:tcPr>
            <w:tcW w:w="567" w:type="dxa"/>
            <w:tcBorders>
              <w:top w:val="nil"/>
              <w:left w:val="single" w:sz="2" w:space="0" w:color="000000"/>
              <w:bottom w:val="single" w:sz="2" w:space="0" w:color="000000"/>
              <w:right w:val="nil"/>
            </w:tcBorders>
          </w:tcPr>
          <w:p w14:paraId="2462B32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97ECC28" w14:textId="77777777" w:rsidR="002A0987" w:rsidRPr="004D02E8" w:rsidRDefault="002A0987" w:rsidP="002A0987">
            <w:pPr>
              <w:rPr>
                <w:sz w:val="16"/>
                <w:szCs w:val="16"/>
                <w:lang w:val="en-US"/>
              </w:rPr>
            </w:pPr>
            <w:r w:rsidRPr="004D02E8">
              <w:rPr>
                <w:sz w:val="16"/>
                <w:szCs w:val="16"/>
                <w:lang w:val="en-US"/>
              </w:rPr>
              <w:t>2121117308308</w:t>
            </w:r>
          </w:p>
        </w:tc>
        <w:tc>
          <w:tcPr>
            <w:tcW w:w="5103" w:type="dxa"/>
            <w:tcBorders>
              <w:top w:val="nil"/>
              <w:left w:val="single" w:sz="2" w:space="0" w:color="000000"/>
              <w:bottom w:val="single" w:sz="2" w:space="0" w:color="000000"/>
              <w:right w:val="nil"/>
            </w:tcBorders>
          </w:tcPr>
          <w:p w14:paraId="106B0C3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Carton ondulat, tip 2, in suluri de 1 m</w:t>
            </w:r>
          </w:p>
        </w:tc>
        <w:tc>
          <w:tcPr>
            <w:tcW w:w="992" w:type="dxa"/>
            <w:tcBorders>
              <w:top w:val="nil"/>
              <w:left w:val="single" w:sz="2" w:space="0" w:color="000000"/>
              <w:bottom w:val="single" w:sz="2" w:space="0" w:color="000000"/>
              <w:right w:val="nil"/>
            </w:tcBorders>
            <w:vAlign w:val="center"/>
          </w:tcPr>
          <w:p w14:paraId="75BFC92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993F790" w14:textId="77777777" w:rsidR="002A0987" w:rsidRPr="002B02C2" w:rsidRDefault="002A0987" w:rsidP="002A0987">
            <w:pPr>
              <w:rPr>
                <w:sz w:val="18"/>
                <w:szCs w:val="18"/>
                <w:lang w:val="en-US"/>
              </w:rPr>
            </w:pPr>
            <w:r w:rsidRPr="002B02C2">
              <w:rPr>
                <w:sz w:val="18"/>
                <w:szCs w:val="18"/>
                <w:lang w:val="en-US"/>
              </w:rPr>
              <w:t>0,0060</w:t>
            </w:r>
          </w:p>
        </w:tc>
        <w:tc>
          <w:tcPr>
            <w:tcW w:w="1134" w:type="dxa"/>
            <w:tcBorders>
              <w:top w:val="nil"/>
              <w:left w:val="single" w:sz="2" w:space="0" w:color="000000"/>
              <w:bottom w:val="single" w:sz="2" w:space="0" w:color="000000"/>
              <w:right w:val="single" w:sz="2" w:space="0" w:color="000000"/>
            </w:tcBorders>
            <w:vAlign w:val="center"/>
          </w:tcPr>
          <w:p w14:paraId="1C8D43D4" w14:textId="77777777" w:rsidR="002A0987" w:rsidRPr="002B02C2" w:rsidRDefault="002A0987" w:rsidP="002A0987">
            <w:pPr>
              <w:rPr>
                <w:sz w:val="18"/>
                <w:szCs w:val="18"/>
                <w:lang w:val="en-US"/>
              </w:rPr>
            </w:pPr>
          </w:p>
        </w:tc>
      </w:tr>
      <w:tr w:rsidR="002A0987" w:rsidRPr="005F0059" w14:paraId="6D233D30" w14:textId="77777777" w:rsidTr="0086322A">
        <w:tc>
          <w:tcPr>
            <w:tcW w:w="567" w:type="dxa"/>
            <w:tcBorders>
              <w:top w:val="nil"/>
              <w:left w:val="single" w:sz="2" w:space="0" w:color="000000"/>
              <w:bottom w:val="single" w:sz="2" w:space="0" w:color="000000"/>
              <w:right w:val="nil"/>
            </w:tcBorders>
          </w:tcPr>
          <w:p w14:paraId="490FE89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25A09A0" w14:textId="77777777" w:rsidR="002A0987" w:rsidRPr="004D02E8" w:rsidRDefault="002A0987" w:rsidP="002A0987">
            <w:pPr>
              <w:rPr>
                <w:sz w:val="16"/>
                <w:szCs w:val="16"/>
                <w:lang w:val="en-US"/>
              </w:rPr>
            </w:pPr>
            <w:r w:rsidRPr="004D02E8">
              <w:rPr>
                <w:sz w:val="16"/>
                <w:szCs w:val="16"/>
                <w:lang w:val="en-US"/>
              </w:rPr>
              <w:t>2874115893468</w:t>
            </w:r>
          </w:p>
        </w:tc>
        <w:tc>
          <w:tcPr>
            <w:tcW w:w="5103" w:type="dxa"/>
            <w:tcBorders>
              <w:top w:val="nil"/>
              <w:left w:val="single" w:sz="2" w:space="0" w:color="000000"/>
              <w:bottom w:val="single" w:sz="2" w:space="0" w:color="000000"/>
              <w:right w:val="nil"/>
            </w:tcBorders>
          </w:tcPr>
          <w:p w14:paraId="532FF7C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Bolt de impuscat, M 6</w:t>
            </w:r>
          </w:p>
        </w:tc>
        <w:tc>
          <w:tcPr>
            <w:tcW w:w="992" w:type="dxa"/>
            <w:tcBorders>
              <w:top w:val="nil"/>
              <w:left w:val="single" w:sz="2" w:space="0" w:color="000000"/>
              <w:bottom w:val="single" w:sz="2" w:space="0" w:color="000000"/>
              <w:right w:val="nil"/>
            </w:tcBorders>
            <w:vAlign w:val="center"/>
          </w:tcPr>
          <w:p w14:paraId="724126B1"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48765B3F"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F975EF8" w14:textId="77777777" w:rsidR="002A0987" w:rsidRPr="002B02C2" w:rsidRDefault="002A0987" w:rsidP="002A0987">
            <w:pPr>
              <w:rPr>
                <w:sz w:val="18"/>
                <w:szCs w:val="18"/>
                <w:lang w:val="en-US"/>
              </w:rPr>
            </w:pPr>
          </w:p>
        </w:tc>
      </w:tr>
      <w:tr w:rsidR="002A0987" w:rsidRPr="005F0059" w14:paraId="10071287" w14:textId="77777777" w:rsidTr="0086322A">
        <w:tc>
          <w:tcPr>
            <w:tcW w:w="567" w:type="dxa"/>
            <w:tcBorders>
              <w:top w:val="nil"/>
              <w:left w:val="single" w:sz="2" w:space="0" w:color="000000"/>
              <w:bottom w:val="single" w:sz="2" w:space="0" w:color="000000"/>
              <w:right w:val="nil"/>
            </w:tcBorders>
          </w:tcPr>
          <w:p w14:paraId="7BEF464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5673A81" w14:textId="77777777" w:rsidR="002A0987" w:rsidRPr="004D02E8" w:rsidRDefault="002A0987" w:rsidP="002A0987">
            <w:pPr>
              <w:rPr>
                <w:sz w:val="16"/>
                <w:szCs w:val="16"/>
                <w:lang w:val="en-US"/>
              </w:rPr>
            </w:pPr>
            <w:r w:rsidRPr="004D02E8">
              <w:rPr>
                <w:sz w:val="16"/>
                <w:szCs w:val="16"/>
                <w:lang w:val="en-US"/>
              </w:rPr>
              <w:t>2874135840405</w:t>
            </w:r>
          </w:p>
        </w:tc>
        <w:tc>
          <w:tcPr>
            <w:tcW w:w="5103" w:type="dxa"/>
            <w:tcBorders>
              <w:top w:val="nil"/>
              <w:left w:val="single" w:sz="2" w:space="0" w:color="000000"/>
              <w:bottom w:val="single" w:sz="2" w:space="0" w:color="000000"/>
              <w:right w:val="nil"/>
            </w:tcBorders>
          </w:tcPr>
          <w:p w14:paraId="043C295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Piulite uzuale hexagonale M 6</w:t>
            </w:r>
          </w:p>
        </w:tc>
        <w:tc>
          <w:tcPr>
            <w:tcW w:w="992" w:type="dxa"/>
            <w:tcBorders>
              <w:top w:val="nil"/>
              <w:left w:val="single" w:sz="2" w:space="0" w:color="000000"/>
              <w:bottom w:val="single" w:sz="2" w:space="0" w:color="000000"/>
              <w:right w:val="nil"/>
            </w:tcBorders>
            <w:vAlign w:val="center"/>
          </w:tcPr>
          <w:p w14:paraId="130A336A"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09633052"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D415FDA" w14:textId="77777777" w:rsidR="002A0987" w:rsidRPr="002B02C2" w:rsidRDefault="002A0987" w:rsidP="002A0987">
            <w:pPr>
              <w:rPr>
                <w:sz w:val="18"/>
                <w:szCs w:val="18"/>
                <w:lang w:val="en-US"/>
              </w:rPr>
            </w:pPr>
          </w:p>
        </w:tc>
      </w:tr>
      <w:tr w:rsidR="002A0987" w:rsidRPr="005F0059" w14:paraId="5EB205BF" w14:textId="77777777" w:rsidTr="0086322A">
        <w:tc>
          <w:tcPr>
            <w:tcW w:w="567" w:type="dxa"/>
            <w:tcBorders>
              <w:top w:val="nil"/>
              <w:left w:val="single" w:sz="2" w:space="0" w:color="000000"/>
              <w:bottom w:val="single" w:sz="2" w:space="0" w:color="000000"/>
              <w:right w:val="nil"/>
            </w:tcBorders>
          </w:tcPr>
          <w:p w14:paraId="7A5E80D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68169A3" w14:textId="77777777" w:rsidR="002A0987" w:rsidRPr="004D02E8" w:rsidRDefault="002A0987" w:rsidP="002A0987">
            <w:pPr>
              <w:rPr>
                <w:sz w:val="16"/>
                <w:szCs w:val="16"/>
                <w:lang w:val="en-US"/>
              </w:rPr>
            </w:pPr>
            <w:r w:rsidRPr="004D02E8">
              <w:rPr>
                <w:sz w:val="16"/>
                <w:szCs w:val="16"/>
                <w:lang w:val="en-US"/>
              </w:rPr>
              <w:t>2461117308499</w:t>
            </w:r>
          </w:p>
        </w:tc>
        <w:tc>
          <w:tcPr>
            <w:tcW w:w="5103" w:type="dxa"/>
            <w:tcBorders>
              <w:top w:val="nil"/>
              <w:left w:val="single" w:sz="2" w:space="0" w:color="000000"/>
              <w:bottom w:val="single" w:sz="2" w:space="0" w:color="000000"/>
              <w:right w:val="nil"/>
            </w:tcBorders>
          </w:tcPr>
          <w:p w14:paraId="7DBE483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Cartus pistol 6,3 mm</w:t>
            </w:r>
          </w:p>
        </w:tc>
        <w:tc>
          <w:tcPr>
            <w:tcW w:w="992" w:type="dxa"/>
            <w:tcBorders>
              <w:top w:val="nil"/>
              <w:left w:val="single" w:sz="2" w:space="0" w:color="000000"/>
              <w:bottom w:val="single" w:sz="2" w:space="0" w:color="000000"/>
              <w:right w:val="nil"/>
            </w:tcBorders>
            <w:vAlign w:val="center"/>
          </w:tcPr>
          <w:p w14:paraId="07E62494"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23160222"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E5C86F4" w14:textId="77777777" w:rsidR="002A0987" w:rsidRPr="002B02C2" w:rsidRDefault="002A0987" w:rsidP="002A0987">
            <w:pPr>
              <w:rPr>
                <w:sz w:val="18"/>
                <w:szCs w:val="18"/>
                <w:lang w:val="en-US"/>
              </w:rPr>
            </w:pPr>
          </w:p>
        </w:tc>
      </w:tr>
      <w:tr w:rsidR="002A0987" w:rsidRPr="004D02E8" w14:paraId="146E14FE" w14:textId="77777777" w:rsidTr="0086322A">
        <w:tc>
          <w:tcPr>
            <w:tcW w:w="567" w:type="dxa"/>
            <w:tcBorders>
              <w:top w:val="single" w:sz="2" w:space="0" w:color="000000"/>
              <w:left w:val="single" w:sz="2" w:space="0" w:color="000000"/>
              <w:bottom w:val="single" w:sz="2" w:space="0" w:color="000000"/>
              <w:right w:val="nil"/>
            </w:tcBorders>
            <w:vAlign w:val="center"/>
          </w:tcPr>
          <w:p w14:paraId="6E9358A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161</w:t>
            </w:r>
          </w:p>
        </w:tc>
        <w:tc>
          <w:tcPr>
            <w:tcW w:w="1418" w:type="dxa"/>
            <w:tcBorders>
              <w:top w:val="single" w:sz="2" w:space="0" w:color="000000"/>
              <w:left w:val="single" w:sz="2" w:space="0" w:color="000000"/>
              <w:bottom w:val="single" w:sz="2" w:space="0" w:color="000000"/>
              <w:right w:val="nil"/>
            </w:tcBorders>
            <w:vAlign w:val="center"/>
          </w:tcPr>
          <w:p w14:paraId="25BE2BC9" w14:textId="77777777" w:rsidR="002A0987" w:rsidRPr="004D02E8" w:rsidRDefault="002A0987" w:rsidP="002A0987">
            <w:pPr>
              <w:jc w:val="center"/>
              <w:rPr>
                <w:sz w:val="22"/>
                <w:szCs w:val="22"/>
                <w:lang w:val="en-US"/>
              </w:rPr>
            </w:pPr>
            <w:r w:rsidRPr="004D02E8">
              <w:rPr>
                <w:sz w:val="22"/>
                <w:szCs w:val="22"/>
                <w:lang w:val="en-US"/>
              </w:rPr>
              <w:t>RpCR36Aк=0,5</w:t>
            </w:r>
          </w:p>
          <w:p w14:paraId="0BA27B6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36455B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(prelucrarea suprafetelor inainte de vopsire)       Pregatirea suprafetelor fatadelor vopsite anterior  pentru vopsitorii perclorvinilice, de pe autoturnuri: grunduirea fatade simple</w:t>
            </w:r>
          </w:p>
        </w:tc>
        <w:tc>
          <w:tcPr>
            <w:tcW w:w="992" w:type="dxa"/>
            <w:tcBorders>
              <w:top w:val="single" w:sz="2" w:space="0" w:color="000000"/>
              <w:left w:val="single" w:sz="2" w:space="0" w:color="000000"/>
              <w:bottom w:val="single" w:sz="2" w:space="0" w:color="000000"/>
              <w:right w:val="nil"/>
            </w:tcBorders>
            <w:vAlign w:val="center"/>
          </w:tcPr>
          <w:p w14:paraId="6B3A0627"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C0B05E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DEEFD09" w14:textId="77777777" w:rsidR="002A0987" w:rsidRPr="002B02C2" w:rsidRDefault="002A0987" w:rsidP="002A0987">
            <w:pPr>
              <w:jc w:val="right"/>
              <w:rPr>
                <w:lang w:val="en-US"/>
              </w:rPr>
            </w:pPr>
            <w:r w:rsidRPr="002B02C2">
              <w:rPr>
                <w:lang w:val="en-US"/>
              </w:rPr>
              <w:t>5 586,600</w:t>
            </w:r>
          </w:p>
        </w:tc>
      </w:tr>
      <w:tr w:rsidR="002A0987" w:rsidRPr="005F0059" w14:paraId="30D3F429" w14:textId="77777777" w:rsidTr="0086322A">
        <w:tc>
          <w:tcPr>
            <w:tcW w:w="567" w:type="dxa"/>
            <w:tcBorders>
              <w:top w:val="nil"/>
              <w:left w:val="single" w:sz="2" w:space="0" w:color="000000"/>
              <w:bottom w:val="single" w:sz="2" w:space="0" w:color="000000"/>
              <w:right w:val="nil"/>
            </w:tcBorders>
          </w:tcPr>
          <w:p w14:paraId="5E281C2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3CBFF3F"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040BE4E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5758998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D05B6D0" w14:textId="77777777" w:rsidR="002A0987" w:rsidRPr="002B02C2" w:rsidRDefault="002A0987" w:rsidP="002A0987">
            <w:pPr>
              <w:rPr>
                <w:sz w:val="18"/>
                <w:szCs w:val="18"/>
                <w:lang w:val="en-US"/>
              </w:rPr>
            </w:pPr>
            <w:r w:rsidRPr="002B02C2">
              <w:rPr>
                <w:sz w:val="18"/>
                <w:szCs w:val="18"/>
                <w:lang w:val="en-US"/>
              </w:rPr>
              <w:t>0,0900</w:t>
            </w:r>
          </w:p>
        </w:tc>
        <w:tc>
          <w:tcPr>
            <w:tcW w:w="1134" w:type="dxa"/>
            <w:tcBorders>
              <w:top w:val="nil"/>
              <w:left w:val="single" w:sz="2" w:space="0" w:color="000000"/>
              <w:bottom w:val="single" w:sz="2" w:space="0" w:color="000000"/>
              <w:right w:val="single" w:sz="2" w:space="0" w:color="000000"/>
            </w:tcBorders>
            <w:vAlign w:val="center"/>
          </w:tcPr>
          <w:p w14:paraId="5F43384E" w14:textId="77777777" w:rsidR="002A0987" w:rsidRPr="002B02C2" w:rsidRDefault="002A0987" w:rsidP="002A0987">
            <w:pPr>
              <w:rPr>
                <w:sz w:val="18"/>
                <w:szCs w:val="18"/>
                <w:lang w:val="en-US"/>
              </w:rPr>
            </w:pPr>
          </w:p>
        </w:tc>
      </w:tr>
      <w:tr w:rsidR="002A0987" w:rsidRPr="005F0059" w14:paraId="56962588" w14:textId="77777777" w:rsidTr="0086322A">
        <w:tc>
          <w:tcPr>
            <w:tcW w:w="567" w:type="dxa"/>
            <w:tcBorders>
              <w:top w:val="nil"/>
              <w:left w:val="single" w:sz="2" w:space="0" w:color="000000"/>
              <w:bottom w:val="single" w:sz="2" w:space="0" w:color="000000"/>
              <w:right w:val="nil"/>
            </w:tcBorders>
          </w:tcPr>
          <w:p w14:paraId="4E4A8AF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CC2A0F8" w14:textId="77777777" w:rsidR="002A0987" w:rsidRPr="004D02E8" w:rsidRDefault="002A0987" w:rsidP="002A0987">
            <w:pPr>
              <w:rPr>
                <w:sz w:val="16"/>
                <w:szCs w:val="16"/>
                <w:lang w:val="en-US"/>
              </w:rPr>
            </w:pPr>
            <w:r w:rsidRPr="004D02E8">
              <w:rPr>
                <w:sz w:val="16"/>
                <w:szCs w:val="16"/>
                <w:lang w:val="en-US"/>
              </w:rPr>
              <w:t>2430226101023</w:t>
            </w:r>
          </w:p>
        </w:tc>
        <w:tc>
          <w:tcPr>
            <w:tcW w:w="5103" w:type="dxa"/>
            <w:tcBorders>
              <w:top w:val="nil"/>
              <w:left w:val="single" w:sz="2" w:space="0" w:color="000000"/>
              <w:bottom w:val="single" w:sz="2" w:space="0" w:color="000000"/>
              <w:right w:val="nil"/>
            </w:tcBorders>
          </w:tcPr>
          <w:p w14:paraId="71A5FF2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Grund HS-04</w:t>
            </w:r>
          </w:p>
        </w:tc>
        <w:tc>
          <w:tcPr>
            <w:tcW w:w="992" w:type="dxa"/>
            <w:tcBorders>
              <w:top w:val="nil"/>
              <w:left w:val="single" w:sz="2" w:space="0" w:color="000000"/>
              <w:bottom w:val="single" w:sz="2" w:space="0" w:color="000000"/>
              <w:right w:val="nil"/>
            </w:tcBorders>
            <w:vAlign w:val="center"/>
          </w:tcPr>
          <w:p w14:paraId="0839F90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3121E49" w14:textId="77777777" w:rsidR="002A0987" w:rsidRPr="002B02C2" w:rsidRDefault="002A0987" w:rsidP="002A0987">
            <w:pPr>
              <w:rPr>
                <w:sz w:val="18"/>
                <w:szCs w:val="18"/>
                <w:lang w:val="en-US"/>
              </w:rPr>
            </w:pPr>
            <w:r w:rsidRPr="002B02C2">
              <w:rPr>
                <w:sz w:val="18"/>
                <w:szCs w:val="18"/>
                <w:lang w:val="en-US"/>
              </w:rPr>
              <w:t>0,1610</w:t>
            </w:r>
          </w:p>
        </w:tc>
        <w:tc>
          <w:tcPr>
            <w:tcW w:w="1134" w:type="dxa"/>
            <w:tcBorders>
              <w:top w:val="nil"/>
              <w:left w:val="single" w:sz="2" w:space="0" w:color="000000"/>
              <w:bottom w:val="single" w:sz="2" w:space="0" w:color="000000"/>
              <w:right w:val="single" w:sz="2" w:space="0" w:color="000000"/>
            </w:tcBorders>
            <w:vAlign w:val="center"/>
          </w:tcPr>
          <w:p w14:paraId="5920B394" w14:textId="77777777" w:rsidR="002A0987" w:rsidRPr="002B02C2" w:rsidRDefault="002A0987" w:rsidP="002A0987">
            <w:pPr>
              <w:rPr>
                <w:sz w:val="18"/>
                <w:szCs w:val="18"/>
                <w:lang w:val="en-US"/>
              </w:rPr>
            </w:pPr>
          </w:p>
        </w:tc>
      </w:tr>
      <w:tr w:rsidR="002A0987" w:rsidRPr="005F0059" w14:paraId="1DB5B3CE" w14:textId="77777777" w:rsidTr="0086322A">
        <w:tc>
          <w:tcPr>
            <w:tcW w:w="567" w:type="dxa"/>
            <w:tcBorders>
              <w:top w:val="nil"/>
              <w:left w:val="single" w:sz="2" w:space="0" w:color="000000"/>
              <w:bottom w:val="single" w:sz="2" w:space="0" w:color="000000"/>
              <w:right w:val="nil"/>
            </w:tcBorders>
          </w:tcPr>
          <w:p w14:paraId="592ABA6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3E061D" w14:textId="77777777" w:rsidR="002A0987" w:rsidRPr="004D02E8" w:rsidRDefault="002A0987" w:rsidP="002A0987">
            <w:pPr>
              <w:rPr>
                <w:sz w:val="16"/>
                <w:szCs w:val="16"/>
                <w:lang w:val="en-US"/>
              </w:rPr>
            </w:pPr>
            <w:r w:rsidRPr="004D02E8">
              <w:rPr>
                <w:sz w:val="16"/>
                <w:szCs w:val="16"/>
                <w:lang w:val="en-US"/>
              </w:rPr>
              <w:t>3410520005701</w:t>
            </w:r>
          </w:p>
        </w:tc>
        <w:tc>
          <w:tcPr>
            <w:tcW w:w="5103" w:type="dxa"/>
            <w:tcBorders>
              <w:top w:val="nil"/>
              <w:left w:val="single" w:sz="2" w:space="0" w:color="000000"/>
              <w:bottom w:val="single" w:sz="2" w:space="0" w:color="000000"/>
              <w:right w:val="nil"/>
            </w:tcBorders>
          </w:tcPr>
          <w:p w14:paraId="017D7AA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Autoturn</w:t>
            </w:r>
          </w:p>
        </w:tc>
        <w:tc>
          <w:tcPr>
            <w:tcW w:w="992" w:type="dxa"/>
            <w:tcBorders>
              <w:top w:val="nil"/>
              <w:left w:val="single" w:sz="2" w:space="0" w:color="000000"/>
              <w:bottom w:val="single" w:sz="2" w:space="0" w:color="000000"/>
              <w:right w:val="nil"/>
            </w:tcBorders>
            <w:vAlign w:val="center"/>
          </w:tcPr>
          <w:p w14:paraId="45D8072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B9747E0"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45AD201C" w14:textId="77777777" w:rsidR="002A0987" w:rsidRPr="002B02C2" w:rsidRDefault="002A0987" w:rsidP="002A0987">
            <w:pPr>
              <w:rPr>
                <w:sz w:val="18"/>
                <w:szCs w:val="18"/>
                <w:lang w:val="en-US"/>
              </w:rPr>
            </w:pPr>
          </w:p>
        </w:tc>
      </w:tr>
      <w:tr w:rsidR="002A0987" w:rsidRPr="005F0059" w14:paraId="54D03665" w14:textId="77777777" w:rsidTr="0086322A">
        <w:tc>
          <w:tcPr>
            <w:tcW w:w="567" w:type="dxa"/>
            <w:tcBorders>
              <w:top w:val="nil"/>
              <w:left w:val="single" w:sz="2" w:space="0" w:color="000000"/>
              <w:bottom w:val="single" w:sz="2" w:space="0" w:color="000000"/>
              <w:right w:val="nil"/>
            </w:tcBorders>
          </w:tcPr>
          <w:p w14:paraId="5EBFB34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4ED6DB" w14:textId="77777777" w:rsidR="002A0987" w:rsidRPr="004D02E8" w:rsidRDefault="002A0987" w:rsidP="002A0987">
            <w:pPr>
              <w:rPr>
                <w:sz w:val="16"/>
                <w:szCs w:val="16"/>
                <w:lang w:val="en-US"/>
              </w:rPr>
            </w:pPr>
            <w:r w:rsidRPr="004D02E8">
              <w:rPr>
                <w:sz w:val="16"/>
                <w:szCs w:val="16"/>
                <w:lang w:val="en-US"/>
              </w:rPr>
              <w:t>2875277410001</w:t>
            </w:r>
          </w:p>
        </w:tc>
        <w:tc>
          <w:tcPr>
            <w:tcW w:w="5103" w:type="dxa"/>
            <w:tcBorders>
              <w:top w:val="nil"/>
              <w:left w:val="single" w:sz="2" w:space="0" w:color="000000"/>
              <w:bottom w:val="single" w:sz="2" w:space="0" w:color="000000"/>
              <w:right w:val="nil"/>
            </w:tcBorders>
          </w:tcPr>
          <w:p w14:paraId="1A9584C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Compresoare mobile cu electromotor, presiune 600 kPa (6 at), capacitate pina la 0,5 m3/min </w:t>
            </w:r>
          </w:p>
        </w:tc>
        <w:tc>
          <w:tcPr>
            <w:tcW w:w="992" w:type="dxa"/>
            <w:tcBorders>
              <w:top w:val="nil"/>
              <w:left w:val="single" w:sz="2" w:space="0" w:color="000000"/>
              <w:bottom w:val="single" w:sz="2" w:space="0" w:color="000000"/>
              <w:right w:val="nil"/>
            </w:tcBorders>
            <w:vAlign w:val="center"/>
          </w:tcPr>
          <w:p w14:paraId="7512708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F73960D"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705054C0" w14:textId="77777777" w:rsidR="002A0987" w:rsidRPr="002B02C2" w:rsidRDefault="002A0987" w:rsidP="002A0987">
            <w:pPr>
              <w:rPr>
                <w:sz w:val="18"/>
                <w:szCs w:val="18"/>
                <w:lang w:val="en-US"/>
              </w:rPr>
            </w:pPr>
          </w:p>
        </w:tc>
      </w:tr>
      <w:tr w:rsidR="002A0987" w:rsidRPr="005F0059" w14:paraId="1306BDCE" w14:textId="77777777" w:rsidTr="0086322A">
        <w:tc>
          <w:tcPr>
            <w:tcW w:w="567" w:type="dxa"/>
            <w:tcBorders>
              <w:top w:val="nil"/>
              <w:left w:val="single" w:sz="2" w:space="0" w:color="000000"/>
              <w:bottom w:val="single" w:sz="2" w:space="0" w:color="000000"/>
              <w:right w:val="nil"/>
            </w:tcBorders>
          </w:tcPr>
          <w:p w14:paraId="52C3A93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73F8BBB" w14:textId="77777777" w:rsidR="002A0987" w:rsidRPr="004D02E8" w:rsidRDefault="002A0987" w:rsidP="002A0987">
            <w:pPr>
              <w:rPr>
                <w:sz w:val="16"/>
                <w:szCs w:val="16"/>
                <w:lang w:val="en-US"/>
              </w:rPr>
            </w:pPr>
            <w:r w:rsidRPr="004D02E8">
              <w:rPr>
                <w:sz w:val="16"/>
                <w:szCs w:val="16"/>
                <w:lang w:val="en-US"/>
              </w:rPr>
              <w:t>2862306820001</w:t>
            </w:r>
          </w:p>
        </w:tc>
        <w:tc>
          <w:tcPr>
            <w:tcW w:w="5103" w:type="dxa"/>
            <w:tcBorders>
              <w:top w:val="nil"/>
              <w:left w:val="single" w:sz="2" w:space="0" w:color="000000"/>
              <w:bottom w:val="single" w:sz="2" w:space="0" w:color="000000"/>
              <w:right w:val="nil"/>
            </w:tcBorders>
          </w:tcPr>
          <w:p w14:paraId="1BE05C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Pistoale-pulverizatoare </w:t>
            </w:r>
          </w:p>
        </w:tc>
        <w:tc>
          <w:tcPr>
            <w:tcW w:w="992" w:type="dxa"/>
            <w:tcBorders>
              <w:top w:val="nil"/>
              <w:left w:val="single" w:sz="2" w:space="0" w:color="000000"/>
              <w:bottom w:val="single" w:sz="2" w:space="0" w:color="000000"/>
              <w:right w:val="nil"/>
            </w:tcBorders>
            <w:vAlign w:val="center"/>
          </w:tcPr>
          <w:p w14:paraId="093EE80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D57140D"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20A91E93" w14:textId="77777777" w:rsidR="002A0987" w:rsidRPr="002B02C2" w:rsidRDefault="002A0987" w:rsidP="002A0987">
            <w:pPr>
              <w:rPr>
                <w:sz w:val="18"/>
                <w:szCs w:val="18"/>
                <w:lang w:val="en-US"/>
              </w:rPr>
            </w:pPr>
          </w:p>
        </w:tc>
      </w:tr>
      <w:tr w:rsidR="002A0987" w:rsidRPr="004D02E8" w14:paraId="3C9DDAEC" w14:textId="77777777" w:rsidTr="0086322A">
        <w:tc>
          <w:tcPr>
            <w:tcW w:w="567" w:type="dxa"/>
            <w:tcBorders>
              <w:top w:val="single" w:sz="2" w:space="0" w:color="000000"/>
              <w:left w:val="single" w:sz="2" w:space="0" w:color="000000"/>
              <w:bottom w:val="single" w:sz="2" w:space="0" w:color="000000"/>
              <w:right w:val="nil"/>
            </w:tcBorders>
            <w:vAlign w:val="center"/>
          </w:tcPr>
          <w:p w14:paraId="04AC377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162</w:t>
            </w:r>
          </w:p>
        </w:tc>
        <w:tc>
          <w:tcPr>
            <w:tcW w:w="1418" w:type="dxa"/>
            <w:tcBorders>
              <w:top w:val="single" w:sz="2" w:space="0" w:color="000000"/>
              <w:left w:val="single" w:sz="2" w:space="0" w:color="000000"/>
              <w:bottom w:val="single" w:sz="2" w:space="0" w:color="000000"/>
              <w:right w:val="nil"/>
            </w:tcBorders>
            <w:vAlign w:val="center"/>
          </w:tcPr>
          <w:p w14:paraId="5DD9A454" w14:textId="77777777" w:rsidR="002A0987" w:rsidRPr="004D02E8" w:rsidRDefault="002A0987" w:rsidP="002A0987">
            <w:pPr>
              <w:jc w:val="center"/>
              <w:rPr>
                <w:sz w:val="22"/>
                <w:szCs w:val="22"/>
                <w:lang w:val="en-US"/>
              </w:rPr>
            </w:pPr>
            <w:r w:rsidRPr="004D02E8">
              <w:rPr>
                <w:sz w:val="22"/>
                <w:szCs w:val="22"/>
                <w:lang w:val="en-US"/>
              </w:rPr>
              <w:t>IzA12A</w:t>
            </w:r>
          </w:p>
          <w:p w14:paraId="0182164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69CE9D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Desprafuirea si degresarea suprafetelor in vederea aplicarii protectiei anticorozive la cosuri industriale cu H&lt;100 m, pe primii 50 m</w:t>
            </w:r>
          </w:p>
        </w:tc>
        <w:tc>
          <w:tcPr>
            <w:tcW w:w="992" w:type="dxa"/>
            <w:tcBorders>
              <w:top w:val="single" w:sz="2" w:space="0" w:color="000000"/>
              <w:left w:val="single" w:sz="2" w:space="0" w:color="000000"/>
              <w:bottom w:val="single" w:sz="2" w:space="0" w:color="000000"/>
              <w:right w:val="nil"/>
            </w:tcBorders>
            <w:vAlign w:val="center"/>
          </w:tcPr>
          <w:p w14:paraId="7CC30330"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605E556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DFE3758" w14:textId="77777777" w:rsidR="002A0987" w:rsidRPr="002B02C2" w:rsidRDefault="002A0987" w:rsidP="002A0987">
            <w:pPr>
              <w:jc w:val="right"/>
              <w:rPr>
                <w:lang w:val="en-US"/>
              </w:rPr>
            </w:pPr>
            <w:r w:rsidRPr="002B02C2">
              <w:rPr>
                <w:lang w:val="en-US"/>
              </w:rPr>
              <w:t>791,800</w:t>
            </w:r>
          </w:p>
        </w:tc>
      </w:tr>
      <w:tr w:rsidR="002A0987" w:rsidRPr="005F0059" w14:paraId="2F3A9577" w14:textId="77777777" w:rsidTr="0086322A">
        <w:tc>
          <w:tcPr>
            <w:tcW w:w="567" w:type="dxa"/>
            <w:tcBorders>
              <w:top w:val="nil"/>
              <w:left w:val="single" w:sz="2" w:space="0" w:color="000000"/>
              <w:bottom w:val="single" w:sz="2" w:space="0" w:color="000000"/>
              <w:right w:val="nil"/>
            </w:tcBorders>
          </w:tcPr>
          <w:p w14:paraId="0EE4732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22ED85"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6FFEEA4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216F3D8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39733E3" w14:textId="77777777" w:rsidR="002A0987" w:rsidRPr="002B02C2" w:rsidRDefault="002A0987" w:rsidP="002A0987">
            <w:pPr>
              <w:rPr>
                <w:sz w:val="18"/>
                <w:szCs w:val="18"/>
                <w:lang w:val="en-US"/>
              </w:rPr>
            </w:pPr>
            <w:r w:rsidRPr="002B02C2">
              <w:rPr>
                <w:sz w:val="18"/>
                <w:szCs w:val="18"/>
                <w:lang w:val="en-US"/>
              </w:rPr>
              <w:t>0,0800</w:t>
            </w:r>
          </w:p>
        </w:tc>
        <w:tc>
          <w:tcPr>
            <w:tcW w:w="1134" w:type="dxa"/>
            <w:tcBorders>
              <w:top w:val="nil"/>
              <w:left w:val="single" w:sz="2" w:space="0" w:color="000000"/>
              <w:bottom w:val="single" w:sz="2" w:space="0" w:color="000000"/>
              <w:right w:val="single" w:sz="2" w:space="0" w:color="000000"/>
            </w:tcBorders>
            <w:vAlign w:val="center"/>
          </w:tcPr>
          <w:p w14:paraId="1AAE63E2" w14:textId="77777777" w:rsidR="002A0987" w:rsidRPr="002B02C2" w:rsidRDefault="002A0987" w:rsidP="002A0987">
            <w:pPr>
              <w:rPr>
                <w:sz w:val="18"/>
                <w:szCs w:val="18"/>
                <w:lang w:val="en-US"/>
              </w:rPr>
            </w:pPr>
          </w:p>
        </w:tc>
      </w:tr>
      <w:tr w:rsidR="002A0987" w:rsidRPr="005F0059" w14:paraId="3D0EF38F" w14:textId="77777777" w:rsidTr="0086322A">
        <w:tc>
          <w:tcPr>
            <w:tcW w:w="567" w:type="dxa"/>
            <w:tcBorders>
              <w:top w:val="nil"/>
              <w:left w:val="single" w:sz="2" w:space="0" w:color="000000"/>
              <w:bottom w:val="single" w:sz="2" w:space="0" w:color="000000"/>
              <w:right w:val="nil"/>
            </w:tcBorders>
          </w:tcPr>
          <w:p w14:paraId="7584D13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35A3246"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3647697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6CA4EED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E6C73D2"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71A4098A" w14:textId="77777777" w:rsidR="002A0987" w:rsidRPr="002B02C2" w:rsidRDefault="002A0987" w:rsidP="002A0987">
            <w:pPr>
              <w:rPr>
                <w:sz w:val="18"/>
                <w:szCs w:val="18"/>
                <w:lang w:val="en-US"/>
              </w:rPr>
            </w:pPr>
          </w:p>
        </w:tc>
      </w:tr>
      <w:tr w:rsidR="002A0987" w:rsidRPr="004D02E8" w14:paraId="49FF2BB5" w14:textId="77777777" w:rsidTr="0086322A">
        <w:tc>
          <w:tcPr>
            <w:tcW w:w="567" w:type="dxa"/>
            <w:tcBorders>
              <w:top w:val="single" w:sz="2" w:space="0" w:color="000000"/>
              <w:left w:val="single" w:sz="2" w:space="0" w:color="000000"/>
              <w:bottom w:val="single" w:sz="2" w:space="0" w:color="000000"/>
              <w:right w:val="nil"/>
            </w:tcBorders>
            <w:vAlign w:val="center"/>
          </w:tcPr>
          <w:p w14:paraId="01A29BA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163</w:t>
            </w:r>
          </w:p>
        </w:tc>
        <w:tc>
          <w:tcPr>
            <w:tcW w:w="1418" w:type="dxa"/>
            <w:tcBorders>
              <w:top w:val="single" w:sz="2" w:space="0" w:color="000000"/>
              <w:left w:val="single" w:sz="2" w:space="0" w:color="000000"/>
              <w:bottom w:val="single" w:sz="2" w:space="0" w:color="000000"/>
              <w:right w:val="nil"/>
            </w:tcBorders>
            <w:vAlign w:val="center"/>
          </w:tcPr>
          <w:p w14:paraId="563B16CF" w14:textId="77777777" w:rsidR="002A0987" w:rsidRPr="004D02E8" w:rsidRDefault="002A0987" w:rsidP="002A0987">
            <w:pPr>
              <w:jc w:val="center"/>
              <w:rPr>
                <w:sz w:val="22"/>
                <w:szCs w:val="22"/>
                <w:lang w:val="en-US"/>
              </w:rPr>
            </w:pPr>
            <w:r w:rsidRPr="004D02E8">
              <w:rPr>
                <w:sz w:val="22"/>
                <w:szCs w:val="22"/>
                <w:lang w:val="en-US"/>
              </w:rPr>
              <w:t>IzA05Nk=2</w:t>
            </w:r>
          </w:p>
          <w:p w14:paraId="33E6F0A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DABC3E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(cu vopsea polimerica hidrofuga) Vopsitorii anticorozive pe suprafete de beton tencuite (driscuite fin) la pereti si tavane cu email perclorvinilic (un strat aplicat suplimentar pe suprafete de beton vopsite)</w:t>
            </w:r>
          </w:p>
        </w:tc>
        <w:tc>
          <w:tcPr>
            <w:tcW w:w="992" w:type="dxa"/>
            <w:tcBorders>
              <w:top w:val="single" w:sz="2" w:space="0" w:color="000000"/>
              <w:left w:val="single" w:sz="2" w:space="0" w:color="000000"/>
              <w:bottom w:val="single" w:sz="2" w:space="0" w:color="000000"/>
              <w:right w:val="nil"/>
            </w:tcBorders>
            <w:vAlign w:val="center"/>
          </w:tcPr>
          <w:p w14:paraId="0186A74C"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5CCBB3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A362390" w14:textId="77777777" w:rsidR="002A0987" w:rsidRPr="002B02C2" w:rsidRDefault="002A0987" w:rsidP="002A0987">
            <w:pPr>
              <w:jc w:val="right"/>
              <w:rPr>
                <w:lang w:val="en-US"/>
              </w:rPr>
            </w:pPr>
            <w:r w:rsidRPr="002B02C2">
              <w:rPr>
                <w:lang w:val="en-US"/>
              </w:rPr>
              <w:t>791,800</w:t>
            </w:r>
          </w:p>
        </w:tc>
      </w:tr>
      <w:tr w:rsidR="002A0987" w:rsidRPr="005F0059" w14:paraId="26D3DDDC" w14:textId="77777777" w:rsidTr="0086322A">
        <w:tc>
          <w:tcPr>
            <w:tcW w:w="567" w:type="dxa"/>
            <w:tcBorders>
              <w:top w:val="nil"/>
              <w:left w:val="single" w:sz="2" w:space="0" w:color="000000"/>
              <w:bottom w:val="single" w:sz="2" w:space="0" w:color="000000"/>
              <w:right w:val="nil"/>
            </w:tcBorders>
          </w:tcPr>
          <w:p w14:paraId="5D3C9F8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9C224DC" w14:textId="77777777" w:rsidR="002A0987" w:rsidRPr="004D02E8" w:rsidRDefault="002A0987" w:rsidP="002A0987">
            <w:pPr>
              <w:rPr>
                <w:sz w:val="16"/>
                <w:szCs w:val="16"/>
                <w:lang w:val="en-US"/>
              </w:rPr>
            </w:pPr>
            <w:r w:rsidRPr="004D02E8">
              <w:rPr>
                <w:sz w:val="16"/>
                <w:szCs w:val="16"/>
                <w:lang w:val="en-US"/>
              </w:rPr>
              <w:t>7141020013300</w:t>
            </w:r>
          </w:p>
        </w:tc>
        <w:tc>
          <w:tcPr>
            <w:tcW w:w="5103" w:type="dxa"/>
            <w:tcBorders>
              <w:top w:val="nil"/>
              <w:left w:val="single" w:sz="2" w:space="0" w:color="000000"/>
              <w:bottom w:val="single" w:sz="2" w:space="0" w:color="000000"/>
              <w:right w:val="nil"/>
            </w:tcBorders>
          </w:tcPr>
          <w:p w14:paraId="280D0C0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Zugrav vopsitor</w:t>
            </w:r>
          </w:p>
        </w:tc>
        <w:tc>
          <w:tcPr>
            <w:tcW w:w="992" w:type="dxa"/>
            <w:tcBorders>
              <w:top w:val="nil"/>
              <w:left w:val="single" w:sz="2" w:space="0" w:color="000000"/>
              <w:bottom w:val="single" w:sz="2" w:space="0" w:color="000000"/>
              <w:right w:val="nil"/>
            </w:tcBorders>
            <w:vAlign w:val="center"/>
          </w:tcPr>
          <w:p w14:paraId="1794199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7A607DA" w14:textId="77777777" w:rsidR="002A0987" w:rsidRPr="002B02C2" w:rsidRDefault="002A0987" w:rsidP="002A0987">
            <w:pPr>
              <w:rPr>
                <w:sz w:val="18"/>
                <w:szCs w:val="18"/>
                <w:lang w:val="en-US"/>
              </w:rPr>
            </w:pPr>
            <w:r w:rsidRPr="002B02C2">
              <w:rPr>
                <w:sz w:val="18"/>
                <w:szCs w:val="18"/>
                <w:lang w:val="en-US"/>
              </w:rPr>
              <w:t>0,1700</w:t>
            </w:r>
          </w:p>
        </w:tc>
        <w:tc>
          <w:tcPr>
            <w:tcW w:w="1134" w:type="dxa"/>
            <w:tcBorders>
              <w:top w:val="nil"/>
              <w:left w:val="single" w:sz="2" w:space="0" w:color="000000"/>
              <w:bottom w:val="single" w:sz="2" w:space="0" w:color="000000"/>
              <w:right w:val="single" w:sz="2" w:space="0" w:color="000000"/>
            </w:tcBorders>
            <w:vAlign w:val="center"/>
          </w:tcPr>
          <w:p w14:paraId="2787FBCE" w14:textId="77777777" w:rsidR="002A0987" w:rsidRPr="002B02C2" w:rsidRDefault="002A0987" w:rsidP="002A0987">
            <w:pPr>
              <w:rPr>
                <w:sz w:val="18"/>
                <w:szCs w:val="18"/>
                <w:lang w:val="en-US"/>
              </w:rPr>
            </w:pPr>
          </w:p>
        </w:tc>
      </w:tr>
      <w:tr w:rsidR="002A0987" w:rsidRPr="005F0059" w14:paraId="104B14AD" w14:textId="77777777" w:rsidTr="0086322A">
        <w:tc>
          <w:tcPr>
            <w:tcW w:w="567" w:type="dxa"/>
            <w:tcBorders>
              <w:top w:val="nil"/>
              <w:left w:val="single" w:sz="2" w:space="0" w:color="000000"/>
              <w:bottom w:val="single" w:sz="2" w:space="0" w:color="000000"/>
              <w:right w:val="nil"/>
            </w:tcBorders>
          </w:tcPr>
          <w:p w14:paraId="28F31A7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14AFD08" w14:textId="77777777" w:rsidR="002A0987" w:rsidRPr="004D02E8" w:rsidRDefault="002A0987" w:rsidP="002A0987">
            <w:pPr>
              <w:rPr>
                <w:sz w:val="16"/>
                <w:szCs w:val="16"/>
                <w:lang w:val="en-US"/>
              </w:rPr>
            </w:pPr>
            <w:r w:rsidRPr="004D02E8">
              <w:rPr>
                <w:sz w:val="16"/>
                <w:szCs w:val="16"/>
                <w:lang w:val="en-US"/>
              </w:rPr>
              <w:t>2430116100100п</w:t>
            </w:r>
          </w:p>
        </w:tc>
        <w:tc>
          <w:tcPr>
            <w:tcW w:w="5103" w:type="dxa"/>
            <w:tcBorders>
              <w:top w:val="nil"/>
              <w:left w:val="single" w:sz="2" w:space="0" w:color="000000"/>
              <w:bottom w:val="single" w:sz="2" w:space="0" w:color="000000"/>
              <w:right w:val="nil"/>
            </w:tcBorders>
          </w:tcPr>
          <w:p w14:paraId="04D9DF6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polimerica hidrofuga)     Email grund, chit, lac perclorvinil</w:t>
            </w:r>
          </w:p>
        </w:tc>
        <w:tc>
          <w:tcPr>
            <w:tcW w:w="992" w:type="dxa"/>
            <w:tcBorders>
              <w:top w:val="nil"/>
              <w:left w:val="single" w:sz="2" w:space="0" w:color="000000"/>
              <w:bottom w:val="single" w:sz="2" w:space="0" w:color="000000"/>
              <w:right w:val="nil"/>
            </w:tcBorders>
            <w:vAlign w:val="center"/>
          </w:tcPr>
          <w:p w14:paraId="355CD89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5EE3F6C" w14:textId="77777777" w:rsidR="002A0987" w:rsidRPr="002B02C2" w:rsidRDefault="002A0987" w:rsidP="002A0987">
            <w:pPr>
              <w:rPr>
                <w:sz w:val="18"/>
                <w:szCs w:val="18"/>
                <w:lang w:val="en-US"/>
              </w:rPr>
            </w:pPr>
            <w:r w:rsidRPr="002B02C2">
              <w:rPr>
                <w:sz w:val="18"/>
                <w:szCs w:val="18"/>
                <w:lang w:val="en-US"/>
              </w:rPr>
              <w:t>0,1590</w:t>
            </w:r>
          </w:p>
        </w:tc>
        <w:tc>
          <w:tcPr>
            <w:tcW w:w="1134" w:type="dxa"/>
            <w:tcBorders>
              <w:top w:val="nil"/>
              <w:left w:val="single" w:sz="2" w:space="0" w:color="000000"/>
              <w:bottom w:val="single" w:sz="2" w:space="0" w:color="000000"/>
              <w:right w:val="single" w:sz="2" w:space="0" w:color="000000"/>
            </w:tcBorders>
            <w:vAlign w:val="center"/>
          </w:tcPr>
          <w:p w14:paraId="6003E3E8" w14:textId="77777777" w:rsidR="002A0987" w:rsidRPr="002B02C2" w:rsidRDefault="002A0987" w:rsidP="002A0987">
            <w:pPr>
              <w:rPr>
                <w:sz w:val="18"/>
                <w:szCs w:val="18"/>
                <w:lang w:val="en-US"/>
              </w:rPr>
            </w:pPr>
          </w:p>
        </w:tc>
      </w:tr>
      <w:tr w:rsidR="002A0987" w:rsidRPr="005F0059" w14:paraId="1FBF6C6A" w14:textId="77777777" w:rsidTr="0086322A">
        <w:tc>
          <w:tcPr>
            <w:tcW w:w="567" w:type="dxa"/>
            <w:tcBorders>
              <w:top w:val="nil"/>
              <w:left w:val="single" w:sz="2" w:space="0" w:color="000000"/>
              <w:bottom w:val="single" w:sz="2" w:space="0" w:color="000000"/>
              <w:right w:val="nil"/>
            </w:tcBorders>
          </w:tcPr>
          <w:p w14:paraId="2B64D8B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DA89DE" w14:textId="77777777" w:rsidR="002A0987" w:rsidRPr="004D02E8" w:rsidRDefault="002A0987" w:rsidP="002A0987">
            <w:pPr>
              <w:rPr>
                <w:sz w:val="16"/>
                <w:szCs w:val="16"/>
                <w:lang w:val="en-US"/>
              </w:rPr>
            </w:pPr>
            <w:r w:rsidRPr="004D02E8">
              <w:rPr>
                <w:sz w:val="16"/>
                <w:szCs w:val="16"/>
                <w:lang w:val="en-US"/>
              </w:rPr>
              <w:t>2430226109236</w:t>
            </w:r>
          </w:p>
        </w:tc>
        <w:tc>
          <w:tcPr>
            <w:tcW w:w="5103" w:type="dxa"/>
            <w:tcBorders>
              <w:top w:val="nil"/>
              <w:left w:val="single" w:sz="2" w:space="0" w:color="000000"/>
              <w:bottom w:val="single" w:sz="2" w:space="0" w:color="000000"/>
              <w:right w:val="nil"/>
            </w:tcBorders>
          </w:tcPr>
          <w:p w14:paraId="18E7FBF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Diluant 403 D.004-70 CS</w:t>
            </w:r>
          </w:p>
        </w:tc>
        <w:tc>
          <w:tcPr>
            <w:tcW w:w="992" w:type="dxa"/>
            <w:tcBorders>
              <w:top w:val="nil"/>
              <w:left w:val="single" w:sz="2" w:space="0" w:color="000000"/>
              <w:bottom w:val="single" w:sz="2" w:space="0" w:color="000000"/>
              <w:right w:val="nil"/>
            </w:tcBorders>
            <w:vAlign w:val="center"/>
          </w:tcPr>
          <w:p w14:paraId="16BAF9C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E0DB545" w14:textId="77777777" w:rsidR="002A0987" w:rsidRPr="002B02C2" w:rsidRDefault="002A0987" w:rsidP="002A0987">
            <w:pPr>
              <w:rPr>
                <w:sz w:val="18"/>
                <w:szCs w:val="18"/>
                <w:lang w:val="en-US"/>
              </w:rPr>
            </w:pPr>
            <w:r w:rsidRPr="002B02C2">
              <w:rPr>
                <w:sz w:val="18"/>
                <w:szCs w:val="18"/>
                <w:lang w:val="en-US"/>
              </w:rPr>
              <w:t>0,0160</w:t>
            </w:r>
          </w:p>
        </w:tc>
        <w:tc>
          <w:tcPr>
            <w:tcW w:w="1134" w:type="dxa"/>
            <w:tcBorders>
              <w:top w:val="nil"/>
              <w:left w:val="single" w:sz="2" w:space="0" w:color="000000"/>
              <w:bottom w:val="single" w:sz="2" w:space="0" w:color="000000"/>
              <w:right w:val="single" w:sz="2" w:space="0" w:color="000000"/>
            </w:tcBorders>
            <w:vAlign w:val="center"/>
          </w:tcPr>
          <w:p w14:paraId="0EEFC759" w14:textId="77777777" w:rsidR="002A0987" w:rsidRPr="002B02C2" w:rsidRDefault="002A0987" w:rsidP="002A0987">
            <w:pPr>
              <w:rPr>
                <w:sz w:val="18"/>
                <w:szCs w:val="18"/>
                <w:lang w:val="en-US"/>
              </w:rPr>
            </w:pPr>
          </w:p>
        </w:tc>
      </w:tr>
      <w:tr w:rsidR="002A0987" w:rsidRPr="005F0059" w14:paraId="6A97CA29" w14:textId="77777777" w:rsidTr="0086322A">
        <w:tc>
          <w:tcPr>
            <w:tcW w:w="567" w:type="dxa"/>
            <w:tcBorders>
              <w:top w:val="nil"/>
              <w:left w:val="single" w:sz="2" w:space="0" w:color="000000"/>
              <w:bottom w:val="single" w:sz="2" w:space="0" w:color="000000"/>
              <w:right w:val="nil"/>
            </w:tcBorders>
          </w:tcPr>
          <w:p w14:paraId="0DAED22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6C041F7"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18AF4B8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17F0D5E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D4BD02C"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307DF11E" w14:textId="77777777" w:rsidR="002A0987" w:rsidRPr="002B02C2" w:rsidRDefault="002A0987" w:rsidP="002A0987">
            <w:pPr>
              <w:rPr>
                <w:sz w:val="18"/>
                <w:szCs w:val="18"/>
                <w:lang w:val="en-US"/>
              </w:rPr>
            </w:pPr>
          </w:p>
        </w:tc>
      </w:tr>
      <w:tr w:rsidR="002A0987" w:rsidRPr="004D02E8" w14:paraId="5D9462AF" w14:textId="77777777" w:rsidTr="0086322A">
        <w:tc>
          <w:tcPr>
            <w:tcW w:w="567" w:type="dxa"/>
            <w:tcBorders>
              <w:top w:val="single" w:sz="2" w:space="0" w:color="000000"/>
              <w:left w:val="single" w:sz="2" w:space="0" w:color="000000"/>
              <w:bottom w:val="single" w:sz="2" w:space="0" w:color="000000"/>
              <w:right w:val="nil"/>
            </w:tcBorders>
            <w:vAlign w:val="center"/>
          </w:tcPr>
          <w:p w14:paraId="5C3384E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164</w:t>
            </w:r>
          </w:p>
        </w:tc>
        <w:tc>
          <w:tcPr>
            <w:tcW w:w="1418" w:type="dxa"/>
            <w:tcBorders>
              <w:top w:val="single" w:sz="2" w:space="0" w:color="000000"/>
              <w:left w:val="single" w:sz="2" w:space="0" w:color="000000"/>
              <w:bottom w:val="single" w:sz="2" w:space="0" w:color="000000"/>
              <w:right w:val="nil"/>
            </w:tcBorders>
            <w:vAlign w:val="center"/>
          </w:tcPr>
          <w:p w14:paraId="3F7F3F81" w14:textId="77777777" w:rsidR="002A0987" w:rsidRPr="004D02E8" w:rsidRDefault="002A0987" w:rsidP="002A0987">
            <w:pPr>
              <w:jc w:val="center"/>
              <w:rPr>
                <w:sz w:val="22"/>
                <w:szCs w:val="22"/>
                <w:lang w:val="en-US"/>
              </w:rPr>
            </w:pPr>
            <w:r w:rsidRPr="004D02E8">
              <w:rPr>
                <w:sz w:val="22"/>
                <w:szCs w:val="22"/>
                <w:lang w:val="en-US"/>
              </w:rPr>
              <w:t>RpCR38С</w:t>
            </w:r>
          </w:p>
          <w:p w14:paraId="0FB415A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AB0513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(grinzilor mijloace )   cu autoturn - (cu vopsea polimerica hidrofuga)  )  Vopsitorii perclorvinilice la fatade pe suprafete pregatite mecanizat de pe autoturnuri: in2 straturi fatade simple</w:t>
            </w:r>
          </w:p>
        </w:tc>
        <w:tc>
          <w:tcPr>
            <w:tcW w:w="992" w:type="dxa"/>
            <w:tcBorders>
              <w:top w:val="single" w:sz="2" w:space="0" w:color="000000"/>
              <w:left w:val="single" w:sz="2" w:space="0" w:color="000000"/>
              <w:bottom w:val="single" w:sz="2" w:space="0" w:color="000000"/>
              <w:right w:val="nil"/>
            </w:tcBorders>
            <w:vAlign w:val="center"/>
          </w:tcPr>
          <w:p w14:paraId="29284369"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08AECED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542C535" w14:textId="77777777" w:rsidR="002A0987" w:rsidRPr="002B02C2" w:rsidRDefault="002A0987" w:rsidP="002A0987">
            <w:pPr>
              <w:jc w:val="right"/>
              <w:rPr>
                <w:lang w:val="en-US"/>
              </w:rPr>
            </w:pPr>
            <w:r w:rsidRPr="002B02C2">
              <w:rPr>
                <w:lang w:val="en-US"/>
              </w:rPr>
              <w:t>4 683,500</w:t>
            </w:r>
          </w:p>
        </w:tc>
      </w:tr>
      <w:tr w:rsidR="002A0987" w:rsidRPr="005F0059" w14:paraId="00EA949D" w14:textId="77777777" w:rsidTr="0086322A">
        <w:tc>
          <w:tcPr>
            <w:tcW w:w="567" w:type="dxa"/>
            <w:tcBorders>
              <w:top w:val="nil"/>
              <w:left w:val="single" w:sz="2" w:space="0" w:color="000000"/>
              <w:bottom w:val="single" w:sz="2" w:space="0" w:color="000000"/>
              <w:right w:val="nil"/>
            </w:tcBorders>
          </w:tcPr>
          <w:p w14:paraId="209ACB0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6AFA18"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3C0959E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4DCB2EC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6CDD6FE" w14:textId="77777777" w:rsidR="002A0987" w:rsidRPr="002B02C2" w:rsidRDefault="002A0987" w:rsidP="002A0987">
            <w:pPr>
              <w:rPr>
                <w:sz w:val="18"/>
                <w:szCs w:val="18"/>
                <w:lang w:val="en-US"/>
              </w:rPr>
            </w:pPr>
            <w:r w:rsidRPr="002B02C2">
              <w:rPr>
                <w:sz w:val="18"/>
                <w:szCs w:val="18"/>
                <w:lang w:val="en-US"/>
              </w:rPr>
              <w:t>0,2900</w:t>
            </w:r>
          </w:p>
        </w:tc>
        <w:tc>
          <w:tcPr>
            <w:tcW w:w="1134" w:type="dxa"/>
            <w:tcBorders>
              <w:top w:val="nil"/>
              <w:left w:val="single" w:sz="2" w:space="0" w:color="000000"/>
              <w:bottom w:val="single" w:sz="2" w:space="0" w:color="000000"/>
              <w:right w:val="single" w:sz="2" w:space="0" w:color="000000"/>
            </w:tcBorders>
            <w:vAlign w:val="center"/>
          </w:tcPr>
          <w:p w14:paraId="21BD942F" w14:textId="77777777" w:rsidR="002A0987" w:rsidRPr="002B02C2" w:rsidRDefault="002A0987" w:rsidP="002A0987">
            <w:pPr>
              <w:rPr>
                <w:sz w:val="18"/>
                <w:szCs w:val="18"/>
                <w:lang w:val="en-US"/>
              </w:rPr>
            </w:pPr>
          </w:p>
        </w:tc>
      </w:tr>
      <w:tr w:rsidR="002A0987" w:rsidRPr="005F0059" w14:paraId="46D8E7E5" w14:textId="77777777" w:rsidTr="0086322A">
        <w:tc>
          <w:tcPr>
            <w:tcW w:w="567" w:type="dxa"/>
            <w:tcBorders>
              <w:top w:val="nil"/>
              <w:left w:val="single" w:sz="2" w:space="0" w:color="000000"/>
              <w:bottom w:val="single" w:sz="2" w:space="0" w:color="000000"/>
              <w:right w:val="nil"/>
            </w:tcBorders>
          </w:tcPr>
          <w:p w14:paraId="4253EDB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8D3D63C" w14:textId="77777777" w:rsidR="002A0987" w:rsidRPr="004D02E8" w:rsidRDefault="002A0987" w:rsidP="002A0987">
            <w:pPr>
              <w:rPr>
                <w:sz w:val="16"/>
                <w:szCs w:val="16"/>
                <w:lang w:val="en-US"/>
              </w:rPr>
            </w:pPr>
            <w:r w:rsidRPr="004D02E8">
              <w:rPr>
                <w:sz w:val="16"/>
                <w:szCs w:val="16"/>
                <w:lang w:val="en-US"/>
              </w:rPr>
              <w:t>24301161048455</w:t>
            </w:r>
          </w:p>
        </w:tc>
        <w:tc>
          <w:tcPr>
            <w:tcW w:w="5103" w:type="dxa"/>
            <w:tcBorders>
              <w:top w:val="nil"/>
              <w:left w:val="single" w:sz="2" w:space="0" w:color="000000"/>
              <w:bottom w:val="single" w:sz="2" w:space="0" w:color="000000"/>
              <w:right w:val="nil"/>
            </w:tcBorders>
          </w:tcPr>
          <w:p w14:paraId="61CE7CA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Vopsea perclorvinilica ( vopsea polimerica hidrofuga) </w:t>
            </w:r>
          </w:p>
        </w:tc>
        <w:tc>
          <w:tcPr>
            <w:tcW w:w="992" w:type="dxa"/>
            <w:tcBorders>
              <w:top w:val="nil"/>
              <w:left w:val="single" w:sz="2" w:space="0" w:color="000000"/>
              <w:bottom w:val="single" w:sz="2" w:space="0" w:color="000000"/>
              <w:right w:val="nil"/>
            </w:tcBorders>
            <w:vAlign w:val="center"/>
          </w:tcPr>
          <w:p w14:paraId="49922AF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786A344" w14:textId="77777777" w:rsidR="002A0987" w:rsidRPr="002B02C2" w:rsidRDefault="002A0987" w:rsidP="002A0987">
            <w:pPr>
              <w:rPr>
                <w:sz w:val="18"/>
                <w:szCs w:val="18"/>
                <w:lang w:val="en-US"/>
              </w:rPr>
            </w:pPr>
            <w:r w:rsidRPr="002B02C2">
              <w:rPr>
                <w:sz w:val="18"/>
                <w:szCs w:val="18"/>
                <w:lang w:val="en-US"/>
              </w:rPr>
              <w:t>0,5380</w:t>
            </w:r>
          </w:p>
        </w:tc>
        <w:tc>
          <w:tcPr>
            <w:tcW w:w="1134" w:type="dxa"/>
            <w:tcBorders>
              <w:top w:val="nil"/>
              <w:left w:val="single" w:sz="2" w:space="0" w:color="000000"/>
              <w:bottom w:val="single" w:sz="2" w:space="0" w:color="000000"/>
              <w:right w:val="single" w:sz="2" w:space="0" w:color="000000"/>
            </w:tcBorders>
            <w:vAlign w:val="center"/>
          </w:tcPr>
          <w:p w14:paraId="53322C43" w14:textId="77777777" w:rsidR="002A0987" w:rsidRPr="002B02C2" w:rsidRDefault="002A0987" w:rsidP="002A0987">
            <w:pPr>
              <w:rPr>
                <w:sz w:val="18"/>
                <w:szCs w:val="18"/>
                <w:lang w:val="en-US"/>
              </w:rPr>
            </w:pPr>
          </w:p>
        </w:tc>
      </w:tr>
      <w:tr w:rsidR="002A0987" w:rsidRPr="005F0059" w14:paraId="3F375642" w14:textId="77777777" w:rsidTr="0086322A">
        <w:tc>
          <w:tcPr>
            <w:tcW w:w="567" w:type="dxa"/>
            <w:tcBorders>
              <w:top w:val="nil"/>
              <w:left w:val="single" w:sz="2" w:space="0" w:color="000000"/>
              <w:bottom w:val="single" w:sz="2" w:space="0" w:color="000000"/>
              <w:right w:val="nil"/>
            </w:tcBorders>
          </w:tcPr>
          <w:p w14:paraId="0A45291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4521BB"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692BD16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510C7D4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72E32F4" w14:textId="77777777" w:rsidR="002A0987" w:rsidRPr="002B02C2" w:rsidRDefault="002A0987" w:rsidP="002A0987">
            <w:pPr>
              <w:rPr>
                <w:sz w:val="18"/>
                <w:szCs w:val="18"/>
                <w:lang w:val="en-US"/>
              </w:rPr>
            </w:pPr>
            <w:r w:rsidRPr="002B02C2">
              <w:rPr>
                <w:sz w:val="18"/>
                <w:szCs w:val="18"/>
                <w:lang w:val="en-US"/>
              </w:rPr>
              <w:t>0,0160</w:t>
            </w:r>
          </w:p>
        </w:tc>
        <w:tc>
          <w:tcPr>
            <w:tcW w:w="1134" w:type="dxa"/>
            <w:tcBorders>
              <w:top w:val="nil"/>
              <w:left w:val="single" w:sz="2" w:space="0" w:color="000000"/>
              <w:bottom w:val="single" w:sz="2" w:space="0" w:color="000000"/>
              <w:right w:val="single" w:sz="2" w:space="0" w:color="000000"/>
            </w:tcBorders>
            <w:vAlign w:val="center"/>
          </w:tcPr>
          <w:p w14:paraId="72659CA5" w14:textId="77777777" w:rsidR="002A0987" w:rsidRPr="002B02C2" w:rsidRDefault="002A0987" w:rsidP="002A0987">
            <w:pPr>
              <w:rPr>
                <w:sz w:val="18"/>
                <w:szCs w:val="18"/>
                <w:lang w:val="en-US"/>
              </w:rPr>
            </w:pPr>
          </w:p>
        </w:tc>
      </w:tr>
      <w:tr w:rsidR="002A0987" w:rsidRPr="005F0059" w14:paraId="652D3FFD" w14:textId="77777777" w:rsidTr="0086322A">
        <w:tc>
          <w:tcPr>
            <w:tcW w:w="567" w:type="dxa"/>
            <w:tcBorders>
              <w:top w:val="nil"/>
              <w:left w:val="single" w:sz="2" w:space="0" w:color="000000"/>
              <w:bottom w:val="single" w:sz="2" w:space="0" w:color="000000"/>
              <w:right w:val="nil"/>
            </w:tcBorders>
          </w:tcPr>
          <w:p w14:paraId="48F506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0B3FF9" w14:textId="77777777" w:rsidR="002A0987" w:rsidRPr="004D02E8" w:rsidRDefault="002A0987" w:rsidP="002A0987">
            <w:pPr>
              <w:rPr>
                <w:sz w:val="16"/>
                <w:szCs w:val="16"/>
                <w:lang w:val="en-US"/>
              </w:rPr>
            </w:pPr>
            <w:r w:rsidRPr="004D02E8">
              <w:rPr>
                <w:sz w:val="16"/>
                <w:szCs w:val="16"/>
                <w:lang w:val="en-US"/>
              </w:rPr>
              <w:t>1711317309326</w:t>
            </w:r>
          </w:p>
        </w:tc>
        <w:tc>
          <w:tcPr>
            <w:tcW w:w="5103" w:type="dxa"/>
            <w:tcBorders>
              <w:top w:val="nil"/>
              <w:left w:val="single" w:sz="2" w:space="0" w:color="000000"/>
              <w:bottom w:val="single" w:sz="2" w:space="0" w:color="000000"/>
              <w:right w:val="nil"/>
            </w:tcBorders>
          </w:tcPr>
          <w:p w14:paraId="79A2213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Cirpe de sters</w:t>
            </w:r>
          </w:p>
        </w:tc>
        <w:tc>
          <w:tcPr>
            <w:tcW w:w="992" w:type="dxa"/>
            <w:tcBorders>
              <w:top w:val="nil"/>
              <w:left w:val="single" w:sz="2" w:space="0" w:color="000000"/>
              <w:bottom w:val="single" w:sz="2" w:space="0" w:color="000000"/>
              <w:right w:val="nil"/>
            </w:tcBorders>
            <w:vAlign w:val="center"/>
          </w:tcPr>
          <w:p w14:paraId="5BE18BF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6C30068" w14:textId="77777777" w:rsidR="002A0987" w:rsidRPr="002B02C2" w:rsidRDefault="002A0987" w:rsidP="002A0987">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31F37DC8" w14:textId="77777777" w:rsidR="002A0987" w:rsidRPr="002B02C2" w:rsidRDefault="002A0987" w:rsidP="002A0987">
            <w:pPr>
              <w:rPr>
                <w:sz w:val="18"/>
                <w:szCs w:val="18"/>
                <w:lang w:val="en-US"/>
              </w:rPr>
            </w:pPr>
          </w:p>
        </w:tc>
      </w:tr>
      <w:tr w:rsidR="002A0987" w:rsidRPr="005F0059" w14:paraId="4A2EC736" w14:textId="77777777" w:rsidTr="0086322A">
        <w:tc>
          <w:tcPr>
            <w:tcW w:w="567" w:type="dxa"/>
            <w:tcBorders>
              <w:top w:val="nil"/>
              <w:left w:val="single" w:sz="2" w:space="0" w:color="000000"/>
              <w:bottom w:val="single" w:sz="2" w:space="0" w:color="000000"/>
              <w:right w:val="nil"/>
            </w:tcBorders>
          </w:tcPr>
          <w:p w14:paraId="13FCC10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286D807" w14:textId="77777777" w:rsidR="002A0987" w:rsidRPr="004D02E8" w:rsidRDefault="002A0987" w:rsidP="002A0987">
            <w:pPr>
              <w:rPr>
                <w:sz w:val="16"/>
                <w:szCs w:val="16"/>
                <w:lang w:val="en-US"/>
              </w:rPr>
            </w:pPr>
            <w:r w:rsidRPr="004D02E8">
              <w:rPr>
                <w:sz w:val="16"/>
                <w:szCs w:val="16"/>
                <w:lang w:val="en-US"/>
              </w:rPr>
              <w:t>3410520005701</w:t>
            </w:r>
          </w:p>
        </w:tc>
        <w:tc>
          <w:tcPr>
            <w:tcW w:w="5103" w:type="dxa"/>
            <w:tcBorders>
              <w:top w:val="nil"/>
              <w:left w:val="single" w:sz="2" w:space="0" w:color="000000"/>
              <w:bottom w:val="single" w:sz="2" w:space="0" w:color="000000"/>
              <w:right w:val="nil"/>
            </w:tcBorders>
          </w:tcPr>
          <w:p w14:paraId="6A1A693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Autoturn</w:t>
            </w:r>
          </w:p>
        </w:tc>
        <w:tc>
          <w:tcPr>
            <w:tcW w:w="992" w:type="dxa"/>
            <w:tcBorders>
              <w:top w:val="nil"/>
              <w:left w:val="single" w:sz="2" w:space="0" w:color="000000"/>
              <w:bottom w:val="single" w:sz="2" w:space="0" w:color="000000"/>
              <w:right w:val="nil"/>
            </w:tcBorders>
            <w:vAlign w:val="center"/>
          </w:tcPr>
          <w:p w14:paraId="1244748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736FBF7"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436D10EA" w14:textId="77777777" w:rsidR="002A0987" w:rsidRPr="002B02C2" w:rsidRDefault="002A0987" w:rsidP="002A0987">
            <w:pPr>
              <w:rPr>
                <w:sz w:val="18"/>
                <w:szCs w:val="18"/>
                <w:lang w:val="en-US"/>
              </w:rPr>
            </w:pPr>
          </w:p>
        </w:tc>
      </w:tr>
      <w:tr w:rsidR="002A0987" w:rsidRPr="005F0059" w14:paraId="774A9B41" w14:textId="77777777" w:rsidTr="0086322A">
        <w:tc>
          <w:tcPr>
            <w:tcW w:w="567" w:type="dxa"/>
            <w:tcBorders>
              <w:top w:val="nil"/>
              <w:left w:val="single" w:sz="2" w:space="0" w:color="000000"/>
              <w:bottom w:val="single" w:sz="2" w:space="0" w:color="000000"/>
              <w:right w:val="nil"/>
            </w:tcBorders>
          </w:tcPr>
          <w:p w14:paraId="7F9D332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CC0B636" w14:textId="77777777" w:rsidR="002A0987" w:rsidRPr="004D02E8" w:rsidRDefault="002A0987" w:rsidP="002A0987">
            <w:pPr>
              <w:rPr>
                <w:sz w:val="16"/>
                <w:szCs w:val="16"/>
                <w:lang w:val="en-US"/>
              </w:rPr>
            </w:pPr>
            <w:r w:rsidRPr="004D02E8">
              <w:rPr>
                <w:sz w:val="16"/>
                <w:szCs w:val="16"/>
                <w:lang w:val="en-US"/>
              </w:rPr>
              <w:t>2875277410001</w:t>
            </w:r>
          </w:p>
        </w:tc>
        <w:tc>
          <w:tcPr>
            <w:tcW w:w="5103" w:type="dxa"/>
            <w:tcBorders>
              <w:top w:val="nil"/>
              <w:left w:val="single" w:sz="2" w:space="0" w:color="000000"/>
              <w:bottom w:val="single" w:sz="2" w:space="0" w:color="000000"/>
              <w:right w:val="nil"/>
            </w:tcBorders>
          </w:tcPr>
          <w:p w14:paraId="181B1B7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Compresoare mobile cu electromotor, presiune 600 kPa (6 at), capacitate pina la 0,5 m3/min </w:t>
            </w:r>
          </w:p>
        </w:tc>
        <w:tc>
          <w:tcPr>
            <w:tcW w:w="992" w:type="dxa"/>
            <w:tcBorders>
              <w:top w:val="nil"/>
              <w:left w:val="single" w:sz="2" w:space="0" w:color="000000"/>
              <w:bottom w:val="single" w:sz="2" w:space="0" w:color="000000"/>
              <w:right w:val="nil"/>
            </w:tcBorders>
            <w:vAlign w:val="center"/>
          </w:tcPr>
          <w:p w14:paraId="62F8B87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ACA3F3D"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3BE91154" w14:textId="77777777" w:rsidR="002A0987" w:rsidRPr="002B02C2" w:rsidRDefault="002A0987" w:rsidP="002A0987">
            <w:pPr>
              <w:rPr>
                <w:sz w:val="18"/>
                <w:szCs w:val="18"/>
                <w:lang w:val="en-US"/>
              </w:rPr>
            </w:pPr>
          </w:p>
        </w:tc>
      </w:tr>
      <w:tr w:rsidR="002A0987" w:rsidRPr="005F0059" w14:paraId="4533C6D6" w14:textId="77777777" w:rsidTr="0086322A">
        <w:tc>
          <w:tcPr>
            <w:tcW w:w="567" w:type="dxa"/>
            <w:tcBorders>
              <w:top w:val="nil"/>
              <w:left w:val="single" w:sz="2" w:space="0" w:color="000000"/>
              <w:bottom w:val="single" w:sz="2" w:space="0" w:color="000000"/>
              <w:right w:val="nil"/>
            </w:tcBorders>
          </w:tcPr>
          <w:p w14:paraId="0433015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C7B389" w14:textId="77777777" w:rsidR="002A0987" w:rsidRPr="004D02E8" w:rsidRDefault="002A0987" w:rsidP="002A0987">
            <w:pPr>
              <w:rPr>
                <w:sz w:val="16"/>
                <w:szCs w:val="16"/>
                <w:lang w:val="en-US"/>
              </w:rPr>
            </w:pPr>
            <w:r w:rsidRPr="004D02E8">
              <w:rPr>
                <w:sz w:val="16"/>
                <w:szCs w:val="16"/>
                <w:lang w:val="en-US"/>
              </w:rPr>
              <w:t>2862306820001</w:t>
            </w:r>
          </w:p>
        </w:tc>
        <w:tc>
          <w:tcPr>
            <w:tcW w:w="5103" w:type="dxa"/>
            <w:tcBorders>
              <w:top w:val="nil"/>
              <w:left w:val="single" w:sz="2" w:space="0" w:color="000000"/>
              <w:bottom w:val="single" w:sz="2" w:space="0" w:color="000000"/>
              <w:right w:val="nil"/>
            </w:tcBorders>
          </w:tcPr>
          <w:p w14:paraId="0F3F607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Pistoale-pulverizatoare </w:t>
            </w:r>
          </w:p>
        </w:tc>
        <w:tc>
          <w:tcPr>
            <w:tcW w:w="992" w:type="dxa"/>
            <w:tcBorders>
              <w:top w:val="nil"/>
              <w:left w:val="single" w:sz="2" w:space="0" w:color="000000"/>
              <w:bottom w:val="single" w:sz="2" w:space="0" w:color="000000"/>
              <w:right w:val="nil"/>
            </w:tcBorders>
            <w:vAlign w:val="center"/>
          </w:tcPr>
          <w:p w14:paraId="0D63A87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341C547"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4D3A008C" w14:textId="77777777" w:rsidR="002A0987" w:rsidRPr="002B02C2" w:rsidRDefault="002A0987" w:rsidP="002A0987">
            <w:pPr>
              <w:rPr>
                <w:sz w:val="18"/>
                <w:szCs w:val="18"/>
                <w:lang w:val="en-US"/>
              </w:rPr>
            </w:pPr>
          </w:p>
        </w:tc>
      </w:tr>
      <w:tr w:rsidR="002A0987" w:rsidRPr="004D02E8" w14:paraId="3D20A7F9" w14:textId="77777777" w:rsidTr="0086322A">
        <w:tc>
          <w:tcPr>
            <w:tcW w:w="567" w:type="dxa"/>
            <w:tcBorders>
              <w:top w:val="single" w:sz="2" w:space="0" w:color="000000"/>
              <w:left w:val="single" w:sz="2" w:space="0" w:color="000000"/>
              <w:bottom w:val="single" w:sz="2" w:space="0" w:color="000000"/>
              <w:right w:val="nil"/>
            </w:tcBorders>
            <w:vAlign w:val="center"/>
          </w:tcPr>
          <w:p w14:paraId="6E5FE09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165</w:t>
            </w:r>
          </w:p>
        </w:tc>
        <w:tc>
          <w:tcPr>
            <w:tcW w:w="1418" w:type="dxa"/>
            <w:tcBorders>
              <w:top w:val="single" w:sz="2" w:space="0" w:color="000000"/>
              <w:left w:val="single" w:sz="2" w:space="0" w:color="000000"/>
              <w:bottom w:val="single" w:sz="2" w:space="0" w:color="000000"/>
              <w:right w:val="nil"/>
            </w:tcBorders>
            <w:vAlign w:val="center"/>
          </w:tcPr>
          <w:p w14:paraId="6F392EA4" w14:textId="77777777" w:rsidR="002A0987" w:rsidRPr="004D02E8" w:rsidRDefault="002A0987" w:rsidP="002A0987">
            <w:pPr>
              <w:jc w:val="center"/>
              <w:rPr>
                <w:sz w:val="22"/>
                <w:szCs w:val="22"/>
                <w:lang w:val="en-US"/>
              </w:rPr>
            </w:pPr>
            <w:r w:rsidRPr="004D02E8">
              <w:rPr>
                <w:sz w:val="22"/>
                <w:szCs w:val="22"/>
                <w:lang w:val="en-US"/>
              </w:rPr>
              <w:t>RpCR38С</w:t>
            </w:r>
          </w:p>
          <w:p w14:paraId="7FBF459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7DD56A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(grinzilor si a consolelor dalei supra betonate)  cu autoturn - (cu vopsea polimerica hidrofuga)  Vopsitorii perclorvinilice la fatade pe suprafete pregatite mecanizat de pe autoturnuri: in2 straturi fatade simple</w:t>
            </w:r>
          </w:p>
        </w:tc>
        <w:tc>
          <w:tcPr>
            <w:tcW w:w="992" w:type="dxa"/>
            <w:tcBorders>
              <w:top w:val="single" w:sz="2" w:space="0" w:color="000000"/>
              <w:left w:val="single" w:sz="2" w:space="0" w:color="000000"/>
              <w:bottom w:val="single" w:sz="2" w:space="0" w:color="000000"/>
              <w:right w:val="nil"/>
            </w:tcBorders>
            <w:vAlign w:val="center"/>
          </w:tcPr>
          <w:p w14:paraId="3151D8FA"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BFDAAE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D92A069" w14:textId="77777777" w:rsidR="002A0987" w:rsidRPr="002B02C2" w:rsidRDefault="002A0987" w:rsidP="002A0987">
            <w:pPr>
              <w:jc w:val="right"/>
              <w:rPr>
                <w:lang w:val="en-US"/>
              </w:rPr>
            </w:pPr>
            <w:r w:rsidRPr="002B02C2">
              <w:rPr>
                <w:lang w:val="en-US"/>
              </w:rPr>
              <w:t>1 339,500</w:t>
            </w:r>
          </w:p>
        </w:tc>
      </w:tr>
      <w:tr w:rsidR="002A0987" w:rsidRPr="005F0059" w14:paraId="7B548E74" w14:textId="77777777" w:rsidTr="0086322A">
        <w:tc>
          <w:tcPr>
            <w:tcW w:w="567" w:type="dxa"/>
            <w:tcBorders>
              <w:top w:val="nil"/>
              <w:left w:val="single" w:sz="2" w:space="0" w:color="000000"/>
              <w:bottom w:val="single" w:sz="2" w:space="0" w:color="000000"/>
              <w:right w:val="nil"/>
            </w:tcBorders>
          </w:tcPr>
          <w:p w14:paraId="28D8CE6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073222E"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7BF3139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3743F36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4DE9FCC" w14:textId="77777777" w:rsidR="002A0987" w:rsidRPr="002B02C2" w:rsidRDefault="002A0987" w:rsidP="002A0987">
            <w:pPr>
              <w:rPr>
                <w:sz w:val="18"/>
                <w:szCs w:val="18"/>
                <w:lang w:val="en-US"/>
              </w:rPr>
            </w:pPr>
            <w:r w:rsidRPr="002B02C2">
              <w:rPr>
                <w:sz w:val="18"/>
                <w:szCs w:val="18"/>
                <w:lang w:val="en-US"/>
              </w:rPr>
              <w:t>0,2900</w:t>
            </w:r>
          </w:p>
        </w:tc>
        <w:tc>
          <w:tcPr>
            <w:tcW w:w="1134" w:type="dxa"/>
            <w:tcBorders>
              <w:top w:val="nil"/>
              <w:left w:val="single" w:sz="2" w:space="0" w:color="000000"/>
              <w:bottom w:val="single" w:sz="2" w:space="0" w:color="000000"/>
              <w:right w:val="single" w:sz="2" w:space="0" w:color="000000"/>
            </w:tcBorders>
            <w:vAlign w:val="center"/>
          </w:tcPr>
          <w:p w14:paraId="2BA530F9" w14:textId="77777777" w:rsidR="002A0987" w:rsidRPr="002B02C2" w:rsidRDefault="002A0987" w:rsidP="002A0987">
            <w:pPr>
              <w:rPr>
                <w:sz w:val="18"/>
                <w:szCs w:val="18"/>
                <w:lang w:val="en-US"/>
              </w:rPr>
            </w:pPr>
          </w:p>
        </w:tc>
      </w:tr>
      <w:tr w:rsidR="002A0987" w:rsidRPr="005F0059" w14:paraId="18726729" w14:textId="77777777" w:rsidTr="0086322A">
        <w:tc>
          <w:tcPr>
            <w:tcW w:w="567" w:type="dxa"/>
            <w:tcBorders>
              <w:top w:val="nil"/>
              <w:left w:val="single" w:sz="2" w:space="0" w:color="000000"/>
              <w:bottom w:val="single" w:sz="2" w:space="0" w:color="000000"/>
              <w:right w:val="nil"/>
            </w:tcBorders>
          </w:tcPr>
          <w:p w14:paraId="75E9FBB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6A73D3" w14:textId="77777777" w:rsidR="002A0987" w:rsidRPr="004D02E8" w:rsidRDefault="002A0987" w:rsidP="002A0987">
            <w:pPr>
              <w:rPr>
                <w:sz w:val="16"/>
                <w:szCs w:val="16"/>
                <w:lang w:val="en-US"/>
              </w:rPr>
            </w:pPr>
            <w:r w:rsidRPr="004D02E8">
              <w:rPr>
                <w:sz w:val="16"/>
                <w:szCs w:val="16"/>
                <w:lang w:val="en-US"/>
              </w:rPr>
              <w:t>24301161048455</w:t>
            </w:r>
          </w:p>
        </w:tc>
        <w:tc>
          <w:tcPr>
            <w:tcW w:w="5103" w:type="dxa"/>
            <w:tcBorders>
              <w:top w:val="nil"/>
              <w:left w:val="single" w:sz="2" w:space="0" w:color="000000"/>
              <w:bottom w:val="single" w:sz="2" w:space="0" w:color="000000"/>
              <w:right w:val="nil"/>
            </w:tcBorders>
          </w:tcPr>
          <w:p w14:paraId="0AEA1F2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Vopsea perclorvinilica ( vopsea polimerica hidrofuga) </w:t>
            </w:r>
          </w:p>
        </w:tc>
        <w:tc>
          <w:tcPr>
            <w:tcW w:w="992" w:type="dxa"/>
            <w:tcBorders>
              <w:top w:val="nil"/>
              <w:left w:val="single" w:sz="2" w:space="0" w:color="000000"/>
              <w:bottom w:val="single" w:sz="2" w:space="0" w:color="000000"/>
              <w:right w:val="nil"/>
            </w:tcBorders>
            <w:vAlign w:val="center"/>
          </w:tcPr>
          <w:p w14:paraId="52B8CE5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6CFBC0A" w14:textId="77777777" w:rsidR="002A0987" w:rsidRPr="002B02C2" w:rsidRDefault="002A0987" w:rsidP="002A0987">
            <w:pPr>
              <w:rPr>
                <w:sz w:val="18"/>
                <w:szCs w:val="18"/>
                <w:lang w:val="en-US"/>
              </w:rPr>
            </w:pPr>
            <w:r w:rsidRPr="002B02C2">
              <w:rPr>
                <w:sz w:val="18"/>
                <w:szCs w:val="18"/>
                <w:lang w:val="en-US"/>
              </w:rPr>
              <w:t>0,5380</w:t>
            </w:r>
          </w:p>
        </w:tc>
        <w:tc>
          <w:tcPr>
            <w:tcW w:w="1134" w:type="dxa"/>
            <w:tcBorders>
              <w:top w:val="nil"/>
              <w:left w:val="single" w:sz="2" w:space="0" w:color="000000"/>
              <w:bottom w:val="single" w:sz="2" w:space="0" w:color="000000"/>
              <w:right w:val="single" w:sz="2" w:space="0" w:color="000000"/>
            </w:tcBorders>
            <w:vAlign w:val="center"/>
          </w:tcPr>
          <w:p w14:paraId="3A6D9177" w14:textId="77777777" w:rsidR="002A0987" w:rsidRPr="002B02C2" w:rsidRDefault="002A0987" w:rsidP="002A0987">
            <w:pPr>
              <w:rPr>
                <w:sz w:val="18"/>
                <w:szCs w:val="18"/>
                <w:lang w:val="en-US"/>
              </w:rPr>
            </w:pPr>
          </w:p>
        </w:tc>
      </w:tr>
      <w:tr w:rsidR="002A0987" w:rsidRPr="005F0059" w14:paraId="7C6C18DE" w14:textId="77777777" w:rsidTr="0086322A">
        <w:tc>
          <w:tcPr>
            <w:tcW w:w="567" w:type="dxa"/>
            <w:tcBorders>
              <w:top w:val="nil"/>
              <w:left w:val="single" w:sz="2" w:space="0" w:color="000000"/>
              <w:bottom w:val="single" w:sz="2" w:space="0" w:color="000000"/>
              <w:right w:val="nil"/>
            </w:tcBorders>
          </w:tcPr>
          <w:p w14:paraId="77EC5D1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BB58D3"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4B4B760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28FC19E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A7981B6" w14:textId="77777777" w:rsidR="002A0987" w:rsidRPr="002B02C2" w:rsidRDefault="002A0987" w:rsidP="002A0987">
            <w:pPr>
              <w:rPr>
                <w:sz w:val="18"/>
                <w:szCs w:val="18"/>
                <w:lang w:val="en-US"/>
              </w:rPr>
            </w:pPr>
            <w:r w:rsidRPr="002B02C2">
              <w:rPr>
                <w:sz w:val="18"/>
                <w:szCs w:val="18"/>
                <w:lang w:val="en-US"/>
              </w:rPr>
              <w:t>0,0160</w:t>
            </w:r>
          </w:p>
        </w:tc>
        <w:tc>
          <w:tcPr>
            <w:tcW w:w="1134" w:type="dxa"/>
            <w:tcBorders>
              <w:top w:val="nil"/>
              <w:left w:val="single" w:sz="2" w:space="0" w:color="000000"/>
              <w:bottom w:val="single" w:sz="2" w:space="0" w:color="000000"/>
              <w:right w:val="single" w:sz="2" w:space="0" w:color="000000"/>
            </w:tcBorders>
            <w:vAlign w:val="center"/>
          </w:tcPr>
          <w:p w14:paraId="52720D11" w14:textId="77777777" w:rsidR="002A0987" w:rsidRPr="002B02C2" w:rsidRDefault="002A0987" w:rsidP="002A0987">
            <w:pPr>
              <w:rPr>
                <w:sz w:val="18"/>
                <w:szCs w:val="18"/>
                <w:lang w:val="en-US"/>
              </w:rPr>
            </w:pPr>
          </w:p>
        </w:tc>
      </w:tr>
      <w:tr w:rsidR="002A0987" w:rsidRPr="005F0059" w14:paraId="75A1FAED" w14:textId="77777777" w:rsidTr="0086322A">
        <w:tc>
          <w:tcPr>
            <w:tcW w:w="567" w:type="dxa"/>
            <w:tcBorders>
              <w:top w:val="nil"/>
              <w:left w:val="single" w:sz="2" w:space="0" w:color="000000"/>
              <w:bottom w:val="single" w:sz="2" w:space="0" w:color="000000"/>
              <w:right w:val="nil"/>
            </w:tcBorders>
          </w:tcPr>
          <w:p w14:paraId="5A02F8B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0CEFFB" w14:textId="77777777" w:rsidR="002A0987" w:rsidRPr="004D02E8" w:rsidRDefault="002A0987" w:rsidP="002A0987">
            <w:pPr>
              <w:rPr>
                <w:sz w:val="16"/>
                <w:szCs w:val="16"/>
                <w:lang w:val="en-US"/>
              </w:rPr>
            </w:pPr>
            <w:r w:rsidRPr="004D02E8">
              <w:rPr>
                <w:sz w:val="16"/>
                <w:szCs w:val="16"/>
                <w:lang w:val="en-US"/>
              </w:rPr>
              <w:t>1711317309326</w:t>
            </w:r>
          </w:p>
        </w:tc>
        <w:tc>
          <w:tcPr>
            <w:tcW w:w="5103" w:type="dxa"/>
            <w:tcBorders>
              <w:top w:val="nil"/>
              <w:left w:val="single" w:sz="2" w:space="0" w:color="000000"/>
              <w:bottom w:val="single" w:sz="2" w:space="0" w:color="000000"/>
              <w:right w:val="nil"/>
            </w:tcBorders>
          </w:tcPr>
          <w:p w14:paraId="6E5F460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Cirpe de sters</w:t>
            </w:r>
          </w:p>
        </w:tc>
        <w:tc>
          <w:tcPr>
            <w:tcW w:w="992" w:type="dxa"/>
            <w:tcBorders>
              <w:top w:val="nil"/>
              <w:left w:val="single" w:sz="2" w:space="0" w:color="000000"/>
              <w:bottom w:val="single" w:sz="2" w:space="0" w:color="000000"/>
              <w:right w:val="nil"/>
            </w:tcBorders>
            <w:vAlign w:val="center"/>
          </w:tcPr>
          <w:p w14:paraId="580F40B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C322D74" w14:textId="77777777" w:rsidR="002A0987" w:rsidRPr="002B02C2" w:rsidRDefault="002A0987" w:rsidP="002A0987">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0C06A2D8" w14:textId="77777777" w:rsidR="002A0987" w:rsidRPr="002B02C2" w:rsidRDefault="002A0987" w:rsidP="002A0987">
            <w:pPr>
              <w:rPr>
                <w:sz w:val="18"/>
                <w:szCs w:val="18"/>
                <w:lang w:val="en-US"/>
              </w:rPr>
            </w:pPr>
          </w:p>
        </w:tc>
      </w:tr>
      <w:tr w:rsidR="002A0987" w:rsidRPr="005F0059" w14:paraId="6813E031" w14:textId="77777777" w:rsidTr="0086322A">
        <w:tc>
          <w:tcPr>
            <w:tcW w:w="567" w:type="dxa"/>
            <w:tcBorders>
              <w:top w:val="nil"/>
              <w:left w:val="single" w:sz="2" w:space="0" w:color="000000"/>
              <w:bottom w:val="single" w:sz="2" w:space="0" w:color="000000"/>
              <w:right w:val="nil"/>
            </w:tcBorders>
          </w:tcPr>
          <w:p w14:paraId="62245AB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B9322A" w14:textId="77777777" w:rsidR="002A0987" w:rsidRPr="004D02E8" w:rsidRDefault="002A0987" w:rsidP="002A0987">
            <w:pPr>
              <w:rPr>
                <w:sz w:val="16"/>
                <w:szCs w:val="16"/>
                <w:lang w:val="en-US"/>
              </w:rPr>
            </w:pPr>
            <w:r w:rsidRPr="004D02E8">
              <w:rPr>
                <w:sz w:val="16"/>
                <w:szCs w:val="16"/>
                <w:lang w:val="en-US"/>
              </w:rPr>
              <w:t>3410520005701</w:t>
            </w:r>
          </w:p>
        </w:tc>
        <w:tc>
          <w:tcPr>
            <w:tcW w:w="5103" w:type="dxa"/>
            <w:tcBorders>
              <w:top w:val="nil"/>
              <w:left w:val="single" w:sz="2" w:space="0" w:color="000000"/>
              <w:bottom w:val="single" w:sz="2" w:space="0" w:color="000000"/>
              <w:right w:val="nil"/>
            </w:tcBorders>
          </w:tcPr>
          <w:p w14:paraId="06C64FA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Autoturn</w:t>
            </w:r>
          </w:p>
        </w:tc>
        <w:tc>
          <w:tcPr>
            <w:tcW w:w="992" w:type="dxa"/>
            <w:tcBorders>
              <w:top w:val="nil"/>
              <w:left w:val="single" w:sz="2" w:space="0" w:color="000000"/>
              <w:bottom w:val="single" w:sz="2" w:space="0" w:color="000000"/>
              <w:right w:val="nil"/>
            </w:tcBorders>
            <w:vAlign w:val="center"/>
          </w:tcPr>
          <w:p w14:paraId="00E962D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48201BE"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5A898082" w14:textId="77777777" w:rsidR="002A0987" w:rsidRPr="002B02C2" w:rsidRDefault="002A0987" w:rsidP="002A0987">
            <w:pPr>
              <w:rPr>
                <w:sz w:val="18"/>
                <w:szCs w:val="18"/>
                <w:lang w:val="en-US"/>
              </w:rPr>
            </w:pPr>
          </w:p>
        </w:tc>
      </w:tr>
      <w:tr w:rsidR="002A0987" w:rsidRPr="005F0059" w14:paraId="577CB5F3" w14:textId="77777777" w:rsidTr="0086322A">
        <w:tc>
          <w:tcPr>
            <w:tcW w:w="567" w:type="dxa"/>
            <w:tcBorders>
              <w:top w:val="nil"/>
              <w:left w:val="single" w:sz="2" w:space="0" w:color="000000"/>
              <w:bottom w:val="single" w:sz="2" w:space="0" w:color="000000"/>
              <w:right w:val="nil"/>
            </w:tcBorders>
          </w:tcPr>
          <w:p w14:paraId="5D8C9B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3A610C" w14:textId="77777777" w:rsidR="002A0987" w:rsidRPr="004D02E8" w:rsidRDefault="002A0987" w:rsidP="002A0987">
            <w:pPr>
              <w:rPr>
                <w:sz w:val="16"/>
                <w:szCs w:val="16"/>
                <w:lang w:val="en-US"/>
              </w:rPr>
            </w:pPr>
            <w:r w:rsidRPr="004D02E8">
              <w:rPr>
                <w:sz w:val="16"/>
                <w:szCs w:val="16"/>
                <w:lang w:val="en-US"/>
              </w:rPr>
              <w:t>2875277410001</w:t>
            </w:r>
          </w:p>
        </w:tc>
        <w:tc>
          <w:tcPr>
            <w:tcW w:w="5103" w:type="dxa"/>
            <w:tcBorders>
              <w:top w:val="nil"/>
              <w:left w:val="single" w:sz="2" w:space="0" w:color="000000"/>
              <w:bottom w:val="single" w:sz="2" w:space="0" w:color="000000"/>
              <w:right w:val="nil"/>
            </w:tcBorders>
          </w:tcPr>
          <w:p w14:paraId="38A9FE1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Compresoare mobile cu electromotor, presiune 600 kPa (6 at), capacitate pina la 0,5 m3/min </w:t>
            </w:r>
          </w:p>
        </w:tc>
        <w:tc>
          <w:tcPr>
            <w:tcW w:w="992" w:type="dxa"/>
            <w:tcBorders>
              <w:top w:val="nil"/>
              <w:left w:val="single" w:sz="2" w:space="0" w:color="000000"/>
              <w:bottom w:val="single" w:sz="2" w:space="0" w:color="000000"/>
              <w:right w:val="nil"/>
            </w:tcBorders>
            <w:vAlign w:val="center"/>
          </w:tcPr>
          <w:p w14:paraId="6C85DEE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6C5D567"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4E98D052" w14:textId="77777777" w:rsidR="002A0987" w:rsidRPr="002B02C2" w:rsidRDefault="002A0987" w:rsidP="002A0987">
            <w:pPr>
              <w:rPr>
                <w:sz w:val="18"/>
                <w:szCs w:val="18"/>
                <w:lang w:val="en-US"/>
              </w:rPr>
            </w:pPr>
          </w:p>
        </w:tc>
      </w:tr>
      <w:tr w:rsidR="002A0987" w:rsidRPr="005F0059" w14:paraId="0F8C5D04" w14:textId="77777777" w:rsidTr="0086322A">
        <w:tc>
          <w:tcPr>
            <w:tcW w:w="567" w:type="dxa"/>
            <w:tcBorders>
              <w:top w:val="nil"/>
              <w:left w:val="single" w:sz="2" w:space="0" w:color="000000"/>
              <w:bottom w:val="single" w:sz="2" w:space="0" w:color="000000"/>
              <w:right w:val="nil"/>
            </w:tcBorders>
          </w:tcPr>
          <w:p w14:paraId="665D152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C0145E6" w14:textId="77777777" w:rsidR="002A0987" w:rsidRPr="004D02E8" w:rsidRDefault="002A0987" w:rsidP="002A0987">
            <w:pPr>
              <w:rPr>
                <w:sz w:val="16"/>
                <w:szCs w:val="16"/>
                <w:lang w:val="en-US"/>
              </w:rPr>
            </w:pPr>
            <w:r w:rsidRPr="004D02E8">
              <w:rPr>
                <w:sz w:val="16"/>
                <w:szCs w:val="16"/>
                <w:lang w:val="en-US"/>
              </w:rPr>
              <w:t>2862306820001</w:t>
            </w:r>
          </w:p>
        </w:tc>
        <w:tc>
          <w:tcPr>
            <w:tcW w:w="5103" w:type="dxa"/>
            <w:tcBorders>
              <w:top w:val="nil"/>
              <w:left w:val="single" w:sz="2" w:space="0" w:color="000000"/>
              <w:bottom w:val="single" w:sz="2" w:space="0" w:color="000000"/>
              <w:right w:val="nil"/>
            </w:tcBorders>
          </w:tcPr>
          <w:p w14:paraId="77E33C0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Pistoale-pulverizatoare </w:t>
            </w:r>
          </w:p>
        </w:tc>
        <w:tc>
          <w:tcPr>
            <w:tcW w:w="992" w:type="dxa"/>
            <w:tcBorders>
              <w:top w:val="nil"/>
              <w:left w:val="single" w:sz="2" w:space="0" w:color="000000"/>
              <w:bottom w:val="single" w:sz="2" w:space="0" w:color="000000"/>
              <w:right w:val="nil"/>
            </w:tcBorders>
            <w:vAlign w:val="center"/>
          </w:tcPr>
          <w:p w14:paraId="6382D09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C88974E"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0F216780" w14:textId="77777777" w:rsidR="002A0987" w:rsidRPr="002B02C2" w:rsidRDefault="002A0987" w:rsidP="002A0987">
            <w:pPr>
              <w:rPr>
                <w:sz w:val="18"/>
                <w:szCs w:val="18"/>
                <w:lang w:val="en-US"/>
              </w:rPr>
            </w:pPr>
          </w:p>
        </w:tc>
      </w:tr>
      <w:tr w:rsidR="002A0987" w:rsidRPr="004D02E8" w14:paraId="324E3175" w14:textId="77777777" w:rsidTr="0086322A">
        <w:tc>
          <w:tcPr>
            <w:tcW w:w="567" w:type="dxa"/>
            <w:tcBorders>
              <w:top w:val="nil"/>
              <w:left w:val="single" w:sz="2" w:space="0" w:color="000000"/>
              <w:bottom w:val="nil"/>
              <w:right w:val="nil"/>
            </w:tcBorders>
          </w:tcPr>
          <w:p w14:paraId="16D908D2" w14:textId="77777777" w:rsidR="002A0987" w:rsidRPr="004D02E8" w:rsidRDefault="002A0987" w:rsidP="002A0987">
            <w:pPr>
              <w:jc w:val="center"/>
              <w:rPr>
                <w:lang w:val="en-US"/>
              </w:rPr>
            </w:pPr>
            <w:r w:rsidRPr="005F0059">
              <w:rPr>
                <w:lang w:val="en-US"/>
              </w:rPr>
              <w:t xml:space="preserve"> </w:t>
            </w:r>
          </w:p>
        </w:tc>
        <w:tc>
          <w:tcPr>
            <w:tcW w:w="1418" w:type="dxa"/>
            <w:tcBorders>
              <w:top w:val="nil"/>
              <w:left w:val="single" w:sz="2" w:space="0" w:color="000000"/>
              <w:bottom w:val="nil"/>
              <w:right w:val="nil"/>
            </w:tcBorders>
          </w:tcPr>
          <w:p w14:paraId="1F3413C4" w14:textId="77777777" w:rsidR="002A0987" w:rsidRPr="004D02E8" w:rsidRDefault="002A0987" w:rsidP="002A0987">
            <w:pPr>
              <w:rPr>
                <w:lang w:val="en-US"/>
              </w:rPr>
            </w:pPr>
          </w:p>
        </w:tc>
        <w:tc>
          <w:tcPr>
            <w:tcW w:w="5103" w:type="dxa"/>
            <w:tcBorders>
              <w:top w:val="nil"/>
              <w:left w:val="single" w:sz="2" w:space="0" w:color="000000"/>
              <w:bottom w:val="nil"/>
              <w:right w:val="nil"/>
            </w:tcBorders>
          </w:tcPr>
          <w:p w14:paraId="2BE717E0" w14:textId="77777777" w:rsidR="002A0987" w:rsidRPr="004D02E8" w:rsidRDefault="002A0987" w:rsidP="002A0987">
            <w:pPr>
              <w:rPr>
                <w:rFonts w:ascii="Times New Roman CYR" w:hAnsi="Times New Roman CYR" w:cs="Times New Roman CYR"/>
                <w:b/>
                <w:bCs/>
                <w:sz w:val="22"/>
                <w:szCs w:val="22"/>
              </w:rPr>
            </w:pPr>
            <w:r w:rsidRPr="004D02E8">
              <w:rPr>
                <w:rFonts w:ascii="Times New Roman CYR" w:hAnsi="Times New Roman CYR" w:cs="Times New Roman CYR"/>
                <w:b/>
                <w:bCs/>
                <w:sz w:val="22"/>
                <w:szCs w:val="22"/>
              </w:rPr>
              <w:t xml:space="preserve">5. Racordarea pasajului  cu accesele.Lucrari de consolidare.  ( Tot compartimentul in conditii restrinse de lucru K=1,2h-om,h-ut )  </w:t>
            </w:r>
          </w:p>
        </w:tc>
        <w:tc>
          <w:tcPr>
            <w:tcW w:w="992" w:type="dxa"/>
            <w:tcBorders>
              <w:top w:val="nil"/>
              <w:left w:val="single" w:sz="2" w:space="0" w:color="000000"/>
              <w:bottom w:val="nil"/>
              <w:right w:val="nil"/>
            </w:tcBorders>
          </w:tcPr>
          <w:p w14:paraId="5B8BC5C3" w14:textId="77777777" w:rsidR="002A0987" w:rsidRPr="004D02E8" w:rsidRDefault="002A0987" w:rsidP="002A0987">
            <w:pPr>
              <w:rPr>
                <w:lang w:val="en-US"/>
              </w:rPr>
            </w:pPr>
          </w:p>
        </w:tc>
        <w:tc>
          <w:tcPr>
            <w:tcW w:w="1276" w:type="dxa"/>
            <w:tcBorders>
              <w:top w:val="nil"/>
              <w:left w:val="single" w:sz="2" w:space="0" w:color="000000"/>
              <w:bottom w:val="nil"/>
              <w:right w:val="nil"/>
            </w:tcBorders>
          </w:tcPr>
          <w:p w14:paraId="1C2EBE6E" w14:textId="77777777" w:rsidR="002A0987" w:rsidRPr="004D02E8" w:rsidRDefault="002A0987" w:rsidP="002A0987">
            <w:pPr>
              <w:rPr>
                <w:lang w:val="en-US"/>
              </w:rPr>
            </w:pPr>
          </w:p>
        </w:tc>
        <w:tc>
          <w:tcPr>
            <w:tcW w:w="1134" w:type="dxa"/>
            <w:tcBorders>
              <w:top w:val="nil"/>
              <w:left w:val="single" w:sz="2" w:space="0" w:color="000000"/>
              <w:bottom w:val="nil"/>
              <w:right w:val="single" w:sz="2" w:space="0" w:color="000000"/>
            </w:tcBorders>
          </w:tcPr>
          <w:p w14:paraId="484C4DB7" w14:textId="77777777" w:rsidR="002A0987" w:rsidRPr="004D02E8" w:rsidRDefault="002A0987" w:rsidP="002A0987">
            <w:pPr>
              <w:rPr>
                <w:lang w:val="en-US"/>
              </w:rPr>
            </w:pPr>
          </w:p>
        </w:tc>
      </w:tr>
      <w:tr w:rsidR="002A0987" w:rsidRPr="004D02E8" w14:paraId="6D0DB678" w14:textId="77777777" w:rsidTr="0086322A">
        <w:tc>
          <w:tcPr>
            <w:tcW w:w="567" w:type="dxa"/>
            <w:tcBorders>
              <w:top w:val="single" w:sz="2" w:space="0" w:color="000000"/>
              <w:left w:val="single" w:sz="2" w:space="0" w:color="000000"/>
              <w:bottom w:val="single" w:sz="2" w:space="0" w:color="000000"/>
              <w:right w:val="nil"/>
            </w:tcBorders>
            <w:vAlign w:val="center"/>
          </w:tcPr>
          <w:p w14:paraId="7CCC3662" w14:textId="77777777" w:rsidR="002A0987" w:rsidRPr="004D02E8" w:rsidRDefault="002A0987" w:rsidP="002A0987">
            <w:pPr>
              <w:jc w:val="center"/>
              <w:rPr>
                <w:sz w:val="22"/>
                <w:szCs w:val="22"/>
                <w:lang w:val="en-US"/>
              </w:rPr>
            </w:pPr>
            <w:r w:rsidRPr="004D02E8">
              <w:rPr>
                <w:sz w:val="22"/>
                <w:szCs w:val="22"/>
                <w:lang w:val="en-US"/>
              </w:rPr>
              <w:t>166</w:t>
            </w:r>
          </w:p>
        </w:tc>
        <w:tc>
          <w:tcPr>
            <w:tcW w:w="1418" w:type="dxa"/>
            <w:tcBorders>
              <w:top w:val="single" w:sz="2" w:space="0" w:color="000000"/>
              <w:left w:val="single" w:sz="2" w:space="0" w:color="000000"/>
              <w:bottom w:val="single" w:sz="2" w:space="0" w:color="000000"/>
              <w:right w:val="nil"/>
            </w:tcBorders>
            <w:vAlign w:val="center"/>
          </w:tcPr>
          <w:p w14:paraId="414F487C" w14:textId="77777777" w:rsidR="002A0987" w:rsidRPr="004D02E8" w:rsidRDefault="002A0987" w:rsidP="002A0987">
            <w:pPr>
              <w:jc w:val="center"/>
              <w:rPr>
                <w:sz w:val="22"/>
                <w:szCs w:val="22"/>
                <w:lang w:val="en-US"/>
              </w:rPr>
            </w:pPr>
            <w:r w:rsidRPr="004D02E8">
              <w:rPr>
                <w:sz w:val="22"/>
                <w:szCs w:val="22"/>
                <w:lang w:val="en-US"/>
              </w:rPr>
              <w:t>TsA01B2</w:t>
            </w:r>
          </w:p>
          <w:p w14:paraId="199C92B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6B45B6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(decaparea solului cl.III dimprejurul  stilpilor de beton) Sapatura manuala de pamint in spatii intinse, la deblee, la canale deschise, la gropi de imprumut, la indepartarea stratului vegetal de 10-30 cm grosime in pamint imbibat cu apa aruncarea in depozit sau vehicul la H&lt; 0,60 m teren mijlociu</w:t>
            </w:r>
          </w:p>
        </w:tc>
        <w:tc>
          <w:tcPr>
            <w:tcW w:w="992" w:type="dxa"/>
            <w:tcBorders>
              <w:top w:val="single" w:sz="2" w:space="0" w:color="000000"/>
              <w:left w:val="single" w:sz="2" w:space="0" w:color="000000"/>
              <w:bottom w:val="single" w:sz="2" w:space="0" w:color="000000"/>
              <w:right w:val="nil"/>
            </w:tcBorders>
            <w:vAlign w:val="center"/>
          </w:tcPr>
          <w:p w14:paraId="70227239"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7484FAA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C91B65C" w14:textId="77777777" w:rsidR="002A0987" w:rsidRPr="002B02C2" w:rsidRDefault="002A0987" w:rsidP="002A0987">
            <w:pPr>
              <w:jc w:val="right"/>
              <w:rPr>
                <w:lang w:val="en-US"/>
              </w:rPr>
            </w:pPr>
            <w:r w:rsidRPr="002B02C2">
              <w:rPr>
                <w:lang w:val="en-US"/>
              </w:rPr>
              <w:t>1,300</w:t>
            </w:r>
          </w:p>
        </w:tc>
      </w:tr>
      <w:tr w:rsidR="002A0987" w:rsidRPr="005F0059" w14:paraId="3F2FF5CA" w14:textId="77777777" w:rsidTr="0086322A">
        <w:tc>
          <w:tcPr>
            <w:tcW w:w="567" w:type="dxa"/>
            <w:tcBorders>
              <w:top w:val="nil"/>
              <w:left w:val="single" w:sz="2" w:space="0" w:color="000000"/>
              <w:bottom w:val="single" w:sz="2" w:space="0" w:color="000000"/>
              <w:right w:val="nil"/>
            </w:tcBorders>
          </w:tcPr>
          <w:p w14:paraId="421E0BA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5B13160"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49BFFC7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544BA0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8A211EA" w14:textId="77777777" w:rsidR="002A0987" w:rsidRPr="002B02C2" w:rsidRDefault="002A0987" w:rsidP="002A0987">
            <w:pPr>
              <w:rPr>
                <w:sz w:val="18"/>
                <w:szCs w:val="18"/>
                <w:lang w:val="en-US"/>
              </w:rPr>
            </w:pPr>
            <w:r w:rsidRPr="002B02C2">
              <w:rPr>
                <w:sz w:val="18"/>
                <w:szCs w:val="18"/>
                <w:lang w:val="en-US"/>
              </w:rPr>
              <w:t>1,1600</w:t>
            </w:r>
          </w:p>
        </w:tc>
        <w:tc>
          <w:tcPr>
            <w:tcW w:w="1134" w:type="dxa"/>
            <w:tcBorders>
              <w:top w:val="nil"/>
              <w:left w:val="single" w:sz="2" w:space="0" w:color="000000"/>
              <w:bottom w:val="single" w:sz="2" w:space="0" w:color="000000"/>
              <w:right w:val="single" w:sz="2" w:space="0" w:color="000000"/>
            </w:tcBorders>
            <w:vAlign w:val="center"/>
          </w:tcPr>
          <w:p w14:paraId="1C95F04A" w14:textId="77777777" w:rsidR="002A0987" w:rsidRPr="002B02C2" w:rsidRDefault="002A0987" w:rsidP="002A0987">
            <w:pPr>
              <w:rPr>
                <w:sz w:val="18"/>
                <w:szCs w:val="18"/>
                <w:lang w:val="en-US"/>
              </w:rPr>
            </w:pPr>
          </w:p>
        </w:tc>
      </w:tr>
      <w:tr w:rsidR="002A0987" w:rsidRPr="004D02E8" w14:paraId="0CE6B706" w14:textId="77777777" w:rsidTr="0086322A">
        <w:tc>
          <w:tcPr>
            <w:tcW w:w="567" w:type="dxa"/>
            <w:tcBorders>
              <w:top w:val="single" w:sz="2" w:space="0" w:color="000000"/>
              <w:left w:val="single" w:sz="2" w:space="0" w:color="000000"/>
              <w:bottom w:val="single" w:sz="2" w:space="0" w:color="000000"/>
              <w:right w:val="nil"/>
            </w:tcBorders>
            <w:vAlign w:val="center"/>
          </w:tcPr>
          <w:p w14:paraId="2DF514F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167</w:t>
            </w:r>
          </w:p>
        </w:tc>
        <w:tc>
          <w:tcPr>
            <w:tcW w:w="1418" w:type="dxa"/>
            <w:tcBorders>
              <w:top w:val="single" w:sz="2" w:space="0" w:color="000000"/>
              <w:left w:val="single" w:sz="2" w:space="0" w:color="000000"/>
              <w:bottom w:val="single" w:sz="2" w:space="0" w:color="000000"/>
              <w:right w:val="nil"/>
            </w:tcBorders>
            <w:vAlign w:val="center"/>
          </w:tcPr>
          <w:p w14:paraId="2E32CFC7" w14:textId="77777777" w:rsidR="002A0987" w:rsidRPr="004D02E8" w:rsidRDefault="002A0987" w:rsidP="002A0987">
            <w:pPr>
              <w:jc w:val="center"/>
              <w:rPr>
                <w:sz w:val="22"/>
                <w:szCs w:val="22"/>
                <w:lang w:val="en-US"/>
              </w:rPr>
            </w:pPr>
            <w:r w:rsidRPr="004D02E8">
              <w:rPr>
                <w:sz w:val="22"/>
                <w:szCs w:val="22"/>
                <w:lang w:val="en-US"/>
              </w:rPr>
              <w:t>RpCB18A</w:t>
            </w:r>
          </w:p>
          <w:p w14:paraId="6E59E30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967664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(decaparea s stilpilor de beton) Demolarea betoanelor vechi cu mijloace manuale, fundatii si elevatii cu dozaje ciment pina la 150 kg/mc</w:t>
            </w:r>
          </w:p>
        </w:tc>
        <w:tc>
          <w:tcPr>
            <w:tcW w:w="992" w:type="dxa"/>
            <w:tcBorders>
              <w:top w:val="single" w:sz="2" w:space="0" w:color="000000"/>
              <w:left w:val="single" w:sz="2" w:space="0" w:color="000000"/>
              <w:bottom w:val="single" w:sz="2" w:space="0" w:color="000000"/>
              <w:right w:val="nil"/>
            </w:tcBorders>
            <w:vAlign w:val="center"/>
          </w:tcPr>
          <w:p w14:paraId="5ECC5B08"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60CD318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AF2BA6D" w14:textId="77777777" w:rsidR="002A0987" w:rsidRPr="002B02C2" w:rsidRDefault="002A0987" w:rsidP="002A0987">
            <w:pPr>
              <w:jc w:val="right"/>
              <w:rPr>
                <w:lang w:val="en-US"/>
              </w:rPr>
            </w:pPr>
            <w:r w:rsidRPr="002B02C2">
              <w:rPr>
                <w:lang w:val="en-US"/>
              </w:rPr>
              <w:t>1,360</w:t>
            </w:r>
          </w:p>
        </w:tc>
      </w:tr>
      <w:tr w:rsidR="002A0987" w:rsidRPr="005F0059" w14:paraId="0859077D" w14:textId="77777777" w:rsidTr="0086322A">
        <w:tc>
          <w:tcPr>
            <w:tcW w:w="567" w:type="dxa"/>
            <w:tcBorders>
              <w:top w:val="nil"/>
              <w:left w:val="single" w:sz="2" w:space="0" w:color="000000"/>
              <w:bottom w:val="single" w:sz="2" w:space="0" w:color="000000"/>
              <w:right w:val="nil"/>
            </w:tcBorders>
          </w:tcPr>
          <w:p w14:paraId="0A08295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269F02"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42AEF69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4D375AE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FA7D591" w14:textId="77777777" w:rsidR="002A0987" w:rsidRPr="002B02C2" w:rsidRDefault="002A0987" w:rsidP="002A0987">
            <w:pPr>
              <w:rPr>
                <w:sz w:val="18"/>
                <w:szCs w:val="18"/>
                <w:lang w:val="en-US"/>
              </w:rPr>
            </w:pPr>
            <w:r w:rsidRPr="002B02C2">
              <w:rPr>
                <w:sz w:val="18"/>
                <w:szCs w:val="18"/>
                <w:lang w:val="en-US"/>
              </w:rPr>
              <w:t>6,2000</w:t>
            </w:r>
          </w:p>
        </w:tc>
        <w:tc>
          <w:tcPr>
            <w:tcW w:w="1134" w:type="dxa"/>
            <w:tcBorders>
              <w:top w:val="nil"/>
              <w:left w:val="single" w:sz="2" w:space="0" w:color="000000"/>
              <w:bottom w:val="single" w:sz="2" w:space="0" w:color="000000"/>
              <w:right w:val="single" w:sz="2" w:space="0" w:color="000000"/>
            </w:tcBorders>
            <w:vAlign w:val="center"/>
          </w:tcPr>
          <w:p w14:paraId="44B9009B" w14:textId="77777777" w:rsidR="002A0987" w:rsidRPr="002B02C2" w:rsidRDefault="002A0987" w:rsidP="002A0987">
            <w:pPr>
              <w:rPr>
                <w:sz w:val="18"/>
                <w:szCs w:val="18"/>
                <w:lang w:val="en-US"/>
              </w:rPr>
            </w:pPr>
          </w:p>
        </w:tc>
      </w:tr>
      <w:tr w:rsidR="002A0987" w:rsidRPr="005F0059" w14:paraId="221D6685" w14:textId="77777777" w:rsidTr="0086322A">
        <w:tc>
          <w:tcPr>
            <w:tcW w:w="567" w:type="dxa"/>
            <w:tcBorders>
              <w:top w:val="nil"/>
              <w:left w:val="single" w:sz="2" w:space="0" w:color="000000"/>
              <w:bottom w:val="single" w:sz="2" w:space="0" w:color="000000"/>
              <w:right w:val="nil"/>
            </w:tcBorders>
          </w:tcPr>
          <w:p w14:paraId="5A80FD5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1838531"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4D995E1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0FBADE5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EF15900" w14:textId="77777777" w:rsidR="002A0987" w:rsidRPr="002B02C2" w:rsidRDefault="002A0987" w:rsidP="002A0987">
            <w:pPr>
              <w:rPr>
                <w:sz w:val="18"/>
                <w:szCs w:val="18"/>
                <w:lang w:val="en-US"/>
              </w:rPr>
            </w:pPr>
            <w:r w:rsidRPr="002B02C2">
              <w:rPr>
                <w:sz w:val="18"/>
                <w:szCs w:val="18"/>
                <w:lang w:val="en-US"/>
              </w:rPr>
              <w:t>2,6500</w:t>
            </w:r>
          </w:p>
        </w:tc>
        <w:tc>
          <w:tcPr>
            <w:tcW w:w="1134" w:type="dxa"/>
            <w:tcBorders>
              <w:top w:val="nil"/>
              <w:left w:val="single" w:sz="2" w:space="0" w:color="000000"/>
              <w:bottom w:val="single" w:sz="2" w:space="0" w:color="000000"/>
              <w:right w:val="single" w:sz="2" w:space="0" w:color="000000"/>
            </w:tcBorders>
            <w:vAlign w:val="center"/>
          </w:tcPr>
          <w:p w14:paraId="5BF005DA" w14:textId="77777777" w:rsidR="002A0987" w:rsidRPr="002B02C2" w:rsidRDefault="002A0987" w:rsidP="002A0987">
            <w:pPr>
              <w:rPr>
                <w:sz w:val="18"/>
                <w:szCs w:val="18"/>
                <w:lang w:val="en-US"/>
              </w:rPr>
            </w:pPr>
          </w:p>
        </w:tc>
      </w:tr>
      <w:tr w:rsidR="002A0987" w:rsidRPr="005F0059" w14:paraId="2ADD9E4E" w14:textId="77777777" w:rsidTr="0086322A">
        <w:tc>
          <w:tcPr>
            <w:tcW w:w="567" w:type="dxa"/>
            <w:tcBorders>
              <w:top w:val="nil"/>
              <w:left w:val="single" w:sz="2" w:space="0" w:color="000000"/>
              <w:bottom w:val="single" w:sz="2" w:space="0" w:color="000000"/>
              <w:right w:val="nil"/>
            </w:tcBorders>
          </w:tcPr>
          <w:p w14:paraId="5CF2CC7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9BBEE2"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16F6DE6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17BE403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8B2B6C0"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7B19E11A" w14:textId="77777777" w:rsidR="002A0987" w:rsidRPr="002B02C2" w:rsidRDefault="002A0987" w:rsidP="002A0987">
            <w:pPr>
              <w:rPr>
                <w:sz w:val="18"/>
                <w:szCs w:val="18"/>
                <w:lang w:val="en-US"/>
              </w:rPr>
            </w:pPr>
          </w:p>
        </w:tc>
      </w:tr>
      <w:tr w:rsidR="002A0987" w:rsidRPr="005F0059" w14:paraId="25D751A4" w14:textId="77777777" w:rsidTr="0086322A">
        <w:tc>
          <w:tcPr>
            <w:tcW w:w="567" w:type="dxa"/>
            <w:tcBorders>
              <w:top w:val="nil"/>
              <w:left w:val="single" w:sz="2" w:space="0" w:color="000000"/>
              <w:bottom w:val="single" w:sz="2" w:space="0" w:color="000000"/>
              <w:right w:val="nil"/>
            </w:tcBorders>
          </w:tcPr>
          <w:p w14:paraId="130ED38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D6B16C" w14:textId="77777777" w:rsidR="002A0987" w:rsidRPr="004D02E8" w:rsidRDefault="002A0987" w:rsidP="002A0987">
            <w:pPr>
              <w:rPr>
                <w:sz w:val="16"/>
                <w:szCs w:val="16"/>
                <w:lang w:val="en-US"/>
              </w:rPr>
            </w:pPr>
            <w:r w:rsidRPr="004D02E8">
              <w:rPr>
                <w:sz w:val="16"/>
                <w:szCs w:val="16"/>
                <w:lang w:val="en-US"/>
              </w:rPr>
              <w:t>2922140006702</w:t>
            </w:r>
          </w:p>
        </w:tc>
        <w:tc>
          <w:tcPr>
            <w:tcW w:w="5103" w:type="dxa"/>
            <w:tcBorders>
              <w:top w:val="nil"/>
              <w:left w:val="single" w:sz="2" w:space="0" w:color="000000"/>
              <w:bottom w:val="single" w:sz="2" w:space="0" w:color="000000"/>
              <w:right w:val="nil"/>
            </w:tcBorders>
          </w:tcPr>
          <w:p w14:paraId="596156F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de fereastra</w:t>
            </w:r>
          </w:p>
        </w:tc>
        <w:tc>
          <w:tcPr>
            <w:tcW w:w="992" w:type="dxa"/>
            <w:tcBorders>
              <w:top w:val="nil"/>
              <w:left w:val="single" w:sz="2" w:space="0" w:color="000000"/>
              <w:bottom w:val="single" w:sz="2" w:space="0" w:color="000000"/>
              <w:right w:val="nil"/>
            </w:tcBorders>
            <w:vAlign w:val="center"/>
          </w:tcPr>
          <w:p w14:paraId="0652670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2471F7B"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D8F8468" w14:textId="77777777" w:rsidR="002A0987" w:rsidRPr="002B02C2" w:rsidRDefault="002A0987" w:rsidP="002A0987">
            <w:pPr>
              <w:rPr>
                <w:sz w:val="18"/>
                <w:szCs w:val="18"/>
                <w:lang w:val="en-US"/>
              </w:rPr>
            </w:pPr>
          </w:p>
        </w:tc>
      </w:tr>
      <w:tr w:rsidR="002A0987" w:rsidRPr="004D02E8" w14:paraId="02BE23F2" w14:textId="77777777" w:rsidTr="0086322A">
        <w:tc>
          <w:tcPr>
            <w:tcW w:w="567" w:type="dxa"/>
            <w:tcBorders>
              <w:top w:val="single" w:sz="2" w:space="0" w:color="000000"/>
              <w:left w:val="single" w:sz="2" w:space="0" w:color="000000"/>
              <w:bottom w:val="single" w:sz="2" w:space="0" w:color="000000"/>
              <w:right w:val="nil"/>
            </w:tcBorders>
            <w:vAlign w:val="center"/>
          </w:tcPr>
          <w:p w14:paraId="5063BB7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168</w:t>
            </w:r>
          </w:p>
        </w:tc>
        <w:tc>
          <w:tcPr>
            <w:tcW w:w="1418" w:type="dxa"/>
            <w:tcBorders>
              <w:top w:val="single" w:sz="2" w:space="0" w:color="000000"/>
              <w:left w:val="single" w:sz="2" w:space="0" w:color="000000"/>
              <w:bottom w:val="single" w:sz="2" w:space="0" w:color="000000"/>
              <w:right w:val="nil"/>
            </w:tcBorders>
            <w:vAlign w:val="center"/>
          </w:tcPr>
          <w:p w14:paraId="1D1BE1F5" w14:textId="77777777" w:rsidR="002A0987" w:rsidRPr="004D02E8" w:rsidRDefault="002A0987" w:rsidP="002A0987">
            <w:pPr>
              <w:jc w:val="center"/>
              <w:rPr>
                <w:sz w:val="22"/>
                <w:szCs w:val="22"/>
                <w:lang w:val="en-US"/>
              </w:rPr>
            </w:pPr>
            <w:r w:rsidRPr="004D02E8">
              <w:rPr>
                <w:sz w:val="22"/>
                <w:szCs w:val="22"/>
                <w:lang w:val="en-US"/>
              </w:rPr>
              <w:t>TRI1AA04C1</w:t>
            </w:r>
          </w:p>
          <w:p w14:paraId="51B8350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2D7B3F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481F39A8"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70F3CDB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4274CE7" w14:textId="77777777" w:rsidR="002A0987" w:rsidRPr="002B02C2" w:rsidRDefault="002A0987" w:rsidP="002A0987">
            <w:pPr>
              <w:jc w:val="right"/>
              <w:rPr>
                <w:lang w:val="en-US"/>
              </w:rPr>
            </w:pPr>
            <w:r w:rsidRPr="002B02C2">
              <w:rPr>
                <w:lang w:val="en-US"/>
              </w:rPr>
              <w:t>3,400</w:t>
            </w:r>
          </w:p>
        </w:tc>
      </w:tr>
      <w:tr w:rsidR="002A0987" w:rsidRPr="005F0059" w14:paraId="76BFB7DD" w14:textId="77777777" w:rsidTr="0086322A">
        <w:tc>
          <w:tcPr>
            <w:tcW w:w="567" w:type="dxa"/>
            <w:tcBorders>
              <w:top w:val="nil"/>
              <w:left w:val="single" w:sz="2" w:space="0" w:color="000000"/>
              <w:bottom w:val="single" w:sz="2" w:space="0" w:color="000000"/>
              <w:right w:val="nil"/>
            </w:tcBorders>
          </w:tcPr>
          <w:p w14:paraId="5375AF3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4CFA294"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C9CF13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7BDDAE1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26C27D6"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0A40E5E2" w14:textId="77777777" w:rsidR="002A0987" w:rsidRPr="002B02C2" w:rsidRDefault="002A0987" w:rsidP="002A0987">
            <w:pPr>
              <w:rPr>
                <w:sz w:val="18"/>
                <w:szCs w:val="18"/>
                <w:lang w:val="en-US"/>
              </w:rPr>
            </w:pPr>
          </w:p>
        </w:tc>
      </w:tr>
      <w:tr w:rsidR="002A0987" w:rsidRPr="004D02E8" w14:paraId="70CCC897" w14:textId="77777777" w:rsidTr="0086322A">
        <w:tc>
          <w:tcPr>
            <w:tcW w:w="567" w:type="dxa"/>
            <w:tcBorders>
              <w:top w:val="single" w:sz="2" w:space="0" w:color="000000"/>
              <w:left w:val="single" w:sz="2" w:space="0" w:color="000000"/>
              <w:bottom w:val="single" w:sz="2" w:space="0" w:color="000000"/>
              <w:right w:val="nil"/>
            </w:tcBorders>
            <w:vAlign w:val="center"/>
          </w:tcPr>
          <w:p w14:paraId="33FD82E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169</w:t>
            </w:r>
          </w:p>
        </w:tc>
        <w:tc>
          <w:tcPr>
            <w:tcW w:w="1418" w:type="dxa"/>
            <w:tcBorders>
              <w:top w:val="single" w:sz="2" w:space="0" w:color="000000"/>
              <w:left w:val="single" w:sz="2" w:space="0" w:color="000000"/>
              <w:bottom w:val="single" w:sz="2" w:space="0" w:color="000000"/>
              <w:right w:val="nil"/>
            </w:tcBorders>
            <w:vAlign w:val="center"/>
          </w:tcPr>
          <w:p w14:paraId="1F948D26" w14:textId="77777777" w:rsidR="002A0987" w:rsidRPr="004D02E8" w:rsidRDefault="002A0987" w:rsidP="002A0987">
            <w:pPr>
              <w:jc w:val="center"/>
              <w:rPr>
                <w:sz w:val="22"/>
                <w:szCs w:val="22"/>
                <w:lang w:val="en-US"/>
              </w:rPr>
            </w:pPr>
            <w:r w:rsidRPr="004D02E8">
              <w:rPr>
                <w:sz w:val="22"/>
                <w:szCs w:val="22"/>
                <w:lang w:val="en-US"/>
              </w:rPr>
              <w:t>TsI51C3</w:t>
            </w:r>
          </w:p>
          <w:p w14:paraId="20F7B67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A20780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2AAA9617"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D4CC47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51B3BAA" w14:textId="77777777" w:rsidR="002A0987" w:rsidRPr="002B02C2" w:rsidRDefault="002A0987" w:rsidP="002A0987">
            <w:pPr>
              <w:jc w:val="right"/>
              <w:rPr>
                <w:lang w:val="en-US"/>
              </w:rPr>
            </w:pPr>
            <w:r w:rsidRPr="002B02C2">
              <w:rPr>
                <w:lang w:val="en-US"/>
              </w:rPr>
              <w:t>3,400</w:t>
            </w:r>
          </w:p>
        </w:tc>
      </w:tr>
      <w:tr w:rsidR="002A0987" w:rsidRPr="005F0059" w14:paraId="249CD060" w14:textId="77777777" w:rsidTr="0086322A">
        <w:tc>
          <w:tcPr>
            <w:tcW w:w="567" w:type="dxa"/>
            <w:tcBorders>
              <w:top w:val="nil"/>
              <w:left w:val="single" w:sz="2" w:space="0" w:color="000000"/>
              <w:bottom w:val="single" w:sz="2" w:space="0" w:color="000000"/>
              <w:right w:val="nil"/>
            </w:tcBorders>
          </w:tcPr>
          <w:p w14:paraId="7B382EE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56C6368"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1A2E60A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003DBDC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BA66B76"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1A75647D" w14:textId="77777777" w:rsidR="002A0987" w:rsidRPr="002B02C2" w:rsidRDefault="002A0987" w:rsidP="002A0987">
            <w:pPr>
              <w:rPr>
                <w:sz w:val="18"/>
                <w:szCs w:val="18"/>
                <w:lang w:val="en-US"/>
              </w:rPr>
            </w:pPr>
          </w:p>
        </w:tc>
      </w:tr>
      <w:tr w:rsidR="002A0987" w:rsidRPr="004D02E8" w14:paraId="184D70CC" w14:textId="77777777" w:rsidTr="0086322A">
        <w:tc>
          <w:tcPr>
            <w:tcW w:w="567" w:type="dxa"/>
            <w:tcBorders>
              <w:top w:val="single" w:sz="2" w:space="0" w:color="000000"/>
              <w:left w:val="single" w:sz="2" w:space="0" w:color="000000"/>
              <w:bottom w:val="single" w:sz="2" w:space="0" w:color="000000"/>
              <w:right w:val="nil"/>
            </w:tcBorders>
            <w:vAlign w:val="center"/>
          </w:tcPr>
          <w:p w14:paraId="2EF2B8D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170</w:t>
            </w:r>
          </w:p>
        </w:tc>
        <w:tc>
          <w:tcPr>
            <w:tcW w:w="1418" w:type="dxa"/>
            <w:tcBorders>
              <w:top w:val="single" w:sz="2" w:space="0" w:color="000000"/>
              <w:left w:val="single" w:sz="2" w:space="0" w:color="000000"/>
              <w:bottom w:val="single" w:sz="2" w:space="0" w:color="000000"/>
              <w:right w:val="nil"/>
            </w:tcBorders>
            <w:vAlign w:val="center"/>
          </w:tcPr>
          <w:p w14:paraId="30AA9C6D" w14:textId="77777777" w:rsidR="002A0987" w:rsidRPr="004D02E8" w:rsidRDefault="002A0987" w:rsidP="002A0987">
            <w:pPr>
              <w:jc w:val="center"/>
              <w:rPr>
                <w:sz w:val="22"/>
                <w:szCs w:val="22"/>
                <w:lang w:val="en-US"/>
              </w:rPr>
            </w:pPr>
            <w:r w:rsidRPr="004D02E8">
              <w:rPr>
                <w:sz w:val="22"/>
                <w:szCs w:val="22"/>
                <w:lang w:val="en-US"/>
              </w:rPr>
              <w:t>DI155Aк=1,1</w:t>
            </w:r>
          </w:p>
          <w:p w14:paraId="1C3FC68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5B02D7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Taierea cu freza a stratului de beton asfaltic uzat, avind latimea tamburului 1000 mm, adincimea stratului de: 5,5 cm</w:t>
            </w:r>
          </w:p>
        </w:tc>
        <w:tc>
          <w:tcPr>
            <w:tcW w:w="992" w:type="dxa"/>
            <w:tcBorders>
              <w:top w:val="single" w:sz="2" w:space="0" w:color="000000"/>
              <w:left w:val="single" w:sz="2" w:space="0" w:color="000000"/>
              <w:bottom w:val="single" w:sz="2" w:space="0" w:color="000000"/>
              <w:right w:val="nil"/>
            </w:tcBorders>
            <w:vAlign w:val="center"/>
          </w:tcPr>
          <w:p w14:paraId="62CC2051"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4C009C3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E75CD2F" w14:textId="77777777" w:rsidR="002A0987" w:rsidRPr="002B02C2" w:rsidRDefault="002A0987" w:rsidP="002A0987">
            <w:pPr>
              <w:jc w:val="right"/>
              <w:rPr>
                <w:lang w:val="en-US"/>
              </w:rPr>
            </w:pPr>
            <w:r w:rsidRPr="002B02C2">
              <w:rPr>
                <w:lang w:val="en-US"/>
              </w:rPr>
              <w:t>272,000</w:t>
            </w:r>
          </w:p>
        </w:tc>
      </w:tr>
      <w:tr w:rsidR="002A0987" w:rsidRPr="005F0059" w14:paraId="11532798" w14:textId="77777777" w:rsidTr="0086322A">
        <w:tc>
          <w:tcPr>
            <w:tcW w:w="567" w:type="dxa"/>
            <w:tcBorders>
              <w:top w:val="nil"/>
              <w:left w:val="single" w:sz="2" w:space="0" w:color="000000"/>
              <w:bottom w:val="single" w:sz="2" w:space="0" w:color="000000"/>
              <w:right w:val="nil"/>
            </w:tcBorders>
          </w:tcPr>
          <w:p w14:paraId="6DED0B1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9CF480C"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600BD45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40DE019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FF004F4" w14:textId="77777777" w:rsidR="002A0987" w:rsidRPr="002B02C2" w:rsidRDefault="002A0987" w:rsidP="002A0987">
            <w:pPr>
              <w:rPr>
                <w:sz w:val="18"/>
                <w:szCs w:val="18"/>
                <w:lang w:val="en-US"/>
              </w:rPr>
            </w:pPr>
            <w:r w:rsidRPr="002B02C2">
              <w:rPr>
                <w:sz w:val="18"/>
                <w:szCs w:val="18"/>
                <w:lang w:val="en-US"/>
              </w:rPr>
              <w:t>0,0349</w:t>
            </w:r>
          </w:p>
        </w:tc>
        <w:tc>
          <w:tcPr>
            <w:tcW w:w="1134" w:type="dxa"/>
            <w:tcBorders>
              <w:top w:val="nil"/>
              <w:left w:val="single" w:sz="2" w:space="0" w:color="000000"/>
              <w:bottom w:val="single" w:sz="2" w:space="0" w:color="000000"/>
              <w:right w:val="single" w:sz="2" w:space="0" w:color="000000"/>
            </w:tcBorders>
            <w:vAlign w:val="center"/>
          </w:tcPr>
          <w:p w14:paraId="55FACB39" w14:textId="77777777" w:rsidR="002A0987" w:rsidRPr="002B02C2" w:rsidRDefault="002A0987" w:rsidP="002A0987">
            <w:pPr>
              <w:rPr>
                <w:sz w:val="18"/>
                <w:szCs w:val="18"/>
                <w:lang w:val="en-US"/>
              </w:rPr>
            </w:pPr>
          </w:p>
        </w:tc>
      </w:tr>
      <w:tr w:rsidR="002A0987" w:rsidRPr="005F0059" w14:paraId="7508C5CF" w14:textId="77777777" w:rsidTr="0086322A">
        <w:tc>
          <w:tcPr>
            <w:tcW w:w="567" w:type="dxa"/>
            <w:tcBorders>
              <w:top w:val="nil"/>
              <w:left w:val="single" w:sz="2" w:space="0" w:color="000000"/>
              <w:bottom w:val="single" w:sz="2" w:space="0" w:color="000000"/>
              <w:right w:val="nil"/>
            </w:tcBorders>
          </w:tcPr>
          <w:p w14:paraId="3E22BC8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5A827E4"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2F0F384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75EF15EB"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028CA8F" w14:textId="77777777" w:rsidR="002A0987" w:rsidRPr="002B02C2" w:rsidRDefault="002A0987" w:rsidP="002A0987">
            <w:pPr>
              <w:rPr>
                <w:sz w:val="18"/>
                <w:szCs w:val="18"/>
                <w:lang w:val="en-US"/>
              </w:rPr>
            </w:pPr>
            <w:r w:rsidRPr="002B02C2">
              <w:rPr>
                <w:sz w:val="18"/>
                <w:szCs w:val="18"/>
                <w:lang w:val="en-US"/>
              </w:rPr>
              <w:t>0,0320</w:t>
            </w:r>
          </w:p>
        </w:tc>
        <w:tc>
          <w:tcPr>
            <w:tcW w:w="1134" w:type="dxa"/>
            <w:tcBorders>
              <w:top w:val="nil"/>
              <w:left w:val="single" w:sz="2" w:space="0" w:color="000000"/>
              <w:bottom w:val="single" w:sz="2" w:space="0" w:color="000000"/>
              <w:right w:val="single" w:sz="2" w:space="0" w:color="000000"/>
            </w:tcBorders>
            <w:vAlign w:val="center"/>
          </w:tcPr>
          <w:p w14:paraId="67EFC942" w14:textId="77777777" w:rsidR="002A0987" w:rsidRPr="002B02C2" w:rsidRDefault="002A0987" w:rsidP="002A0987">
            <w:pPr>
              <w:rPr>
                <w:sz w:val="18"/>
                <w:szCs w:val="18"/>
                <w:lang w:val="en-US"/>
              </w:rPr>
            </w:pPr>
          </w:p>
        </w:tc>
      </w:tr>
      <w:tr w:rsidR="002A0987" w:rsidRPr="005F0059" w14:paraId="5B29E987" w14:textId="77777777" w:rsidTr="0086322A">
        <w:tc>
          <w:tcPr>
            <w:tcW w:w="567" w:type="dxa"/>
            <w:tcBorders>
              <w:top w:val="nil"/>
              <w:left w:val="single" w:sz="2" w:space="0" w:color="000000"/>
              <w:bottom w:val="single" w:sz="2" w:space="0" w:color="000000"/>
              <w:right w:val="nil"/>
            </w:tcBorders>
          </w:tcPr>
          <w:p w14:paraId="6C99986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795BBF" w14:textId="77777777" w:rsidR="002A0987" w:rsidRPr="004D02E8" w:rsidRDefault="002A0987" w:rsidP="002A0987">
            <w:pPr>
              <w:rPr>
                <w:sz w:val="16"/>
                <w:szCs w:val="16"/>
                <w:lang w:val="en-US"/>
              </w:rPr>
            </w:pPr>
            <w:r w:rsidRPr="004D02E8">
              <w:rPr>
                <w:sz w:val="16"/>
                <w:szCs w:val="16"/>
                <w:lang w:val="en-US"/>
              </w:rPr>
              <w:t>2940420007200</w:t>
            </w:r>
          </w:p>
        </w:tc>
        <w:tc>
          <w:tcPr>
            <w:tcW w:w="5103" w:type="dxa"/>
            <w:tcBorders>
              <w:top w:val="nil"/>
              <w:left w:val="single" w:sz="2" w:space="0" w:color="000000"/>
              <w:bottom w:val="single" w:sz="2" w:space="0" w:color="000000"/>
              <w:right w:val="nil"/>
            </w:tcBorders>
          </w:tcPr>
          <w:p w14:paraId="59C1999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Freza cu latimea tamburului 1000 mm</w:t>
            </w:r>
          </w:p>
        </w:tc>
        <w:tc>
          <w:tcPr>
            <w:tcW w:w="992" w:type="dxa"/>
            <w:tcBorders>
              <w:top w:val="nil"/>
              <w:left w:val="single" w:sz="2" w:space="0" w:color="000000"/>
              <w:bottom w:val="single" w:sz="2" w:space="0" w:color="000000"/>
              <w:right w:val="nil"/>
            </w:tcBorders>
            <w:vAlign w:val="center"/>
          </w:tcPr>
          <w:p w14:paraId="732ECCB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5714B0B" w14:textId="77777777" w:rsidR="002A0987" w:rsidRPr="002B02C2" w:rsidRDefault="002A0987" w:rsidP="002A0987">
            <w:pPr>
              <w:rPr>
                <w:sz w:val="18"/>
                <w:szCs w:val="18"/>
                <w:lang w:val="en-US"/>
              </w:rPr>
            </w:pPr>
            <w:r w:rsidRPr="002B02C2">
              <w:rPr>
                <w:sz w:val="18"/>
                <w:szCs w:val="18"/>
                <w:lang w:val="en-US"/>
              </w:rPr>
              <w:t>0,0182</w:t>
            </w:r>
          </w:p>
        </w:tc>
        <w:tc>
          <w:tcPr>
            <w:tcW w:w="1134" w:type="dxa"/>
            <w:tcBorders>
              <w:top w:val="nil"/>
              <w:left w:val="single" w:sz="2" w:space="0" w:color="000000"/>
              <w:bottom w:val="single" w:sz="2" w:space="0" w:color="000000"/>
              <w:right w:val="single" w:sz="2" w:space="0" w:color="000000"/>
            </w:tcBorders>
            <w:vAlign w:val="center"/>
          </w:tcPr>
          <w:p w14:paraId="4658E3DA" w14:textId="77777777" w:rsidR="002A0987" w:rsidRPr="002B02C2" w:rsidRDefault="002A0987" w:rsidP="002A0987">
            <w:pPr>
              <w:rPr>
                <w:sz w:val="18"/>
                <w:szCs w:val="18"/>
                <w:lang w:val="en-US"/>
              </w:rPr>
            </w:pPr>
          </w:p>
        </w:tc>
      </w:tr>
      <w:tr w:rsidR="002A0987" w:rsidRPr="005F0059" w14:paraId="5FCA77E0" w14:textId="77777777" w:rsidTr="0086322A">
        <w:tc>
          <w:tcPr>
            <w:tcW w:w="567" w:type="dxa"/>
            <w:tcBorders>
              <w:top w:val="nil"/>
              <w:left w:val="single" w:sz="2" w:space="0" w:color="000000"/>
              <w:bottom w:val="single" w:sz="2" w:space="0" w:color="000000"/>
              <w:right w:val="nil"/>
            </w:tcBorders>
          </w:tcPr>
          <w:p w14:paraId="71F0B6E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A4E9F2" w14:textId="77777777" w:rsidR="002A0987" w:rsidRPr="004D02E8" w:rsidRDefault="002A0987" w:rsidP="002A0987">
            <w:pPr>
              <w:rPr>
                <w:sz w:val="16"/>
                <w:szCs w:val="16"/>
                <w:lang w:val="en-US"/>
              </w:rPr>
            </w:pPr>
            <w:r w:rsidRPr="004D02E8">
              <w:rPr>
                <w:sz w:val="16"/>
                <w:szCs w:val="16"/>
                <w:lang w:val="en-US"/>
              </w:rPr>
              <w:t>3410540005603</w:t>
            </w:r>
          </w:p>
        </w:tc>
        <w:tc>
          <w:tcPr>
            <w:tcW w:w="5103" w:type="dxa"/>
            <w:tcBorders>
              <w:top w:val="nil"/>
              <w:left w:val="single" w:sz="2" w:space="0" w:color="000000"/>
              <w:bottom w:val="single" w:sz="2" w:space="0" w:color="000000"/>
              <w:right w:val="nil"/>
            </w:tcBorders>
          </w:tcPr>
          <w:p w14:paraId="63AFCDD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92" w:type="dxa"/>
            <w:tcBorders>
              <w:top w:val="nil"/>
              <w:left w:val="single" w:sz="2" w:space="0" w:color="000000"/>
              <w:bottom w:val="single" w:sz="2" w:space="0" w:color="000000"/>
              <w:right w:val="nil"/>
            </w:tcBorders>
            <w:vAlign w:val="center"/>
          </w:tcPr>
          <w:p w14:paraId="6A78A4A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1512B3A" w14:textId="77777777" w:rsidR="002A0987" w:rsidRPr="002B02C2" w:rsidRDefault="002A0987" w:rsidP="002A0987">
            <w:pPr>
              <w:rPr>
                <w:sz w:val="18"/>
                <w:szCs w:val="18"/>
                <w:lang w:val="en-US"/>
              </w:rPr>
            </w:pPr>
            <w:r w:rsidRPr="002B02C2">
              <w:rPr>
                <w:sz w:val="18"/>
                <w:szCs w:val="18"/>
                <w:lang w:val="en-US"/>
              </w:rPr>
              <w:t>0,0182</w:t>
            </w:r>
          </w:p>
        </w:tc>
        <w:tc>
          <w:tcPr>
            <w:tcW w:w="1134" w:type="dxa"/>
            <w:tcBorders>
              <w:top w:val="nil"/>
              <w:left w:val="single" w:sz="2" w:space="0" w:color="000000"/>
              <w:bottom w:val="single" w:sz="2" w:space="0" w:color="000000"/>
              <w:right w:val="single" w:sz="2" w:space="0" w:color="000000"/>
            </w:tcBorders>
            <w:vAlign w:val="center"/>
          </w:tcPr>
          <w:p w14:paraId="11F42F62" w14:textId="77777777" w:rsidR="002A0987" w:rsidRPr="002B02C2" w:rsidRDefault="002A0987" w:rsidP="002A0987">
            <w:pPr>
              <w:rPr>
                <w:sz w:val="18"/>
                <w:szCs w:val="18"/>
                <w:lang w:val="en-US"/>
              </w:rPr>
            </w:pPr>
          </w:p>
        </w:tc>
      </w:tr>
      <w:tr w:rsidR="002A0987" w:rsidRPr="005F0059" w14:paraId="7E151691" w14:textId="77777777" w:rsidTr="0086322A">
        <w:tc>
          <w:tcPr>
            <w:tcW w:w="567" w:type="dxa"/>
            <w:tcBorders>
              <w:top w:val="nil"/>
              <w:left w:val="single" w:sz="2" w:space="0" w:color="000000"/>
              <w:bottom w:val="single" w:sz="2" w:space="0" w:color="000000"/>
              <w:right w:val="nil"/>
            </w:tcBorders>
          </w:tcPr>
          <w:p w14:paraId="7565ABD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7DF3F4" w14:textId="77777777" w:rsidR="002A0987" w:rsidRPr="004D02E8" w:rsidRDefault="002A0987" w:rsidP="002A0987">
            <w:pPr>
              <w:rPr>
                <w:sz w:val="16"/>
                <w:szCs w:val="16"/>
                <w:lang w:val="en-US"/>
              </w:rPr>
            </w:pPr>
            <w:r w:rsidRPr="004D02E8">
              <w:rPr>
                <w:sz w:val="16"/>
                <w:szCs w:val="16"/>
                <w:lang w:val="en-US"/>
              </w:rPr>
              <w:t>3410540000001</w:t>
            </w:r>
          </w:p>
        </w:tc>
        <w:tc>
          <w:tcPr>
            <w:tcW w:w="5103" w:type="dxa"/>
            <w:tcBorders>
              <w:top w:val="nil"/>
              <w:left w:val="single" w:sz="2" w:space="0" w:color="000000"/>
              <w:bottom w:val="single" w:sz="2" w:space="0" w:color="000000"/>
              <w:right w:val="nil"/>
            </w:tcBorders>
          </w:tcPr>
          <w:p w14:paraId="7304AEE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Autocamion, 5 t</w:t>
            </w:r>
          </w:p>
        </w:tc>
        <w:tc>
          <w:tcPr>
            <w:tcW w:w="992" w:type="dxa"/>
            <w:tcBorders>
              <w:top w:val="nil"/>
              <w:left w:val="single" w:sz="2" w:space="0" w:color="000000"/>
              <w:bottom w:val="single" w:sz="2" w:space="0" w:color="000000"/>
              <w:right w:val="nil"/>
            </w:tcBorders>
            <w:vAlign w:val="center"/>
          </w:tcPr>
          <w:p w14:paraId="15B7D1C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7F6A52A" w14:textId="77777777" w:rsidR="002A0987" w:rsidRPr="002B02C2" w:rsidRDefault="002A0987" w:rsidP="002A0987">
            <w:pPr>
              <w:rPr>
                <w:sz w:val="18"/>
                <w:szCs w:val="18"/>
                <w:lang w:val="en-US"/>
              </w:rPr>
            </w:pPr>
            <w:r w:rsidRPr="002B02C2">
              <w:rPr>
                <w:sz w:val="18"/>
                <w:szCs w:val="18"/>
                <w:lang w:val="en-US"/>
              </w:rPr>
              <w:t>0,0182</w:t>
            </w:r>
          </w:p>
        </w:tc>
        <w:tc>
          <w:tcPr>
            <w:tcW w:w="1134" w:type="dxa"/>
            <w:tcBorders>
              <w:top w:val="nil"/>
              <w:left w:val="single" w:sz="2" w:space="0" w:color="000000"/>
              <w:bottom w:val="single" w:sz="2" w:space="0" w:color="000000"/>
              <w:right w:val="single" w:sz="2" w:space="0" w:color="000000"/>
            </w:tcBorders>
            <w:vAlign w:val="center"/>
          </w:tcPr>
          <w:p w14:paraId="5C2B241B" w14:textId="77777777" w:rsidR="002A0987" w:rsidRPr="002B02C2" w:rsidRDefault="002A0987" w:rsidP="002A0987">
            <w:pPr>
              <w:rPr>
                <w:sz w:val="18"/>
                <w:szCs w:val="18"/>
                <w:lang w:val="en-US"/>
              </w:rPr>
            </w:pPr>
          </w:p>
        </w:tc>
      </w:tr>
      <w:tr w:rsidR="002A0987" w:rsidRPr="004D02E8" w14:paraId="0CAB33A9" w14:textId="77777777" w:rsidTr="0086322A">
        <w:tc>
          <w:tcPr>
            <w:tcW w:w="567" w:type="dxa"/>
            <w:tcBorders>
              <w:top w:val="single" w:sz="2" w:space="0" w:color="000000"/>
              <w:left w:val="single" w:sz="2" w:space="0" w:color="000000"/>
              <w:bottom w:val="single" w:sz="2" w:space="0" w:color="000000"/>
              <w:right w:val="nil"/>
            </w:tcBorders>
            <w:vAlign w:val="center"/>
          </w:tcPr>
          <w:p w14:paraId="0A0FB50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171</w:t>
            </w:r>
          </w:p>
        </w:tc>
        <w:tc>
          <w:tcPr>
            <w:tcW w:w="1418" w:type="dxa"/>
            <w:tcBorders>
              <w:top w:val="single" w:sz="2" w:space="0" w:color="000000"/>
              <w:left w:val="single" w:sz="2" w:space="0" w:color="000000"/>
              <w:bottom w:val="single" w:sz="2" w:space="0" w:color="000000"/>
              <w:right w:val="nil"/>
            </w:tcBorders>
            <w:vAlign w:val="center"/>
          </w:tcPr>
          <w:p w14:paraId="17A1C802" w14:textId="77777777" w:rsidR="002A0987" w:rsidRPr="004D02E8" w:rsidRDefault="002A0987" w:rsidP="002A0987">
            <w:pPr>
              <w:jc w:val="center"/>
              <w:rPr>
                <w:sz w:val="22"/>
                <w:szCs w:val="22"/>
                <w:lang w:val="en-US"/>
              </w:rPr>
            </w:pPr>
            <w:r w:rsidRPr="004D02E8">
              <w:rPr>
                <w:sz w:val="22"/>
                <w:szCs w:val="22"/>
                <w:lang w:val="en-US"/>
              </w:rPr>
              <w:t>TsI51C3</w:t>
            </w:r>
          </w:p>
          <w:p w14:paraId="3482BA1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62AA5A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7D21DD91"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173E051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1559E6B" w14:textId="77777777" w:rsidR="002A0987" w:rsidRPr="002B02C2" w:rsidRDefault="002A0987" w:rsidP="002A0987">
            <w:pPr>
              <w:jc w:val="right"/>
              <w:rPr>
                <w:lang w:val="en-US"/>
              </w:rPr>
            </w:pPr>
            <w:r w:rsidRPr="002B02C2">
              <w:rPr>
                <w:lang w:val="en-US"/>
              </w:rPr>
              <w:t>29,900</w:t>
            </w:r>
          </w:p>
        </w:tc>
      </w:tr>
      <w:tr w:rsidR="002A0987" w:rsidRPr="005F0059" w14:paraId="5F84CF25" w14:textId="77777777" w:rsidTr="0086322A">
        <w:tc>
          <w:tcPr>
            <w:tcW w:w="567" w:type="dxa"/>
            <w:tcBorders>
              <w:top w:val="nil"/>
              <w:left w:val="single" w:sz="2" w:space="0" w:color="000000"/>
              <w:bottom w:val="single" w:sz="2" w:space="0" w:color="000000"/>
              <w:right w:val="nil"/>
            </w:tcBorders>
          </w:tcPr>
          <w:p w14:paraId="1EE9842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F7EC67E"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3D91CE2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1D9F7EA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ACB5CA9"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36AE8082" w14:textId="77777777" w:rsidR="002A0987" w:rsidRPr="002B02C2" w:rsidRDefault="002A0987" w:rsidP="002A0987">
            <w:pPr>
              <w:rPr>
                <w:sz w:val="18"/>
                <w:szCs w:val="18"/>
                <w:lang w:val="en-US"/>
              </w:rPr>
            </w:pPr>
          </w:p>
        </w:tc>
      </w:tr>
      <w:tr w:rsidR="002A0987" w:rsidRPr="004D02E8" w14:paraId="31993217" w14:textId="77777777" w:rsidTr="0086322A">
        <w:tc>
          <w:tcPr>
            <w:tcW w:w="567" w:type="dxa"/>
            <w:tcBorders>
              <w:top w:val="single" w:sz="2" w:space="0" w:color="000000"/>
              <w:left w:val="single" w:sz="2" w:space="0" w:color="000000"/>
              <w:bottom w:val="single" w:sz="2" w:space="0" w:color="000000"/>
              <w:right w:val="nil"/>
            </w:tcBorders>
            <w:vAlign w:val="center"/>
          </w:tcPr>
          <w:p w14:paraId="050BA91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172</w:t>
            </w:r>
          </w:p>
        </w:tc>
        <w:tc>
          <w:tcPr>
            <w:tcW w:w="1418" w:type="dxa"/>
            <w:tcBorders>
              <w:top w:val="single" w:sz="2" w:space="0" w:color="000000"/>
              <w:left w:val="single" w:sz="2" w:space="0" w:color="000000"/>
              <w:bottom w:val="single" w:sz="2" w:space="0" w:color="000000"/>
              <w:right w:val="nil"/>
            </w:tcBorders>
            <w:vAlign w:val="center"/>
          </w:tcPr>
          <w:p w14:paraId="2B61B6DC" w14:textId="77777777" w:rsidR="002A0987" w:rsidRPr="004D02E8" w:rsidRDefault="002A0987" w:rsidP="002A0987">
            <w:pPr>
              <w:jc w:val="center"/>
              <w:rPr>
                <w:sz w:val="22"/>
                <w:szCs w:val="22"/>
                <w:lang w:val="en-US"/>
              </w:rPr>
            </w:pPr>
            <w:r w:rsidRPr="004D02E8">
              <w:rPr>
                <w:sz w:val="22"/>
                <w:szCs w:val="22"/>
                <w:lang w:val="en-US"/>
              </w:rPr>
              <w:t>PJ05B</w:t>
            </w:r>
          </w:p>
          <w:p w14:paraId="5EB0ECE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47DA26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(elementelor imbracamintei rutiere din beton (inclusiv chiuvetelor la acostament) Darimarea betoanelor din elevatii la culee, pile, ziduri de sprijin fara exploziv, cu ciocan  cu aer comprimat</w:t>
            </w:r>
          </w:p>
        </w:tc>
        <w:tc>
          <w:tcPr>
            <w:tcW w:w="992" w:type="dxa"/>
            <w:tcBorders>
              <w:top w:val="single" w:sz="2" w:space="0" w:color="000000"/>
              <w:left w:val="single" w:sz="2" w:space="0" w:color="000000"/>
              <w:bottom w:val="single" w:sz="2" w:space="0" w:color="000000"/>
              <w:right w:val="nil"/>
            </w:tcBorders>
            <w:vAlign w:val="center"/>
          </w:tcPr>
          <w:p w14:paraId="22CD0C23"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F575AB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53F89E0" w14:textId="77777777" w:rsidR="002A0987" w:rsidRPr="002B02C2" w:rsidRDefault="002A0987" w:rsidP="002A0987">
            <w:pPr>
              <w:jc w:val="right"/>
              <w:rPr>
                <w:lang w:val="en-US"/>
              </w:rPr>
            </w:pPr>
            <w:r w:rsidRPr="002B02C2">
              <w:rPr>
                <w:lang w:val="en-US"/>
              </w:rPr>
              <w:t>30,500</w:t>
            </w:r>
          </w:p>
        </w:tc>
      </w:tr>
      <w:tr w:rsidR="002A0987" w:rsidRPr="005F0059" w14:paraId="7069FDFE" w14:textId="77777777" w:rsidTr="0086322A">
        <w:tc>
          <w:tcPr>
            <w:tcW w:w="567" w:type="dxa"/>
            <w:tcBorders>
              <w:top w:val="nil"/>
              <w:left w:val="single" w:sz="2" w:space="0" w:color="000000"/>
              <w:bottom w:val="single" w:sz="2" w:space="0" w:color="000000"/>
              <w:right w:val="nil"/>
            </w:tcBorders>
          </w:tcPr>
          <w:p w14:paraId="5D235C6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09D5A53" w14:textId="77777777" w:rsidR="002A0987" w:rsidRPr="004D02E8" w:rsidRDefault="002A0987" w:rsidP="002A0987">
            <w:pPr>
              <w:rPr>
                <w:sz w:val="16"/>
                <w:szCs w:val="16"/>
                <w:lang w:val="en-US"/>
              </w:rPr>
            </w:pPr>
            <w:r w:rsidRPr="004D02E8">
              <w:rPr>
                <w:sz w:val="16"/>
                <w:szCs w:val="16"/>
                <w:lang w:val="en-US"/>
              </w:rPr>
              <w:t>7111020030200</w:t>
            </w:r>
          </w:p>
        </w:tc>
        <w:tc>
          <w:tcPr>
            <w:tcW w:w="5103" w:type="dxa"/>
            <w:tcBorders>
              <w:top w:val="nil"/>
              <w:left w:val="single" w:sz="2" w:space="0" w:color="000000"/>
              <w:bottom w:val="single" w:sz="2" w:space="0" w:color="000000"/>
              <w:right w:val="nil"/>
            </w:tcBorders>
          </w:tcPr>
          <w:p w14:paraId="1F9EF9B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Miner</w:t>
            </w:r>
          </w:p>
        </w:tc>
        <w:tc>
          <w:tcPr>
            <w:tcW w:w="992" w:type="dxa"/>
            <w:tcBorders>
              <w:top w:val="nil"/>
              <w:left w:val="single" w:sz="2" w:space="0" w:color="000000"/>
              <w:bottom w:val="single" w:sz="2" w:space="0" w:color="000000"/>
              <w:right w:val="nil"/>
            </w:tcBorders>
            <w:vAlign w:val="center"/>
          </w:tcPr>
          <w:p w14:paraId="30DFD4D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5F48496" w14:textId="77777777" w:rsidR="002A0987" w:rsidRPr="002B02C2" w:rsidRDefault="002A0987" w:rsidP="002A0987">
            <w:pPr>
              <w:rPr>
                <w:sz w:val="18"/>
                <w:szCs w:val="18"/>
                <w:lang w:val="en-US"/>
              </w:rPr>
            </w:pPr>
            <w:r w:rsidRPr="002B02C2">
              <w:rPr>
                <w:sz w:val="18"/>
                <w:szCs w:val="18"/>
                <w:lang w:val="en-US"/>
              </w:rPr>
              <w:t>4,6400</w:t>
            </w:r>
          </w:p>
        </w:tc>
        <w:tc>
          <w:tcPr>
            <w:tcW w:w="1134" w:type="dxa"/>
            <w:tcBorders>
              <w:top w:val="nil"/>
              <w:left w:val="single" w:sz="2" w:space="0" w:color="000000"/>
              <w:bottom w:val="single" w:sz="2" w:space="0" w:color="000000"/>
              <w:right w:val="single" w:sz="2" w:space="0" w:color="000000"/>
            </w:tcBorders>
            <w:vAlign w:val="center"/>
          </w:tcPr>
          <w:p w14:paraId="608F317A" w14:textId="77777777" w:rsidR="002A0987" w:rsidRPr="002B02C2" w:rsidRDefault="002A0987" w:rsidP="002A0987">
            <w:pPr>
              <w:rPr>
                <w:sz w:val="18"/>
                <w:szCs w:val="18"/>
                <w:lang w:val="en-US"/>
              </w:rPr>
            </w:pPr>
          </w:p>
        </w:tc>
      </w:tr>
      <w:tr w:rsidR="002A0987" w:rsidRPr="005F0059" w14:paraId="770E318A" w14:textId="77777777" w:rsidTr="0086322A">
        <w:tc>
          <w:tcPr>
            <w:tcW w:w="567" w:type="dxa"/>
            <w:tcBorders>
              <w:top w:val="nil"/>
              <w:left w:val="single" w:sz="2" w:space="0" w:color="000000"/>
              <w:bottom w:val="single" w:sz="2" w:space="0" w:color="000000"/>
              <w:right w:val="nil"/>
            </w:tcBorders>
          </w:tcPr>
          <w:p w14:paraId="2D41EFF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59F7F6A" w14:textId="77777777" w:rsidR="002A0987" w:rsidRPr="004D02E8" w:rsidRDefault="002A0987" w:rsidP="002A0987">
            <w:pPr>
              <w:rPr>
                <w:sz w:val="16"/>
                <w:szCs w:val="16"/>
                <w:lang w:val="en-US"/>
              </w:rPr>
            </w:pPr>
            <w:r w:rsidRPr="004D02E8">
              <w:rPr>
                <w:sz w:val="16"/>
                <w:szCs w:val="16"/>
                <w:lang w:val="en-US"/>
              </w:rPr>
              <w:t>2952270003370</w:t>
            </w:r>
          </w:p>
        </w:tc>
        <w:tc>
          <w:tcPr>
            <w:tcW w:w="5103" w:type="dxa"/>
            <w:tcBorders>
              <w:top w:val="nil"/>
              <w:left w:val="single" w:sz="2" w:space="0" w:color="000000"/>
              <w:bottom w:val="single" w:sz="2" w:space="0" w:color="000000"/>
              <w:right w:val="nil"/>
            </w:tcBorders>
          </w:tcPr>
          <w:p w14:paraId="62E7F78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Ciocan pneumatic 4.0-5.9 m3/min</w:t>
            </w:r>
          </w:p>
        </w:tc>
        <w:tc>
          <w:tcPr>
            <w:tcW w:w="992" w:type="dxa"/>
            <w:tcBorders>
              <w:top w:val="nil"/>
              <w:left w:val="single" w:sz="2" w:space="0" w:color="000000"/>
              <w:bottom w:val="single" w:sz="2" w:space="0" w:color="000000"/>
              <w:right w:val="nil"/>
            </w:tcBorders>
            <w:vAlign w:val="center"/>
          </w:tcPr>
          <w:p w14:paraId="7810A13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1063970" w14:textId="77777777" w:rsidR="002A0987" w:rsidRPr="002B02C2" w:rsidRDefault="002A0987" w:rsidP="002A0987">
            <w:pPr>
              <w:rPr>
                <w:sz w:val="18"/>
                <w:szCs w:val="18"/>
                <w:lang w:val="en-US"/>
              </w:rPr>
            </w:pPr>
            <w:r w:rsidRPr="002B02C2">
              <w:rPr>
                <w:sz w:val="18"/>
                <w:szCs w:val="18"/>
                <w:lang w:val="en-US"/>
              </w:rPr>
              <w:t>0,6120</w:t>
            </w:r>
          </w:p>
        </w:tc>
        <w:tc>
          <w:tcPr>
            <w:tcW w:w="1134" w:type="dxa"/>
            <w:tcBorders>
              <w:top w:val="nil"/>
              <w:left w:val="single" w:sz="2" w:space="0" w:color="000000"/>
              <w:bottom w:val="single" w:sz="2" w:space="0" w:color="000000"/>
              <w:right w:val="single" w:sz="2" w:space="0" w:color="000000"/>
            </w:tcBorders>
            <w:vAlign w:val="center"/>
          </w:tcPr>
          <w:p w14:paraId="56D651D5" w14:textId="77777777" w:rsidR="002A0987" w:rsidRPr="002B02C2" w:rsidRDefault="002A0987" w:rsidP="002A0987">
            <w:pPr>
              <w:rPr>
                <w:sz w:val="18"/>
                <w:szCs w:val="18"/>
                <w:lang w:val="en-US"/>
              </w:rPr>
            </w:pPr>
          </w:p>
        </w:tc>
      </w:tr>
      <w:tr w:rsidR="002A0987" w:rsidRPr="005F0059" w14:paraId="425FEA2C" w14:textId="77777777" w:rsidTr="0086322A">
        <w:tc>
          <w:tcPr>
            <w:tcW w:w="567" w:type="dxa"/>
            <w:tcBorders>
              <w:top w:val="nil"/>
              <w:left w:val="single" w:sz="2" w:space="0" w:color="000000"/>
              <w:bottom w:val="single" w:sz="2" w:space="0" w:color="000000"/>
              <w:right w:val="nil"/>
            </w:tcBorders>
          </w:tcPr>
          <w:p w14:paraId="768F81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5B99E6" w14:textId="77777777" w:rsidR="002A0987" w:rsidRPr="004D02E8" w:rsidRDefault="002A0987" w:rsidP="002A0987">
            <w:pPr>
              <w:rPr>
                <w:sz w:val="16"/>
                <w:szCs w:val="16"/>
                <w:lang w:val="en-US"/>
              </w:rPr>
            </w:pPr>
            <w:r w:rsidRPr="004D02E8">
              <w:rPr>
                <w:sz w:val="16"/>
                <w:szCs w:val="16"/>
                <w:lang w:val="en-US"/>
              </w:rPr>
              <w:t>2912340002509</w:t>
            </w:r>
          </w:p>
        </w:tc>
        <w:tc>
          <w:tcPr>
            <w:tcW w:w="5103" w:type="dxa"/>
            <w:tcBorders>
              <w:top w:val="nil"/>
              <w:left w:val="single" w:sz="2" w:space="0" w:color="000000"/>
              <w:bottom w:val="single" w:sz="2" w:space="0" w:color="000000"/>
              <w:right w:val="nil"/>
            </w:tcBorders>
          </w:tcPr>
          <w:p w14:paraId="272C04D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aer de joasa presiune, debit 4,0 - 5,9 mc/min</w:t>
            </w:r>
          </w:p>
        </w:tc>
        <w:tc>
          <w:tcPr>
            <w:tcW w:w="992" w:type="dxa"/>
            <w:tcBorders>
              <w:top w:val="nil"/>
              <w:left w:val="single" w:sz="2" w:space="0" w:color="000000"/>
              <w:bottom w:val="single" w:sz="2" w:space="0" w:color="000000"/>
              <w:right w:val="nil"/>
            </w:tcBorders>
            <w:vAlign w:val="center"/>
          </w:tcPr>
          <w:p w14:paraId="5EC18DE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26ED2A8" w14:textId="77777777" w:rsidR="002A0987" w:rsidRPr="002B02C2" w:rsidRDefault="002A0987" w:rsidP="002A0987">
            <w:pPr>
              <w:rPr>
                <w:sz w:val="18"/>
                <w:szCs w:val="18"/>
                <w:lang w:val="en-US"/>
              </w:rPr>
            </w:pPr>
            <w:r w:rsidRPr="002B02C2">
              <w:rPr>
                <w:sz w:val="18"/>
                <w:szCs w:val="18"/>
                <w:lang w:val="en-US"/>
              </w:rPr>
              <w:t>0,3060</w:t>
            </w:r>
          </w:p>
        </w:tc>
        <w:tc>
          <w:tcPr>
            <w:tcW w:w="1134" w:type="dxa"/>
            <w:tcBorders>
              <w:top w:val="nil"/>
              <w:left w:val="single" w:sz="2" w:space="0" w:color="000000"/>
              <w:bottom w:val="single" w:sz="2" w:space="0" w:color="000000"/>
              <w:right w:val="single" w:sz="2" w:space="0" w:color="000000"/>
            </w:tcBorders>
            <w:vAlign w:val="center"/>
          </w:tcPr>
          <w:p w14:paraId="30943FCA" w14:textId="77777777" w:rsidR="002A0987" w:rsidRPr="002B02C2" w:rsidRDefault="002A0987" w:rsidP="002A0987">
            <w:pPr>
              <w:rPr>
                <w:sz w:val="18"/>
                <w:szCs w:val="18"/>
                <w:lang w:val="en-US"/>
              </w:rPr>
            </w:pPr>
          </w:p>
        </w:tc>
      </w:tr>
      <w:tr w:rsidR="002A0987" w:rsidRPr="004D02E8" w14:paraId="0D12199B" w14:textId="77777777" w:rsidTr="0086322A">
        <w:tc>
          <w:tcPr>
            <w:tcW w:w="567" w:type="dxa"/>
            <w:tcBorders>
              <w:top w:val="single" w:sz="2" w:space="0" w:color="000000"/>
              <w:left w:val="single" w:sz="2" w:space="0" w:color="000000"/>
              <w:bottom w:val="single" w:sz="2" w:space="0" w:color="000000"/>
              <w:right w:val="nil"/>
            </w:tcBorders>
            <w:vAlign w:val="center"/>
          </w:tcPr>
          <w:p w14:paraId="74A75FE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173</w:t>
            </w:r>
          </w:p>
        </w:tc>
        <w:tc>
          <w:tcPr>
            <w:tcW w:w="1418" w:type="dxa"/>
            <w:tcBorders>
              <w:top w:val="single" w:sz="2" w:space="0" w:color="000000"/>
              <w:left w:val="single" w:sz="2" w:space="0" w:color="000000"/>
              <w:bottom w:val="single" w:sz="2" w:space="0" w:color="000000"/>
              <w:right w:val="nil"/>
            </w:tcBorders>
            <w:vAlign w:val="center"/>
          </w:tcPr>
          <w:p w14:paraId="541699B9" w14:textId="77777777" w:rsidR="002A0987" w:rsidRPr="004D02E8" w:rsidRDefault="002A0987" w:rsidP="002A0987">
            <w:pPr>
              <w:jc w:val="center"/>
              <w:rPr>
                <w:sz w:val="22"/>
                <w:szCs w:val="22"/>
                <w:lang w:val="en-US"/>
              </w:rPr>
            </w:pPr>
            <w:r w:rsidRPr="004D02E8">
              <w:rPr>
                <w:sz w:val="22"/>
                <w:szCs w:val="22"/>
                <w:lang w:val="en-US"/>
              </w:rPr>
              <w:t>TsC03F1</w:t>
            </w:r>
          </w:p>
          <w:p w14:paraId="02143DA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D8D00C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elementelor imbracamintei rutiere din beton) Sapatura mecanica cu excavatorul de 0,40-0,70 mc, cu motor cu ardere interna si comanda hidraulica, in pamint cu umiditate naturala, descarcare in autovehicule teren catg. II</w:t>
            </w:r>
          </w:p>
        </w:tc>
        <w:tc>
          <w:tcPr>
            <w:tcW w:w="992" w:type="dxa"/>
            <w:tcBorders>
              <w:top w:val="single" w:sz="2" w:space="0" w:color="000000"/>
              <w:left w:val="single" w:sz="2" w:space="0" w:color="000000"/>
              <w:bottom w:val="single" w:sz="2" w:space="0" w:color="000000"/>
              <w:right w:val="nil"/>
            </w:tcBorders>
            <w:vAlign w:val="center"/>
          </w:tcPr>
          <w:p w14:paraId="0563FAD0"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6799B53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ECA9711" w14:textId="77777777" w:rsidR="002A0987" w:rsidRPr="002B02C2" w:rsidRDefault="002A0987" w:rsidP="002A0987">
            <w:pPr>
              <w:jc w:val="right"/>
              <w:rPr>
                <w:lang w:val="en-US"/>
              </w:rPr>
            </w:pPr>
            <w:r w:rsidRPr="002B02C2">
              <w:rPr>
                <w:lang w:val="en-US"/>
              </w:rPr>
              <w:t>0,270</w:t>
            </w:r>
          </w:p>
        </w:tc>
      </w:tr>
      <w:tr w:rsidR="002A0987" w:rsidRPr="005F0059" w14:paraId="7A4A712E" w14:textId="77777777" w:rsidTr="0086322A">
        <w:tc>
          <w:tcPr>
            <w:tcW w:w="567" w:type="dxa"/>
            <w:tcBorders>
              <w:top w:val="nil"/>
              <w:left w:val="single" w:sz="2" w:space="0" w:color="000000"/>
              <w:bottom w:val="single" w:sz="2" w:space="0" w:color="000000"/>
              <w:right w:val="nil"/>
            </w:tcBorders>
          </w:tcPr>
          <w:p w14:paraId="0A6D0C2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477FA87" w14:textId="77777777" w:rsidR="002A0987" w:rsidRPr="004D02E8" w:rsidRDefault="002A0987" w:rsidP="002A0987">
            <w:pPr>
              <w:rPr>
                <w:sz w:val="16"/>
                <w:szCs w:val="16"/>
                <w:lang w:val="en-US"/>
              </w:rPr>
            </w:pPr>
            <w:r w:rsidRPr="004D02E8">
              <w:rPr>
                <w:sz w:val="16"/>
                <w:szCs w:val="16"/>
                <w:lang w:val="en-US"/>
              </w:rPr>
              <w:t>2952260003501</w:t>
            </w:r>
          </w:p>
        </w:tc>
        <w:tc>
          <w:tcPr>
            <w:tcW w:w="5103" w:type="dxa"/>
            <w:tcBorders>
              <w:top w:val="nil"/>
              <w:left w:val="single" w:sz="2" w:space="0" w:color="000000"/>
              <w:bottom w:val="single" w:sz="2" w:space="0" w:color="000000"/>
              <w:right w:val="nil"/>
            </w:tcBorders>
          </w:tcPr>
          <w:p w14:paraId="59D2D60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92" w:type="dxa"/>
            <w:tcBorders>
              <w:top w:val="nil"/>
              <w:left w:val="single" w:sz="2" w:space="0" w:color="000000"/>
              <w:bottom w:val="single" w:sz="2" w:space="0" w:color="000000"/>
              <w:right w:val="nil"/>
            </w:tcBorders>
            <w:vAlign w:val="center"/>
          </w:tcPr>
          <w:p w14:paraId="08697AE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19B9CEB" w14:textId="77777777" w:rsidR="002A0987" w:rsidRPr="002B02C2" w:rsidRDefault="002A0987" w:rsidP="002A0987">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59DFD064" w14:textId="77777777" w:rsidR="002A0987" w:rsidRPr="002B02C2" w:rsidRDefault="002A0987" w:rsidP="002A0987">
            <w:pPr>
              <w:rPr>
                <w:sz w:val="18"/>
                <w:szCs w:val="18"/>
                <w:lang w:val="en-US"/>
              </w:rPr>
            </w:pPr>
          </w:p>
        </w:tc>
      </w:tr>
      <w:tr w:rsidR="002A0987" w:rsidRPr="004D02E8" w14:paraId="52B5521B" w14:textId="77777777" w:rsidTr="0086322A">
        <w:tc>
          <w:tcPr>
            <w:tcW w:w="567" w:type="dxa"/>
            <w:tcBorders>
              <w:top w:val="single" w:sz="2" w:space="0" w:color="000000"/>
              <w:left w:val="single" w:sz="2" w:space="0" w:color="000000"/>
              <w:bottom w:val="single" w:sz="2" w:space="0" w:color="000000"/>
              <w:right w:val="nil"/>
            </w:tcBorders>
            <w:vAlign w:val="center"/>
          </w:tcPr>
          <w:p w14:paraId="14E4DE4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174</w:t>
            </w:r>
          </w:p>
        </w:tc>
        <w:tc>
          <w:tcPr>
            <w:tcW w:w="1418" w:type="dxa"/>
            <w:tcBorders>
              <w:top w:val="single" w:sz="2" w:space="0" w:color="000000"/>
              <w:left w:val="single" w:sz="2" w:space="0" w:color="000000"/>
              <w:bottom w:val="single" w:sz="2" w:space="0" w:color="000000"/>
              <w:right w:val="nil"/>
            </w:tcBorders>
            <w:vAlign w:val="center"/>
          </w:tcPr>
          <w:p w14:paraId="2B3051A4" w14:textId="77777777" w:rsidR="002A0987" w:rsidRPr="004D02E8" w:rsidRDefault="002A0987" w:rsidP="002A0987">
            <w:pPr>
              <w:jc w:val="center"/>
              <w:rPr>
                <w:sz w:val="22"/>
                <w:szCs w:val="22"/>
                <w:lang w:val="en-US"/>
              </w:rPr>
            </w:pPr>
            <w:r w:rsidRPr="004D02E8">
              <w:rPr>
                <w:sz w:val="22"/>
                <w:szCs w:val="22"/>
                <w:lang w:val="en-US"/>
              </w:rPr>
              <w:t>TsD01C</w:t>
            </w:r>
          </w:p>
          <w:p w14:paraId="77B8C01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5AF19F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elementelor imbracamintei rutiere din beton) Imprastierea cu lopata a pamintului afinat, in straturi uniforme, de 10-30 cm grosime, printr-o aruncare de pina la 3 m din gramezi, inclusiv sfarimarea bulgarilor, pamintul provenind din teren tare</w:t>
            </w:r>
          </w:p>
        </w:tc>
        <w:tc>
          <w:tcPr>
            <w:tcW w:w="992" w:type="dxa"/>
            <w:tcBorders>
              <w:top w:val="single" w:sz="2" w:space="0" w:color="000000"/>
              <w:left w:val="single" w:sz="2" w:space="0" w:color="000000"/>
              <w:bottom w:val="single" w:sz="2" w:space="0" w:color="000000"/>
              <w:right w:val="nil"/>
            </w:tcBorders>
            <w:vAlign w:val="center"/>
          </w:tcPr>
          <w:p w14:paraId="2982DA57"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BFF006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0BECC6E" w14:textId="77777777" w:rsidR="002A0987" w:rsidRPr="002B02C2" w:rsidRDefault="002A0987" w:rsidP="002A0987">
            <w:pPr>
              <w:jc w:val="right"/>
              <w:rPr>
                <w:lang w:val="en-US"/>
              </w:rPr>
            </w:pPr>
            <w:r w:rsidRPr="002B02C2">
              <w:rPr>
                <w:lang w:val="en-US"/>
              </w:rPr>
              <w:t>3,500</w:t>
            </w:r>
          </w:p>
        </w:tc>
      </w:tr>
      <w:tr w:rsidR="002A0987" w:rsidRPr="005F0059" w14:paraId="58D65C07" w14:textId="77777777" w:rsidTr="0086322A">
        <w:tc>
          <w:tcPr>
            <w:tcW w:w="567" w:type="dxa"/>
            <w:tcBorders>
              <w:top w:val="nil"/>
              <w:left w:val="single" w:sz="2" w:space="0" w:color="000000"/>
              <w:bottom w:val="single" w:sz="2" w:space="0" w:color="000000"/>
              <w:right w:val="nil"/>
            </w:tcBorders>
          </w:tcPr>
          <w:p w14:paraId="111BADD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E94814"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97F16D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0B9BD50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4492E3C" w14:textId="77777777" w:rsidR="002A0987" w:rsidRPr="002B02C2" w:rsidRDefault="002A0987" w:rsidP="002A0987">
            <w:pPr>
              <w:rPr>
                <w:sz w:val="18"/>
                <w:szCs w:val="18"/>
                <w:lang w:val="en-US"/>
              </w:rPr>
            </w:pPr>
            <w:r w:rsidRPr="002B02C2">
              <w:rPr>
                <w:sz w:val="18"/>
                <w:szCs w:val="18"/>
                <w:lang w:val="en-US"/>
              </w:rPr>
              <w:t>0,4300</w:t>
            </w:r>
          </w:p>
        </w:tc>
        <w:tc>
          <w:tcPr>
            <w:tcW w:w="1134" w:type="dxa"/>
            <w:tcBorders>
              <w:top w:val="nil"/>
              <w:left w:val="single" w:sz="2" w:space="0" w:color="000000"/>
              <w:bottom w:val="single" w:sz="2" w:space="0" w:color="000000"/>
              <w:right w:val="single" w:sz="2" w:space="0" w:color="000000"/>
            </w:tcBorders>
            <w:vAlign w:val="center"/>
          </w:tcPr>
          <w:p w14:paraId="367F9DD2" w14:textId="77777777" w:rsidR="002A0987" w:rsidRPr="002B02C2" w:rsidRDefault="002A0987" w:rsidP="002A0987">
            <w:pPr>
              <w:rPr>
                <w:sz w:val="18"/>
                <w:szCs w:val="18"/>
                <w:lang w:val="en-US"/>
              </w:rPr>
            </w:pPr>
          </w:p>
        </w:tc>
      </w:tr>
      <w:tr w:rsidR="002A0987" w:rsidRPr="004D02E8" w14:paraId="7B91B1C0" w14:textId="77777777" w:rsidTr="0086322A">
        <w:tc>
          <w:tcPr>
            <w:tcW w:w="567" w:type="dxa"/>
            <w:tcBorders>
              <w:top w:val="single" w:sz="2" w:space="0" w:color="000000"/>
              <w:left w:val="single" w:sz="2" w:space="0" w:color="000000"/>
              <w:bottom w:val="single" w:sz="2" w:space="0" w:color="000000"/>
              <w:right w:val="nil"/>
            </w:tcBorders>
            <w:vAlign w:val="center"/>
          </w:tcPr>
          <w:p w14:paraId="3295511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175</w:t>
            </w:r>
          </w:p>
        </w:tc>
        <w:tc>
          <w:tcPr>
            <w:tcW w:w="1418" w:type="dxa"/>
            <w:tcBorders>
              <w:top w:val="single" w:sz="2" w:space="0" w:color="000000"/>
              <w:left w:val="single" w:sz="2" w:space="0" w:color="000000"/>
              <w:bottom w:val="single" w:sz="2" w:space="0" w:color="000000"/>
              <w:right w:val="nil"/>
            </w:tcBorders>
            <w:vAlign w:val="center"/>
          </w:tcPr>
          <w:p w14:paraId="25556D79" w14:textId="77777777" w:rsidR="002A0987" w:rsidRPr="004D02E8" w:rsidRDefault="002A0987" w:rsidP="002A0987">
            <w:pPr>
              <w:jc w:val="center"/>
              <w:rPr>
                <w:sz w:val="22"/>
                <w:szCs w:val="22"/>
                <w:lang w:val="en-US"/>
              </w:rPr>
            </w:pPr>
            <w:r w:rsidRPr="004D02E8">
              <w:rPr>
                <w:sz w:val="22"/>
                <w:szCs w:val="22"/>
                <w:lang w:val="en-US"/>
              </w:rPr>
              <w:t>TRI1AA04C1</w:t>
            </w:r>
          </w:p>
          <w:p w14:paraId="59558DA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229141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Incarcarea materialelor din grupa A - usoare si marunte prin aruncare - de pe rampa sau teren, in auto categoria 1</w:t>
            </w:r>
          </w:p>
        </w:tc>
        <w:tc>
          <w:tcPr>
            <w:tcW w:w="992" w:type="dxa"/>
            <w:tcBorders>
              <w:top w:val="single" w:sz="2" w:space="0" w:color="000000"/>
              <w:left w:val="single" w:sz="2" w:space="0" w:color="000000"/>
              <w:bottom w:val="single" w:sz="2" w:space="0" w:color="000000"/>
              <w:right w:val="nil"/>
            </w:tcBorders>
            <w:vAlign w:val="center"/>
          </w:tcPr>
          <w:p w14:paraId="3CF3B16F"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BEAC05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7E0F131" w14:textId="77777777" w:rsidR="002A0987" w:rsidRPr="002B02C2" w:rsidRDefault="002A0987" w:rsidP="002A0987">
            <w:pPr>
              <w:jc w:val="right"/>
              <w:rPr>
                <w:lang w:val="en-US"/>
              </w:rPr>
            </w:pPr>
            <w:r w:rsidRPr="002B02C2">
              <w:rPr>
                <w:lang w:val="en-US"/>
              </w:rPr>
              <w:t>8,400</w:t>
            </w:r>
          </w:p>
        </w:tc>
      </w:tr>
      <w:tr w:rsidR="002A0987" w:rsidRPr="005F0059" w14:paraId="2EFDC3E6" w14:textId="77777777" w:rsidTr="0086322A">
        <w:tc>
          <w:tcPr>
            <w:tcW w:w="567" w:type="dxa"/>
            <w:tcBorders>
              <w:top w:val="nil"/>
              <w:left w:val="single" w:sz="2" w:space="0" w:color="000000"/>
              <w:bottom w:val="single" w:sz="2" w:space="0" w:color="000000"/>
              <w:right w:val="nil"/>
            </w:tcBorders>
          </w:tcPr>
          <w:p w14:paraId="1F5D01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0F2A98"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36E1F1A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5010EE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4A58F54" w14:textId="77777777" w:rsidR="002A0987" w:rsidRPr="002B02C2" w:rsidRDefault="002A0987" w:rsidP="002A0987">
            <w:pPr>
              <w:rPr>
                <w:sz w:val="18"/>
                <w:szCs w:val="18"/>
                <w:lang w:val="en-US"/>
              </w:rPr>
            </w:pPr>
            <w:r w:rsidRPr="002B02C2">
              <w:rPr>
                <w:sz w:val="18"/>
                <w:szCs w:val="18"/>
                <w:lang w:val="en-US"/>
              </w:rPr>
              <w:t>0,5500</w:t>
            </w:r>
          </w:p>
        </w:tc>
        <w:tc>
          <w:tcPr>
            <w:tcW w:w="1134" w:type="dxa"/>
            <w:tcBorders>
              <w:top w:val="nil"/>
              <w:left w:val="single" w:sz="2" w:space="0" w:color="000000"/>
              <w:bottom w:val="single" w:sz="2" w:space="0" w:color="000000"/>
              <w:right w:val="single" w:sz="2" w:space="0" w:color="000000"/>
            </w:tcBorders>
            <w:vAlign w:val="center"/>
          </w:tcPr>
          <w:p w14:paraId="3E787A6F" w14:textId="77777777" w:rsidR="002A0987" w:rsidRPr="002B02C2" w:rsidRDefault="002A0987" w:rsidP="002A0987">
            <w:pPr>
              <w:rPr>
                <w:sz w:val="18"/>
                <w:szCs w:val="18"/>
                <w:lang w:val="en-US"/>
              </w:rPr>
            </w:pPr>
          </w:p>
        </w:tc>
      </w:tr>
      <w:tr w:rsidR="002A0987" w:rsidRPr="004D02E8" w14:paraId="5A7FE289" w14:textId="77777777" w:rsidTr="0086322A">
        <w:tc>
          <w:tcPr>
            <w:tcW w:w="567" w:type="dxa"/>
            <w:tcBorders>
              <w:top w:val="single" w:sz="2" w:space="0" w:color="000000"/>
              <w:left w:val="single" w:sz="2" w:space="0" w:color="000000"/>
              <w:bottom w:val="single" w:sz="2" w:space="0" w:color="000000"/>
              <w:right w:val="nil"/>
            </w:tcBorders>
            <w:vAlign w:val="center"/>
          </w:tcPr>
          <w:p w14:paraId="585124A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176</w:t>
            </w:r>
          </w:p>
        </w:tc>
        <w:tc>
          <w:tcPr>
            <w:tcW w:w="1418" w:type="dxa"/>
            <w:tcBorders>
              <w:top w:val="single" w:sz="2" w:space="0" w:color="000000"/>
              <w:left w:val="single" w:sz="2" w:space="0" w:color="000000"/>
              <w:bottom w:val="single" w:sz="2" w:space="0" w:color="000000"/>
              <w:right w:val="nil"/>
            </w:tcBorders>
            <w:vAlign w:val="center"/>
          </w:tcPr>
          <w:p w14:paraId="3BF7C2D5" w14:textId="77777777" w:rsidR="002A0987" w:rsidRPr="004D02E8" w:rsidRDefault="002A0987" w:rsidP="002A0987">
            <w:pPr>
              <w:jc w:val="center"/>
              <w:rPr>
                <w:sz w:val="22"/>
                <w:szCs w:val="22"/>
                <w:lang w:val="en-US"/>
              </w:rPr>
            </w:pPr>
            <w:r w:rsidRPr="004D02E8">
              <w:rPr>
                <w:sz w:val="22"/>
                <w:szCs w:val="22"/>
                <w:lang w:val="en-US"/>
              </w:rPr>
              <w:t>TsI51C3</w:t>
            </w:r>
          </w:p>
          <w:p w14:paraId="2AFA26A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9A9436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23 km ( la baza Drumuri  Chisinau)</w:t>
            </w:r>
          </w:p>
        </w:tc>
        <w:tc>
          <w:tcPr>
            <w:tcW w:w="992" w:type="dxa"/>
            <w:tcBorders>
              <w:top w:val="single" w:sz="2" w:space="0" w:color="000000"/>
              <w:left w:val="single" w:sz="2" w:space="0" w:color="000000"/>
              <w:bottom w:val="single" w:sz="2" w:space="0" w:color="000000"/>
              <w:right w:val="nil"/>
            </w:tcBorders>
            <w:vAlign w:val="center"/>
          </w:tcPr>
          <w:p w14:paraId="4D8CDBB4"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2FD5753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AFD8263" w14:textId="77777777" w:rsidR="002A0987" w:rsidRPr="002B02C2" w:rsidRDefault="002A0987" w:rsidP="002A0987">
            <w:pPr>
              <w:jc w:val="right"/>
              <w:rPr>
                <w:lang w:val="en-US"/>
              </w:rPr>
            </w:pPr>
            <w:r w:rsidRPr="002B02C2">
              <w:rPr>
                <w:lang w:val="en-US"/>
              </w:rPr>
              <w:t>73,200</w:t>
            </w:r>
          </w:p>
        </w:tc>
      </w:tr>
      <w:tr w:rsidR="002A0987" w:rsidRPr="005F0059" w14:paraId="72156432" w14:textId="77777777" w:rsidTr="0086322A">
        <w:tc>
          <w:tcPr>
            <w:tcW w:w="567" w:type="dxa"/>
            <w:tcBorders>
              <w:top w:val="nil"/>
              <w:left w:val="single" w:sz="2" w:space="0" w:color="000000"/>
              <w:bottom w:val="single" w:sz="2" w:space="0" w:color="000000"/>
              <w:right w:val="nil"/>
            </w:tcBorders>
          </w:tcPr>
          <w:p w14:paraId="7722820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1E4163A"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263558F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67A2771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EBF6DCB" w14:textId="77777777" w:rsidR="002A0987" w:rsidRPr="002B02C2" w:rsidRDefault="002A0987" w:rsidP="002A0987">
            <w:pPr>
              <w:rPr>
                <w:sz w:val="18"/>
                <w:szCs w:val="18"/>
                <w:lang w:val="en-US"/>
              </w:rPr>
            </w:pPr>
            <w:r w:rsidRPr="002B02C2">
              <w:rPr>
                <w:sz w:val="18"/>
                <w:szCs w:val="18"/>
                <w:lang w:val="en-US"/>
              </w:rPr>
              <w:t>0,1062</w:t>
            </w:r>
          </w:p>
        </w:tc>
        <w:tc>
          <w:tcPr>
            <w:tcW w:w="1134" w:type="dxa"/>
            <w:tcBorders>
              <w:top w:val="nil"/>
              <w:left w:val="single" w:sz="2" w:space="0" w:color="000000"/>
              <w:bottom w:val="single" w:sz="2" w:space="0" w:color="000000"/>
              <w:right w:val="single" w:sz="2" w:space="0" w:color="000000"/>
            </w:tcBorders>
            <w:vAlign w:val="center"/>
          </w:tcPr>
          <w:p w14:paraId="70E3E6AD" w14:textId="77777777" w:rsidR="002A0987" w:rsidRPr="002B02C2" w:rsidRDefault="002A0987" w:rsidP="002A0987">
            <w:pPr>
              <w:rPr>
                <w:sz w:val="18"/>
                <w:szCs w:val="18"/>
                <w:lang w:val="en-US"/>
              </w:rPr>
            </w:pPr>
          </w:p>
        </w:tc>
      </w:tr>
      <w:tr w:rsidR="002A0987" w:rsidRPr="004D02E8" w14:paraId="3FAD2E63" w14:textId="77777777" w:rsidTr="0086322A">
        <w:tc>
          <w:tcPr>
            <w:tcW w:w="567" w:type="dxa"/>
            <w:tcBorders>
              <w:top w:val="single" w:sz="2" w:space="0" w:color="000000"/>
              <w:left w:val="single" w:sz="2" w:space="0" w:color="000000"/>
              <w:bottom w:val="single" w:sz="2" w:space="0" w:color="000000"/>
              <w:right w:val="nil"/>
            </w:tcBorders>
            <w:vAlign w:val="center"/>
          </w:tcPr>
          <w:p w14:paraId="39B1BAF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177</w:t>
            </w:r>
          </w:p>
        </w:tc>
        <w:tc>
          <w:tcPr>
            <w:tcW w:w="1418" w:type="dxa"/>
            <w:tcBorders>
              <w:top w:val="single" w:sz="2" w:space="0" w:color="000000"/>
              <w:left w:val="single" w:sz="2" w:space="0" w:color="000000"/>
              <w:bottom w:val="single" w:sz="2" w:space="0" w:color="000000"/>
              <w:right w:val="nil"/>
            </w:tcBorders>
            <w:vAlign w:val="center"/>
          </w:tcPr>
          <w:p w14:paraId="725F5A3E" w14:textId="77777777" w:rsidR="002A0987" w:rsidRPr="004D02E8" w:rsidRDefault="002A0987" w:rsidP="002A0987">
            <w:pPr>
              <w:jc w:val="center"/>
              <w:rPr>
                <w:sz w:val="22"/>
                <w:szCs w:val="22"/>
                <w:lang w:val="en-US"/>
              </w:rPr>
            </w:pPr>
            <w:r w:rsidRPr="004D02E8">
              <w:rPr>
                <w:sz w:val="22"/>
                <w:szCs w:val="22"/>
                <w:lang w:val="en-US"/>
              </w:rPr>
              <w:t>TsC03C1</w:t>
            </w:r>
          </w:p>
          <w:p w14:paraId="4F15F0A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7BE723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Sapatura mecanica cu excavatorul de 0,40-0,70 mc, cu motor cu ardere interna si comanda hidraulica, in pamint cu umiditate naturala, descarcare in depozit teren catg. III</w:t>
            </w:r>
          </w:p>
        </w:tc>
        <w:tc>
          <w:tcPr>
            <w:tcW w:w="992" w:type="dxa"/>
            <w:tcBorders>
              <w:top w:val="single" w:sz="2" w:space="0" w:color="000000"/>
              <w:left w:val="single" w:sz="2" w:space="0" w:color="000000"/>
              <w:bottom w:val="single" w:sz="2" w:space="0" w:color="000000"/>
              <w:right w:val="nil"/>
            </w:tcBorders>
            <w:vAlign w:val="center"/>
          </w:tcPr>
          <w:p w14:paraId="00307443"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5DE8DE5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9A7A68C" w14:textId="77777777" w:rsidR="002A0987" w:rsidRPr="002B02C2" w:rsidRDefault="002A0987" w:rsidP="002A0987">
            <w:pPr>
              <w:jc w:val="right"/>
              <w:rPr>
                <w:lang w:val="en-US"/>
              </w:rPr>
            </w:pPr>
            <w:r w:rsidRPr="002B02C2">
              <w:rPr>
                <w:lang w:val="en-US"/>
              </w:rPr>
              <w:t>0,490</w:t>
            </w:r>
          </w:p>
        </w:tc>
      </w:tr>
      <w:tr w:rsidR="002A0987" w:rsidRPr="005F0059" w14:paraId="49877A76" w14:textId="77777777" w:rsidTr="0086322A">
        <w:tc>
          <w:tcPr>
            <w:tcW w:w="567" w:type="dxa"/>
            <w:tcBorders>
              <w:top w:val="nil"/>
              <w:left w:val="single" w:sz="2" w:space="0" w:color="000000"/>
              <w:bottom w:val="single" w:sz="2" w:space="0" w:color="000000"/>
              <w:right w:val="nil"/>
            </w:tcBorders>
          </w:tcPr>
          <w:p w14:paraId="71D96A8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D8795C" w14:textId="77777777" w:rsidR="002A0987" w:rsidRPr="004D02E8" w:rsidRDefault="002A0987" w:rsidP="002A0987">
            <w:pPr>
              <w:rPr>
                <w:sz w:val="16"/>
                <w:szCs w:val="16"/>
                <w:lang w:val="en-US"/>
              </w:rPr>
            </w:pPr>
            <w:r w:rsidRPr="004D02E8">
              <w:rPr>
                <w:sz w:val="16"/>
                <w:szCs w:val="16"/>
                <w:lang w:val="en-US"/>
              </w:rPr>
              <w:t>2952260003501</w:t>
            </w:r>
          </w:p>
        </w:tc>
        <w:tc>
          <w:tcPr>
            <w:tcW w:w="5103" w:type="dxa"/>
            <w:tcBorders>
              <w:top w:val="nil"/>
              <w:left w:val="single" w:sz="2" w:space="0" w:color="000000"/>
              <w:bottom w:val="single" w:sz="2" w:space="0" w:color="000000"/>
              <w:right w:val="nil"/>
            </w:tcBorders>
          </w:tcPr>
          <w:p w14:paraId="57B4A0C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92" w:type="dxa"/>
            <w:tcBorders>
              <w:top w:val="nil"/>
              <w:left w:val="single" w:sz="2" w:space="0" w:color="000000"/>
              <w:bottom w:val="single" w:sz="2" w:space="0" w:color="000000"/>
              <w:right w:val="nil"/>
            </w:tcBorders>
            <w:vAlign w:val="center"/>
          </w:tcPr>
          <w:p w14:paraId="4789C54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B61B805" w14:textId="77777777" w:rsidR="002A0987" w:rsidRPr="002B02C2" w:rsidRDefault="002A0987" w:rsidP="002A0987">
            <w:pPr>
              <w:rPr>
                <w:sz w:val="18"/>
                <w:szCs w:val="18"/>
                <w:lang w:val="en-US"/>
              </w:rPr>
            </w:pPr>
            <w:r w:rsidRPr="002B02C2">
              <w:rPr>
                <w:sz w:val="18"/>
                <w:szCs w:val="18"/>
                <w:lang w:val="en-US"/>
              </w:rPr>
              <w:t>2,3500</w:t>
            </w:r>
          </w:p>
        </w:tc>
        <w:tc>
          <w:tcPr>
            <w:tcW w:w="1134" w:type="dxa"/>
            <w:tcBorders>
              <w:top w:val="nil"/>
              <w:left w:val="single" w:sz="2" w:space="0" w:color="000000"/>
              <w:bottom w:val="single" w:sz="2" w:space="0" w:color="000000"/>
              <w:right w:val="single" w:sz="2" w:space="0" w:color="000000"/>
            </w:tcBorders>
            <w:vAlign w:val="center"/>
          </w:tcPr>
          <w:p w14:paraId="3EDD4406" w14:textId="77777777" w:rsidR="002A0987" w:rsidRPr="002B02C2" w:rsidRDefault="002A0987" w:rsidP="002A0987">
            <w:pPr>
              <w:rPr>
                <w:sz w:val="18"/>
                <w:szCs w:val="18"/>
                <w:lang w:val="en-US"/>
              </w:rPr>
            </w:pPr>
          </w:p>
        </w:tc>
      </w:tr>
      <w:tr w:rsidR="002A0987" w:rsidRPr="004D02E8" w14:paraId="5E776916" w14:textId="77777777" w:rsidTr="0086322A">
        <w:tc>
          <w:tcPr>
            <w:tcW w:w="567" w:type="dxa"/>
            <w:tcBorders>
              <w:top w:val="single" w:sz="2" w:space="0" w:color="000000"/>
              <w:left w:val="single" w:sz="2" w:space="0" w:color="000000"/>
              <w:bottom w:val="single" w:sz="2" w:space="0" w:color="000000"/>
              <w:right w:val="nil"/>
            </w:tcBorders>
            <w:vAlign w:val="center"/>
          </w:tcPr>
          <w:p w14:paraId="6D71EA5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178</w:t>
            </w:r>
          </w:p>
        </w:tc>
        <w:tc>
          <w:tcPr>
            <w:tcW w:w="1418" w:type="dxa"/>
            <w:tcBorders>
              <w:top w:val="single" w:sz="2" w:space="0" w:color="000000"/>
              <w:left w:val="single" w:sz="2" w:space="0" w:color="000000"/>
              <w:bottom w:val="single" w:sz="2" w:space="0" w:color="000000"/>
              <w:right w:val="nil"/>
            </w:tcBorders>
            <w:vAlign w:val="center"/>
          </w:tcPr>
          <w:p w14:paraId="4638E866" w14:textId="77777777" w:rsidR="002A0987" w:rsidRPr="004D02E8" w:rsidRDefault="002A0987" w:rsidP="002A0987">
            <w:pPr>
              <w:jc w:val="center"/>
              <w:rPr>
                <w:sz w:val="22"/>
                <w:szCs w:val="22"/>
                <w:lang w:val="en-US"/>
              </w:rPr>
            </w:pPr>
            <w:r w:rsidRPr="004D02E8">
              <w:rPr>
                <w:sz w:val="22"/>
                <w:szCs w:val="22"/>
                <w:lang w:val="en-US"/>
              </w:rPr>
              <w:t>TsC26A1к=4</w:t>
            </w:r>
          </w:p>
          <w:p w14:paraId="1038593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CC3436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(20м) Dislocarea mecanica a pamintului din depozit nou, necompactat si impingerea lui pina la 5 m cu buldozer pe tractor de 65-80 CP teren catg. I sau II</w:t>
            </w:r>
          </w:p>
        </w:tc>
        <w:tc>
          <w:tcPr>
            <w:tcW w:w="992" w:type="dxa"/>
            <w:tcBorders>
              <w:top w:val="single" w:sz="2" w:space="0" w:color="000000"/>
              <w:left w:val="single" w:sz="2" w:space="0" w:color="000000"/>
              <w:bottom w:val="single" w:sz="2" w:space="0" w:color="000000"/>
              <w:right w:val="nil"/>
            </w:tcBorders>
            <w:vAlign w:val="center"/>
          </w:tcPr>
          <w:p w14:paraId="49FCED7A"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72F4A3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C3F2B93" w14:textId="77777777" w:rsidR="002A0987" w:rsidRPr="002B02C2" w:rsidRDefault="002A0987" w:rsidP="002A0987">
            <w:pPr>
              <w:jc w:val="right"/>
              <w:rPr>
                <w:lang w:val="en-US"/>
              </w:rPr>
            </w:pPr>
            <w:r w:rsidRPr="002B02C2">
              <w:rPr>
                <w:lang w:val="en-US"/>
              </w:rPr>
              <w:t>0,503</w:t>
            </w:r>
          </w:p>
        </w:tc>
      </w:tr>
      <w:tr w:rsidR="002A0987" w:rsidRPr="005F0059" w14:paraId="6D651B40" w14:textId="77777777" w:rsidTr="0086322A">
        <w:tc>
          <w:tcPr>
            <w:tcW w:w="567" w:type="dxa"/>
            <w:tcBorders>
              <w:top w:val="nil"/>
              <w:left w:val="single" w:sz="2" w:space="0" w:color="000000"/>
              <w:bottom w:val="single" w:sz="2" w:space="0" w:color="000000"/>
              <w:right w:val="nil"/>
            </w:tcBorders>
          </w:tcPr>
          <w:p w14:paraId="2607642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49A3358"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2AB05E2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4B18FE4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8E07451" w14:textId="77777777" w:rsidR="002A0987" w:rsidRPr="002B02C2" w:rsidRDefault="002A0987" w:rsidP="002A0987">
            <w:pPr>
              <w:rPr>
                <w:sz w:val="18"/>
                <w:szCs w:val="18"/>
                <w:lang w:val="en-US"/>
              </w:rPr>
            </w:pPr>
            <w:r w:rsidRPr="002B02C2">
              <w:rPr>
                <w:sz w:val="18"/>
                <w:szCs w:val="18"/>
                <w:lang w:val="en-US"/>
              </w:rPr>
              <w:t>1,3200</w:t>
            </w:r>
          </w:p>
        </w:tc>
        <w:tc>
          <w:tcPr>
            <w:tcW w:w="1134" w:type="dxa"/>
            <w:tcBorders>
              <w:top w:val="nil"/>
              <w:left w:val="single" w:sz="2" w:space="0" w:color="000000"/>
              <w:bottom w:val="single" w:sz="2" w:space="0" w:color="000000"/>
              <w:right w:val="single" w:sz="2" w:space="0" w:color="000000"/>
            </w:tcBorders>
            <w:vAlign w:val="center"/>
          </w:tcPr>
          <w:p w14:paraId="75DAFE92" w14:textId="77777777" w:rsidR="002A0987" w:rsidRPr="002B02C2" w:rsidRDefault="002A0987" w:rsidP="002A0987">
            <w:pPr>
              <w:rPr>
                <w:sz w:val="18"/>
                <w:szCs w:val="18"/>
                <w:lang w:val="en-US"/>
              </w:rPr>
            </w:pPr>
          </w:p>
        </w:tc>
      </w:tr>
      <w:tr w:rsidR="002A0987" w:rsidRPr="004D02E8" w14:paraId="53A93E94" w14:textId="77777777" w:rsidTr="0086322A">
        <w:tc>
          <w:tcPr>
            <w:tcW w:w="567" w:type="dxa"/>
            <w:tcBorders>
              <w:top w:val="single" w:sz="2" w:space="0" w:color="000000"/>
              <w:left w:val="single" w:sz="2" w:space="0" w:color="000000"/>
              <w:bottom w:val="single" w:sz="2" w:space="0" w:color="000000"/>
              <w:right w:val="nil"/>
            </w:tcBorders>
            <w:vAlign w:val="center"/>
          </w:tcPr>
          <w:p w14:paraId="5AD35BF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179</w:t>
            </w:r>
          </w:p>
        </w:tc>
        <w:tc>
          <w:tcPr>
            <w:tcW w:w="1418" w:type="dxa"/>
            <w:tcBorders>
              <w:top w:val="single" w:sz="2" w:space="0" w:color="000000"/>
              <w:left w:val="single" w:sz="2" w:space="0" w:color="000000"/>
              <w:bottom w:val="single" w:sz="2" w:space="0" w:color="000000"/>
              <w:right w:val="nil"/>
            </w:tcBorders>
            <w:vAlign w:val="center"/>
          </w:tcPr>
          <w:p w14:paraId="797BD3FD" w14:textId="77777777" w:rsidR="002A0987" w:rsidRPr="004D02E8" w:rsidRDefault="002A0987" w:rsidP="002A0987">
            <w:pPr>
              <w:jc w:val="center"/>
              <w:rPr>
                <w:sz w:val="22"/>
                <w:szCs w:val="22"/>
                <w:lang w:val="en-US"/>
              </w:rPr>
            </w:pPr>
            <w:r w:rsidRPr="004D02E8">
              <w:rPr>
                <w:sz w:val="22"/>
                <w:szCs w:val="22"/>
                <w:lang w:val="en-US"/>
              </w:rPr>
              <w:t>Dl105</w:t>
            </w:r>
          </w:p>
          <w:p w14:paraId="1E80992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67F698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 pamintului de cat. II cu maiuri pneumatice</w:t>
            </w:r>
          </w:p>
        </w:tc>
        <w:tc>
          <w:tcPr>
            <w:tcW w:w="992" w:type="dxa"/>
            <w:tcBorders>
              <w:top w:val="single" w:sz="2" w:space="0" w:color="000000"/>
              <w:left w:val="single" w:sz="2" w:space="0" w:color="000000"/>
              <w:bottom w:val="single" w:sz="2" w:space="0" w:color="000000"/>
              <w:right w:val="nil"/>
            </w:tcBorders>
            <w:vAlign w:val="center"/>
          </w:tcPr>
          <w:p w14:paraId="20FFE7B0"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146812A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7A01742" w14:textId="77777777" w:rsidR="002A0987" w:rsidRPr="002B02C2" w:rsidRDefault="002A0987" w:rsidP="002A0987">
            <w:pPr>
              <w:jc w:val="right"/>
              <w:rPr>
                <w:lang w:val="en-US"/>
              </w:rPr>
            </w:pPr>
            <w:r w:rsidRPr="002B02C2">
              <w:rPr>
                <w:lang w:val="en-US"/>
              </w:rPr>
              <w:t>0,400</w:t>
            </w:r>
          </w:p>
        </w:tc>
      </w:tr>
      <w:tr w:rsidR="002A0987" w:rsidRPr="005F0059" w14:paraId="08E8E71A" w14:textId="77777777" w:rsidTr="0086322A">
        <w:tc>
          <w:tcPr>
            <w:tcW w:w="567" w:type="dxa"/>
            <w:tcBorders>
              <w:top w:val="nil"/>
              <w:left w:val="single" w:sz="2" w:space="0" w:color="000000"/>
              <w:bottom w:val="single" w:sz="2" w:space="0" w:color="000000"/>
              <w:right w:val="nil"/>
            </w:tcBorders>
          </w:tcPr>
          <w:p w14:paraId="1ED29A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7DAEBD"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40A54FC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20F1FA8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E23FAB4" w14:textId="77777777" w:rsidR="002A0987" w:rsidRPr="002B02C2" w:rsidRDefault="002A0987" w:rsidP="002A0987">
            <w:pPr>
              <w:rPr>
                <w:sz w:val="18"/>
                <w:szCs w:val="18"/>
                <w:lang w:val="en-US"/>
              </w:rPr>
            </w:pPr>
            <w:r w:rsidRPr="002B02C2">
              <w:rPr>
                <w:sz w:val="18"/>
                <w:szCs w:val="18"/>
                <w:lang w:val="en-US"/>
              </w:rPr>
              <w:t>11,2000</w:t>
            </w:r>
          </w:p>
        </w:tc>
        <w:tc>
          <w:tcPr>
            <w:tcW w:w="1134" w:type="dxa"/>
            <w:tcBorders>
              <w:top w:val="nil"/>
              <w:left w:val="single" w:sz="2" w:space="0" w:color="000000"/>
              <w:bottom w:val="single" w:sz="2" w:space="0" w:color="000000"/>
              <w:right w:val="single" w:sz="2" w:space="0" w:color="000000"/>
            </w:tcBorders>
            <w:vAlign w:val="center"/>
          </w:tcPr>
          <w:p w14:paraId="4555D569" w14:textId="77777777" w:rsidR="002A0987" w:rsidRPr="002B02C2" w:rsidRDefault="002A0987" w:rsidP="002A0987">
            <w:pPr>
              <w:rPr>
                <w:sz w:val="18"/>
                <w:szCs w:val="18"/>
                <w:lang w:val="en-US"/>
              </w:rPr>
            </w:pPr>
          </w:p>
        </w:tc>
      </w:tr>
      <w:tr w:rsidR="002A0987" w:rsidRPr="005F0059" w14:paraId="2A490062" w14:textId="77777777" w:rsidTr="0086322A">
        <w:tc>
          <w:tcPr>
            <w:tcW w:w="567" w:type="dxa"/>
            <w:tcBorders>
              <w:top w:val="nil"/>
              <w:left w:val="single" w:sz="2" w:space="0" w:color="000000"/>
              <w:bottom w:val="single" w:sz="2" w:space="0" w:color="000000"/>
              <w:right w:val="nil"/>
            </w:tcBorders>
          </w:tcPr>
          <w:p w14:paraId="69F68EA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CAD3EA" w14:textId="77777777" w:rsidR="002A0987" w:rsidRPr="004D02E8" w:rsidRDefault="002A0987" w:rsidP="002A0987">
            <w:pPr>
              <w:rPr>
                <w:sz w:val="16"/>
                <w:szCs w:val="16"/>
                <w:lang w:val="en-US"/>
              </w:rPr>
            </w:pPr>
            <w:r w:rsidRPr="004D02E8">
              <w:rPr>
                <w:sz w:val="16"/>
                <w:szCs w:val="16"/>
                <w:lang w:val="en-US"/>
              </w:rPr>
              <w:t>2952270004024</w:t>
            </w:r>
          </w:p>
        </w:tc>
        <w:tc>
          <w:tcPr>
            <w:tcW w:w="5103" w:type="dxa"/>
            <w:tcBorders>
              <w:top w:val="nil"/>
              <w:left w:val="single" w:sz="2" w:space="0" w:color="000000"/>
              <w:bottom w:val="single" w:sz="2" w:space="0" w:color="000000"/>
              <w:right w:val="nil"/>
            </w:tcBorders>
          </w:tcPr>
          <w:p w14:paraId="2A30838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Mai pneumatic</w:t>
            </w:r>
          </w:p>
        </w:tc>
        <w:tc>
          <w:tcPr>
            <w:tcW w:w="992" w:type="dxa"/>
            <w:tcBorders>
              <w:top w:val="nil"/>
              <w:left w:val="single" w:sz="2" w:space="0" w:color="000000"/>
              <w:bottom w:val="single" w:sz="2" w:space="0" w:color="000000"/>
              <w:right w:val="nil"/>
            </w:tcBorders>
            <w:vAlign w:val="center"/>
          </w:tcPr>
          <w:p w14:paraId="2232FC3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9024424" w14:textId="77777777" w:rsidR="002A0987" w:rsidRPr="002B02C2" w:rsidRDefault="002A0987" w:rsidP="002A0987">
            <w:pPr>
              <w:rPr>
                <w:sz w:val="18"/>
                <w:szCs w:val="18"/>
                <w:lang w:val="en-US"/>
              </w:rPr>
            </w:pPr>
            <w:r w:rsidRPr="002B02C2">
              <w:rPr>
                <w:sz w:val="18"/>
                <w:szCs w:val="18"/>
                <w:lang w:val="en-US"/>
              </w:rPr>
              <w:t>10,9000</w:t>
            </w:r>
          </w:p>
        </w:tc>
        <w:tc>
          <w:tcPr>
            <w:tcW w:w="1134" w:type="dxa"/>
            <w:tcBorders>
              <w:top w:val="nil"/>
              <w:left w:val="single" w:sz="2" w:space="0" w:color="000000"/>
              <w:bottom w:val="single" w:sz="2" w:space="0" w:color="000000"/>
              <w:right w:val="single" w:sz="2" w:space="0" w:color="000000"/>
            </w:tcBorders>
            <w:vAlign w:val="center"/>
          </w:tcPr>
          <w:p w14:paraId="06FCC61D" w14:textId="77777777" w:rsidR="002A0987" w:rsidRPr="002B02C2" w:rsidRDefault="002A0987" w:rsidP="002A0987">
            <w:pPr>
              <w:rPr>
                <w:sz w:val="18"/>
                <w:szCs w:val="18"/>
                <w:lang w:val="en-US"/>
              </w:rPr>
            </w:pPr>
          </w:p>
        </w:tc>
      </w:tr>
      <w:tr w:rsidR="002A0987" w:rsidRPr="004D02E8" w14:paraId="77C5D520" w14:textId="77777777" w:rsidTr="0086322A">
        <w:tc>
          <w:tcPr>
            <w:tcW w:w="567" w:type="dxa"/>
            <w:tcBorders>
              <w:top w:val="single" w:sz="2" w:space="0" w:color="000000"/>
              <w:left w:val="single" w:sz="2" w:space="0" w:color="000000"/>
              <w:bottom w:val="single" w:sz="2" w:space="0" w:color="000000"/>
              <w:right w:val="nil"/>
            </w:tcBorders>
            <w:vAlign w:val="center"/>
          </w:tcPr>
          <w:p w14:paraId="4DA06BC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180</w:t>
            </w:r>
          </w:p>
        </w:tc>
        <w:tc>
          <w:tcPr>
            <w:tcW w:w="1418" w:type="dxa"/>
            <w:tcBorders>
              <w:top w:val="single" w:sz="2" w:space="0" w:color="000000"/>
              <w:left w:val="single" w:sz="2" w:space="0" w:color="000000"/>
              <w:bottom w:val="single" w:sz="2" w:space="0" w:color="000000"/>
              <w:right w:val="nil"/>
            </w:tcBorders>
            <w:vAlign w:val="center"/>
          </w:tcPr>
          <w:p w14:paraId="1E5338F0" w14:textId="77777777" w:rsidR="002A0987" w:rsidRPr="004D02E8" w:rsidRDefault="002A0987" w:rsidP="002A0987">
            <w:pPr>
              <w:jc w:val="center"/>
              <w:rPr>
                <w:sz w:val="22"/>
                <w:szCs w:val="22"/>
                <w:lang w:val="en-US"/>
              </w:rPr>
            </w:pPr>
            <w:r w:rsidRPr="004D02E8">
              <w:rPr>
                <w:sz w:val="22"/>
                <w:szCs w:val="22"/>
                <w:lang w:val="en-US"/>
              </w:rPr>
              <w:t>TsD04B</w:t>
            </w:r>
          </w:p>
          <w:p w14:paraId="79BC16E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FC7228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92" w:type="dxa"/>
            <w:tcBorders>
              <w:top w:val="single" w:sz="2" w:space="0" w:color="000000"/>
              <w:left w:val="single" w:sz="2" w:space="0" w:color="000000"/>
              <w:bottom w:val="single" w:sz="2" w:space="0" w:color="000000"/>
              <w:right w:val="nil"/>
            </w:tcBorders>
            <w:vAlign w:val="center"/>
          </w:tcPr>
          <w:p w14:paraId="5583D4D4"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3D88AFA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FC8071E" w14:textId="77777777" w:rsidR="002A0987" w:rsidRPr="002B02C2" w:rsidRDefault="002A0987" w:rsidP="002A0987">
            <w:pPr>
              <w:jc w:val="right"/>
              <w:rPr>
                <w:lang w:val="en-US"/>
              </w:rPr>
            </w:pPr>
            <w:r w:rsidRPr="002B02C2">
              <w:rPr>
                <w:lang w:val="en-US"/>
              </w:rPr>
              <w:t>10,300</w:t>
            </w:r>
          </w:p>
        </w:tc>
      </w:tr>
      <w:tr w:rsidR="002A0987" w:rsidRPr="005F0059" w14:paraId="040C710E" w14:textId="77777777" w:rsidTr="0086322A">
        <w:tc>
          <w:tcPr>
            <w:tcW w:w="567" w:type="dxa"/>
            <w:tcBorders>
              <w:top w:val="nil"/>
              <w:left w:val="single" w:sz="2" w:space="0" w:color="000000"/>
              <w:bottom w:val="single" w:sz="2" w:space="0" w:color="000000"/>
              <w:right w:val="nil"/>
            </w:tcBorders>
          </w:tcPr>
          <w:p w14:paraId="7B8E148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4B73CAB"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549F1EB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776983C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5F25A51" w14:textId="77777777" w:rsidR="002A0987" w:rsidRPr="002B02C2" w:rsidRDefault="002A0987" w:rsidP="002A0987">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5D7F9F3B" w14:textId="77777777" w:rsidR="002A0987" w:rsidRPr="002B02C2" w:rsidRDefault="002A0987" w:rsidP="002A0987">
            <w:pPr>
              <w:rPr>
                <w:sz w:val="18"/>
                <w:szCs w:val="18"/>
                <w:lang w:val="en-US"/>
              </w:rPr>
            </w:pPr>
          </w:p>
        </w:tc>
      </w:tr>
      <w:tr w:rsidR="002A0987" w:rsidRPr="005F0059" w14:paraId="5176F431" w14:textId="77777777" w:rsidTr="0086322A">
        <w:tc>
          <w:tcPr>
            <w:tcW w:w="567" w:type="dxa"/>
            <w:tcBorders>
              <w:top w:val="nil"/>
              <w:left w:val="single" w:sz="2" w:space="0" w:color="000000"/>
              <w:bottom w:val="single" w:sz="2" w:space="0" w:color="000000"/>
              <w:right w:val="nil"/>
            </w:tcBorders>
          </w:tcPr>
          <w:p w14:paraId="6C59D8A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D9BC89"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3522B86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1008F8B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33A989D"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39FD9CD9" w14:textId="77777777" w:rsidR="002A0987" w:rsidRPr="002B02C2" w:rsidRDefault="002A0987" w:rsidP="002A0987">
            <w:pPr>
              <w:rPr>
                <w:sz w:val="18"/>
                <w:szCs w:val="18"/>
                <w:lang w:val="en-US"/>
              </w:rPr>
            </w:pPr>
          </w:p>
        </w:tc>
      </w:tr>
      <w:tr w:rsidR="002A0987" w:rsidRPr="004D02E8" w14:paraId="1B249F74" w14:textId="77777777" w:rsidTr="0086322A">
        <w:tc>
          <w:tcPr>
            <w:tcW w:w="567" w:type="dxa"/>
            <w:tcBorders>
              <w:top w:val="single" w:sz="2" w:space="0" w:color="000000"/>
              <w:left w:val="single" w:sz="2" w:space="0" w:color="000000"/>
              <w:bottom w:val="single" w:sz="2" w:space="0" w:color="000000"/>
              <w:right w:val="nil"/>
            </w:tcBorders>
            <w:vAlign w:val="center"/>
          </w:tcPr>
          <w:p w14:paraId="5B82E0F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181</w:t>
            </w:r>
          </w:p>
        </w:tc>
        <w:tc>
          <w:tcPr>
            <w:tcW w:w="1418" w:type="dxa"/>
            <w:tcBorders>
              <w:top w:val="single" w:sz="2" w:space="0" w:color="000000"/>
              <w:left w:val="single" w:sz="2" w:space="0" w:color="000000"/>
              <w:bottom w:val="single" w:sz="2" w:space="0" w:color="000000"/>
              <w:right w:val="nil"/>
            </w:tcBorders>
            <w:vAlign w:val="center"/>
          </w:tcPr>
          <w:p w14:paraId="46FCD2B9" w14:textId="77777777" w:rsidR="002A0987" w:rsidRPr="004D02E8" w:rsidRDefault="002A0987" w:rsidP="002A0987">
            <w:pPr>
              <w:jc w:val="center"/>
              <w:rPr>
                <w:sz w:val="22"/>
                <w:szCs w:val="22"/>
                <w:lang w:val="en-US"/>
              </w:rPr>
            </w:pPr>
            <w:r w:rsidRPr="004D02E8">
              <w:rPr>
                <w:sz w:val="22"/>
                <w:szCs w:val="22"/>
                <w:lang w:val="en-US"/>
              </w:rPr>
              <w:t>TsA01B2</w:t>
            </w:r>
          </w:p>
          <w:p w14:paraId="6C2CD42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ED2D66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(taierea treptelor)  Sapatura manuala de pamint in spatii intinse, la deblee, la canale deschise, la gropi de imprumut, la indepartarea stratului vegetal de 10-30 cm grosime in pamint imbibat cu apa aruncarea in depozit sau vehicul la H&lt; 0,60 m teren mijlociu</w:t>
            </w:r>
          </w:p>
        </w:tc>
        <w:tc>
          <w:tcPr>
            <w:tcW w:w="992" w:type="dxa"/>
            <w:tcBorders>
              <w:top w:val="single" w:sz="2" w:space="0" w:color="000000"/>
              <w:left w:val="single" w:sz="2" w:space="0" w:color="000000"/>
              <w:bottom w:val="single" w:sz="2" w:space="0" w:color="000000"/>
              <w:right w:val="nil"/>
            </w:tcBorders>
            <w:vAlign w:val="center"/>
          </w:tcPr>
          <w:p w14:paraId="4978BE62"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382C849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EE6E67A" w14:textId="77777777" w:rsidR="002A0987" w:rsidRPr="002B02C2" w:rsidRDefault="002A0987" w:rsidP="002A0987">
            <w:pPr>
              <w:jc w:val="right"/>
              <w:rPr>
                <w:lang w:val="en-US"/>
              </w:rPr>
            </w:pPr>
            <w:r w:rsidRPr="002B02C2">
              <w:rPr>
                <w:lang w:val="en-US"/>
              </w:rPr>
              <w:t>38,000</w:t>
            </w:r>
          </w:p>
        </w:tc>
      </w:tr>
      <w:tr w:rsidR="002A0987" w:rsidRPr="005F0059" w14:paraId="2927A5EB" w14:textId="77777777" w:rsidTr="0086322A">
        <w:tc>
          <w:tcPr>
            <w:tcW w:w="567" w:type="dxa"/>
            <w:tcBorders>
              <w:top w:val="nil"/>
              <w:left w:val="single" w:sz="2" w:space="0" w:color="000000"/>
              <w:bottom w:val="single" w:sz="2" w:space="0" w:color="000000"/>
              <w:right w:val="nil"/>
            </w:tcBorders>
          </w:tcPr>
          <w:p w14:paraId="6705E36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F1E472"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45D5D72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7AD03E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37ADED4" w14:textId="77777777" w:rsidR="002A0987" w:rsidRPr="002B02C2" w:rsidRDefault="002A0987" w:rsidP="002A0987">
            <w:pPr>
              <w:rPr>
                <w:sz w:val="18"/>
                <w:szCs w:val="18"/>
                <w:lang w:val="en-US"/>
              </w:rPr>
            </w:pPr>
            <w:r w:rsidRPr="002B02C2">
              <w:rPr>
                <w:sz w:val="18"/>
                <w:szCs w:val="18"/>
                <w:lang w:val="en-US"/>
              </w:rPr>
              <w:t>1,1600</w:t>
            </w:r>
          </w:p>
        </w:tc>
        <w:tc>
          <w:tcPr>
            <w:tcW w:w="1134" w:type="dxa"/>
            <w:tcBorders>
              <w:top w:val="nil"/>
              <w:left w:val="single" w:sz="2" w:space="0" w:color="000000"/>
              <w:bottom w:val="single" w:sz="2" w:space="0" w:color="000000"/>
              <w:right w:val="single" w:sz="2" w:space="0" w:color="000000"/>
            </w:tcBorders>
            <w:vAlign w:val="center"/>
          </w:tcPr>
          <w:p w14:paraId="1BC329CF" w14:textId="77777777" w:rsidR="002A0987" w:rsidRPr="002B02C2" w:rsidRDefault="002A0987" w:rsidP="002A0987">
            <w:pPr>
              <w:rPr>
                <w:sz w:val="18"/>
                <w:szCs w:val="18"/>
                <w:lang w:val="en-US"/>
              </w:rPr>
            </w:pPr>
          </w:p>
        </w:tc>
      </w:tr>
      <w:tr w:rsidR="002A0987" w:rsidRPr="004D02E8" w14:paraId="4174E6E5" w14:textId="77777777" w:rsidTr="0086322A">
        <w:tc>
          <w:tcPr>
            <w:tcW w:w="567" w:type="dxa"/>
            <w:tcBorders>
              <w:top w:val="single" w:sz="2" w:space="0" w:color="000000"/>
              <w:left w:val="single" w:sz="2" w:space="0" w:color="000000"/>
              <w:bottom w:val="single" w:sz="2" w:space="0" w:color="000000"/>
              <w:right w:val="nil"/>
            </w:tcBorders>
            <w:vAlign w:val="center"/>
          </w:tcPr>
          <w:p w14:paraId="7114F94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182</w:t>
            </w:r>
          </w:p>
        </w:tc>
        <w:tc>
          <w:tcPr>
            <w:tcW w:w="1418" w:type="dxa"/>
            <w:tcBorders>
              <w:top w:val="single" w:sz="2" w:space="0" w:color="000000"/>
              <w:left w:val="single" w:sz="2" w:space="0" w:color="000000"/>
              <w:bottom w:val="single" w:sz="2" w:space="0" w:color="000000"/>
              <w:right w:val="nil"/>
            </w:tcBorders>
            <w:vAlign w:val="center"/>
          </w:tcPr>
          <w:p w14:paraId="4CAC92AE" w14:textId="77777777" w:rsidR="002A0987" w:rsidRPr="004D02E8" w:rsidRDefault="002A0987" w:rsidP="002A0987">
            <w:pPr>
              <w:jc w:val="center"/>
              <w:rPr>
                <w:sz w:val="22"/>
                <w:szCs w:val="22"/>
                <w:lang w:val="en-US"/>
              </w:rPr>
            </w:pPr>
            <w:r w:rsidRPr="004D02E8">
              <w:rPr>
                <w:sz w:val="22"/>
                <w:szCs w:val="22"/>
                <w:lang w:val="en-US"/>
              </w:rPr>
              <w:t>TsC18B1</w:t>
            </w:r>
          </w:p>
          <w:p w14:paraId="1383EE5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75C0E6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(sfertului de con de  la culee 6 ) Sapatura mecanica cu buldozer pe tractor pe senile de 65-80 CP, inclusiv impingerea pamintului pina la 10 m, in teren catg. 2</w:t>
            </w:r>
          </w:p>
        </w:tc>
        <w:tc>
          <w:tcPr>
            <w:tcW w:w="992" w:type="dxa"/>
            <w:tcBorders>
              <w:top w:val="single" w:sz="2" w:space="0" w:color="000000"/>
              <w:left w:val="single" w:sz="2" w:space="0" w:color="000000"/>
              <w:bottom w:val="single" w:sz="2" w:space="0" w:color="000000"/>
              <w:right w:val="nil"/>
            </w:tcBorders>
            <w:vAlign w:val="center"/>
          </w:tcPr>
          <w:p w14:paraId="31A123C4"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DE5DF5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6B5A482" w14:textId="77777777" w:rsidR="002A0987" w:rsidRPr="002B02C2" w:rsidRDefault="002A0987" w:rsidP="002A0987">
            <w:pPr>
              <w:jc w:val="right"/>
              <w:rPr>
                <w:lang w:val="en-US"/>
              </w:rPr>
            </w:pPr>
            <w:r w:rsidRPr="002B02C2">
              <w:rPr>
                <w:lang w:val="en-US"/>
              </w:rPr>
              <w:t>3,800</w:t>
            </w:r>
          </w:p>
        </w:tc>
      </w:tr>
      <w:tr w:rsidR="002A0987" w:rsidRPr="005F0059" w14:paraId="69B9C7CF" w14:textId="77777777" w:rsidTr="0086322A">
        <w:tc>
          <w:tcPr>
            <w:tcW w:w="567" w:type="dxa"/>
            <w:tcBorders>
              <w:top w:val="nil"/>
              <w:left w:val="single" w:sz="2" w:space="0" w:color="000000"/>
              <w:bottom w:val="single" w:sz="2" w:space="0" w:color="000000"/>
              <w:right w:val="nil"/>
            </w:tcBorders>
          </w:tcPr>
          <w:p w14:paraId="3CCAA69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661964"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78E8FB0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1CF406E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8B8A19B" w14:textId="77777777" w:rsidR="002A0987" w:rsidRPr="002B02C2" w:rsidRDefault="002A0987" w:rsidP="002A0987">
            <w:pPr>
              <w:rPr>
                <w:sz w:val="18"/>
                <w:szCs w:val="18"/>
                <w:lang w:val="en-US"/>
              </w:rPr>
            </w:pPr>
            <w:r w:rsidRPr="002B02C2">
              <w:rPr>
                <w:sz w:val="18"/>
                <w:szCs w:val="18"/>
                <w:lang w:val="en-US"/>
              </w:rPr>
              <w:t>2,7400</w:t>
            </w:r>
          </w:p>
        </w:tc>
        <w:tc>
          <w:tcPr>
            <w:tcW w:w="1134" w:type="dxa"/>
            <w:tcBorders>
              <w:top w:val="nil"/>
              <w:left w:val="single" w:sz="2" w:space="0" w:color="000000"/>
              <w:bottom w:val="single" w:sz="2" w:space="0" w:color="000000"/>
              <w:right w:val="single" w:sz="2" w:space="0" w:color="000000"/>
            </w:tcBorders>
            <w:vAlign w:val="center"/>
          </w:tcPr>
          <w:p w14:paraId="3E1C962B" w14:textId="77777777" w:rsidR="002A0987" w:rsidRPr="002B02C2" w:rsidRDefault="002A0987" w:rsidP="002A0987">
            <w:pPr>
              <w:rPr>
                <w:sz w:val="18"/>
                <w:szCs w:val="18"/>
                <w:lang w:val="en-US"/>
              </w:rPr>
            </w:pPr>
          </w:p>
        </w:tc>
      </w:tr>
      <w:tr w:rsidR="002A0987" w:rsidRPr="004D02E8" w14:paraId="69E84815" w14:textId="77777777" w:rsidTr="0086322A">
        <w:tc>
          <w:tcPr>
            <w:tcW w:w="567" w:type="dxa"/>
            <w:tcBorders>
              <w:top w:val="single" w:sz="2" w:space="0" w:color="000000"/>
              <w:left w:val="single" w:sz="2" w:space="0" w:color="000000"/>
              <w:bottom w:val="single" w:sz="2" w:space="0" w:color="000000"/>
              <w:right w:val="nil"/>
            </w:tcBorders>
            <w:vAlign w:val="center"/>
          </w:tcPr>
          <w:p w14:paraId="1733486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183</w:t>
            </w:r>
          </w:p>
        </w:tc>
        <w:tc>
          <w:tcPr>
            <w:tcW w:w="1418" w:type="dxa"/>
            <w:tcBorders>
              <w:top w:val="single" w:sz="2" w:space="0" w:color="000000"/>
              <w:left w:val="single" w:sz="2" w:space="0" w:color="000000"/>
              <w:bottom w:val="single" w:sz="2" w:space="0" w:color="000000"/>
              <w:right w:val="nil"/>
            </w:tcBorders>
            <w:vAlign w:val="center"/>
          </w:tcPr>
          <w:p w14:paraId="256CBEEE" w14:textId="77777777" w:rsidR="002A0987" w:rsidRPr="004D02E8" w:rsidRDefault="002A0987" w:rsidP="002A0987">
            <w:pPr>
              <w:jc w:val="center"/>
              <w:rPr>
                <w:sz w:val="22"/>
                <w:szCs w:val="22"/>
                <w:lang w:val="en-US"/>
              </w:rPr>
            </w:pPr>
            <w:r w:rsidRPr="004D02E8">
              <w:rPr>
                <w:sz w:val="22"/>
                <w:szCs w:val="22"/>
                <w:lang w:val="en-US"/>
              </w:rPr>
              <w:t>TsA01B2</w:t>
            </w:r>
          </w:p>
          <w:p w14:paraId="57E5767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8FDBFE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(sfertului de con de  la culee 6 ) Sapatura manuala de pamint in spatii intinse, la deblee, la canale deschise, la gropi de imprumut, la indepartarea stratului vegetal de 10-30 cm grosime in pamint imbibat cu apa aruncarea in depozit sau vehicul la H&lt; 0,60 m teren mijlociu</w:t>
            </w:r>
          </w:p>
        </w:tc>
        <w:tc>
          <w:tcPr>
            <w:tcW w:w="992" w:type="dxa"/>
            <w:tcBorders>
              <w:top w:val="single" w:sz="2" w:space="0" w:color="000000"/>
              <w:left w:val="single" w:sz="2" w:space="0" w:color="000000"/>
              <w:bottom w:val="single" w:sz="2" w:space="0" w:color="000000"/>
              <w:right w:val="nil"/>
            </w:tcBorders>
            <w:vAlign w:val="center"/>
          </w:tcPr>
          <w:p w14:paraId="59B85F4E"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12D116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90041C8" w14:textId="77777777" w:rsidR="002A0987" w:rsidRPr="002B02C2" w:rsidRDefault="002A0987" w:rsidP="002A0987">
            <w:pPr>
              <w:jc w:val="right"/>
              <w:rPr>
                <w:lang w:val="en-US"/>
              </w:rPr>
            </w:pPr>
            <w:r w:rsidRPr="002B02C2">
              <w:rPr>
                <w:lang w:val="en-US"/>
              </w:rPr>
              <w:t>20,000</w:t>
            </w:r>
          </w:p>
        </w:tc>
      </w:tr>
      <w:tr w:rsidR="002A0987" w:rsidRPr="005F0059" w14:paraId="20B43646" w14:textId="77777777" w:rsidTr="0086322A">
        <w:tc>
          <w:tcPr>
            <w:tcW w:w="567" w:type="dxa"/>
            <w:tcBorders>
              <w:top w:val="nil"/>
              <w:left w:val="single" w:sz="2" w:space="0" w:color="000000"/>
              <w:bottom w:val="single" w:sz="2" w:space="0" w:color="000000"/>
              <w:right w:val="nil"/>
            </w:tcBorders>
          </w:tcPr>
          <w:p w14:paraId="0F2230D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DB8481A"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11B2D66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4D8EA4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0A0F8CA" w14:textId="77777777" w:rsidR="002A0987" w:rsidRPr="002B02C2" w:rsidRDefault="002A0987" w:rsidP="002A0987">
            <w:pPr>
              <w:rPr>
                <w:sz w:val="18"/>
                <w:szCs w:val="18"/>
                <w:lang w:val="en-US"/>
              </w:rPr>
            </w:pPr>
            <w:r w:rsidRPr="002B02C2">
              <w:rPr>
                <w:sz w:val="18"/>
                <w:szCs w:val="18"/>
                <w:lang w:val="en-US"/>
              </w:rPr>
              <w:t>1,1600</w:t>
            </w:r>
          </w:p>
        </w:tc>
        <w:tc>
          <w:tcPr>
            <w:tcW w:w="1134" w:type="dxa"/>
            <w:tcBorders>
              <w:top w:val="nil"/>
              <w:left w:val="single" w:sz="2" w:space="0" w:color="000000"/>
              <w:bottom w:val="single" w:sz="2" w:space="0" w:color="000000"/>
              <w:right w:val="single" w:sz="2" w:space="0" w:color="000000"/>
            </w:tcBorders>
            <w:vAlign w:val="center"/>
          </w:tcPr>
          <w:p w14:paraId="1A754A68" w14:textId="77777777" w:rsidR="002A0987" w:rsidRPr="002B02C2" w:rsidRDefault="002A0987" w:rsidP="002A0987">
            <w:pPr>
              <w:rPr>
                <w:sz w:val="18"/>
                <w:szCs w:val="18"/>
                <w:lang w:val="en-US"/>
              </w:rPr>
            </w:pPr>
          </w:p>
        </w:tc>
      </w:tr>
      <w:tr w:rsidR="002A0987" w:rsidRPr="004D02E8" w14:paraId="09239D4B" w14:textId="77777777" w:rsidTr="0086322A">
        <w:tc>
          <w:tcPr>
            <w:tcW w:w="567" w:type="dxa"/>
            <w:tcBorders>
              <w:top w:val="single" w:sz="2" w:space="0" w:color="000000"/>
              <w:left w:val="single" w:sz="2" w:space="0" w:color="000000"/>
              <w:bottom w:val="single" w:sz="2" w:space="0" w:color="000000"/>
              <w:right w:val="nil"/>
            </w:tcBorders>
            <w:vAlign w:val="center"/>
          </w:tcPr>
          <w:p w14:paraId="3C92E1A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184</w:t>
            </w:r>
          </w:p>
        </w:tc>
        <w:tc>
          <w:tcPr>
            <w:tcW w:w="1418" w:type="dxa"/>
            <w:tcBorders>
              <w:top w:val="single" w:sz="2" w:space="0" w:color="000000"/>
              <w:left w:val="single" w:sz="2" w:space="0" w:color="000000"/>
              <w:bottom w:val="single" w:sz="2" w:space="0" w:color="000000"/>
              <w:right w:val="nil"/>
            </w:tcBorders>
            <w:vAlign w:val="center"/>
          </w:tcPr>
          <w:p w14:paraId="69E70B9F" w14:textId="77777777" w:rsidR="002A0987" w:rsidRPr="004D02E8" w:rsidRDefault="002A0987" w:rsidP="002A0987">
            <w:pPr>
              <w:jc w:val="center"/>
              <w:rPr>
                <w:sz w:val="22"/>
                <w:szCs w:val="22"/>
                <w:lang w:val="en-US"/>
              </w:rPr>
            </w:pPr>
            <w:r w:rsidRPr="004D02E8">
              <w:rPr>
                <w:sz w:val="22"/>
                <w:szCs w:val="22"/>
                <w:lang w:val="en-US"/>
              </w:rPr>
              <w:t>TsC26A1к=6</w:t>
            </w:r>
          </w:p>
          <w:p w14:paraId="5FB5B1B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86ED8D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(30м) Dislocarea mecanica a pamintului din depozit nou, necompactat si impingerea lui pina la 5 m cu buldozer pe tractor de 65-80 CP teren catg. I sau II</w:t>
            </w:r>
          </w:p>
        </w:tc>
        <w:tc>
          <w:tcPr>
            <w:tcW w:w="992" w:type="dxa"/>
            <w:tcBorders>
              <w:top w:val="single" w:sz="2" w:space="0" w:color="000000"/>
              <w:left w:val="single" w:sz="2" w:space="0" w:color="000000"/>
              <w:bottom w:val="single" w:sz="2" w:space="0" w:color="000000"/>
              <w:right w:val="nil"/>
            </w:tcBorders>
            <w:vAlign w:val="center"/>
          </w:tcPr>
          <w:p w14:paraId="2F80E45B"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7EC5386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F116383" w14:textId="77777777" w:rsidR="002A0987" w:rsidRPr="002B02C2" w:rsidRDefault="002A0987" w:rsidP="002A0987">
            <w:pPr>
              <w:jc w:val="right"/>
              <w:rPr>
                <w:lang w:val="en-US"/>
              </w:rPr>
            </w:pPr>
            <w:r w:rsidRPr="002B02C2">
              <w:rPr>
                <w:lang w:val="en-US"/>
              </w:rPr>
              <w:t>4,380</w:t>
            </w:r>
          </w:p>
        </w:tc>
      </w:tr>
      <w:tr w:rsidR="002A0987" w:rsidRPr="005F0059" w14:paraId="1143AE11" w14:textId="77777777" w:rsidTr="0086322A">
        <w:tc>
          <w:tcPr>
            <w:tcW w:w="567" w:type="dxa"/>
            <w:tcBorders>
              <w:top w:val="nil"/>
              <w:left w:val="single" w:sz="2" w:space="0" w:color="000000"/>
              <w:bottom w:val="single" w:sz="2" w:space="0" w:color="000000"/>
              <w:right w:val="nil"/>
            </w:tcBorders>
          </w:tcPr>
          <w:p w14:paraId="3655EDB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8E1493"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7AB8059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00BC83C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B1802B1" w14:textId="77777777" w:rsidR="002A0987" w:rsidRPr="002B02C2" w:rsidRDefault="002A0987" w:rsidP="002A0987">
            <w:pPr>
              <w:rPr>
                <w:sz w:val="18"/>
                <w:szCs w:val="18"/>
                <w:lang w:val="en-US"/>
              </w:rPr>
            </w:pPr>
            <w:r w:rsidRPr="002B02C2">
              <w:rPr>
                <w:sz w:val="18"/>
                <w:szCs w:val="18"/>
                <w:lang w:val="en-US"/>
              </w:rPr>
              <w:t>1,3200</w:t>
            </w:r>
          </w:p>
        </w:tc>
        <w:tc>
          <w:tcPr>
            <w:tcW w:w="1134" w:type="dxa"/>
            <w:tcBorders>
              <w:top w:val="nil"/>
              <w:left w:val="single" w:sz="2" w:space="0" w:color="000000"/>
              <w:bottom w:val="single" w:sz="2" w:space="0" w:color="000000"/>
              <w:right w:val="single" w:sz="2" w:space="0" w:color="000000"/>
            </w:tcBorders>
            <w:vAlign w:val="center"/>
          </w:tcPr>
          <w:p w14:paraId="432C303F" w14:textId="77777777" w:rsidR="002A0987" w:rsidRPr="002B02C2" w:rsidRDefault="002A0987" w:rsidP="002A0987">
            <w:pPr>
              <w:rPr>
                <w:sz w:val="18"/>
                <w:szCs w:val="18"/>
                <w:lang w:val="en-US"/>
              </w:rPr>
            </w:pPr>
          </w:p>
        </w:tc>
      </w:tr>
      <w:tr w:rsidR="002A0987" w:rsidRPr="004D02E8" w14:paraId="4A866F91" w14:textId="77777777" w:rsidTr="0086322A">
        <w:tc>
          <w:tcPr>
            <w:tcW w:w="567" w:type="dxa"/>
            <w:tcBorders>
              <w:top w:val="single" w:sz="2" w:space="0" w:color="000000"/>
              <w:left w:val="single" w:sz="2" w:space="0" w:color="000000"/>
              <w:bottom w:val="single" w:sz="2" w:space="0" w:color="000000"/>
              <w:right w:val="nil"/>
            </w:tcBorders>
            <w:vAlign w:val="center"/>
          </w:tcPr>
          <w:p w14:paraId="6C79791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185</w:t>
            </w:r>
          </w:p>
        </w:tc>
        <w:tc>
          <w:tcPr>
            <w:tcW w:w="1418" w:type="dxa"/>
            <w:tcBorders>
              <w:top w:val="single" w:sz="2" w:space="0" w:color="000000"/>
              <w:left w:val="single" w:sz="2" w:space="0" w:color="000000"/>
              <w:bottom w:val="single" w:sz="2" w:space="0" w:color="000000"/>
              <w:right w:val="nil"/>
            </w:tcBorders>
            <w:vAlign w:val="center"/>
          </w:tcPr>
          <w:p w14:paraId="0B279365" w14:textId="77777777" w:rsidR="002A0987" w:rsidRPr="004D02E8" w:rsidRDefault="002A0987" w:rsidP="002A0987">
            <w:pPr>
              <w:jc w:val="center"/>
              <w:rPr>
                <w:sz w:val="22"/>
                <w:szCs w:val="22"/>
                <w:lang w:val="en-US"/>
              </w:rPr>
            </w:pPr>
            <w:r w:rsidRPr="004D02E8">
              <w:rPr>
                <w:sz w:val="22"/>
                <w:szCs w:val="22"/>
                <w:lang w:val="en-US"/>
              </w:rPr>
              <w:t>Dl105</w:t>
            </w:r>
          </w:p>
          <w:p w14:paraId="084E3EF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CD2693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 pamintului de cat. II cu maiuri pneumatice</w:t>
            </w:r>
          </w:p>
        </w:tc>
        <w:tc>
          <w:tcPr>
            <w:tcW w:w="992" w:type="dxa"/>
            <w:tcBorders>
              <w:top w:val="single" w:sz="2" w:space="0" w:color="000000"/>
              <w:left w:val="single" w:sz="2" w:space="0" w:color="000000"/>
              <w:bottom w:val="single" w:sz="2" w:space="0" w:color="000000"/>
              <w:right w:val="nil"/>
            </w:tcBorders>
            <w:vAlign w:val="center"/>
          </w:tcPr>
          <w:p w14:paraId="6F1A4002"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5D168A4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4C4BCA9" w14:textId="77777777" w:rsidR="002A0987" w:rsidRPr="002B02C2" w:rsidRDefault="002A0987" w:rsidP="002A0987">
            <w:pPr>
              <w:jc w:val="right"/>
              <w:rPr>
                <w:lang w:val="en-US"/>
              </w:rPr>
            </w:pPr>
            <w:r w:rsidRPr="002B02C2">
              <w:rPr>
                <w:lang w:val="en-US"/>
              </w:rPr>
              <w:t>4,000</w:t>
            </w:r>
          </w:p>
        </w:tc>
      </w:tr>
      <w:tr w:rsidR="002A0987" w:rsidRPr="005F0059" w14:paraId="3A085408" w14:textId="77777777" w:rsidTr="0086322A">
        <w:tc>
          <w:tcPr>
            <w:tcW w:w="567" w:type="dxa"/>
            <w:tcBorders>
              <w:top w:val="nil"/>
              <w:left w:val="single" w:sz="2" w:space="0" w:color="000000"/>
              <w:bottom w:val="single" w:sz="2" w:space="0" w:color="000000"/>
              <w:right w:val="nil"/>
            </w:tcBorders>
          </w:tcPr>
          <w:p w14:paraId="2272F52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F33AD17"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6C840F9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2157E61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4228AC5" w14:textId="77777777" w:rsidR="002A0987" w:rsidRPr="002B02C2" w:rsidRDefault="002A0987" w:rsidP="002A0987">
            <w:pPr>
              <w:rPr>
                <w:sz w:val="18"/>
                <w:szCs w:val="18"/>
                <w:lang w:val="en-US"/>
              </w:rPr>
            </w:pPr>
            <w:r w:rsidRPr="002B02C2">
              <w:rPr>
                <w:sz w:val="18"/>
                <w:szCs w:val="18"/>
                <w:lang w:val="en-US"/>
              </w:rPr>
              <w:t>11,2000</w:t>
            </w:r>
          </w:p>
        </w:tc>
        <w:tc>
          <w:tcPr>
            <w:tcW w:w="1134" w:type="dxa"/>
            <w:tcBorders>
              <w:top w:val="nil"/>
              <w:left w:val="single" w:sz="2" w:space="0" w:color="000000"/>
              <w:bottom w:val="single" w:sz="2" w:space="0" w:color="000000"/>
              <w:right w:val="single" w:sz="2" w:space="0" w:color="000000"/>
            </w:tcBorders>
            <w:vAlign w:val="center"/>
          </w:tcPr>
          <w:p w14:paraId="7C328AEB" w14:textId="77777777" w:rsidR="002A0987" w:rsidRPr="002B02C2" w:rsidRDefault="002A0987" w:rsidP="002A0987">
            <w:pPr>
              <w:rPr>
                <w:sz w:val="18"/>
                <w:szCs w:val="18"/>
                <w:lang w:val="en-US"/>
              </w:rPr>
            </w:pPr>
          </w:p>
        </w:tc>
      </w:tr>
      <w:tr w:rsidR="002A0987" w:rsidRPr="005F0059" w14:paraId="4D50A74F" w14:textId="77777777" w:rsidTr="0086322A">
        <w:tc>
          <w:tcPr>
            <w:tcW w:w="567" w:type="dxa"/>
            <w:tcBorders>
              <w:top w:val="nil"/>
              <w:left w:val="single" w:sz="2" w:space="0" w:color="000000"/>
              <w:bottom w:val="single" w:sz="2" w:space="0" w:color="000000"/>
              <w:right w:val="nil"/>
            </w:tcBorders>
          </w:tcPr>
          <w:p w14:paraId="6C8C77B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3D9AC40" w14:textId="77777777" w:rsidR="002A0987" w:rsidRPr="004D02E8" w:rsidRDefault="002A0987" w:rsidP="002A0987">
            <w:pPr>
              <w:rPr>
                <w:sz w:val="16"/>
                <w:szCs w:val="16"/>
                <w:lang w:val="en-US"/>
              </w:rPr>
            </w:pPr>
            <w:r w:rsidRPr="004D02E8">
              <w:rPr>
                <w:sz w:val="16"/>
                <w:szCs w:val="16"/>
                <w:lang w:val="en-US"/>
              </w:rPr>
              <w:t>2952270004024</w:t>
            </w:r>
          </w:p>
        </w:tc>
        <w:tc>
          <w:tcPr>
            <w:tcW w:w="5103" w:type="dxa"/>
            <w:tcBorders>
              <w:top w:val="nil"/>
              <w:left w:val="single" w:sz="2" w:space="0" w:color="000000"/>
              <w:bottom w:val="single" w:sz="2" w:space="0" w:color="000000"/>
              <w:right w:val="nil"/>
            </w:tcBorders>
          </w:tcPr>
          <w:p w14:paraId="30B20E5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Mai pneumatic</w:t>
            </w:r>
          </w:p>
        </w:tc>
        <w:tc>
          <w:tcPr>
            <w:tcW w:w="992" w:type="dxa"/>
            <w:tcBorders>
              <w:top w:val="nil"/>
              <w:left w:val="single" w:sz="2" w:space="0" w:color="000000"/>
              <w:bottom w:val="single" w:sz="2" w:space="0" w:color="000000"/>
              <w:right w:val="nil"/>
            </w:tcBorders>
            <w:vAlign w:val="center"/>
          </w:tcPr>
          <w:p w14:paraId="39DDA39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6DA5664" w14:textId="77777777" w:rsidR="002A0987" w:rsidRPr="002B02C2" w:rsidRDefault="002A0987" w:rsidP="002A0987">
            <w:pPr>
              <w:rPr>
                <w:sz w:val="18"/>
                <w:szCs w:val="18"/>
                <w:lang w:val="en-US"/>
              </w:rPr>
            </w:pPr>
            <w:r w:rsidRPr="002B02C2">
              <w:rPr>
                <w:sz w:val="18"/>
                <w:szCs w:val="18"/>
                <w:lang w:val="en-US"/>
              </w:rPr>
              <w:t>10,9000</w:t>
            </w:r>
          </w:p>
        </w:tc>
        <w:tc>
          <w:tcPr>
            <w:tcW w:w="1134" w:type="dxa"/>
            <w:tcBorders>
              <w:top w:val="nil"/>
              <w:left w:val="single" w:sz="2" w:space="0" w:color="000000"/>
              <w:bottom w:val="single" w:sz="2" w:space="0" w:color="000000"/>
              <w:right w:val="single" w:sz="2" w:space="0" w:color="000000"/>
            </w:tcBorders>
            <w:vAlign w:val="center"/>
          </w:tcPr>
          <w:p w14:paraId="0130EF15" w14:textId="77777777" w:rsidR="002A0987" w:rsidRPr="002B02C2" w:rsidRDefault="002A0987" w:rsidP="002A0987">
            <w:pPr>
              <w:rPr>
                <w:sz w:val="18"/>
                <w:szCs w:val="18"/>
                <w:lang w:val="en-US"/>
              </w:rPr>
            </w:pPr>
          </w:p>
        </w:tc>
      </w:tr>
      <w:tr w:rsidR="002A0987" w:rsidRPr="004D02E8" w14:paraId="382F0558" w14:textId="77777777" w:rsidTr="0086322A">
        <w:tc>
          <w:tcPr>
            <w:tcW w:w="567" w:type="dxa"/>
            <w:tcBorders>
              <w:top w:val="single" w:sz="2" w:space="0" w:color="000000"/>
              <w:left w:val="single" w:sz="2" w:space="0" w:color="000000"/>
              <w:bottom w:val="single" w:sz="2" w:space="0" w:color="000000"/>
              <w:right w:val="nil"/>
            </w:tcBorders>
            <w:vAlign w:val="center"/>
          </w:tcPr>
          <w:p w14:paraId="2A2F61C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186</w:t>
            </w:r>
          </w:p>
        </w:tc>
        <w:tc>
          <w:tcPr>
            <w:tcW w:w="1418" w:type="dxa"/>
            <w:tcBorders>
              <w:top w:val="single" w:sz="2" w:space="0" w:color="000000"/>
              <w:left w:val="single" w:sz="2" w:space="0" w:color="000000"/>
              <w:bottom w:val="single" w:sz="2" w:space="0" w:color="000000"/>
              <w:right w:val="nil"/>
            </w:tcBorders>
            <w:vAlign w:val="center"/>
          </w:tcPr>
          <w:p w14:paraId="76C62F88" w14:textId="77777777" w:rsidR="002A0987" w:rsidRPr="004D02E8" w:rsidRDefault="002A0987" w:rsidP="002A0987">
            <w:pPr>
              <w:jc w:val="center"/>
              <w:rPr>
                <w:sz w:val="22"/>
                <w:szCs w:val="22"/>
                <w:lang w:val="en-US"/>
              </w:rPr>
            </w:pPr>
            <w:r w:rsidRPr="004D02E8">
              <w:rPr>
                <w:sz w:val="22"/>
                <w:szCs w:val="22"/>
                <w:lang w:val="en-US"/>
              </w:rPr>
              <w:t>TsD04B</w:t>
            </w:r>
          </w:p>
          <w:p w14:paraId="2C1A6F5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D2F1F7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92" w:type="dxa"/>
            <w:tcBorders>
              <w:top w:val="single" w:sz="2" w:space="0" w:color="000000"/>
              <w:left w:val="single" w:sz="2" w:space="0" w:color="000000"/>
              <w:bottom w:val="single" w:sz="2" w:space="0" w:color="000000"/>
              <w:right w:val="nil"/>
            </w:tcBorders>
            <w:vAlign w:val="center"/>
          </w:tcPr>
          <w:p w14:paraId="63D732E1"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1C7DE5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BA9B26D" w14:textId="77777777" w:rsidR="002A0987" w:rsidRPr="002B02C2" w:rsidRDefault="002A0987" w:rsidP="002A0987">
            <w:pPr>
              <w:jc w:val="right"/>
              <w:rPr>
                <w:lang w:val="en-US"/>
              </w:rPr>
            </w:pPr>
            <w:r w:rsidRPr="002B02C2">
              <w:rPr>
                <w:lang w:val="en-US"/>
              </w:rPr>
              <w:t>38,000</w:t>
            </w:r>
          </w:p>
        </w:tc>
      </w:tr>
      <w:tr w:rsidR="002A0987" w:rsidRPr="005F0059" w14:paraId="3C67DC57" w14:textId="77777777" w:rsidTr="0086322A">
        <w:tc>
          <w:tcPr>
            <w:tcW w:w="567" w:type="dxa"/>
            <w:tcBorders>
              <w:top w:val="nil"/>
              <w:left w:val="single" w:sz="2" w:space="0" w:color="000000"/>
              <w:bottom w:val="single" w:sz="2" w:space="0" w:color="000000"/>
              <w:right w:val="nil"/>
            </w:tcBorders>
          </w:tcPr>
          <w:p w14:paraId="7EECE3A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0E6399C"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7B3CFB7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D89319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33F8063" w14:textId="77777777" w:rsidR="002A0987" w:rsidRPr="002B02C2" w:rsidRDefault="002A0987" w:rsidP="002A0987">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762D216A" w14:textId="77777777" w:rsidR="002A0987" w:rsidRPr="002B02C2" w:rsidRDefault="002A0987" w:rsidP="002A0987">
            <w:pPr>
              <w:rPr>
                <w:sz w:val="18"/>
                <w:szCs w:val="18"/>
                <w:lang w:val="en-US"/>
              </w:rPr>
            </w:pPr>
          </w:p>
        </w:tc>
      </w:tr>
      <w:tr w:rsidR="002A0987" w:rsidRPr="005F0059" w14:paraId="2F2B5AB7" w14:textId="77777777" w:rsidTr="0086322A">
        <w:tc>
          <w:tcPr>
            <w:tcW w:w="567" w:type="dxa"/>
            <w:tcBorders>
              <w:top w:val="nil"/>
              <w:left w:val="single" w:sz="2" w:space="0" w:color="000000"/>
              <w:bottom w:val="single" w:sz="2" w:space="0" w:color="000000"/>
              <w:right w:val="nil"/>
            </w:tcBorders>
          </w:tcPr>
          <w:p w14:paraId="777CC0C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FBB370"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5E1F84F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7A3CB0D3"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558783B"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E09205D" w14:textId="77777777" w:rsidR="002A0987" w:rsidRPr="002B02C2" w:rsidRDefault="002A0987" w:rsidP="002A0987">
            <w:pPr>
              <w:rPr>
                <w:sz w:val="18"/>
                <w:szCs w:val="18"/>
                <w:lang w:val="en-US"/>
              </w:rPr>
            </w:pPr>
          </w:p>
        </w:tc>
      </w:tr>
      <w:tr w:rsidR="002A0987" w:rsidRPr="004D02E8" w14:paraId="5026FA2C" w14:textId="77777777" w:rsidTr="0086322A">
        <w:tc>
          <w:tcPr>
            <w:tcW w:w="567" w:type="dxa"/>
            <w:tcBorders>
              <w:top w:val="single" w:sz="2" w:space="0" w:color="000000"/>
              <w:left w:val="single" w:sz="2" w:space="0" w:color="000000"/>
              <w:bottom w:val="single" w:sz="2" w:space="0" w:color="000000"/>
              <w:right w:val="nil"/>
            </w:tcBorders>
            <w:vAlign w:val="center"/>
          </w:tcPr>
          <w:p w14:paraId="2D43EA8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187</w:t>
            </w:r>
          </w:p>
        </w:tc>
        <w:tc>
          <w:tcPr>
            <w:tcW w:w="1418" w:type="dxa"/>
            <w:tcBorders>
              <w:top w:val="single" w:sz="2" w:space="0" w:color="000000"/>
              <w:left w:val="single" w:sz="2" w:space="0" w:color="000000"/>
              <w:bottom w:val="single" w:sz="2" w:space="0" w:color="000000"/>
              <w:right w:val="nil"/>
            </w:tcBorders>
            <w:vAlign w:val="center"/>
          </w:tcPr>
          <w:p w14:paraId="21894B42" w14:textId="77777777" w:rsidR="002A0987" w:rsidRPr="004D02E8" w:rsidRDefault="002A0987" w:rsidP="002A0987">
            <w:pPr>
              <w:jc w:val="center"/>
              <w:rPr>
                <w:sz w:val="22"/>
                <w:szCs w:val="22"/>
                <w:lang w:val="en-US"/>
              </w:rPr>
            </w:pPr>
            <w:r w:rsidRPr="004D02E8">
              <w:rPr>
                <w:sz w:val="22"/>
                <w:szCs w:val="22"/>
                <w:lang w:val="en-US"/>
              </w:rPr>
              <w:t>Dl105</w:t>
            </w:r>
          </w:p>
          <w:p w14:paraId="2B18F36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73D7FE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 pamintului de cat. II cu maiuri pneumatice</w:t>
            </w:r>
          </w:p>
        </w:tc>
        <w:tc>
          <w:tcPr>
            <w:tcW w:w="992" w:type="dxa"/>
            <w:tcBorders>
              <w:top w:val="single" w:sz="2" w:space="0" w:color="000000"/>
              <w:left w:val="single" w:sz="2" w:space="0" w:color="000000"/>
              <w:bottom w:val="single" w:sz="2" w:space="0" w:color="000000"/>
              <w:right w:val="nil"/>
            </w:tcBorders>
            <w:vAlign w:val="center"/>
          </w:tcPr>
          <w:p w14:paraId="0D603BC0"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3FE0FA3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4EBABB4" w14:textId="77777777" w:rsidR="002A0987" w:rsidRPr="002B02C2" w:rsidRDefault="002A0987" w:rsidP="002A0987">
            <w:pPr>
              <w:jc w:val="right"/>
              <w:rPr>
                <w:lang w:val="en-US"/>
              </w:rPr>
            </w:pPr>
            <w:r w:rsidRPr="002B02C2">
              <w:rPr>
                <w:lang w:val="en-US"/>
              </w:rPr>
              <w:t>0,500</w:t>
            </w:r>
          </w:p>
        </w:tc>
      </w:tr>
      <w:tr w:rsidR="002A0987" w:rsidRPr="005F0059" w14:paraId="0B640959" w14:textId="77777777" w:rsidTr="0086322A">
        <w:tc>
          <w:tcPr>
            <w:tcW w:w="567" w:type="dxa"/>
            <w:tcBorders>
              <w:top w:val="nil"/>
              <w:left w:val="single" w:sz="2" w:space="0" w:color="000000"/>
              <w:bottom w:val="single" w:sz="2" w:space="0" w:color="000000"/>
              <w:right w:val="nil"/>
            </w:tcBorders>
          </w:tcPr>
          <w:p w14:paraId="0258456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F6B249D"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1C68444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670F11F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831B601" w14:textId="77777777" w:rsidR="002A0987" w:rsidRPr="002B02C2" w:rsidRDefault="002A0987" w:rsidP="002A0987">
            <w:pPr>
              <w:rPr>
                <w:sz w:val="18"/>
                <w:szCs w:val="18"/>
                <w:lang w:val="en-US"/>
              </w:rPr>
            </w:pPr>
            <w:r w:rsidRPr="002B02C2">
              <w:rPr>
                <w:sz w:val="18"/>
                <w:szCs w:val="18"/>
                <w:lang w:val="en-US"/>
              </w:rPr>
              <w:t>11,2000</w:t>
            </w:r>
          </w:p>
        </w:tc>
        <w:tc>
          <w:tcPr>
            <w:tcW w:w="1134" w:type="dxa"/>
            <w:tcBorders>
              <w:top w:val="nil"/>
              <w:left w:val="single" w:sz="2" w:space="0" w:color="000000"/>
              <w:bottom w:val="single" w:sz="2" w:space="0" w:color="000000"/>
              <w:right w:val="single" w:sz="2" w:space="0" w:color="000000"/>
            </w:tcBorders>
            <w:vAlign w:val="center"/>
          </w:tcPr>
          <w:p w14:paraId="36202CD0" w14:textId="77777777" w:rsidR="002A0987" w:rsidRPr="002B02C2" w:rsidRDefault="002A0987" w:rsidP="002A0987">
            <w:pPr>
              <w:rPr>
                <w:sz w:val="18"/>
                <w:szCs w:val="18"/>
                <w:lang w:val="en-US"/>
              </w:rPr>
            </w:pPr>
          </w:p>
        </w:tc>
      </w:tr>
      <w:tr w:rsidR="002A0987" w:rsidRPr="005F0059" w14:paraId="6C90ADC7" w14:textId="77777777" w:rsidTr="0086322A">
        <w:tc>
          <w:tcPr>
            <w:tcW w:w="567" w:type="dxa"/>
            <w:tcBorders>
              <w:top w:val="nil"/>
              <w:left w:val="single" w:sz="2" w:space="0" w:color="000000"/>
              <w:bottom w:val="single" w:sz="2" w:space="0" w:color="000000"/>
              <w:right w:val="nil"/>
            </w:tcBorders>
          </w:tcPr>
          <w:p w14:paraId="17C7506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4638A27" w14:textId="77777777" w:rsidR="002A0987" w:rsidRPr="004D02E8" w:rsidRDefault="002A0987" w:rsidP="002A0987">
            <w:pPr>
              <w:rPr>
                <w:sz w:val="16"/>
                <w:szCs w:val="16"/>
                <w:lang w:val="en-US"/>
              </w:rPr>
            </w:pPr>
            <w:r w:rsidRPr="004D02E8">
              <w:rPr>
                <w:sz w:val="16"/>
                <w:szCs w:val="16"/>
                <w:lang w:val="en-US"/>
              </w:rPr>
              <w:t>2952270004024</w:t>
            </w:r>
          </w:p>
        </w:tc>
        <w:tc>
          <w:tcPr>
            <w:tcW w:w="5103" w:type="dxa"/>
            <w:tcBorders>
              <w:top w:val="nil"/>
              <w:left w:val="single" w:sz="2" w:space="0" w:color="000000"/>
              <w:bottom w:val="single" w:sz="2" w:space="0" w:color="000000"/>
              <w:right w:val="nil"/>
            </w:tcBorders>
          </w:tcPr>
          <w:p w14:paraId="09B7F01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Mai pneumatic</w:t>
            </w:r>
          </w:p>
        </w:tc>
        <w:tc>
          <w:tcPr>
            <w:tcW w:w="992" w:type="dxa"/>
            <w:tcBorders>
              <w:top w:val="nil"/>
              <w:left w:val="single" w:sz="2" w:space="0" w:color="000000"/>
              <w:bottom w:val="single" w:sz="2" w:space="0" w:color="000000"/>
              <w:right w:val="nil"/>
            </w:tcBorders>
            <w:vAlign w:val="center"/>
          </w:tcPr>
          <w:p w14:paraId="708311E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F529971" w14:textId="77777777" w:rsidR="002A0987" w:rsidRPr="002B02C2" w:rsidRDefault="002A0987" w:rsidP="002A0987">
            <w:pPr>
              <w:rPr>
                <w:sz w:val="18"/>
                <w:szCs w:val="18"/>
                <w:lang w:val="en-US"/>
              </w:rPr>
            </w:pPr>
            <w:r w:rsidRPr="002B02C2">
              <w:rPr>
                <w:sz w:val="18"/>
                <w:szCs w:val="18"/>
                <w:lang w:val="en-US"/>
              </w:rPr>
              <w:t>10,9000</w:t>
            </w:r>
          </w:p>
        </w:tc>
        <w:tc>
          <w:tcPr>
            <w:tcW w:w="1134" w:type="dxa"/>
            <w:tcBorders>
              <w:top w:val="nil"/>
              <w:left w:val="single" w:sz="2" w:space="0" w:color="000000"/>
              <w:bottom w:val="single" w:sz="2" w:space="0" w:color="000000"/>
              <w:right w:val="single" w:sz="2" w:space="0" w:color="000000"/>
            </w:tcBorders>
            <w:vAlign w:val="center"/>
          </w:tcPr>
          <w:p w14:paraId="4ED56BAD" w14:textId="77777777" w:rsidR="002A0987" w:rsidRPr="002B02C2" w:rsidRDefault="002A0987" w:rsidP="002A0987">
            <w:pPr>
              <w:rPr>
                <w:sz w:val="18"/>
                <w:szCs w:val="18"/>
                <w:lang w:val="en-US"/>
              </w:rPr>
            </w:pPr>
          </w:p>
        </w:tc>
      </w:tr>
      <w:tr w:rsidR="002A0987" w:rsidRPr="004D02E8" w14:paraId="759E7944" w14:textId="77777777" w:rsidTr="0086322A">
        <w:tc>
          <w:tcPr>
            <w:tcW w:w="567" w:type="dxa"/>
            <w:tcBorders>
              <w:top w:val="single" w:sz="2" w:space="0" w:color="000000"/>
              <w:left w:val="single" w:sz="2" w:space="0" w:color="000000"/>
              <w:bottom w:val="single" w:sz="2" w:space="0" w:color="000000"/>
              <w:right w:val="nil"/>
            </w:tcBorders>
            <w:vAlign w:val="center"/>
          </w:tcPr>
          <w:p w14:paraId="056794A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188</w:t>
            </w:r>
          </w:p>
        </w:tc>
        <w:tc>
          <w:tcPr>
            <w:tcW w:w="1418" w:type="dxa"/>
            <w:tcBorders>
              <w:top w:val="single" w:sz="2" w:space="0" w:color="000000"/>
              <w:left w:val="single" w:sz="2" w:space="0" w:color="000000"/>
              <w:bottom w:val="single" w:sz="2" w:space="0" w:color="000000"/>
              <w:right w:val="nil"/>
            </w:tcBorders>
            <w:vAlign w:val="center"/>
          </w:tcPr>
          <w:p w14:paraId="71BE4066" w14:textId="77777777" w:rsidR="002A0987" w:rsidRPr="004D02E8" w:rsidRDefault="002A0987" w:rsidP="002A0987">
            <w:pPr>
              <w:jc w:val="center"/>
              <w:rPr>
                <w:sz w:val="22"/>
                <w:szCs w:val="22"/>
                <w:lang w:val="en-US"/>
              </w:rPr>
            </w:pPr>
            <w:r w:rsidRPr="004D02E8">
              <w:rPr>
                <w:sz w:val="22"/>
                <w:szCs w:val="22"/>
                <w:lang w:val="en-US"/>
              </w:rPr>
              <w:t>TsD04B</w:t>
            </w:r>
          </w:p>
          <w:p w14:paraId="2AB98DA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B7D132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92" w:type="dxa"/>
            <w:tcBorders>
              <w:top w:val="single" w:sz="2" w:space="0" w:color="000000"/>
              <w:left w:val="single" w:sz="2" w:space="0" w:color="000000"/>
              <w:bottom w:val="single" w:sz="2" w:space="0" w:color="000000"/>
              <w:right w:val="nil"/>
            </w:tcBorders>
            <w:vAlign w:val="center"/>
          </w:tcPr>
          <w:p w14:paraId="785532FB"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7791C9A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EF12ED5" w14:textId="77777777" w:rsidR="002A0987" w:rsidRPr="002B02C2" w:rsidRDefault="002A0987" w:rsidP="002A0987">
            <w:pPr>
              <w:jc w:val="right"/>
              <w:rPr>
                <w:lang w:val="en-US"/>
              </w:rPr>
            </w:pPr>
            <w:r w:rsidRPr="002B02C2">
              <w:rPr>
                <w:lang w:val="en-US"/>
              </w:rPr>
              <w:t>18,000</w:t>
            </w:r>
          </w:p>
        </w:tc>
      </w:tr>
      <w:tr w:rsidR="002A0987" w:rsidRPr="005F0059" w14:paraId="5C5F0C76" w14:textId="77777777" w:rsidTr="0086322A">
        <w:tc>
          <w:tcPr>
            <w:tcW w:w="567" w:type="dxa"/>
            <w:tcBorders>
              <w:top w:val="nil"/>
              <w:left w:val="single" w:sz="2" w:space="0" w:color="000000"/>
              <w:bottom w:val="single" w:sz="2" w:space="0" w:color="000000"/>
              <w:right w:val="nil"/>
            </w:tcBorders>
          </w:tcPr>
          <w:p w14:paraId="5B9F286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3DCE2B0"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4BF13E6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00F48FD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13E5C48" w14:textId="77777777" w:rsidR="002A0987" w:rsidRPr="002B02C2" w:rsidRDefault="002A0987" w:rsidP="002A0987">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10670CB4" w14:textId="77777777" w:rsidR="002A0987" w:rsidRPr="002B02C2" w:rsidRDefault="002A0987" w:rsidP="002A0987">
            <w:pPr>
              <w:rPr>
                <w:sz w:val="18"/>
                <w:szCs w:val="18"/>
                <w:lang w:val="en-US"/>
              </w:rPr>
            </w:pPr>
          </w:p>
        </w:tc>
      </w:tr>
      <w:tr w:rsidR="002A0987" w:rsidRPr="005F0059" w14:paraId="5168D5ED" w14:textId="77777777" w:rsidTr="0086322A">
        <w:tc>
          <w:tcPr>
            <w:tcW w:w="567" w:type="dxa"/>
            <w:tcBorders>
              <w:top w:val="nil"/>
              <w:left w:val="single" w:sz="2" w:space="0" w:color="000000"/>
              <w:bottom w:val="single" w:sz="2" w:space="0" w:color="000000"/>
              <w:right w:val="nil"/>
            </w:tcBorders>
          </w:tcPr>
          <w:p w14:paraId="456DF81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D443EF"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383EE1A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5F643FA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3EABE0A"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7F894D56" w14:textId="77777777" w:rsidR="002A0987" w:rsidRPr="002B02C2" w:rsidRDefault="002A0987" w:rsidP="002A0987">
            <w:pPr>
              <w:rPr>
                <w:sz w:val="18"/>
                <w:szCs w:val="18"/>
                <w:lang w:val="en-US"/>
              </w:rPr>
            </w:pPr>
          </w:p>
        </w:tc>
      </w:tr>
      <w:tr w:rsidR="002A0987" w:rsidRPr="004D02E8" w14:paraId="3353E99A" w14:textId="77777777" w:rsidTr="0086322A">
        <w:tc>
          <w:tcPr>
            <w:tcW w:w="567" w:type="dxa"/>
            <w:tcBorders>
              <w:top w:val="single" w:sz="2" w:space="0" w:color="000000"/>
              <w:left w:val="single" w:sz="2" w:space="0" w:color="000000"/>
              <w:bottom w:val="single" w:sz="2" w:space="0" w:color="000000"/>
              <w:right w:val="nil"/>
            </w:tcBorders>
            <w:vAlign w:val="center"/>
          </w:tcPr>
          <w:p w14:paraId="3DE3BE5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189</w:t>
            </w:r>
          </w:p>
        </w:tc>
        <w:tc>
          <w:tcPr>
            <w:tcW w:w="1418" w:type="dxa"/>
            <w:tcBorders>
              <w:top w:val="single" w:sz="2" w:space="0" w:color="000000"/>
              <w:left w:val="single" w:sz="2" w:space="0" w:color="000000"/>
              <w:bottom w:val="single" w:sz="2" w:space="0" w:color="000000"/>
              <w:right w:val="nil"/>
            </w:tcBorders>
            <w:vAlign w:val="center"/>
          </w:tcPr>
          <w:p w14:paraId="6509CFE4" w14:textId="77777777" w:rsidR="002A0987" w:rsidRPr="004D02E8" w:rsidRDefault="002A0987" w:rsidP="002A0987">
            <w:pPr>
              <w:jc w:val="center"/>
              <w:rPr>
                <w:sz w:val="22"/>
                <w:szCs w:val="22"/>
                <w:lang w:val="en-US"/>
              </w:rPr>
            </w:pPr>
            <w:r w:rsidRPr="004D02E8">
              <w:rPr>
                <w:sz w:val="22"/>
                <w:szCs w:val="22"/>
                <w:lang w:val="en-US"/>
              </w:rPr>
              <w:t>TsC54C</w:t>
            </w:r>
          </w:p>
          <w:p w14:paraId="4479583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E38F4A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balast  h=15cm; k=1.22)  Strat de fundatie din pietris</w:t>
            </w:r>
          </w:p>
        </w:tc>
        <w:tc>
          <w:tcPr>
            <w:tcW w:w="992" w:type="dxa"/>
            <w:tcBorders>
              <w:top w:val="single" w:sz="2" w:space="0" w:color="000000"/>
              <w:left w:val="single" w:sz="2" w:space="0" w:color="000000"/>
              <w:bottom w:val="single" w:sz="2" w:space="0" w:color="000000"/>
              <w:right w:val="nil"/>
            </w:tcBorders>
            <w:vAlign w:val="center"/>
          </w:tcPr>
          <w:p w14:paraId="6A0F05AE"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D59E20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C408C51" w14:textId="77777777" w:rsidR="002A0987" w:rsidRPr="002B02C2" w:rsidRDefault="002A0987" w:rsidP="002A0987">
            <w:pPr>
              <w:jc w:val="right"/>
              <w:rPr>
                <w:lang w:val="en-US"/>
              </w:rPr>
            </w:pPr>
            <w:r w:rsidRPr="002B02C2">
              <w:rPr>
                <w:lang w:val="en-US"/>
              </w:rPr>
              <w:t>13,500</w:t>
            </w:r>
          </w:p>
        </w:tc>
      </w:tr>
      <w:tr w:rsidR="002A0987" w:rsidRPr="005F0059" w14:paraId="61363D38" w14:textId="77777777" w:rsidTr="0086322A">
        <w:tc>
          <w:tcPr>
            <w:tcW w:w="567" w:type="dxa"/>
            <w:tcBorders>
              <w:top w:val="nil"/>
              <w:left w:val="single" w:sz="2" w:space="0" w:color="000000"/>
              <w:bottom w:val="single" w:sz="2" w:space="0" w:color="000000"/>
              <w:right w:val="nil"/>
            </w:tcBorders>
          </w:tcPr>
          <w:p w14:paraId="35357B2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C3836D"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6A95E62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3AA71A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CD70291" w14:textId="77777777" w:rsidR="002A0987" w:rsidRPr="002B02C2" w:rsidRDefault="002A0987" w:rsidP="002A0987">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2F8A218F" w14:textId="77777777" w:rsidR="002A0987" w:rsidRPr="002B02C2" w:rsidRDefault="002A0987" w:rsidP="002A0987">
            <w:pPr>
              <w:rPr>
                <w:sz w:val="18"/>
                <w:szCs w:val="18"/>
                <w:lang w:val="en-US"/>
              </w:rPr>
            </w:pPr>
          </w:p>
        </w:tc>
      </w:tr>
      <w:tr w:rsidR="002A0987" w:rsidRPr="005F0059" w14:paraId="2601A8D7" w14:textId="77777777" w:rsidTr="0086322A">
        <w:tc>
          <w:tcPr>
            <w:tcW w:w="567" w:type="dxa"/>
            <w:tcBorders>
              <w:top w:val="nil"/>
              <w:left w:val="single" w:sz="2" w:space="0" w:color="000000"/>
              <w:bottom w:val="single" w:sz="2" w:space="0" w:color="000000"/>
              <w:right w:val="nil"/>
            </w:tcBorders>
          </w:tcPr>
          <w:p w14:paraId="78D7781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D27EA84" w14:textId="77777777" w:rsidR="002A0987" w:rsidRPr="004D02E8" w:rsidRDefault="002A0987" w:rsidP="002A0987">
            <w:pPr>
              <w:rPr>
                <w:sz w:val="16"/>
                <w:szCs w:val="16"/>
                <w:lang w:val="en-US"/>
              </w:rPr>
            </w:pPr>
            <w:r w:rsidRPr="004D02E8">
              <w:rPr>
                <w:sz w:val="16"/>
                <w:szCs w:val="16"/>
                <w:lang w:val="en-US"/>
              </w:rPr>
              <w:t>1421102200068b</w:t>
            </w:r>
          </w:p>
        </w:tc>
        <w:tc>
          <w:tcPr>
            <w:tcW w:w="5103" w:type="dxa"/>
            <w:tcBorders>
              <w:top w:val="nil"/>
              <w:left w:val="single" w:sz="2" w:space="0" w:color="000000"/>
              <w:bottom w:val="single" w:sz="2" w:space="0" w:color="000000"/>
              <w:right w:val="nil"/>
            </w:tcBorders>
          </w:tcPr>
          <w:p w14:paraId="7F5CBF1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balast ) Pietris ciuruit nespalat de riu 7-15mm  </w:t>
            </w:r>
          </w:p>
        </w:tc>
        <w:tc>
          <w:tcPr>
            <w:tcW w:w="992" w:type="dxa"/>
            <w:tcBorders>
              <w:top w:val="nil"/>
              <w:left w:val="single" w:sz="2" w:space="0" w:color="000000"/>
              <w:bottom w:val="single" w:sz="2" w:space="0" w:color="000000"/>
              <w:right w:val="nil"/>
            </w:tcBorders>
            <w:vAlign w:val="center"/>
          </w:tcPr>
          <w:p w14:paraId="241AC56C"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2147669" w14:textId="77777777" w:rsidR="002A0987" w:rsidRPr="002B02C2" w:rsidRDefault="002A0987" w:rsidP="002A0987">
            <w:pPr>
              <w:rPr>
                <w:sz w:val="18"/>
                <w:szCs w:val="18"/>
                <w:lang w:val="en-US"/>
              </w:rPr>
            </w:pPr>
            <w:r w:rsidRPr="002B02C2">
              <w:rPr>
                <w:sz w:val="18"/>
                <w:szCs w:val="18"/>
                <w:lang w:val="en-US"/>
              </w:rPr>
              <w:t>1,2200</w:t>
            </w:r>
          </w:p>
        </w:tc>
        <w:tc>
          <w:tcPr>
            <w:tcW w:w="1134" w:type="dxa"/>
            <w:tcBorders>
              <w:top w:val="nil"/>
              <w:left w:val="single" w:sz="2" w:space="0" w:color="000000"/>
              <w:bottom w:val="single" w:sz="2" w:space="0" w:color="000000"/>
              <w:right w:val="single" w:sz="2" w:space="0" w:color="000000"/>
            </w:tcBorders>
            <w:vAlign w:val="center"/>
          </w:tcPr>
          <w:p w14:paraId="560F5A22" w14:textId="77777777" w:rsidR="002A0987" w:rsidRPr="002B02C2" w:rsidRDefault="002A0987" w:rsidP="002A0987">
            <w:pPr>
              <w:rPr>
                <w:sz w:val="18"/>
                <w:szCs w:val="18"/>
                <w:lang w:val="en-US"/>
              </w:rPr>
            </w:pPr>
          </w:p>
        </w:tc>
      </w:tr>
      <w:tr w:rsidR="002A0987" w:rsidRPr="005F0059" w14:paraId="1909A5A9" w14:textId="77777777" w:rsidTr="0086322A">
        <w:tc>
          <w:tcPr>
            <w:tcW w:w="567" w:type="dxa"/>
            <w:tcBorders>
              <w:top w:val="nil"/>
              <w:left w:val="single" w:sz="2" w:space="0" w:color="000000"/>
              <w:bottom w:val="single" w:sz="2" w:space="0" w:color="000000"/>
              <w:right w:val="nil"/>
            </w:tcBorders>
          </w:tcPr>
          <w:p w14:paraId="28B6F57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F34992"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495A252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224F3A9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4872691"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FDF6A9B" w14:textId="77777777" w:rsidR="002A0987" w:rsidRPr="002B02C2" w:rsidRDefault="002A0987" w:rsidP="002A0987">
            <w:pPr>
              <w:rPr>
                <w:sz w:val="18"/>
                <w:szCs w:val="18"/>
                <w:lang w:val="en-US"/>
              </w:rPr>
            </w:pPr>
          </w:p>
        </w:tc>
      </w:tr>
      <w:tr w:rsidR="002A0987" w:rsidRPr="005F0059" w14:paraId="500F9931" w14:textId="77777777" w:rsidTr="0086322A">
        <w:tc>
          <w:tcPr>
            <w:tcW w:w="567" w:type="dxa"/>
            <w:tcBorders>
              <w:top w:val="nil"/>
              <w:left w:val="single" w:sz="2" w:space="0" w:color="000000"/>
              <w:bottom w:val="single" w:sz="2" w:space="0" w:color="000000"/>
              <w:right w:val="nil"/>
            </w:tcBorders>
          </w:tcPr>
          <w:p w14:paraId="222506B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17F1E15" w14:textId="77777777" w:rsidR="002A0987" w:rsidRPr="004D02E8" w:rsidRDefault="002A0987" w:rsidP="002A0987">
            <w:pPr>
              <w:rPr>
                <w:sz w:val="16"/>
                <w:szCs w:val="16"/>
                <w:lang w:val="en-US"/>
              </w:rPr>
            </w:pPr>
            <w:r w:rsidRPr="004D02E8">
              <w:rPr>
                <w:sz w:val="16"/>
                <w:szCs w:val="16"/>
                <w:lang w:val="en-US"/>
              </w:rPr>
              <w:t>25922700040211</w:t>
            </w:r>
          </w:p>
        </w:tc>
        <w:tc>
          <w:tcPr>
            <w:tcW w:w="5103" w:type="dxa"/>
            <w:tcBorders>
              <w:top w:val="nil"/>
              <w:left w:val="single" w:sz="2" w:space="0" w:color="000000"/>
              <w:bottom w:val="single" w:sz="2" w:space="0" w:color="000000"/>
              <w:right w:val="nil"/>
            </w:tcBorders>
          </w:tcPr>
          <w:p w14:paraId="04B1B45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92" w:type="dxa"/>
            <w:tcBorders>
              <w:top w:val="nil"/>
              <w:left w:val="single" w:sz="2" w:space="0" w:color="000000"/>
              <w:bottom w:val="single" w:sz="2" w:space="0" w:color="000000"/>
              <w:right w:val="nil"/>
            </w:tcBorders>
            <w:vAlign w:val="center"/>
          </w:tcPr>
          <w:p w14:paraId="305F531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4040350"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39000013" w14:textId="77777777" w:rsidR="002A0987" w:rsidRPr="002B02C2" w:rsidRDefault="002A0987" w:rsidP="002A0987">
            <w:pPr>
              <w:rPr>
                <w:sz w:val="18"/>
                <w:szCs w:val="18"/>
                <w:lang w:val="en-US"/>
              </w:rPr>
            </w:pPr>
          </w:p>
        </w:tc>
      </w:tr>
      <w:tr w:rsidR="002A0987" w:rsidRPr="004D02E8" w14:paraId="3D327F7C" w14:textId="77777777" w:rsidTr="0086322A">
        <w:tc>
          <w:tcPr>
            <w:tcW w:w="567" w:type="dxa"/>
            <w:tcBorders>
              <w:top w:val="single" w:sz="2" w:space="0" w:color="000000"/>
              <w:left w:val="single" w:sz="2" w:space="0" w:color="000000"/>
              <w:bottom w:val="single" w:sz="2" w:space="0" w:color="000000"/>
              <w:right w:val="nil"/>
            </w:tcBorders>
            <w:vAlign w:val="center"/>
          </w:tcPr>
          <w:p w14:paraId="0174C0C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190</w:t>
            </w:r>
          </w:p>
        </w:tc>
        <w:tc>
          <w:tcPr>
            <w:tcW w:w="1418" w:type="dxa"/>
            <w:tcBorders>
              <w:top w:val="single" w:sz="2" w:space="0" w:color="000000"/>
              <w:left w:val="single" w:sz="2" w:space="0" w:color="000000"/>
              <w:bottom w:val="single" w:sz="2" w:space="0" w:color="000000"/>
              <w:right w:val="nil"/>
            </w:tcBorders>
            <w:vAlign w:val="center"/>
          </w:tcPr>
          <w:p w14:paraId="77151D56" w14:textId="77777777" w:rsidR="002A0987" w:rsidRPr="004D02E8" w:rsidRDefault="002A0987" w:rsidP="002A0987">
            <w:pPr>
              <w:jc w:val="center"/>
              <w:rPr>
                <w:sz w:val="22"/>
                <w:szCs w:val="22"/>
                <w:lang w:val="en-US"/>
              </w:rPr>
            </w:pPr>
            <w:r w:rsidRPr="004D02E8">
              <w:rPr>
                <w:sz w:val="22"/>
                <w:szCs w:val="22"/>
                <w:lang w:val="en-US"/>
              </w:rPr>
              <w:t>DA12C</w:t>
            </w:r>
          </w:p>
          <w:p w14:paraId="0013542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090D89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(LA30 fr.16-32mm;  Н=25см )  Strat de fundatie sau reprofilare din piatra sparta, pentru drumuri, cu asternere mecanica, executat fara impanare, fara innoroire</w:t>
            </w:r>
          </w:p>
        </w:tc>
        <w:tc>
          <w:tcPr>
            <w:tcW w:w="992" w:type="dxa"/>
            <w:tcBorders>
              <w:top w:val="single" w:sz="2" w:space="0" w:color="000000"/>
              <w:left w:val="single" w:sz="2" w:space="0" w:color="000000"/>
              <w:bottom w:val="single" w:sz="2" w:space="0" w:color="000000"/>
              <w:right w:val="nil"/>
            </w:tcBorders>
            <w:vAlign w:val="center"/>
          </w:tcPr>
          <w:p w14:paraId="4FD263C3"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54A12D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5C18C5D" w14:textId="77777777" w:rsidR="002A0987" w:rsidRPr="002B02C2" w:rsidRDefault="002A0987" w:rsidP="002A0987">
            <w:pPr>
              <w:jc w:val="right"/>
              <w:rPr>
                <w:lang w:val="en-US"/>
              </w:rPr>
            </w:pPr>
            <w:r w:rsidRPr="002B02C2">
              <w:rPr>
                <w:lang w:val="en-US"/>
              </w:rPr>
              <w:t>14,750</w:t>
            </w:r>
          </w:p>
        </w:tc>
      </w:tr>
      <w:tr w:rsidR="002A0987" w:rsidRPr="005F0059" w14:paraId="320951AC" w14:textId="77777777" w:rsidTr="0086322A">
        <w:tc>
          <w:tcPr>
            <w:tcW w:w="567" w:type="dxa"/>
            <w:tcBorders>
              <w:top w:val="nil"/>
              <w:left w:val="single" w:sz="2" w:space="0" w:color="000000"/>
              <w:bottom w:val="single" w:sz="2" w:space="0" w:color="000000"/>
              <w:right w:val="nil"/>
            </w:tcBorders>
          </w:tcPr>
          <w:p w14:paraId="55519E9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73F2D27" w14:textId="77777777" w:rsidR="002A0987" w:rsidRPr="004D02E8" w:rsidRDefault="002A0987" w:rsidP="002A0987">
            <w:pPr>
              <w:rPr>
                <w:sz w:val="16"/>
                <w:szCs w:val="16"/>
                <w:lang w:val="en-US"/>
              </w:rPr>
            </w:pPr>
            <w:r w:rsidRPr="004D02E8">
              <w:rPr>
                <w:sz w:val="16"/>
                <w:szCs w:val="16"/>
                <w:lang w:val="en-US"/>
              </w:rPr>
              <w:t>7129020012800</w:t>
            </w:r>
          </w:p>
        </w:tc>
        <w:tc>
          <w:tcPr>
            <w:tcW w:w="5103" w:type="dxa"/>
            <w:tcBorders>
              <w:top w:val="nil"/>
              <w:left w:val="single" w:sz="2" w:space="0" w:color="000000"/>
              <w:bottom w:val="single" w:sz="2" w:space="0" w:color="000000"/>
              <w:right w:val="nil"/>
            </w:tcBorders>
          </w:tcPr>
          <w:p w14:paraId="0DB4008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92" w:type="dxa"/>
            <w:tcBorders>
              <w:top w:val="nil"/>
              <w:left w:val="single" w:sz="2" w:space="0" w:color="000000"/>
              <w:bottom w:val="single" w:sz="2" w:space="0" w:color="000000"/>
              <w:right w:val="nil"/>
            </w:tcBorders>
            <w:vAlign w:val="center"/>
          </w:tcPr>
          <w:p w14:paraId="4D84AF8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64DC2C0"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20352641" w14:textId="77777777" w:rsidR="002A0987" w:rsidRPr="002B02C2" w:rsidRDefault="002A0987" w:rsidP="002A0987">
            <w:pPr>
              <w:rPr>
                <w:sz w:val="18"/>
                <w:szCs w:val="18"/>
                <w:lang w:val="en-US"/>
              </w:rPr>
            </w:pPr>
          </w:p>
        </w:tc>
      </w:tr>
      <w:tr w:rsidR="002A0987" w:rsidRPr="005F0059" w14:paraId="40D9F839" w14:textId="77777777" w:rsidTr="0086322A">
        <w:tc>
          <w:tcPr>
            <w:tcW w:w="567" w:type="dxa"/>
            <w:tcBorders>
              <w:top w:val="nil"/>
              <w:left w:val="single" w:sz="2" w:space="0" w:color="000000"/>
              <w:bottom w:val="single" w:sz="2" w:space="0" w:color="000000"/>
              <w:right w:val="nil"/>
            </w:tcBorders>
          </w:tcPr>
          <w:p w14:paraId="2A8F06F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C0AA5D1" w14:textId="77777777" w:rsidR="002A0987" w:rsidRPr="004D02E8" w:rsidRDefault="002A0987" w:rsidP="002A0987">
            <w:pPr>
              <w:rPr>
                <w:sz w:val="16"/>
                <w:szCs w:val="16"/>
                <w:lang w:val="en-US"/>
              </w:rPr>
            </w:pPr>
            <w:r w:rsidRPr="004D02E8">
              <w:rPr>
                <w:sz w:val="16"/>
                <w:szCs w:val="16"/>
                <w:lang w:val="en-US"/>
              </w:rPr>
              <w:t>1411122201672la16</w:t>
            </w:r>
          </w:p>
        </w:tc>
        <w:tc>
          <w:tcPr>
            <w:tcW w:w="5103" w:type="dxa"/>
            <w:tcBorders>
              <w:top w:val="nil"/>
              <w:left w:val="single" w:sz="2" w:space="0" w:color="000000"/>
              <w:bottom w:val="single" w:sz="2" w:space="0" w:color="000000"/>
              <w:right w:val="nil"/>
            </w:tcBorders>
          </w:tcPr>
          <w:p w14:paraId="4F88215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(LA30 fr.16-32mm)   Piatra sparta pentru pt.drumuri r.magmatice  40-63 mm</w:t>
            </w:r>
          </w:p>
        </w:tc>
        <w:tc>
          <w:tcPr>
            <w:tcW w:w="992" w:type="dxa"/>
            <w:tcBorders>
              <w:top w:val="nil"/>
              <w:left w:val="single" w:sz="2" w:space="0" w:color="000000"/>
              <w:bottom w:val="single" w:sz="2" w:space="0" w:color="000000"/>
              <w:right w:val="nil"/>
            </w:tcBorders>
            <w:vAlign w:val="center"/>
          </w:tcPr>
          <w:p w14:paraId="3473B4FD"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5F31218" w14:textId="77777777" w:rsidR="002A0987" w:rsidRPr="002B02C2" w:rsidRDefault="002A0987" w:rsidP="002A0987">
            <w:pPr>
              <w:rPr>
                <w:sz w:val="18"/>
                <w:szCs w:val="18"/>
                <w:lang w:val="en-US"/>
              </w:rPr>
            </w:pPr>
            <w:r w:rsidRPr="002B02C2">
              <w:rPr>
                <w:sz w:val="18"/>
                <w:szCs w:val="18"/>
                <w:lang w:val="en-US"/>
              </w:rPr>
              <w:t>1,2600</w:t>
            </w:r>
          </w:p>
        </w:tc>
        <w:tc>
          <w:tcPr>
            <w:tcW w:w="1134" w:type="dxa"/>
            <w:tcBorders>
              <w:top w:val="nil"/>
              <w:left w:val="single" w:sz="2" w:space="0" w:color="000000"/>
              <w:bottom w:val="single" w:sz="2" w:space="0" w:color="000000"/>
              <w:right w:val="single" w:sz="2" w:space="0" w:color="000000"/>
            </w:tcBorders>
            <w:vAlign w:val="center"/>
          </w:tcPr>
          <w:p w14:paraId="690A07CB" w14:textId="77777777" w:rsidR="002A0987" w:rsidRPr="002B02C2" w:rsidRDefault="002A0987" w:rsidP="002A0987">
            <w:pPr>
              <w:rPr>
                <w:sz w:val="18"/>
                <w:szCs w:val="18"/>
                <w:lang w:val="en-US"/>
              </w:rPr>
            </w:pPr>
          </w:p>
        </w:tc>
      </w:tr>
      <w:tr w:rsidR="002A0987" w:rsidRPr="005F0059" w14:paraId="52DD383C" w14:textId="77777777" w:rsidTr="0086322A">
        <w:tc>
          <w:tcPr>
            <w:tcW w:w="567" w:type="dxa"/>
            <w:tcBorders>
              <w:top w:val="nil"/>
              <w:left w:val="single" w:sz="2" w:space="0" w:color="000000"/>
              <w:bottom w:val="single" w:sz="2" w:space="0" w:color="000000"/>
              <w:right w:val="nil"/>
            </w:tcBorders>
          </w:tcPr>
          <w:p w14:paraId="051477C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D42E0CE"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09B739C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5530FD6E"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3775940"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24A7C27F" w14:textId="77777777" w:rsidR="002A0987" w:rsidRPr="002B02C2" w:rsidRDefault="002A0987" w:rsidP="002A0987">
            <w:pPr>
              <w:rPr>
                <w:sz w:val="18"/>
                <w:szCs w:val="18"/>
                <w:lang w:val="en-US"/>
              </w:rPr>
            </w:pPr>
          </w:p>
        </w:tc>
      </w:tr>
      <w:tr w:rsidR="002A0987" w:rsidRPr="005F0059" w14:paraId="2045AA98" w14:textId="77777777" w:rsidTr="0086322A">
        <w:tc>
          <w:tcPr>
            <w:tcW w:w="567" w:type="dxa"/>
            <w:tcBorders>
              <w:top w:val="nil"/>
              <w:left w:val="single" w:sz="2" w:space="0" w:color="000000"/>
              <w:bottom w:val="single" w:sz="2" w:space="0" w:color="000000"/>
              <w:right w:val="nil"/>
            </w:tcBorders>
          </w:tcPr>
          <w:p w14:paraId="0BC3352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ADC0851" w14:textId="77777777" w:rsidR="002A0987" w:rsidRPr="004D02E8" w:rsidRDefault="002A0987" w:rsidP="002A0987">
            <w:pPr>
              <w:rPr>
                <w:sz w:val="16"/>
                <w:szCs w:val="16"/>
                <w:lang w:val="en-US"/>
              </w:rPr>
            </w:pPr>
            <w:r w:rsidRPr="004D02E8">
              <w:rPr>
                <w:sz w:val="16"/>
                <w:szCs w:val="16"/>
                <w:lang w:val="en-US"/>
              </w:rPr>
              <w:t>2952220003546</w:t>
            </w:r>
          </w:p>
        </w:tc>
        <w:tc>
          <w:tcPr>
            <w:tcW w:w="5103" w:type="dxa"/>
            <w:tcBorders>
              <w:top w:val="nil"/>
              <w:left w:val="single" w:sz="2" w:space="0" w:color="000000"/>
              <w:bottom w:val="single" w:sz="2" w:space="0" w:color="000000"/>
              <w:right w:val="nil"/>
            </w:tcBorders>
          </w:tcPr>
          <w:p w14:paraId="4637E6C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92" w:type="dxa"/>
            <w:tcBorders>
              <w:top w:val="nil"/>
              <w:left w:val="single" w:sz="2" w:space="0" w:color="000000"/>
              <w:bottom w:val="single" w:sz="2" w:space="0" w:color="000000"/>
              <w:right w:val="nil"/>
            </w:tcBorders>
            <w:vAlign w:val="center"/>
          </w:tcPr>
          <w:p w14:paraId="699CB0C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B370914" w14:textId="77777777" w:rsidR="002A0987" w:rsidRPr="002B02C2" w:rsidRDefault="002A0987" w:rsidP="002A0987">
            <w:pPr>
              <w:rPr>
                <w:sz w:val="18"/>
                <w:szCs w:val="18"/>
                <w:lang w:val="en-US"/>
              </w:rPr>
            </w:pPr>
            <w:r w:rsidRPr="002B02C2">
              <w:rPr>
                <w:sz w:val="18"/>
                <w:szCs w:val="18"/>
                <w:lang w:val="en-US"/>
              </w:rPr>
              <w:t>0,0420</w:t>
            </w:r>
          </w:p>
        </w:tc>
        <w:tc>
          <w:tcPr>
            <w:tcW w:w="1134" w:type="dxa"/>
            <w:tcBorders>
              <w:top w:val="nil"/>
              <w:left w:val="single" w:sz="2" w:space="0" w:color="000000"/>
              <w:bottom w:val="single" w:sz="2" w:space="0" w:color="000000"/>
              <w:right w:val="single" w:sz="2" w:space="0" w:color="000000"/>
            </w:tcBorders>
            <w:vAlign w:val="center"/>
          </w:tcPr>
          <w:p w14:paraId="496419FC" w14:textId="77777777" w:rsidR="002A0987" w:rsidRPr="002B02C2" w:rsidRDefault="002A0987" w:rsidP="002A0987">
            <w:pPr>
              <w:rPr>
                <w:sz w:val="18"/>
                <w:szCs w:val="18"/>
                <w:lang w:val="en-US"/>
              </w:rPr>
            </w:pPr>
          </w:p>
        </w:tc>
      </w:tr>
      <w:tr w:rsidR="002A0987" w:rsidRPr="005F0059" w14:paraId="0FD61C87" w14:textId="77777777" w:rsidTr="0086322A">
        <w:tc>
          <w:tcPr>
            <w:tcW w:w="567" w:type="dxa"/>
            <w:tcBorders>
              <w:top w:val="nil"/>
              <w:left w:val="single" w:sz="2" w:space="0" w:color="000000"/>
              <w:bottom w:val="single" w:sz="2" w:space="0" w:color="000000"/>
              <w:right w:val="nil"/>
            </w:tcBorders>
          </w:tcPr>
          <w:p w14:paraId="2BAE5F1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82AEF9" w14:textId="77777777" w:rsidR="002A0987" w:rsidRPr="004D02E8" w:rsidRDefault="002A0987" w:rsidP="002A0987">
            <w:pPr>
              <w:rPr>
                <w:sz w:val="16"/>
                <w:szCs w:val="16"/>
                <w:lang w:val="en-US"/>
              </w:rPr>
            </w:pPr>
            <w:r w:rsidRPr="004D02E8">
              <w:rPr>
                <w:sz w:val="16"/>
                <w:szCs w:val="16"/>
                <w:lang w:val="en-US"/>
              </w:rPr>
              <w:t>2952240004010</w:t>
            </w:r>
          </w:p>
        </w:tc>
        <w:tc>
          <w:tcPr>
            <w:tcW w:w="5103" w:type="dxa"/>
            <w:tcBorders>
              <w:top w:val="nil"/>
              <w:left w:val="single" w:sz="2" w:space="0" w:color="000000"/>
              <w:bottom w:val="single" w:sz="2" w:space="0" w:color="000000"/>
              <w:right w:val="nil"/>
            </w:tcBorders>
          </w:tcPr>
          <w:p w14:paraId="3F7F7A7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92" w:type="dxa"/>
            <w:tcBorders>
              <w:top w:val="nil"/>
              <w:left w:val="single" w:sz="2" w:space="0" w:color="000000"/>
              <w:bottom w:val="single" w:sz="2" w:space="0" w:color="000000"/>
              <w:right w:val="nil"/>
            </w:tcBorders>
            <w:vAlign w:val="center"/>
          </w:tcPr>
          <w:p w14:paraId="1889482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5A1A063" w14:textId="77777777" w:rsidR="002A0987" w:rsidRPr="002B02C2" w:rsidRDefault="002A0987" w:rsidP="002A0987">
            <w:pPr>
              <w:rPr>
                <w:sz w:val="18"/>
                <w:szCs w:val="18"/>
                <w:lang w:val="en-US"/>
              </w:rPr>
            </w:pPr>
            <w:r w:rsidRPr="002B02C2">
              <w:rPr>
                <w:sz w:val="18"/>
                <w:szCs w:val="18"/>
                <w:lang w:val="en-US"/>
              </w:rPr>
              <w:t>0,2180</w:t>
            </w:r>
          </w:p>
        </w:tc>
        <w:tc>
          <w:tcPr>
            <w:tcW w:w="1134" w:type="dxa"/>
            <w:tcBorders>
              <w:top w:val="nil"/>
              <w:left w:val="single" w:sz="2" w:space="0" w:color="000000"/>
              <w:bottom w:val="single" w:sz="2" w:space="0" w:color="000000"/>
              <w:right w:val="single" w:sz="2" w:space="0" w:color="000000"/>
            </w:tcBorders>
            <w:vAlign w:val="center"/>
          </w:tcPr>
          <w:p w14:paraId="0492D3DB" w14:textId="77777777" w:rsidR="002A0987" w:rsidRPr="002B02C2" w:rsidRDefault="002A0987" w:rsidP="002A0987">
            <w:pPr>
              <w:rPr>
                <w:sz w:val="18"/>
                <w:szCs w:val="18"/>
                <w:lang w:val="en-US"/>
              </w:rPr>
            </w:pPr>
          </w:p>
        </w:tc>
      </w:tr>
      <w:tr w:rsidR="002A0987" w:rsidRPr="005F0059" w14:paraId="01EBBE37" w14:textId="77777777" w:rsidTr="0086322A">
        <w:tc>
          <w:tcPr>
            <w:tcW w:w="567" w:type="dxa"/>
            <w:tcBorders>
              <w:top w:val="nil"/>
              <w:left w:val="single" w:sz="2" w:space="0" w:color="000000"/>
              <w:bottom w:val="single" w:sz="2" w:space="0" w:color="000000"/>
              <w:right w:val="nil"/>
            </w:tcBorders>
          </w:tcPr>
          <w:p w14:paraId="241121B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472593" w14:textId="77777777" w:rsidR="002A0987" w:rsidRPr="004D02E8" w:rsidRDefault="002A0987" w:rsidP="002A0987">
            <w:pPr>
              <w:rPr>
                <w:sz w:val="16"/>
                <w:szCs w:val="16"/>
                <w:lang w:val="en-US"/>
              </w:rPr>
            </w:pPr>
            <w:r w:rsidRPr="004D02E8">
              <w:rPr>
                <w:sz w:val="16"/>
                <w:szCs w:val="16"/>
                <w:lang w:val="en-US"/>
              </w:rPr>
              <w:t>3410540005603</w:t>
            </w:r>
          </w:p>
        </w:tc>
        <w:tc>
          <w:tcPr>
            <w:tcW w:w="5103" w:type="dxa"/>
            <w:tcBorders>
              <w:top w:val="nil"/>
              <w:left w:val="single" w:sz="2" w:space="0" w:color="000000"/>
              <w:bottom w:val="single" w:sz="2" w:space="0" w:color="000000"/>
              <w:right w:val="nil"/>
            </w:tcBorders>
          </w:tcPr>
          <w:p w14:paraId="047945C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92" w:type="dxa"/>
            <w:tcBorders>
              <w:top w:val="nil"/>
              <w:left w:val="single" w:sz="2" w:space="0" w:color="000000"/>
              <w:bottom w:val="single" w:sz="2" w:space="0" w:color="000000"/>
              <w:right w:val="nil"/>
            </w:tcBorders>
            <w:vAlign w:val="center"/>
          </w:tcPr>
          <w:p w14:paraId="3B77BBA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B673BB3"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426A4527" w14:textId="77777777" w:rsidR="002A0987" w:rsidRPr="002B02C2" w:rsidRDefault="002A0987" w:rsidP="002A0987">
            <w:pPr>
              <w:rPr>
                <w:sz w:val="18"/>
                <w:szCs w:val="18"/>
                <w:lang w:val="en-US"/>
              </w:rPr>
            </w:pPr>
          </w:p>
        </w:tc>
      </w:tr>
      <w:tr w:rsidR="002A0987" w:rsidRPr="004D02E8" w14:paraId="433E2BA9" w14:textId="77777777" w:rsidTr="0086322A">
        <w:tc>
          <w:tcPr>
            <w:tcW w:w="567" w:type="dxa"/>
            <w:tcBorders>
              <w:top w:val="single" w:sz="2" w:space="0" w:color="000000"/>
              <w:left w:val="single" w:sz="2" w:space="0" w:color="000000"/>
              <w:bottom w:val="single" w:sz="2" w:space="0" w:color="000000"/>
              <w:right w:val="nil"/>
            </w:tcBorders>
            <w:vAlign w:val="center"/>
          </w:tcPr>
          <w:p w14:paraId="4BECFDA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191</w:t>
            </w:r>
          </w:p>
        </w:tc>
        <w:tc>
          <w:tcPr>
            <w:tcW w:w="1418" w:type="dxa"/>
            <w:tcBorders>
              <w:top w:val="single" w:sz="2" w:space="0" w:color="000000"/>
              <w:left w:val="single" w:sz="2" w:space="0" w:color="000000"/>
              <w:bottom w:val="single" w:sz="2" w:space="0" w:color="000000"/>
              <w:right w:val="nil"/>
            </w:tcBorders>
            <w:vAlign w:val="center"/>
          </w:tcPr>
          <w:p w14:paraId="5DCCAA71" w14:textId="77777777" w:rsidR="002A0987" w:rsidRPr="004D02E8" w:rsidRDefault="002A0987" w:rsidP="002A0987">
            <w:pPr>
              <w:jc w:val="center"/>
              <w:rPr>
                <w:sz w:val="22"/>
                <w:szCs w:val="22"/>
                <w:lang w:val="en-US"/>
              </w:rPr>
            </w:pPr>
            <w:r w:rsidRPr="004D02E8">
              <w:rPr>
                <w:sz w:val="22"/>
                <w:szCs w:val="22"/>
                <w:lang w:val="en-US"/>
              </w:rPr>
              <w:t>TsC03F1</w:t>
            </w:r>
          </w:p>
          <w:p w14:paraId="0FB3A4A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9C0F20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(din rezerva la acostamentul drumului) Sapatura mecanica cu excavatorul de 0,40-0,70 mc, cu motor cu ardere interna si comanda hidraulica, in pamint cu umiditate naturala, descarcare in autovehicule teren catg. II</w:t>
            </w:r>
          </w:p>
        </w:tc>
        <w:tc>
          <w:tcPr>
            <w:tcW w:w="992" w:type="dxa"/>
            <w:tcBorders>
              <w:top w:val="single" w:sz="2" w:space="0" w:color="000000"/>
              <w:left w:val="single" w:sz="2" w:space="0" w:color="000000"/>
              <w:bottom w:val="single" w:sz="2" w:space="0" w:color="000000"/>
              <w:right w:val="nil"/>
            </w:tcBorders>
            <w:vAlign w:val="center"/>
          </w:tcPr>
          <w:p w14:paraId="7A113846"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01A8D7E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56EB5B8" w14:textId="77777777" w:rsidR="002A0987" w:rsidRPr="002B02C2" w:rsidRDefault="002A0987" w:rsidP="002A0987">
            <w:pPr>
              <w:jc w:val="right"/>
              <w:rPr>
                <w:lang w:val="en-US"/>
              </w:rPr>
            </w:pPr>
            <w:r w:rsidRPr="002B02C2">
              <w:rPr>
                <w:lang w:val="en-US"/>
              </w:rPr>
              <w:t>0,680</w:t>
            </w:r>
          </w:p>
        </w:tc>
      </w:tr>
      <w:tr w:rsidR="002A0987" w:rsidRPr="005F0059" w14:paraId="11628879" w14:textId="77777777" w:rsidTr="0086322A">
        <w:tc>
          <w:tcPr>
            <w:tcW w:w="567" w:type="dxa"/>
            <w:tcBorders>
              <w:top w:val="nil"/>
              <w:left w:val="single" w:sz="2" w:space="0" w:color="000000"/>
              <w:bottom w:val="single" w:sz="2" w:space="0" w:color="000000"/>
              <w:right w:val="nil"/>
            </w:tcBorders>
          </w:tcPr>
          <w:p w14:paraId="431DD33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3C3F70" w14:textId="77777777" w:rsidR="002A0987" w:rsidRPr="004D02E8" w:rsidRDefault="002A0987" w:rsidP="002A0987">
            <w:pPr>
              <w:rPr>
                <w:sz w:val="16"/>
                <w:szCs w:val="16"/>
                <w:lang w:val="en-US"/>
              </w:rPr>
            </w:pPr>
            <w:r w:rsidRPr="004D02E8">
              <w:rPr>
                <w:sz w:val="16"/>
                <w:szCs w:val="16"/>
                <w:lang w:val="en-US"/>
              </w:rPr>
              <w:t>2952260003501</w:t>
            </w:r>
          </w:p>
        </w:tc>
        <w:tc>
          <w:tcPr>
            <w:tcW w:w="5103" w:type="dxa"/>
            <w:tcBorders>
              <w:top w:val="nil"/>
              <w:left w:val="single" w:sz="2" w:space="0" w:color="000000"/>
              <w:bottom w:val="single" w:sz="2" w:space="0" w:color="000000"/>
              <w:right w:val="nil"/>
            </w:tcBorders>
          </w:tcPr>
          <w:p w14:paraId="245AABD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Excavator pe senile cu o cupa cu motor termic, 0,40-0,70 mc</w:t>
            </w:r>
          </w:p>
        </w:tc>
        <w:tc>
          <w:tcPr>
            <w:tcW w:w="992" w:type="dxa"/>
            <w:tcBorders>
              <w:top w:val="nil"/>
              <w:left w:val="single" w:sz="2" w:space="0" w:color="000000"/>
              <w:bottom w:val="single" w:sz="2" w:space="0" w:color="000000"/>
              <w:right w:val="nil"/>
            </w:tcBorders>
            <w:vAlign w:val="center"/>
          </w:tcPr>
          <w:p w14:paraId="457E3BA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6C26D00" w14:textId="77777777" w:rsidR="002A0987" w:rsidRPr="002B02C2" w:rsidRDefault="002A0987" w:rsidP="002A0987">
            <w:pPr>
              <w:rPr>
                <w:sz w:val="18"/>
                <w:szCs w:val="18"/>
                <w:lang w:val="en-US"/>
              </w:rPr>
            </w:pPr>
            <w:r w:rsidRPr="002B02C2">
              <w:rPr>
                <w:sz w:val="18"/>
                <w:szCs w:val="18"/>
                <w:lang w:val="en-US"/>
              </w:rPr>
              <w:t>2,2500</w:t>
            </w:r>
          </w:p>
        </w:tc>
        <w:tc>
          <w:tcPr>
            <w:tcW w:w="1134" w:type="dxa"/>
            <w:tcBorders>
              <w:top w:val="nil"/>
              <w:left w:val="single" w:sz="2" w:space="0" w:color="000000"/>
              <w:bottom w:val="single" w:sz="2" w:space="0" w:color="000000"/>
              <w:right w:val="single" w:sz="2" w:space="0" w:color="000000"/>
            </w:tcBorders>
            <w:vAlign w:val="center"/>
          </w:tcPr>
          <w:p w14:paraId="3BDC66DA" w14:textId="77777777" w:rsidR="002A0987" w:rsidRPr="002B02C2" w:rsidRDefault="002A0987" w:rsidP="002A0987">
            <w:pPr>
              <w:rPr>
                <w:sz w:val="18"/>
                <w:szCs w:val="18"/>
                <w:lang w:val="en-US"/>
              </w:rPr>
            </w:pPr>
          </w:p>
        </w:tc>
      </w:tr>
      <w:tr w:rsidR="002A0987" w:rsidRPr="004D02E8" w14:paraId="59A7E3FF" w14:textId="77777777" w:rsidTr="0086322A">
        <w:tc>
          <w:tcPr>
            <w:tcW w:w="567" w:type="dxa"/>
            <w:tcBorders>
              <w:top w:val="single" w:sz="2" w:space="0" w:color="000000"/>
              <w:left w:val="single" w:sz="2" w:space="0" w:color="000000"/>
              <w:bottom w:val="single" w:sz="2" w:space="0" w:color="000000"/>
              <w:right w:val="nil"/>
            </w:tcBorders>
            <w:vAlign w:val="center"/>
          </w:tcPr>
          <w:p w14:paraId="0C1A442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192</w:t>
            </w:r>
          </w:p>
        </w:tc>
        <w:tc>
          <w:tcPr>
            <w:tcW w:w="1418" w:type="dxa"/>
            <w:tcBorders>
              <w:top w:val="single" w:sz="2" w:space="0" w:color="000000"/>
              <w:left w:val="single" w:sz="2" w:space="0" w:color="000000"/>
              <w:bottom w:val="single" w:sz="2" w:space="0" w:color="000000"/>
              <w:right w:val="nil"/>
            </w:tcBorders>
            <w:vAlign w:val="center"/>
          </w:tcPr>
          <w:p w14:paraId="66B6515B" w14:textId="77777777" w:rsidR="002A0987" w:rsidRPr="004D02E8" w:rsidRDefault="002A0987" w:rsidP="002A0987">
            <w:pPr>
              <w:jc w:val="center"/>
              <w:rPr>
                <w:sz w:val="22"/>
                <w:szCs w:val="22"/>
                <w:lang w:val="en-US"/>
              </w:rPr>
            </w:pPr>
            <w:r w:rsidRPr="004D02E8">
              <w:rPr>
                <w:sz w:val="22"/>
                <w:szCs w:val="22"/>
                <w:lang w:val="en-US"/>
              </w:rPr>
              <w:t>TsI51A1к=0,5</w:t>
            </w:r>
          </w:p>
          <w:p w14:paraId="7B5BF62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200590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Transportarea pamintului cu autobasculanta de 10 t la distanta de: 0,5 km</w:t>
            </w:r>
          </w:p>
        </w:tc>
        <w:tc>
          <w:tcPr>
            <w:tcW w:w="992" w:type="dxa"/>
            <w:tcBorders>
              <w:top w:val="single" w:sz="2" w:space="0" w:color="000000"/>
              <w:left w:val="single" w:sz="2" w:space="0" w:color="000000"/>
              <w:bottom w:val="single" w:sz="2" w:space="0" w:color="000000"/>
              <w:right w:val="nil"/>
            </w:tcBorders>
            <w:vAlign w:val="center"/>
          </w:tcPr>
          <w:p w14:paraId="3263D6AE"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3B2F9E1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CD099C5" w14:textId="77777777" w:rsidR="002A0987" w:rsidRPr="002B02C2" w:rsidRDefault="002A0987" w:rsidP="002A0987">
            <w:pPr>
              <w:jc w:val="right"/>
              <w:rPr>
                <w:lang w:val="en-US"/>
              </w:rPr>
            </w:pPr>
            <w:r w:rsidRPr="002B02C2">
              <w:rPr>
                <w:lang w:val="en-US"/>
              </w:rPr>
              <w:t>122,400</w:t>
            </w:r>
          </w:p>
        </w:tc>
      </w:tr>
      <w:tr w:rsidR="002A0987" w:rsidRPr="005F0059" w14:paraId="2EBA63C7" w14:textId="77777777" w:rsidTr="0086322A">
        <w:tc>
          <w:tcPr>
            <w:tcW w:w="567" w:type="dxa"/>
            <w:tcBorders>
              <w:top w:val="nil"/>
              <w:left w:val="single" w:sz="2" w:space="0" w:color="000000"/>
              <w:bottom w:val="single" w:sz="2" w:space="0" w:color="000000"/>
              <w:right w:val="nil"/>
            </w:tcBorders>
          </w:tcPr>
          <w:p w14:paraId="18E287C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7FA47A" w14:textId="77777777" w:rsidR="002A0987" w:rsidRPr="004D02E8" w:rsidRDefault="002A0987" w:rsidP="002A0987">
            <w:pPr>
              <w:rPr>
                <w:sz w:val="16"/>
                <w:szCs w:val="16"/>
                <w:lang w:val="en-US"/>
              </w:rPr>
            </w:pPr>
            <w:r w:rsidRPr="004D02E8">
              <w:rPr>
                <w:sz w:val="16"/>
                <w:szCs w:val="16"/>
                <w:lang w:val="en-US"/>
              </w:rPr>
              <w:t>3410540000007</w:t>
            </w:r>
          </w:p>
        </w:tc>
        <w:tc>
          <w:tcPr>
            <w:tcW w:w="5103" w:type="dxa"/>
            <w:tcBorders>
              <w:top w:val="nil"/>
              <w:left w:val="single" w:sz="2" w:space="0" w:color="000000"/>
              <w:bottom w:val="single" w:sz="2" w:space="0" w:color="000000"/>
              <w:right w:val="nil"/>
            </w:tcBorders>
          </w:tcPr>
          <w:p w14:paraId="4CD5A5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Autobasculanta-10t</w:t>
            </w:r>
          </w:p>
        </w:tc>
        <w:tc>
          <w:tcPr>
            <w:tcW w:w="992" w:type="dxa"/>
            <w:tcBorders>
              <w:top w:val="nil"/>
              <w:left w:val="single" w:sz="2" w:space="0" w:color="000000"/>
              <w:bottom w:val="single" w:sz="2" w:space="0" w:color="000000"/>
              <w:right w:val="nil"/>
            </w:tcBorders>
            <w:vAlign w:val="center"/>
          </w:tcPr>
          <w:p w14:paraId="3B3071C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C8A5CC6" w14:textId="77777777" w:rsidR="002A0987" w:rsidRPr="002B02C2" w:rsidRDefault="002A0987" w:rsidP="002A0987">
            <w:pPr>
              <w:rPr>
                <w:sz w:val="18"/>
                <w:szCs w:val="18"/>
                <w:lang w:val="en-US"/>
              </w:rPr>
            </w:pPr>
            <w:r w:rsidRPr="002B02C2">
              <w:rPr>
                <w:sz w:val="18"/>
                <w:szCs w:val="18"/>
                <w:lang w:val="en-US"/>
              </w:rPr>
              <w:t>0,0232</w:t>
            </w:r>
          </w:p>
        </w:tc>
        <w:tc>
          <w:tcPr>
            <w:tcW w:w="1134" w:type="dxa"/>
            <w:tcBorders>
              <w:top w:val="nil"/>
              <w:left w:val="single" w:sz="2" w:space="0" w:color="000000"/>
              <w:bottom w:val="single" w:sz="2" w:space="0" w:color="000000"/>
              <w:right w:val="single" w:sz="2" w:space="0" w:color="000000"/>
            </w:tcBorders>
            <w:vAlign w:val="center"/>
          </w:tcPr>
          <w:p w14:paraId="73160493" w14:textId="77777777" w:rsidR="002A0987" w:rsidRPr="002B02C2" w:rsidRDefault="002A0987" w:rsidP="002A0987">
            <w:pPr>
              <w:rPr>
                <w:sz w:val="18"/>
                <w:szCs w:val="18"/>
                <w:lang w:val="en-US"/>
              </w:rPr>
            </w:pPr>
          </w:p>
        </w:tc>
      </w:tr>
      <w:tr w:rsidR="002A0987" w:rsidRPr="004D02E8" w14:paraId="75CB597C" w14:textId="77777777" w:rsidTr="0086322A">
        <w:tc>
          <w:tcPr>
            <w:tcW w:w="567" w:type="dxa"/>
            <w:tcBorders>
              <w:top w:val="single" w:sz="2" w:space="0" w:color="000000"/>
              <w:left w:val="single" w:sz="2" w:space="0" w:color="000000"/>
              <w:bottom w:val="single" w:sz="2" w:space="0" w:color="000000"/>
              <w:right w:val="nil"/>
            </w:tcBorders>
            <w:vAlign w:val="center"/>
          </w:tcPr>
          <w:p w14:paraId="3F92A42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193</w:t>
            </w:r>
          </w:p>
        </w:tc>
        <w:tc>
          <w:tcPr>
            <w:tcW w:w="1418" w:type="dxa"/>
            <w:tcBorders>
              <w:top w:val="single" w:sz="2" w:space="0" w:color="000000"/>
              <w:left w:val="single" w:sz="2" w:space="0" w:color="000000"/>
              <w:bottom w:val="single" w:sz="2" w:space="0" w:color="000000"/>
              <w:right w:val="nil"/>
            </w:tcBorders>
            <w:vAlign w:val="center"/>
          </w:tcPr>
          <w:p w14:paraId="77B15F36" w14:textId="77777777" w:rsidR="002A0987" w:rsidRPr="004D02E8" w:rsidRDefault="002A0987" w:rsidP="002A0987">
            <w:pPr>
              <w:jc w:val="center"/>
              <w:rPr>
                <w:sz w:val="22"/>
                <w:szCs w:val="22"/>
                <w:lang w:val="en-US"/>
              </w:rPr>
            </w:pPr>
            <w:r w:rsidRPr="004D02E8">
              <w:rPr>
                <w:sz w:val="22"/>
                <w:szCs w:val="22"/>
                <w:lang w:val="en-US"/>
              </w:rPr>
              <w:t>TsC51B</w:t>
            </w:r>
          </w:p>
          <w:p w14:paraId="6A9E870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EAF5E2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Lucrari la descarcarea pamintului in depozit, teren categoria II</w:t>
            </w:r>
          </w:p>
        </w:tc>
        <w:tc>
          <w:tcPr>
            <w:tcW w:w="992" w:type="dxa"/>
            <w:tcBorders>
              <w:top w:val="single" w:sz="2" w:space="0" w:color="000000"/>
              <w:left w:val="single" w:sz="2" w:space="0" w:color="000000"/>
              <w:bottom w:val="single" w:sz="2" w:space="0" w:color="000000"/>
              <w:right w:val="nil"/>
            </w:tcBorders>
            <w:vAlign w:val="center"/>
          </w:tcPr>
          <w:p w14:paraId="08BCD27F" w14:textId="77777777" w:rsidR="002A0987" w:rsidRPr="004D02E8" w:rsidRDefault="002A0987" w:rsidP="002A0987">
            <w:pPr>
              <w:jc w:val="center"/>
              <w:rPr>
                <w:sz w:val="22"/>
                <w:szCs w:val="22"/>
                <w:lang w:val="en-US"/>
              </w:rPr>
            </w:pPr>
            <w:r w:rsidRPr="004D02E8">
              <w:rPr>
                <w:sz w:val="22"/>
                <w:szCs w:val="22"/>
                <w:lang w:val="en-US"/>
              </w:rPr>
              <w:t>100 m3</w:t>
            </w:r>
          </w:p>
        </w:tc>
        <w:tc>
          <w:tcPr>
            <w:tcW w:w="1276" w:type="dxa"/>
            <w:tcBorders>
              <w:top w:val="single" w:sz="2" w:space="0" w:color="000000"/>
              <w:left w:val="single" w:sz="2" w:space="0" w:color="000000"/>
              <w:bottom w:val="single" w:sz="2" w:space="0" w:color="000000"/>
              <w:right w:val="nil"/>
            </w:tcBorders>
            <w:vAlign w:val="center"/>
          </w:tcPr>
          <w:p w14:paraId="4EE4061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CC968EF" w14:textId="77777777" w:rsidR="002A0987" w:rsidRPr="002B02C2" w:rsidRDefault="002A0987" w:rsidP="002A0987">
            <w:pPr>
              <w:jc w:val="right"/>
              <w:rPr>
                <w:lang w:val="en-US"/>
              </w:rPr>
            </w:pPr>
            <w:r w:rsidRPr="002B02C2">
              <w:rPr>
                <w:lang w:val="en-US"/>
              </w:rPr>
              <w:t>0,680</w:t>
            </w:r>
          </w:p>
        </w:tc>
      </w:tr>
      <w:tr w:rsidR="002A0987" w:rsidRPr="005F0059" w14:paraId="673C9B13" w14:textId="77777777" w:rsidTr="0086322A">
        <w:tc>
          <w:tcPr>
            <w:tcW w:w="567" w:type="dxa"/>
            <w:tcBorders>
              <w:top w:val="nil"/>
              <w:left w:val="single" w:sz="2" w:space="0" w:color="000000"/>
              <w:bottom w:val="single" w:sz="2" w:space="0" w:color="000000"/>
              <w:right w:val="nil"/>
            </w:tcBorders>
          </w:tcPr>
          <w:p w14:paraId="1534E0E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8A41B3D"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3AB5C48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A41794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CD6C43A" w14:textId="77777777" w:rsidR="002A0987" w:rsidRPr="002B02C2" w:rsidRDefault="002A0987" w:rsidP="002A0987">
            <w:pPr>
              <w:rPr>
                <w:sz w:val="18"/>
                <w:szCs w:val="18"/>
                <w:lang w:val="en-US"/>
              </w:rPr>
            </w:pPr>
            <w:r w:rsidRPr="002B02C2">
              <w:rPr>
                <w:sz w:val="18"/>
                <w:szCs w:val="18"/>
                <w:lang w:val="en-US"/>
              </w:rPr>
              <w:t>0,3600</w:t>
            </w:r>
          </w:p>
        </w:tc>
        <w:tc>
          <w:tcPr>
            <w:tcW w:w="1134" w:type="dxa"/>
            <w:tcBorders>
              <w:top w:val="nil"/>
              <w:left w:val="single" w:sz="2" w:space="0" w:color="000000"/>
              <w:bottom w:val="single" w:sz="2" w:space="0" w:color="000000"/>
              <w:right w:val="single" w:sz="2" w:space="0" w:color="000000"/>
            </w:tcBorders>
            <w:vAlign w:val="center"/>
          </w:tcPr>
          <w:p w14:paraId="0632D5B1" w14:textId="77777777" w:rsidR="002A0987" w:rsidRPr="002B02C2" w:rsidRDefault="002A0987" w:rsidP="002A0987">
            <w:pPr>
              <w:rPr>
                <w:sz w:val="18"/>
                <w:szCs w:val="18"/>
                <w:lang w:val="en-US"/>
              </w:rPr>
            </w:pPr>
          </w:p>
        </w:tc>
      </w:tr>
      <w:tr w:rsidR="002A0987" w:rsidRPr="005F0059" w14:paraId="746AFC6B" w14:textId="77777777" w:rsidTr="0086322A">
        <w:tc>
          <w:tcPr>
            <w:tcW w:w="567" w:type="dxa"/>
            <w:tcBorders>
              <w:top w:val="nil"/>
              <w:left w:val="single" w:sz="2" w:space="0" w:color="000000"/>
              <w:bottom w:val="single" w:sz="2" w:space="0" w:color="000000"/>
              <w:right w:val="nil"/>
            </w:tcBorders>
          </w:tcPr>
          <w:p w14:paraId="1B16157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941A5AF" w14:textId="77777777" w:rsidR="002A0987" w:rsidRPr="004D02E8" w:rsidRDefault="002A0987" w:rsidP="002A0987">
            <w:pPr>
              <w:rPr>
                <w:sz w:val="16"/>
                <w:szCs w:val="16"/>
                <w:lang w:val="en-US"/>
              </w:rPr>
            </w:pPr>
            <w:r w:rsidRPr="004D02E8">
              <w:rPr>
                <w:sz w:val="16"/>
                <w:szCs w:val="16"/>
                <w:lang w:val="en-US"/>
              </w:rPr>
              <w:t>1411122201752la16</w:t>
            </w:r>
          </w:p>
        </w:tc>
        <w:tc>
          <w:tcPr>
            <w:tcW w:w="5103" w:type="dxa"/>
            <w:tcBorders>
              <w:top w:val="nil"/>
              <w:left w:val="single" w:sz="2" w:space="0" w:color="000000"/>
              <w:bottom w:val="single" w:sz="2" w:space="0" w:color="000000"/>
              <w:right w:val="nil"/>
            </w:tcBorders>
          </w:tcPr>
          <w:p w14:paraId="267DFA4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(LA30 fr.16-32mm  Piatra sparta </w:t>
            </w:r>
          </w:p>
        </w:tc>
        <w:tc>
          <w:tcPr>
            <w:tcW w:w="992" w:type="dxa"/>
            <w:tcBorders>
              <w:top w:val="nil"/>
              <w:left w:val="single" w:sz="2" w:space="0" w:color="000000"/>
              <w:bottom w:val="single" w:sz="2" w:space="0" w:color="000000"/>
              <w:right w:val="nil"/>
            </w:tcBorders>
            <w:vAlign w:val="center"/>
          </w:tcPr>
          <w:p w14:paraId="49F819A3"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DFC6EDC" w14:textId="77777777" w:rsidR="002A0987" w:rsidRPr="002B02C2" w:rsidRDefault="002A0987" w:rsidP="002A0987">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6835D64B" w14:textId="77777777" w:rsidR="002A0987" w:rsidRPr="002B02C2" w:rsidRDefault="002A0987" w:rsidP="002A0987">
            <w:pPr>
              <w:rPr>
                <w:sz w:val="18"/>
                <w:szCs w:val="18"/>
                <w:lang w:val="en-US"/>
              </w:rPr>
            </w:pPr>
          </w:p>
        </w:tc>
      </w:tr>
      <w:tr w:rsidR="002A0987" w:rsidRPr="005F0059" w14:paraId="154A9F83" w14:textId="77777777" w:rsidTr="0086322A">
        <w:tc>
          <w:tcPr>
            <w:tcW w:w="567" w:type="dxa"/>
            <w:tcBorders>
              <w:top w:val="nil"/>
              <w:left w:val="single" w:sz="2" w:space="0" w:color="000000"/>
              <w:bottom w:val="single" w:sz="2" w:space="0" w:color="000000"/>
              <w:right w:val="nil"/>
            </w:tcBorders>
          </w:tcPr>
          <w:p w14:paraId="47629AC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CD841D2" w14:textId="77777777" w:rsidR="002A0987" w:rsidRPr="004D02E8" w:rsidRDefault="002A0987" w:rsidP="002A0987">
            <w:pPr>
              <w:rPr>
                <w:sz w:val="16"/>
                <w:szCs w:val="16"/>
                <w:lang w:val="en-US"/>
              </w:rPr>
            </w:pPr>
            <w:r w:rsidRPr="004D02E8">
              <w:rPr>
                <w:sz w:val="16"/>
                <w:szCs w:val="16"/>
                <w:lang w:val="en-US"/>
              </w:rPr>
              <w:t>2952260003554</w:t>
            </w:r>
          </w:p>
        </w:tc>
        <w:tc>
          <w:tcPr>
            <w:tcW w:w="5103" w:type="dxa"/>
            <w:tcBorders>
              <w:top w:val="nil"/>
              <w:left w:val="single" w:sz="2" w:space="0" w:color="000000"/>
              <w:bottom w:val="single" w:sz="2" w:space="0" w:color="000000"/>
              <w:right w:val="nil"/>
            </w:tcBorders>
          </w:tcPr>
          <w:p w14:paraId="7F61EF5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92" w:type="dxa"/>
            <w:tcBorders>
              <w:top w:val="nil"/>
              <w:left w:val="single" w:sz="2" w:space="0" w:color="000000"/>
              <w:bottom w:val="single" w:sz="2" w:space="0" w:color="000000"/>
              <w:right w:val="nil"/>
            </w:tcBorders>
            <w:vAlign w:val="center"/>
          </w:tcPr>
          <w:p w14:paraId="6B28364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0B6E889" w14:textId="77777777" w:rsidR="002A0987" w:rsidRPr="002B02C2" w:rsidRDefault="002A0987" w:rsidP="002A0987">
            <w:pPr>
              <w:rPr>
                <w:sz w:val="18"/>
                <w:szCs w:val="18"/>
                <w:lang w:val="en-US"/>
              </w:rPr>
            </w:pPr>
            <w:r w:rsidRPr="002B02C2">
              <w:rPr>
                <w:sz w:val="18"/>
                <w:szCs w:val="18"/>
                <w:lang w:val="en-US"/>
              </w:rPr>
              <w:t>0,4000</w:t>
            </w:r>
          </w:p>
        </w:tc>
        <w:tc>
          <w:tcPr>
            <w:tcW w:w="1134" w:type="dxa"/>
            <w:tcBorders>
              <w:top w:val="nil"/>
              <w:left w:val="single" w:sz="2" w:space="0" w:color="000000"/>
              <w:bottom w:val="single" w:sz="2" w:space="0" w:color="000000"/>
              <w:right w:val="single" w:sz="2" w:space="0" w:color="000000"/>
            </w:tcBorders>
            <w:vAlign w:val="center"/>
          </w:tcPr>
          <w:p w14:paraId="04037FCD" w14:textId="77777777" w:rsidR="002A0987" w:rsidRPr="002B02C2" w:rsidRDefault="002A0987" w:rsidP="002A0987">
            <w:pPr>
              <w:rPr>
                <w:sz w:val="18"/>
                <w:szCs w:val="18"/>
                <w:lang w:val="en-US"/>
              </w:rPr>
            </w:pPr>
          </w:p>
        </w:tc>
      </w:tr>
      <w:tr w:rsidR="002A0987" w:rsidRPr="004D02E8" w14:paraId="29A528D8" w14:textId="77777777" w:rsidTr="0086322A">
        <w:tc>
          <w:tcPr>
            <w:tcW w:w="567" w:type="dxa"/>
            <w:tcBorders>
              <w:top w:val="single" w:sz="2" w:space="0" w:color="000000"/>
              <w:left w:val="single" w:sz="2" w:space="0" w:color="000000"/>
              <w:bottom w:val="single" w:sz="2" w:space="0" w:color="000000"/>
              <w:right w:val="nil"/>
            </w:tcBorders>
            <w:vAlign w:val="center"/>
          </w:tcPr>
          <w:p w14:paraId="6AD620D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194</w:t>
            </w:r>
          </w:p>
        </w:tc>
        <w:tc>
          <w:tcPr>
            <w:tcW w:w="1418" w:type="dxa"/>
            <w:tcBorders>
              <w:top w:val="single" w:sz="2" w:space="0" w:color="000000"/>
              <w:left w:val="single" w:sz="2" w:space="0" w:color="000000"/>
              <w:bottom w:val="single" w:sz="2" w:space="0" w:color="000000"/>
              <w:right w:val="nil"/>
            </w:tcBorders>
            <w:vAlign w:val="center"/>
          </w:tcPr>
          <w:p w14:paraId="33B7A8AA" w14:textId="77777777" w:rsidR="002A0987" w:rsidRPr="004D02E8" w:rsidRDefault="002A0987" w:rsidP="002A0987">
            <w:pPr>
              <w:jc w:val="center"/>
              <w:rPr>
                <w:sz w:val="22"/>
                <w:szCs w:val="22"/>
                <w:lang w:val="en-US"/>
              </w:rPr>
            </w:pPr>
            <w:r w:rsidRPr="004D02E8">
              <w:rPr>
                <w:sz w:val="22"/>
                <w:szCs w:val="22"/>
                <w:lang w:val="en-US"/>
              </w:rPr>
              <w:t>DZ01C</w:t>
            </w:r>
          </w:p>
          <w:p w14:paraId="27CE60D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366053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Prepararea in statii fixe a amestecului pentru statii rutiere stabilizate, balast, cu 6% ciment</w:t>
            </w:r>
          </w:p>
        </w:tc>
        <w:tc>
          <w:tcPr>
            <w:tcW w:w="992" w:type="dxa"/>
            <w:tcBorders>
              <w:top w:val="single" w:sz="2" w:space="0" w:color="000000"/>
              <w:left w:val="single" w:sz="2" w:space="0" w:color="000000"/>
              <w:bottom w:val="single" w:sz="2" w:space="0" w:color="000000"/>
              <w:right w:val="nil"/>
            </w:tcBorders>
            <w:vAlign w:val="center"/>
          </w:tcPr>
          <w:p w14:paraId="6BE26159"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66BD7BC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E428997" w14:textId="77777777" w:rsidR="002A0987" w:rsidRPr="002B02C2" w:rsidRDefault="002A0987" w:rsidP="002A0987">
            <w:pPr>
              <w:jc w:val="right"/>
              <w:rPr>
                <w:lang w:val="en-US"/>
              </w:rPr>
            </w:pPr>
            <w:r>
              <w:rPr>
                <w:lang w:val="en-US"/>
              </w:rPr>
              <w:t>9,74</w:t>
            </w:r>
          </w:p>
        </w:tc>
      </w:tr>
      <w:tr w:rsidR="002A0987" w:rsidRPr="005F0059" w14:paraId="30794F77" w14:textId="77777777" w:rsidTr="0086322A">
        <w:tc>
          <w:tcPr>
            <w:tcW w:w="567" w:type="dxa"/>
            <w:tcBorders>
              <w:top w:val="nil"/>
              <w:left w:val="single" w:sz="2" w:space="0" w:color="000000"/>
              <w:bottom w:val="single" w:sz="2" w:space="0" w:color="000000"/>
              <w:right w:val="nil"/>
            </w:tcBorders>
          </w:tcPr>
          <w:p w14:paraId="401CA8C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683D0FB" w14:textId="77777777" w:rsidR="002A0987" w:rsidRPr="004D02E8" w:rsidRDefault="002A0987" w:rsidP="002A0987">
            <w:pPr>
              <w:rPr>
                <w:sz w:val="16"/>
                <w:szCs w:val="16"/>
                <w:lang w:val="en-US"/>
              </w:rPr>
            </w:pPr>
            <w:r w:rsidRPr="004D02E8">
              <w:rPr>
                <w:sz w:val="16"/>
                <w:szCs w:val="16"/>
                <w:lang w:val="en-US"/>
              </w:rPr>
              <w:t>7123010010200</w:t>
            </w:r>
          </w:p>
        </w:tc>
        <w:tc>
          <w:tcPr>
            <w:tcW w:w="5103" w:type="dxa"/>
            <w:tcBorders>
              <w:top w:val="nil"/>
              <w:left w:val="single" w:sz="2" w:space="0" w:color="000000"/>
              <w:bottom w:val="single" w:sz="2" w:space="0" w:color="000000"/>
              <w:right w:val="nil"/>
            </w:tcBorders>
          </w:tcPr>
          <w:p w14:paraId="29F4FC3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367D557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144EE55" w14:textId="77777777" w:rsidR="002A0987" w:rsidRPr="002B02C2" w:rsidRDefault="002A0987" w:rsidP="002A0987">
            <w:pPr>
              <w:rPr>
                <w:sz w:val="18"/>
                <w:szCs w:val="18"/>
                <w:lang w:val="en-US"/>
              </w:rPr>
            </w:pPr>
            <w:r w:rsidRPr="002B02C2">
              <w:rPr>
                <w:sz w:val="18"/>
                <w:szCs w:val="18"/>
                <w:lang w:val="en-US"/>
              </w:rPr>
              <w:t>0,3800</w:t>
            </w:r>
          </w:p>
        </w:tc>
        <w:tc>
          <w:tcPr>
            <w:tcW w:w="1134" w:type="dxa"/>
            <w:tcBorders>
              <w:top w:val="nil"/>
              <w:left w:val="single" w:sz="2" w:space="0" w:color="000000"/>
              <w:bottom w:val="single" w:sz="2" w:space="0" w:color="000000"/>
              <w:right w:val="single" w:sz="2" w:space="0" w:color="000000"/>
            </w:tcBorders>
            <w:vAlign w:val="center"/>
          </w:tcPr>
          <w:p w14:paraId="4C77F185" w14:textId="77777777" w:rsidR="002A0987" w:rsidRPr="002B02C2" w:rsidRDefault="002A0987" w:rsidP="002A0987">
            <w:pPr>
              <w:rPr>
                <w:sz w:val="18"/>
                <w:szCs w:val="18"/>
                <w:lang w:val="en-US"/>
              </w:rPr>
            </w:pPr>
          </w:p>
        </w:tc>
      </w:tr>
      <w:tr w:rsidR="002A0987" w:rsidRPr="005F0059" w14:paraId="07EDE30A" w14:textId="77777777" w:rsidTr="0086322A">
        <w:tc>
          <w:tcPr>
            <w:tcW w:w="567" w:type="dxa"/>
            <w:tcBorders>
              <w:top w:val="nil"/>
              <w:left w:val="single" w:sz="2" w:space="0" w:color="000000"/>
              <w:bottom w:val="single" w:sz="2" w:space="0" w:color="000000"/>
              <w:right w:val="nil"/>
            </w:tcBorders>
          </w:tcPr>
          <w:p w14:paraId="38EA46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E9F4DCE" w14:textId="77777777" w:rsidR="002A0987" w:rsidRPr="004D02E8" w:rsidRDefault="002A0987" w:rsidP="002A0987">
            <w:pPr>
              <w:rPr>
                <w:sz w:val="16"/>
                <w:szCs w:val="16"/>
                <w:lang w:val="en-US"/>
              </w:rPr>
            </w:pPr>
            <w:r w:rsidRPr="004D02E8">
              <w:rPr>
                <w:sz w:val="16"/>
                <w:szCs w:val="16"/>
                <w:lang w:val="en-US"/>
              </w:rPr>
              <w:t>2952270003302</w:t>
            </w:r>
          </w:p>
        </w:tc>
        <w:tc>
          <w:tcPr>
            <w:tcW w:w="5103" w:type="dxa"/>
            <w:tcBorders>
              <w:top w:val="nil"/>
              <w:left w:val="single" w:sz="2" w:space="0" w:color="000000"/>
              <w:bottom w:val="single" w:sz="2" w:space="0" w:color="000000"/>
              <w:right w:val="nil"/>
            </w:tcBorders>
          </w:tcPr>
          <w:p w14:paraId="10789F3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Electropompa de apa monoetajata de joasa presiune   2,8 - 8,0kw</w:t>
            </w:r>
          </w:p>
        </w:tc>
        <w:tc>
          <w:tcPr>
            <w:tcW w:w="992" w:type="dxa"/>
            <w:tcBorders>
              <w:top w:val="nil"/>
              <w:left w:val="single" w:sz="2" w:space="0" w:color="000000"/>
              <w:bottom w:val="single" w:sz="2" w:space="0" w:color="000000"/>
              <w:right w:val="nil"/>
            </w:tcBorders>
            <w:vAlign w:val="center"/>
          </w:tcPr>
          <w:p w14:paraId="7E81EB5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92E059A" w14:textId="77777777" w:rsidR="002A0987" w:rsidRPr="002B02C2" w:rsidRDefault="002A0987" w:rsidP="002A0987">
            <w:pPr>
              <w:rPr>
                <w:sz w:val="18"/>
                <w:szCs w:val="18"/>
                <w:lang w:val="en-US"/>
              </w:rPr>
            </w:pPr>
            <w:r w:rsidRPr="002B02C2">
              <w:rPr>
                <w:sz w:val="18"/>
                <w:szCs w:val="18"/>
                <w:lang w:val="en-US"/>
              </w:rPr>
              <w:t>0,0770</w:t>
            </w:r>
          </w:p>
        </w:tc>
        <w:tc>
          <w:tcPr>
            <w:tcW w:w="1134" w:type="dxa"/>
            <w:tcBorders>
              <w:top w:val="nil"/>
              <w:left w:val="single" w:sz="2" w:space="0" w:color="000000"/>
              <w:bottom w:val="single" w:sz="2" w:space="0" w:color="000000"/>
              <w:right w:val="single" w:sz="2" w:space="0" w:color="000000"/>
            </w:tcBorders>
            <w:vAlign w:val="center"/>
          </w:tcPr>
          <w:p w14:paraId="5599CA2C" w14:textId="77777777" w:rsidR="002A0987" w:rsidRPr="002B02C2" w:rsidRDefault="002A0987" w:rsidP="002A0987">
            <w:pPr>
              <w:rPr>
                <w:sz w:val="18"/>
                <w:szCs w:val="18"/>
                <w:lang w:val="en-US"/>
              </w:rPr>
            </w:pPr>
          </w:p>
        </w:tc>
      </w:tr>
      <w:tr w:rsidR="002A0987" w:rsidRPr="005F0059" w14:paraId="1EBECA1B" w14:textId="77777777" w:rsidTr="0086322A">
        <w:tc>
          <w:tcPr>
            <w:tcW w:w="567" w:type="dxa"/>
            <w:tcBorders>
              <w:top w:val="nil"/>
              <w:left w:val="single" w:sz="2" w:space="0" w:color="000000"/>
              <w:bottom w:val="single" w:sz="2" w:space="0" w:color="000000"/>
              <w:right w:val="nil"/>
            </w:tcBorders>
          </w:tcPr>
          <w:p w14:paraId="4C2B9D1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359C59" w14:textId="77777777" w:rsidR="002A0987" w:rsidRPr="004D02E8" w:rsidRDefault="002A0987" w:rsidP="002A0987">
            <w:pPr>
              <w:rPr>
                <w:sz w:val="16"/>
                <w:szCs w:val="16"/>
                <w:lang w:val="en-US"/>
              </w:rPr>
            </w:pPr>
            <w:r w:rsidRPr="004D02E8">
              <w:rPr>
                <w:sz w:val="16"/>
                <w:szCs w:val="16"/>
                <w:lang w:val="en-US"/>
              </w:rPr>
              <w:t>2952260003553</w:t>
            </w:r>
          </w:p>
        </w:tc>
        <w:tc>
          <w:tcPr>
            <w:tcW w:w="5103" w:type="dxa"/>
            <w:tcBorders>
              <w:top w:val="nil"/>
              <w:left w:val="single" w:sz="2" w:space="0" w:color="000000"/>
              <w:bottom w:val="single" w:sz="2" w:space="0" w:color="000000"/>
              <w:right w:val="nil"/>
            </w:tcBorders>
          </w:tcPr>
          <w:p w14:paraId="63BBCFE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pe senile pina la 65-80 CP</w:t>
            </w:r>
          </w:p>
        </w:tc>
        <w:tc>
          <w:tcPr>
            <w:tcW w:w="992" w:type="dxa"/>
            <w:tcBorders>
              <w:top w:val="nil"/>
              <w:left w:val="single" w:sz="2" w:space="0" w:color="000000"/>
              <w:bottom w:val="single" w:sz="2" w:space="0" w:color="000000"/>
              <w:right w:val="nil"/>
            </w:tcBorders>
            <w:vAlign w:val="center"/>
          </w:tcPr>
          <w:p w14:paraId="3722EAD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199115A" w14:textId="77777777" w:rsidR="002A0987" w:rsidRPr="002B02C2" w:rsidRDefault="002A0987" w:rsidP="002A0987">
            <w:pPr>
              <w:rPr>
                <w:sz w:val="18"/>
                <w:szCs w:val="18"/>
                <w:lang w:val="en-US"/>
              </w:rPr>
            </w:pPr>
            <w:r w:rsidRPr="002B02C2">
              <w:rPr>
                <w:sz w:val="18"/>
                <w:szCs w:val="18"/>
                <w:lang w:val="en-US"/>
              </w:rPr>
              <w:t>0,0230</w:t>
            </w:r>
          </w:p>
        </w:tc>
        <w:tc>
          <w:tcPr>
            <w:tcW w:w="1134" w:type="dxa"/>
            <w:tcBorders>
              <w:top w:val="nil"/>
              <w:left w:val="single" w:sz="2" w:space="0" w:color="000000"/>
              <w:bottom w:val="single" w:sz="2" w:space="0" w:color="000000"/>
              <w:right w:val="single" w:sz="2" w:space="0" w:color="000000"/>
            </w:tcBorders>
            <w:vAlign w:val="center"/>
          </w:tcPr>
          <w:p w14:paraId="783B8734" w14:textId="77777777" w:rsidR="002A0987" w:rsidRPr="002B02C2" w:rsidRDefault="002A0987" w:rsidP="002A0987">
            <w:pPr>
              <w:rPr>
                <w:sz w:val="18"/>
                <w:szCs w:val="18"/>
                <w:lang w:val="en-US"/>
              </w:rPr>
            </w:pPr>
          </w:p>
        </w:tc>
      </w:tr>
      <w:tr w:rsidR="002A0987" w:rsidRPr="005F0059" w14:paraId="38F4B1B4" w14:textId="77777777" w:rsidTr="0086322A">
        <w:tc>
          <w:tcPr>
            <w:tcW w:w="567" w:type="dxa"/>
            <w:tcBorders>
              <w:top w:val="nil"/>
              <w:left w:val="single" w:sz="2" w:space="0" w:color="000000"/>
              <w:bottom w:val="single" w:sz="2" w:space="0" w:color="000000"/>
              <w:right w:val="nil"/>
            </w:tcBorders>
          </w:tcPr>
          <w:p w14:paraId="185C3D2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5A30F16" w14:textId="77777777" w:rsidR="002A0987" w:rsidRPr="004D02E8" w:rsidRDefault="002A0987" w:rsidP="002A0987">
            <w:pPr>
              <w:rPr>
                <w:sz w:val="16"/>
                <w:szCs w:val="16"/>
                <w:lang w:val="en-US"/>
              </w:rPr>
            </w:pPr>
            <w:r w:rsidRPr="004D02E8">
              <w:rPr>
                <w:sz w:val="16"/>
                <w:szCs w:val="16"/>
                <w:lang w:val="en-US"/>
              </w:rPr>
              <w:t>2952270003005</w:t>
            </w:r>
          </w:p>
        </w:tc>
        <w:tc>
          <w:tcPr>
            <w:tcW w:w="5103" w:type="dxa"/>
            <w:tcBorders>
              <w:top w:val="nil"/>
              <w:left w:val="single" w:sz="2" w:space="0" w:color="000000"/>
              <w:bottom w:val="single" w:sz="2" w:space="0" w:color="000000"/>
              <w:right w:val="nil"/>
            </w:tcBorders>
          </w:tcPr>
          <w:p w14:paraId="7B86738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Instalatie de preparat mixt. asfaltica la cald excl.topitoare 6-8t/h</w:t>
            </w:r>
          </w:p>
        </w:tc>
        <w:tc>
          <w:tcPr>
            <w:tcW w:w="992" w:type="dxa"/>
            <w:tcBorders>
              <w:top w:val="nil"/>
              <w:left w:val="single" w:sz="2" w:space="0" w:color="000000"/>
              <w:bottom w:val="single" w:sz="2" w:space="0" w:color="000000"/>
              <w:right w:val="nil"/>
            </w:tcBorders>
            <w:vAlign w:val="center"/>
          </w:tcPr>
          <w:p w14:paraId="700A757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C48CF8F" w14:textId="77777777" w:rsidR="002A0987" w:rsidRPr="002B02C2" w:rsidRDefault="002A0987" w:rsidP="002A0987">
            <w:pPr>
              <w:rPr>
                <w:sz w:val="18"/>
                <w:szCs w:val="18"/>
                <w:lang w:val="en-US"/>
              </w:rPr>
            </w:pPr>
            <w:r w:rsidRPr="002B02C2">
              <w:rPr>
                <w:sz w:val="18"/>
                <w:szCs w:val="18"/>
                <w:lang w:val="en-US"/>
              </w:rPr>
              <w:t>0,0770</w:t>
            </w:r>
          </w:p>
        </w:tc>
        <w:tc>
          <w:tcPr>
            <w:tcW w:w="1134" w:type="dxa"/>
            <w:tcBorders>
              <w:top w:val="nil"/>
              <w:left w:val="single" w:sz="2" w:space="0" w:color="000000"/>
              <w:bottom w:val="single" w:sz="2" w:space="0" w:color="000000"/>
              <w:right w:val="single" w:sz="2" w:space="0" w:color="000000"/>
            </w:tcBorders>
            <w:vAlign w:val="center"/>
          </w:tcPr>
          <w:p w14:paraId="704F9ADB" w14:textId="77777777" w:rsidR="002A0987" w:rsidRPr="002B02C2" w:rsidRDefault="002A0987" w:rsidP="002A0987">
            <w:pPr>
              <w:rPr>
                <w:sz w:val="18"/>
                <w:szCs w:val="18"/>
                <w:lang w:val="en-US"/>
              </w:rPr>
            </w:pPr>
          </w:p>
        </w:tc>
      </w:tr>
      <w:tr w:rsidR="002A0987" w:rsidRPr="005F0059" w14:paraId="77551F3D" w14:textId="77777777" w:rsidTr="0086322A">
        <w:tc>
          <w:tcPr>
            <w:tcW w:w="567" w:type="dxa"/>
            <w:tcBorders>
              <w:top w:val="nil"/>
              <w:left w:val="single" w:sz="2" w:space="0" w:color="000000"/>
              <w:bottom w:val="single" w:sz="2" w:space="0" w:color="000000"/>
              <w:right w:val="nil"/>
            </w:tcBorders>
          </w:tcPr>
          <w:p w14:paraId="1E5220D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FC24812" w14:textId="77777777" w:rsidR="002A0987" w:rsidRPr="004D02E8" w:rsidRDefault="002A0987" w:rsidP="002A0987">
            <w:pPr>
              <w:rPr>
                <w:sz w:val="16"/>
                <w:szCs w:val="16"/>
                <w:lang w:val="en-US"/>
              </w:rPr>
            </w:pPr>
            <w:r w:rsidRPr="004D02E8">
              <w:rPr>
                <w:sz w:val="16"/>
                <w:szCs w:val="16"/>
                <w:lang w:val="en-US"/>
              </w:rPr>
              <w:t>2922170001122</w:t>
            </w:r>
          </w:p>
        </w:tc>
        <w:tc>
          <w:tcPr>
            <w:tcW w:w="5103" w:type="dxa"/>
            <w:tcBorders>
              <w:top w:val="nil"/>
              <w:left w:val="single" w:sz="2" w:space="0" w:color="000000"/>
              <w:bottom w:val="single" w:sz="2" w:space="0" w:color="000000"/>
              <w:right w:val="nil"/>
            </w:tcBorders>
          </w:tcPr>
          <w:p w14:paraId="6B53B95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Transportor cu banda mobila 15 m lungime</w:t>
            </w:r>
          </w:p>
        </w:tc>
        <w:tc>
          <w:tcPr>
            <w:tcW w:w="992" w:type="dxa"/>
            <w:tcBorders>
              <w:top w:val="nil"/>
              <w:left w:val="single" w:sz="2" w:space="0" w:color="000000"/>
              <w:bottom w:val="single" w:sz="2" w:space="0" w:color="000000"/>
              <w:right w:val="nil"/>
            </w:tcBorders>
            <w:vAlign w:val="center"/>
          </w:tcPr>
          <w:p w14:paraId="05F9766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E3F16D1" w14:textId="77777777" w:rsidR="002A0987" w:rsidRPr="002B02C2" w:rsidRDefault="002A0987" w:rsidP="002A0987">
            <w:pPr>
              <w:rPr>
                <w:sz w:val="18"/>
                <w:szCs w:val="18"/>
                <w:lang w:val="en-US"/>
              </w:rPr>
            </w:pPr>
            <w:r w:rsidRPr="002B02C2">
              <w:rPr>
                <w:sz w:val="18"/>
                <w:szCs w:val="18"/>
                <w:lang w:val="en-US"/>
              </w:rPr>
              <w:t>0,1540</w:t>
            </w:r>
          </w:p>
        </w:tc>
        <w:tc>
          <w:tcPr>
            <w:tcW w:w="1134" w:type="dxa"/>
            <w:tcBorders>
              <w:top w:val="nil"/>
              <w:left w:val="single" w:sz="2" w:space="0" w:color="000000"/>
              <w:bottom w:val="single" w:sz="2" w:space="0" w:color="000000"/>
              <w:right w:val="single" w:sz="2" w:space="0" w:color="000000"/>
            </w:tcBorders>
            <w:vAlign w:val="center"/>
          </w:tcPr>
          <w:p w14:paraId="655B36E0" w14:textId="77777777" w:rsidR="002A0987" w:rsidRPr="002B02C2" w:rsidRDefault="002A0987" w:rsidP="002A0987">
            <w:pPr>
              <w:rPr>
                <w:sz w:val="18"/>
                <w:szCs w:val="18"/>
                <w:lang w:val="en-US"/>
              </w:rPr>
            </w:pPr>
          </w:p>
        </w:tc>
      </w:tr>
      <w:tr w:rsidR="002A0987" w:rsidRPr="005F0059" w14:paraId="00427F50" w14:textId="77777777" w:rsidTr="0086322A">
        <w:tc>
          <w:tcPr>
            <w:tcW w:w="567" w:type="dxa"/>
            <w:tcBorders>
              <w:top w:val="nil"/>
              <w:left w:val="single" w:sz="2" w:space="0" w:color="000000"/>
              <w:bottom w:val="single" w:sz="2" w:space="0" w:color="000000"/>
              <w:right w:val="nil"/>
            </w:tcBorders>
          </w:tcPr>
          <w:p w14:paraId="179C6EA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4CFFE9" w14:textId="77777777" w:rsidR="002A0987" w:rsidRPr="004D02E8" w:rsidRDefault="002A0987" w:rsidP="002A0987">
            <w:pPr>
              <w:rPr>
                <w:sz w:val="16"/>
                <w:szCs w:val="16"/>
                <w:lang w:val="en-US"/>
              </w:rPr>
            </w:pPr>
            <w:r w:rsidRPr="004D02E8">
              <w:rPr>
                <w:sz w:val="16"/>
                <w:szCs w:val="16"/>
                <w:lang w:val="en-US"/>
              </w:rPr>
              <w:t>2952270007200</w:t>
            </w:r>
          </w:p>
        </w:tc>
        <w:tc>
          <w:tcPr>
            <w:tcW w:w="5103" w:type="dxa"/>
            <w:tcBorders>
              <w:top w:val="nil"/>
              <w:left w:val="single" w:sz="2" w:space="0" w:color="000000"/>
              <w:bottom w:val="single" w:sz="2" w:space="0" w:color="000000"/>
              <w:right w:val="nil"/>
            </w:tcBorders>
          </w:tcPr>
          <w:p w14:paraId="10027D4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Incarcator frontal pe pneuri 1-1,49 mc</w:t>
            </w:r>
          </w:p>
        </w:tc>
        <w:tc>
          <w:tcPr>
            <w:tcW w:w="992" w:type="dxa"/>
            <w:tcBorders>
              <w:top w:val="nil"/>
              <w:left w:val="single" w:sz="2" w:space="0" w:color="000000"/>
              <w:bottom w:val="single" w:sz="2" w:space="0" w:color="000000"/>
              <w:right w:val="nil"/>
            </w:tcBorders>
            <w:vAlign w:val="center"/>
          </w:tcPr>
          <w:p w14:paraId="4A8D4C1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9ACB76B" w14:textId="77777777" w:rsidR="002A0987" w:rsidRPr="002B02C2" w:rsidRDefault="002A0987" w:rsidP="002A0987">
            <w:pPr>
              <w:rPr>
                <w:sz w:val="18"/>
                <w:szCs w:val="18"/>
                <w:lang w:val="en-US"/>
              </w:rPr>
            </w:pPr>
            <w:r w:rsidRPr="002B02C2">
              <w:rPr>
                <w:sz w:val="18"/>
                <w:szCs w:val="18"/>
                <w:lang w:val="en-US"/>
              </w:rPr>
              <w:t>0,0770</w:t>
            </w:r>
          </w:p>
        </w:tc>
        <w:tc>
          <w:tcPr>
            <w:tcW w:w="1134" w:type="dxa"/>
            <w:tcBorders>
              <w:top w:val="nil"/>
              <w:left w:val="single" w:sz="2" w:space="0" w:color="000000"/>
              <w:bottom w:val="single" w:sz="2" w:space="0" w:color="000000"/>
              <w:right w:val="single" w:sz="2" w:space="0" w:color="000000"/>
            </w:tcBorders>
            <w:vAlign w:val="center"/>
          </w:tcPr>
          <w:p w14:paraId="62054C06" w14:textId="77777777" w:rsidR="002A0987" w:rsidRPr="002B02C2" w:rsidRDefault="002A0987" w:rsidP="002A0987">
            <w:pPr>
              <w:rPr>
                <w:sz w:val="18"/>
                <w:szCs w:val="18"/>
                <w:lang w:val="en-US"/>
              </w:rPr>
            </w:pPr>
          </w:p>
        </w:tc>
      </w:tr>
      <w:tr w:rsidR="002A0987" w:rsidRPr="004D02E8" w14:paraId="3D56595F" w14:textId="77777777" w:rsidTr="0086322A">
        <w:tc>
          <w:tcPr>
            <w:tcW w:w="567" w:type="dxa"/>
            <w:tcBorders>
              <w:top w:val="single" w:sz="2" w:space="0" w:color="000000"/>
              <w:left w:val="single" w:sz="2" w:space="0" w:color="000000"/>
              <w:bottom w:val="single" w:sz="2" w:space="0" w:color="000000"/>
              <w:right w:val="nil"/>
            </w:tcBorders>
            <w:vAlign w:val="center"/>
          </w:tcPr>
          <w:p w14:paraId="121AE09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195</w:t>
            </w:r>
          </w:p>
        </w:tc>
        <w:tc>
          <w:tcPr>
            <w:tcW w:w="1418" w:type="dxa"/>
            <w:tcBorders>
              <w:top w:val="single" w:sz="2" w:space="0" w:color="000000"/>
              <w:left w:val="single" w:sz="2" w:space="0" w:color="000000"/>
              <w:bottom w:val="single" w:sz="2" w:space="0" w:color="000000"/>
              <w:right w:val="nil"/>
            </w:tcBorders>
            <w:vAlign w:val="center"/>
          </w:tcPr>
          <w:p w14:paraId="2C26504E" w14:textId="77777777" w:rsidR="002A0987" w:rsidRPr="004D02E8" w:rsidRDefault="002A0987" w:rsidP="002A0987">
            <w:pPr>
              <w:jc w:val="center"/>
              <w:rPr>
                <w:sz w:val="22"/>
                <w:szCs w:val="22"/>
                <w:lang w:val="en-US"/>
              </w:rPr>
            </w:pPr>
            <w:r w:rsidRPr="004D02E8">
              <w:rPr>
                <w:sz w:val="22"/>
                <w:szCs w:val="22"/>
                <w:lang w:val="en-US"/>
              </w:rPr>
              <w:t>pret</w:t>
            </w:r>
          </w:p>
          <w:p w14:paraId="54E38D9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8BADFC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Balast</w:t>
            </w:r>
          </w:p>
        </w:tc>
        <w:tc>
          <w:tcPr>
            <w:tcW w:w="992" w:type="dxa"/>
            <w:tcBorders>
              <w:top w:val="single" w:sz="2" w:space="0" w:color="000000"/>
              <w:left w:val="single" w:sz="2" w:space="0" w:color="000000"/>
              <w:bottom w:val="single" w:sz="2" w:space="0" w:color="000000"/>
              <w:right w:val="nil"/>
            </w:tcBorders>
            <w:vAlign w:val="center"/>
          </w:tcPr>
          <w:p w14:paraId="74287311"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4ED34AD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AEAD0BB" w14:textId="77777777" w:rsidR="002A0987" w:rsidRPr="002B02C2" w:rsidRDefault="002A0987" w:rsidP="002A0987">
            <w:pPr>
              <w:jc w:val="right"/>
              <w:rPr>
                <w:lang w:val="en-US"/>
              </w:rPr>
            </w:pPr>
            <w:r w:rsidRPr="002B02C2">
              <w:rPr>
                <w:lang w:val="en-US"/>
              </w:rPr>
              <w:t>7,550</w:t>
            </w:r>
          </w:p>
        </w:tc>
      </w:tr>
      <w:tr w:rsidR="002A0987" w:rsidRPr="005F0059" w14:paraId="7C367AA3" w14:textId="77777777" w:rsidTr="0086322A">
        <w:tc>
          <w:tcPr>
            <w:tcW w:w="567" w:type="dxa"/>
            <w:tcBorders>
              <w:top w:val="nil"/>
              <w:left w:val="single" w:sz="2" w:space="0" w:color="000000"/>
              <w:bottom w:val="single" w:sz="2" w:space="0" w:color="000000"/>
              <w:right w:val="nil"/>
            </w:tcBorders>
          </w:tcPr>
          <w:p w14:paraId="34AF574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B3D007" w14:textId="77777777" w:rsidR="002A0987" w:rsidRPr="004D02E8" w:rsidRDefault="002A0987" w:rsidP="002A0987">
            <w:pPr>
              <w:rPr>
                <w:sz w:val="16"/>
                <w:szCs w:val="16"/>
                <w:lang w:val="en-US"/>
              </w:rPr>
            </w:pPr>
            <w:r w:rsidRPr="004D02E8">
              <w:rPr>
                <w:sz w:val="16"/>
                <w:szCs w:val="16"/>
                <w:lang w:val="en-US"/>
              </w:rPr>
              <w:t>14111222016461045</w:t>
            </w:r>
          </w:p>
        </w:tc>
        <w:tc>
          <w:tcPr>
            <w:tcW w:w="5103" w:type="dxa"/>
            <w:tcBorders>
              <w:top w:val="nil"/>
              <w:left w:val="single" w:sz="2" w:space="0" w:color="000000"/>
              <w:bottom w:val="single" w:sz="2" w:space="0" w:color="000000"/>
              <w:right w:val="nil"/>
            </w:tcBorders>
          </w:tcPr>
          <w:p w14:paraId="1E406DD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Balast</w:t>
            </w:r>
          </w:p>
        </w:tc>
        <w:tc>
          <w:tcPr>
            <w:tcW w:w="992" w:type="dxa"/>
            <w:tcBorders>
              <w:top w:val="nil"/>
              <w:left w:val="single" w:sz="2" w:space="0" w:color="000000"/>
              <w:bottom w:val="single" w:sz="2" w:space="0" w:color="000000"/>
              <w:right w:val="nil"/>
            </w:tcBorders>
            <w:vAlign w:val="center"/>
          </w:tcPr>
          <w:p w14:paraId="28C2AE0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F9AB248"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CB66465" w14:textId="77777777" w:rsidR="002A0987" w:rsidRPr="002B02C2" w:rsidRDefault="002A0987" w:rsidP="002A0987">
            <w:pPr>
              <w:rPr>
                <w:sz w:val="18"/>
                <w:szCs w:val="18"/>
                <w:lang w:val="en-US"/>
              </w:rPr>
            </w:pPr>
          </w:p>
        </w:tc>
      </w:tr>
      <w:tr w:rsidR="002A0987" w:rsidRPr="004D02E8" w14:paraId="7612C510" w14:textId="77777777" w:rsidTr="0086322A">
        <w:tc>
          <w:tcPr>
            <w:tcW w:w="567" w:type="dxa"/>
            <w:tcBorders>
              <w:top w:val="single" w:sz="2" w:space="0" w:color="000000"/>
              <w:left w:val="single" w:sz="2" w:space="0" w:color="000000"/>
              <w:bottom w:val="single" w:sz="2" w:space="0" w:color="000000"/>
              <w:right w:val="nil"/>
            </w:tcBorders>
            <w:vAlign w:val="center"/>
          </w:tcPr>
          <w:p w14:paraId="510BBA7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196</w:t>
            </w:r>
          </w:p>
        </w:tc>
        <w:tc>
          <w:tcPr>
            <w:tcW w:w="1418" w:type="dxa"/>
            <w:tcBorders>
              <w:top w:val="single" w:sz="2" w:space="0" w:color="000000"/>
              <w:left w:val="single" w:sz="2" w:space="0" w:color="000000"/>
              <w:bottom w:val="single" w:sz="2" w:space="0" w:color="000000"/>
              <w:right w:val="nil"/>
            </w:tcBorders>
            <w:vAlign w:val="center"/>
          </w:tcPr>
          <w:p w14:paraId="49FD8627" w14:textId="77777777" w:rsidR="002A0987" w:rsidRPr="004D02E8" w:rsidRDefault="002A0987" w:rsidP="002A0987">
            <w:pPr>
              <w:jc w:val="center"/>
              <w:rPr>
                <w:sz w:val="22"/>
                <w:szCs w:val="22"/>
                <w:lang w:val="en-US"/>
              </w:rPr>
            </w:pPr>
            <w:r w:rsidRPr="004D02E8">
              <w:rPr>
                <w:sz w:val="22"/>
                <w:szCs w:val="22"/>
                <w:lang w:val="en-US"/>
              </w:rPr>
              <w:t>pret</w:t>
            </w:r>
          </w:p>
          <w:p w14:paraId="1E1069F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6BE4D32" w14:textId="77777777" w:rsidR="002A0987" w:rsidRPr="00802756" w:rsidRDefault="002A0987" w:rsidP="002A0987">
            <w:pPr>
              <w:rPr>
                <w:rFonts w:ascii="Times New Roman CYR" w:hAnsi="Times New Roman CYR" w:cs="Times New Roman CYR"/>
                <w:sz w:val="22"/>
                <w:szCs w:val="22"/>
                <w:lang w:val="en-US"/>
              </w:rPr>
            </w:pPr>
            <w:r w:rsidRPr="004D02E8">
              <w:rPr>
                <w:rFonts w:ascii="Times New Roman CYR" w:hAnsi="Times New Roman CYR" w:cs="Times New Roman CYR"/>
                <w:sz w:val="22"/>
                <w:szCs w:val="22"/>
              </w:rPr>
              <w:t>Ciment CEM  I  42.5 N</w:t>
            </w:r>
            <w:r>
              <w:rPr>
                <w:rFonts w:ascii="Times New Roman CYR" w:hAnsi="Times New Roman CYR" w:cs="Times New Roman CYR"/>
                <w:sz w:val="22"/>
                <w:szCs w:val="22"/>
                <w:lang w:val="en-US"/>
              </w:rPr>
              <w:t xml:space="preserve">  (0,73 m3)</w:t>
            </w:r>
          </w:p>
        </w:tc>
        <w:tc>
          <w:tcPr>
            <w:tcW w:w="992" w:type="dxa"/>
            <w:tcBorders>
              <w:top w:val="single" w:sz="2" w:space="0" w:color="000000"/>
              <w:left w:val="single" w:sz="2" w:space="0" w:color="000000"/>
              <w:bottom w:val="single" w:sz="2" w:space="0" w:color="000000"/>
              <w:right w:val="nil"/>
            </w:tcBorders>
            <w:vAlign w:val="center"/>
          </w:tcPr>
          <w:p w14:paraId="7DA46BE6"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27CC56C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5292239" w14:textId="77777777" w:rsidR="002A0987" w:rsidRPr="002B02C2" w:rsidRDefault="002A0987" w:rsidP="002A0987">
            <w:pPr>
              <w:jc w:val="right"/>
              <w:rPr>
                <w:lang w:val="en-US"/>
              </w:rPr>
            </w:pPr>
            <w:r w:rsidRPr="002B02C2">
              <w:rPr>
                <w:lang w:val="en-US"/>
              </w:rPr>
              <w:t>0,880</w:t>
            </w:r>
          </w:p>
        </w:tc>
      </w:tr>
      <w:tr w:rsidR="002A0987" w:rsidRPr="005F0059" w14:paraId="4F06C9D9" w14:textId="77777777" w:rsidTr="0086322A">
        <w:tc>
          <w:tcPr>
            <w:tcW w:w="567" w:type="dxa"/>
            <w:tcBorders>
              <w:top w:val="nil"/>
              <w:left w:val="single" w:sz="2" w:space="0" w:color="000000"/>
              <w:bottom w:val="single" w:sz="2" w:space="0" w:color="000000"/>
              <w:right w:val="nil"/>
            </w:tcBorders>
          </w:tcPr>
          <w:p w14:paraId="491EE74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9B815C" w14:textId="77777777" w:rsidR="002A0987" w:rsidRPr="004D02E8" w:rsidRDefault="002A0987" w:rsidP="002A0987">
            <w:pPr>
              <w:rPr>
                <w:sz w:val="16"/>
                <w:szCs w:val="16"/>
                <w:lang w:val="en-US"/>
              </w:rPr>
            </w:pPr>
            <w:r w:rsidRPr="004D02E8">
              <w:rPr>
                <w:sz w:val="16"/>
                <w:szCs w:val="16"/>
                <w:lang w:val="en-US"/>
              </w:rPr>
              <w:t>2651122100397101</w:t>
            </w:r>
          </w:p>
        </w:tc>
        <w:tc>
          <w:tcPr>
            <w:tcW w:w="5103" w:type="dxa"/>
            <w:tcBorders>
              <w:top w:val="nil"/>
              <w:left w:val="single" w:sz="2" w:space="0" w:color="000000"/>
              <w:bottom w:val="single" w:sz="2" w:space="0" w:color="000000"/>
              <w:right w:val="nil"/>
            </w:tcBorders>
          </w:tcPr>
          <w:p w14:paraId="05BE75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Ciment CEM  I  42.5 N </w:t>
            </w:r>
          </w:p>
        </w:tc>
        <w:tc>
          <w:tcPr>
            <w:tcW w:w="992" w:type="dxa"/>
            <w:tcBorders>
              <w:top w:val="nil"/>
              <w:left w:val="single" w:sz="2" w:space="0" w:color="000000"/>
              <w:bottom w:val="single" w:sz="2" w:space="0" w:color="000000"/>
              <w:right w:val="nil"/>
            </w:tcBorders>
            <w:vAlign w:val="center"/>
          </w:tcPr>
          <w:p w14:paraId="76BBCDFC"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1DDA39AE"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7E388DF" w14:textId="77777777" w:rsidR="002A0987" w:rsidRPr="002B02C2" w:rsidRDefault="002A0987" w:rsidP="002A0987">
            <w:pPr>
              <w:rPr>
                <w:sz w:val="18"/>
                <w:szCs w:val="18"/>
                <w:lang w:val="en-US"/>
              </w:rPr>
            </w:pPr>
          </w:p>
        </w:tc>
      </w:tr>
      <w:tr w:rsidR="002A0987" w:rsidRPr="004D02E8" w14:paraId="154ECD4A" w14:textId="77777777" w:rsidTr="0086322A">
        <w:tc>
          <w:tcPr>
            <w:tcW w:w="567" w:type="dxa"/>
            <w:tcBorders>
              <w:top w:val="single" w:sz="2" w:space="0" w:color="000000"/>
              <w:left w:val="single" w:sz="2" w:space="0" w:color="000000"/>
              <w:bottom w:val="single" w:sz="2" w:space="0" w:color="000000"/>
              <w:right w:val="nil"/>
            </w:tcBorders>
            <w:vAlign w:val="center"/>
          </w:tcPr>
          <w:p w14:paraId="527A66D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197</w:t>
            </w:r>
          </w:p>
        </w:tc>
        <w:tc>
          <w:tcPr>
            <w:tcW w:w="1418" w:type="dxa"/>
            <w:tcBorders>
              <w:top w:val="single" w:sz="2" w:space="0" w:color="000000"/>
              <w:left w:val="single" w:sz="2" w:space="0" w:color="000000"/>
              <w:bottom w:val="single" w:sz="2" w:space="0" w:color="000000"/>
              <w:right w:val="nil"/>
            </w:tcBorders>
            <w:vAlign w:val="center"/>
          </w:tcPr>
          <w:p w14:paraId="3CC749BA" w14:textId="77777777" w:rsidR="002A0987" w:rsidRPr="004D02E8" w:rsidRDefault="002A0987" w:rsidP="002A0987">
            <w:pPr>
              <w:jc w:val="center"/>
              <w:rPr>
                <w:sz w:val="22"/>
                <w:szCs w:val="22"/>
                <w:lang w:val="en-US"/>
              </w:rPr>
            </w:pPr>
            <w:r w:rsidRPr="004D02E8">
              <w:rPr>
                <w:sz w:val="22"/>
                <w:szCs w:val="22"/>
                <w:lang w:val="en-US"/>
              </w:rPr>
              <w:t>pret</w:t>
            </w:r>
          </w:p>
          <w:p w14:paraId="44642A5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1B8B67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Apa</w:t>
            </w:r>
          </w:p>
        </w:tc>
        <w:tc>
          <w:tcPr>
            <w:tcW w:w="992" w:type="dxa"/>
            <w:tcBorders>
              <w:top w:val="single" w:sz="2" w:space="0" w:color="000000"/>
              <w:left w:val="single" w:sz="2" w:space="0" w:color="000000"/>
              <w:bottom w:val="single" w:sz="2" w:space="0" w:color="000000"/>
              <w:right w:val="nil"/>
            </w:tcBorders>
            <w:vAlign w:val="center"/>
          </w:tcPr>
          <w:p w14:paraId="363D379E"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658B854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4860A88" w14:textId="77777777" w:rsidR="002A0987" w:rsidRPr="002B02C2" w:rsidRDefault="002A0987" w:rsidP="002A0987">
            <w:pPr>
              <w:jc w:val="right"/>
              <w:rPr>
                <w:lang w:val="en-US"/>
              </w:rPr>
            </w:pPr>
            <w:r w:rsidRPr="002B02C2">
              <w:rPr>
                <w:lang w:val="en-US"/>
              </w:rPr>
              <w:t>1,460</w:t>
            </w:r>
          </w:p>
        </w:tc>
      </w:tr>
      <w:tr w:rsidR="002A0987" w:rsidRPr="005F0059" w14:paraId="0EB3979C" w14:textId="77777777" w:rsidTr="0086322A">
        <w:tc>
          <w:tcPr>
            <w:tcW w:w="567" w:type="dxa"/>
            <w:tcBorders>
              <w:top w:val="nil"/>
              <w:left w:val="single" w:sz="2" w:space="0" w:color="000000"/>
              <w:bottom w:val="single" w:sz="2" w:space="0" w:color="000000"/>
              <w:right w:val="nil"/>
            </w:tcBorders>
          </w:tcPr>
          <w:p w14:paraId="0B26471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82ABA0" w14:textId="77777777" w:rsidR="002A0987" w:rsidRPr="004D02E8" w:rsidRDefault="002A0987" w:rsidP="002A0987">
            <w:pPr>
              <w:rPr>
                <w:sz w:val="16"/>
                <w:szCs w:val="16"/>
                <w:lang w:val="en-US"/>
              </w:rPr>
            </w:pPr>
            <w:r w:rsidRPr="004D02E8">
              <w:rPr>
                <w:sz w:val="16"/>
                <w:szCs w:val="16"/>
                <w:lang w:val="en-US"/>
              </w:rPr>
              <w:t>14111222016461046</w:t>
            </w:r>
          </w:p>
        </w:tc>
        <w:tc>
          <w:tcPr>
            <w:tcW w:w="5103" w:type="dxa"/>
            <w:tcBorders>
              <w:top w:val="nil"/>
              <w:left w:val="single" w:sz="2" w:space="0" w:color="000000"/>
              <w:bottom w:val="single" w:sz="2" w:space="0" w:color="000000"/>
              <w:right w:val="nil"/>
            </w:tcBorders>
          </w:tcPr>
          <w:p w14:paraId="6DFF0AA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92" w:type="dxa"/>
            <w:tcBorders>
              <w:top w:val="nil"/>
              <w:left w:val="single" w:sz="2" w:space="0" w:color="000000"/>
              <w:bottom w:val="single" w:sz="2" w:space="0" w:color="000000"/>
              <w:right w:val="nil"/>
            </w:tcBorders>
            <w:vAlign w:val="center"/>
          </w:tcPr>
          <w:p w14:paraId="6C481688"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4956169"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1C6B251" w14:textId="77777777" w:rsidR="002A0987" w:rsidRPr="002B02C2" w:rsidRDefault="002A0987" w:rsidP="002A0987">
            <w:pPr>
              <w:rPr>
                <w:sz w:val="18"/>
                <w:szCs w:val="18"/>
                <w:lang w:val="en-US"/>
              </w:rPr>
            </w:pPr>
          </w:p>
        </w:tc>
      </w:tr>
      <w:tr w:rsidR="002A0987" w:rsidRPr="004D02E8" w14:paraId="40F4BA72" w14:textId="77777777" w:rsidTr="0086322A">
        <w:tc>
          <w:tcPr>
            <w:tcW w:w="567" w:type="dxa"/>
            <w:tcBorders>
              <w:top w:val="single" w:sz="2" w:space="0" w:color="000000"/>
              <w:left w:val="single" w:sz="2" w:space="0" w:color="000000"/>
              <w:bottom w:val="single" w:sz="2" w:space="0" w:color="000000"/>
              <w:right w:val="nil"/>
            </w:tcBorders>
            <w:vAlign w:val="center"/>
          </w:tcPr>
          <w:p w14:paraId="1ACBE86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198</w:t>
            </w:r>
          </w:p>
        </w:tc>
        <w:tc>
          <w:tcPr>
            <w:tcW w:w="1418" w:type="dxa"/>
            <w:tcBorders>
              <w:top w:val="single" w:sz="2" w:space="0" w:color="000000"/>
              <w:left w:val="single" w:sz="2" w:space="0" w:color="000000"/>
              <w:bottom w:val="single" w:sz="2" w:space="0" w:color="000000"/>
              <w:right w:val="nil"/>
            </w:tcBorders>
            <w:vAlign w:val="center"/>
          </w:tcPr>
          <w:p w14:paraId="1B9FA21E" w14:textId="77777777" w:rsidR="002A0987" w:rsidRPr="004D02E8" w:rsidRDefault="002A0987" w:rsidP="002A0987">
            <w:pPr>
              <w:jc w:val="center"/>
              <w:rPr>
                <w:sz w:val="22"/>
                <w:szCs w:val="22"/>
                <w:lang w:val="en-US"/>
              </w:rPr>
            </w:pPr>
            <w:r w:rsidRPr="004D02E8">
              <w:rPr>
                <w:sz w:val="22"/>
                <w:szCs w:val="22"/>
                <w:lang w:val="en-US"/>
              </w:rPr>
              <w:t>Dl110</w:t>
            </w:r>
          </w:p>
          <w:p w14:paraId="561B258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A7C651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Amenajarea stratului de egalizare din balast (h=18cm)</w:t>
            </w:r>
          </w:p>
        </w:tc>
        <w:tc>
          <w:tcPr>
            <w:tcW w:w="992" w:type="dxa"/>
            <w:tcBorders>
              <w:top w:val="single" w:sz="2" w:space="0" w:color="000000"/>
              <w:left w:val="single" w:sz="2" w:space="0" w:color="000000"/>
              <w:bottom w:val="single" w:sz="2" w:space="0" w:color="000000"/>
              <w:right w:val="nil"/>
            </w:tcBorders>
            <w:vAlign w:val="center"/>
          </w:tcPr>
          <w:p w14:paraId="413F1F83"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DA8BD9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D7EB50E" w14:textId="77777777" w:rsidR="002A0987" w:rsidRPr="002B02C2" w:rsidRDefault="002A0987" w:rsidP="002A0987">
            <w:pPr>
              <w:jc w:val="right"/>
              <w:rPr>
                <w:lang w:val="en-US"/>
              </w:rPr>
            </w:pPr>
            <w:r w:rsidRPr="002B02C2">
              <w:rPr>
                <w:lang w:val="en-US"/>
              </w:rPr>
              <w:t>6,570</w:t>
            </w:r>
          </w:p>
        </w:tc>
      </w:tr>
      <w:tr w:rsidR="002A0987" w:rsidRPr="005F0059" w14:paraId="1F5CD729" w14:textId="77777777" w:rsidTr="0086322A">
        <w:tc>
          <w:tcPr>
            <w:tcW w:w="567" w:type="dxa"/>
            <w:tcBorders>
              <w:top w:val="nil"/>
              <w:left w:val="single" w:sz="2" w:space="0" w:color="000000"/>
              <w:bottom w:val="single" w:sz="2" w:space="0" w:color="000000"/>
              <w:right w:val="nil"/>
            </w:tcBorders>
          </w:tcPr>
          <w:p w14:paraId="07A1718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8CC771"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4ECC28D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0948BF4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6DF5046"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001777D5" w14:textId="77777777" w:rsidR="002A0987" w:rsidRPr="002B02C2" w:rsidRDefault="002A0987" w:rsidP="002A0987">
            <w:pPr>
              <w:rPr>
                <w:sz w:val="18"/>
                <w:szCs w:val="18"/>
                <w:lang w:val="en-US"/>
              </w:rPr>
            </w:pPr>
          </w:p>
        </w:tc>
      </w:tr>
      <w:tr w:rsidR="002A0987" w:rsidRPr="005F0059" w14:paraId="7EC7E12F" w14:textId="77777777" w:rsidTr="0086322A">
        <w:tc>
          <w:tcPr>
            <w:tcW w:w="567" w:type="dxa"/>
            <w:tcBorders>
              <w:top w:val="nil"/>
              <w:left w:val="single" w:sz="2" w:space="0" w:color="000000"/>
              <w:bottom w:val="single" w:sz="2" w:space="0" w:color="000000"/>
              <w:right w:val="nil"/>
            </w:tcBorders>
          </w:tcPr>
          <w:p w14:paraId="47B6FCE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107265"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5C01760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3F1A464F"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E081505" w14:textId="77777777" w:rsidR="002A0987" w:rsidRPr="002B02C2" w:rsidRDefault="002A0987" w:rsidP="002A0987">
            <w:pPr>
              <w:rPr>
                <w:sz w:val="18"/>
                <w:szCs w:val="18"/>
                <w:lang w:val="en-US"/>
              </w:rPr>
            </w:pPr>
            <w:r w:rsidRPr="002B02C2">
              <w:rPr>
                <w:sz w:val="18"/>
                <w:szCs w:val="18"/>
                <w:lang w:val="en-US"/>
              </w:rPr>
              <w:t>0,0700</w:t>
            </w:r>
          </w:p>
        </w:tc>
        <w:tc>
          <w:tcPr>
            <w:tcW w:w="1134" w:type="dxa"/>
            <w:tcBorders>
              <w:top w:val="nil"/>
              <w:left w:val="single" w:sz="2" w:space="0" w:color="000000"/>
              <w:bottom w:val="single" w:sz="2" w:space="0" w:color="000000"/>
              <w:right w:val="single" w:sz="2" w:space="0" w:color="000000"/>
            </w:tcBorders>
            <w:vAlign w:val="center"/>
          </w:tcPr>
          <w:p w14:paraId="471B563B" w14:textId="77777777" w:rsidR="002A0987" w:rsidRPr="002B02C2" w:rsidRDefault="002A0987" w:rsidP="002A0987">
            <w:pPr>
              <w:rPr>
                <w:sz w:val="18"/>
                <w:szCs w:val="18"/>
                <w:lang w:val="en-US"/>
              </w:rPr>
            </w:pPr>
          </w:p>
        </w:tc>
      </w:tr>
      <w:tr w:rsidR="002A0987" w:rsidRPr="005F0059" w14:paraId="3D76F06B" w14:textId="77777777" w:rsidTr="0086322A">
        <w:tc>
          <w:tcPr>
            <w:tcW w:w="567" w:type="dxa"/>
            <w:tcBorders>
              <w:top w:val="nil"/>
              <w:left w:val="single" w:sz="2" w:space="0" w:color="000000"/>
              <w:bottom w:val="single" w:sz="2" w:space="0" w:color="000000"/>
              <w:right w:val="nil"/>
            </w:tcBorders>
          </w:tcPr>
          <w:p w14:paraId="5516BA6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3FA558A" w14:textId="77777777" w:rsidR="002A0987" w:rsidRPr="004D02E8" w:rsidRDefault="002A0987" w:rsidP="002A0987">
            <w:pPr>
              <w:rPr>
                <w:sz w:val="16"/>
                <w:szCs w:val="16"/>
                <w:lang w:val="en-US"/>
              </w:rPr>
            </w:pPr>
            <w:r w:rsidRPr="004D02E8">
              <w:rPr>
                <w:sz w:val="16"/>
                <w:szCs w:val="16"/>
                <w:lang w:val="en-US"/>
              </w:rPr>
              <w:t>2952220003546</w:t>
            </w:r>
          </w:p>
        </w:tc>
        <w:tc>
          <w:tcPr>
            <w:tcW w:w="5103" w:type="dxa"/>
            <w:tcBorders>
              <w:top w:val="nil"/>
              <w:left w:val="single" w:sz="2" w:space="0" w:color="000000"/>
              <w:bottom w:val="single" w:sz="2" w:space="0" w:color="000000"/>
              <w:right w:val="nil"/>
            </w:tcBorders>
          </w:tcPr>
          <w:p w14:paraId="15B0719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Autogreder pina la 175 cp</w:t>
            </w:r>
          </w:p>
        </w:tc>
        <w:tc>
          <w:tcPr>
            <w:tcW w:w="992" w:type="dxa"/>
            <w:tcBorders>
              <w:top w:val="nil"/>
              <w:left w:val="single" w:sz="2" w:space="0" w:color="000000"/>
              <w:bottom w:val="single" w:sz="2" w:space="0" w:color="000000"/>
              <w:right w:val="nil"/>
            </w:tcBorders>
            <w:vAlign w:val="center"/>
          </w:tcPr>
          <w:p w14:paraId="2D027B4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33F5ECE" w14:textId="77777777" w:rsidR="002A0987" w:rsidRPr="002B02C2" w:rsidRDefault="002A0987" w:rsidP="002A0987">
            <w:pPr>
              <w:rPr>
                <w:sz w:val="18"/>
                <w:szCs w:val="18"/>
                <w:lang w:val="en-US"/>
              </w:rPr>
            </w:pPr>
            <w:r w:rsidRPr="002B02C2">
              <w:rPr>
                <w:sz w:val="18"/>
                <w:szCs w:val="18"/>
                <w:lang w:val="en-US"/>
              </w:rPr>
              <w:t>0,0216</w:t>
            </w:r>
          </w:p>
        </w:tc>
        <w:tc>
          <w:tcPr>
            <w:tcW w:w="1134" w:type="dxa"/>
            <w:tcBorders>
              <w:top w:val="nil"/>
              <w:left w:val="single" w:sz="2" w:space="0" w:color="000000"/>
              <w:bottom w:val="single" w:sz="2" w:space="0" w:color="000000"/>
              <w:right w:val="single" w:sz="2" w:space="0" w:color="000000"/>
            </w:tcBorders>
            <w:vAlign w:val="center"/>
          </w:tcPr>
          <w:p w14:paraId="4124D7C8" w14:textId="77777777" w:rsidR="002A0987" w:rsidRPr="002B02C2" w:rsidRDefault="002A0987" w:rsidP="002A0987">
            <w:pPr>
              <w:rPr>
                <w:sz w:val="18"/>
                <w:szCs w:val="18"/>
                <w:lang w:val="en-US"/>
              </w:rPr>
            </w:pPr>
          </w:p>
        </w:tc>
      </w:tr>
      <w:tr w:rsidR="002A0987" w:rsidRPr="005F0059" w14:paraId="1DDF48D5" w14:textId="77777777" w:rsidTr="0086322A">
        <w:tc>
          <w:tcPr>
            <w:tcW w:w="567" w:type="dxa"/>
            <w:tcBorders>
              <w:top w:val="nil"/>
              <w:left w:val="single" w:sz="2" w:space="0" w:color="000000"/>
              <w:bottom w:val="single" w:sz="2" w:space="0" w:color="000000"/>
              <w:right w:val="nil"/>
            </w:tcBorders>
          </w:tcPr>
          <w:p w14:paraId="16F20DC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06EA53" w14:textId="77777777" w:rsidR="002A0987" w:rsidRPr="004D02E8" w:rsidRDefault="002A0987" w:rsidP="002A0987">
            <w:pPr>
              <w:rPr>
                <w:sz w:val="16"/>
                <w:szCs w:val="16"/>
                <w:lang w:val="en-US"/>
              </w:rPr>
            </w:pPr>
            <w:r w:rsidRPr="004D02E8">
              <w:rPr>
                <w:sz w:val="16"/>
                <w:szCs w:val="16"/>
                <w:lang w:val="en-US"/>
              </w:rPr>
              <w:t>2952240004118</w:t>
            </w:r>
          </w:p>
        </w:tc>
        <w:tc>
          <w:tcPr>
            <w:tcW w:w="5103" w:type="dxa"/>
            <w:tcBorders>
              <w:top w:val="nil"/>
              <w:left w:val="single" w:sz="2" w:space="0" w:color="000000"/>
              <w:bottom w:val="single" w:sz="2" w:space="0" w:color="000000"/>
              <w:right w:val="nil"/>
            </w:tcBorders>
          </w:tcPr>
          <w:p w14:paraId="27584EF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18 t</w:t>
            </w:r>
          </w:p>
        </w:tc>
        <w:tc>
          <w:tcPr>
            <w:tcW w:w="992" w:type="dxa"/>
            <w:tcBorders>
              <w:top w:val="nil"/>
              <w:left w:val="single" w:sz="2" w:space="0" w:color="000000"/>
              <w:bottom w:val="single" w:sz="2" w:space="0" w:color="000000"/>
              <w:right w:val="nil"/>
            </w:tcBorders>
            <w:vAlign w:val="center"/>
          </w:tcPr>
          <w:p w14:paraId="01DB1BC7"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DC548EE" w14:textId="77777777" w:rsidR="002A0987" w:rsidRPr="002B02C2" w:rsidRDefault="002A0987" w:rsidP="002A0987">
            <w:pPr>
              <w:rPr>
                <w:sz w:val="18"/>
                <w:szCs w:val="18"/>
                <w:lang w:val="en-US"/>
              </w:rPr>
            </w:pPr>
            <w:r w:rsidRPr="002B02C2">
              <w:rPr>
                <w:sz w:val="18"/>
                <w:szCs w:val="18"/>
                <w:lang w:val="en-US"/>
              </w:rPr>
              <w:t>0,0273</w:t>
            </w:r>
          </w:p>
        </w:tc>
        <w:tc>
          <w:tcPr>
            <w:tcW w:w="1134" w:type="dxa"/>
            <w:tcBorders>
              <w:top w:val="nil"/>
              <w:left w:val="single" w:sz="2" w:space="0" w:color="000000"/>
              <w:bottom w:val="single" w:sz="2" w:space="0" w:color="000000"/>
              <w:right w:val="single" w:sz="2" w:space="0" w:color="000000"/>
            </w:tcBorders>
            <w:vAlign w:val="center"/>
          </w:tcPr>
          <w:p w14:paraId="248BAFAD" w14:textId="77777777" w:rsidR="002A0987" w:rsidRPr="002B02C2" w:rsidRDefault="002A0987" w:rsidP="002A0987">
            <w:pPr>
              <w:rPr>
                <w:sz w:val="18"/>
                <w:szCs w:val="18"/>
                <w:lang w:val="en-US"/>
              </w:rPr>
            </w:pPr>
          </w:p>
        </w:tc>
      </w:tr>
      <w:tr w:rsidR="002A0987" w:rsidRPr="005F0059" w14:paraId="4928DD25" w14:textId="77777777" w:rsidTr="0086322A">
        <w:tc>
          <w:tcPr>
            <w:tcW w:w="567" w:type="dxa"/>
            <w:tcBorders>
              <w:top w:val="nil"/>
              <w:left w:val="single" w:sz="2" w:space="0" w:color="000000"/>
              <w:bottom w:val="single" w:sz="2" w:space="0" w:color="000000"/>
              <w:right w:val="nil"/>
            </w:tcBorders>
          </w:tcPr>
          <w:p w14:paraId="19F9C3B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DD5D6AA" w14:textId="77777777" w:rsidR="002A0987" w:rsidRPr="004D02E8" w:rsidRDefault="002A0987" w:rsidP="002A0987">
            <w:pPr>
              <w:rPr>
                <w:sz w:val="16"/>
                <w:szCs w:val="16"/>
                <w:lang w:val="en-US"/>
              </w:rPr>
            </w:pPr>
            <w:r w:rsidRPr="004D02E8">
              <w:rPr>
                <w:sz w:val="16"/>
                <w:szCs w:val="16"/>
                <w:lang w:val="en-US"/>
              </w:rPr>
              <w:t>3410540005603</w:t>
            </w:r>
          </w:p>
        </w:tc>
        <w:tc>
          <w:tcPr>
            <w:tcW w:w="5103" w:type="dxa"/>
            <w:tcBorders>
              <w:top w:val="nil"/>
              <w:left w:val="single" w:sz="2" w:space="0" w:color="000000"/>
              <w:bottom w:val="single" w:sz="2" w:space="0" w:color="000000"/>
              <w:right w:val="nil"/>
            </w:tcBorders>
          </w:tcPr>
          <w:p w14:paraId="2F98FE6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92" w:type="dxa"/>
            <w:tcBorders>
              <w:top w:val="nil"/>
              <w:left w:val="single" w:sz="2" w:space="0" w:color="000000"/>
              <w:bottom w:val="single" w:sz="2" w:space="0" w:color="000000"/>
              <w:right w:val="nil"/>
            </w:tcBorders>
            <w:vAlign w:val="center"/>
          </w:tcPr>
          <w:p w14:paraId="1B650D5D"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EBE6EFF" w14:textId="77777777" w:rsidR="002A0987" w:rsidRPr="002B02C2" w:rsidRDefault="002A0987" w:rsidP="002A0987">
            <w:pPr>
              <w:rPr>
                <w:sz w:val="18"/>
                <w:szCs w:val="18"/>
                <w:lang w:val="en-US"/>
              </w:rPr>
            </w:pPr>
            <w:r w:rsidRPr="002B02C2">
              <w:rPr>
                <w:sz w:val="18"/>
                <w:szCs w:val="18"/>
                <w:lang w:val="en-US"/>
              </w:rPr>
              <w:t>0,0097</w:t>
            </w:r>
          </w:p>
        </w:tc>
        <w:tc>
          <w:tcPr>
            <w:tcW w:w="1134" w:type="dxa"/>
            <w:tcBorders>
              <w:top w:val="nil"/>
              <w:left w:val="single" w:sz="2" w:space="0" w:color="000000"/>
              <w:bottom w:val="single" w:sz="2" w:space="0" w:color="000000"/>
              <w:right w:val="single" w:sz="2" w:space="0" w:color="000000"/>
            </w:tcBorders>
            <w:vAlign w:val="center"/>
          </w:tcPr>
          <w:p w14:paraId="3AB4E7AE" w14:textId="77777777" w:rsidR="002A0987" w:rsidRPr="002B02C2" w:rsidRDefault="002A0987" w:rsidP="002A0987">
            <w:pPr>
              <w:rPr>
                <w:sz w:val="18"/>
                <w:szCs w:val="18"/>
                <w:lang w:val="en-US"/>
              </w:rPr>
            </w:pPr>
          </w:p>
        </w:tc>
      </w:tr>
      <w:tr w:rsidR="002A0987" w:rsidRPr="004D02E8" w14:paraId="534F453E" w14:textId="77777777" w:rsidTr="0086322A">
        <w:tc>
          <w:tcPr>
            <w:tcW w:w="567" w:type="dxa"/>
            <w:tcBorders>
              <w:top w:val="single" w:sz="2" w:space="0" w:color="000000"/>
              <w:left w:val="single" w:sz="2" w:space="0" w:color="000000"/>
              <w:bottom w:val="single" w:sz="2" w:space="0" w:color="000000"/>
              <w:right w:val="nil"/>
            </w:tcBorders>
            <w:vAlign w:val="center"/>
          </w:tcPr>
          <w:p w14:paraId="2BCEE8A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199</w:t>
            </w:r>
          </w:p>
        </w:tc>
        <w:tc>
          <w:tcPr>
            <w:tcW w:w="1418" w:type="dxa"/>
            <w:tcBorders>
              <w:top w:val="single" w:sz="2" w:space="0" w:color="000000"/>
              <w:left w:val="single" w:sz="2" w:space="0" w:color="000000"/>
              <w:bottom w:val="single" w:sz="2" w:space="0" w:color="000000"/>
              <w:right w:val="nil"/>
            </w:tcBorders>
            <w:vAlign w:val="center"/>
          </w:tcPr>
          <w:p w14:paraId="3BBFE9A5" w14:textId="77777777" w:rsidR="002A0987" w:rsidRPr="004D02E8" w:rsidRDefault="002A0987" w:rsidP="002A0987">
            <w:pPr>
              <w:jc w:val="center"/>
              <w:rPr>
                <w:sz w:val="22"/>
                <w:szCs w:val="22"/>
                <w:lang w:val="en-US"/>
              </w:rPr>
            </w:pPr>
            <w:r w:rsidRPr="004D02E8">
              <w:rPr>
                <w:sz w:val="22"/>
                <w:szCs w:val="22"/>
                <w:lang w:val="en-US"/>
              </w:rPr>
              <w:t>Dl107</w:t>
            </w:r>
          </w:p>
          <w:p w14:paraId="4C73216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7D54AA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Amorsarea suprafetelor straturilor de baza in vederea aplicarii unui strat de beton asfaltic   (  0,8l/m2)</w:t>
            </w:r>
          </w:p>
        </w:tc>
        <w:tc>
          <w:tcPr>
            <w:tcW w:w="992" w:type="dxa"/>
            <w:tcBorders>
              <w:top w:val="single" w:sz="2" w:space="0" w:color="000000"/>
              <w:left w:val="single" w:sz="2" w:space="0" w:color="000000"/>
              <w:bottom w:val="single" w:sz="2" w:space="0" w:color="000000"/>
              <w:right w:val="nil"/>
            </w:tcBorders>
            <w:vAlign w:val="center"/>
          </w:tcPr>
          <w:p w14:paraId="4C9EBC05"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009FD85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F3A86BA" w14:textId="77777777" w:rsidR="002A0987" w:rsidRPr="002B02C2" w:rsidRDefault="002A0987" w:rsidP="002A0987">
            <w:pPr>
              <w:jc w:val="right"/>
              <w:rPr>
                <w:lang w:val="en-US"/>
              </w:rPr>
            </w:pPr>
            <w:r w:rsidRPr="002B02C2">
              <w:rPr>
                <w:lang w:val="en-US"/>
              </w:rPr>
              <w:t>0,346</w:t>
            </w:r>
          </w:p>
        </w:tc>
      </w:tr>
      <w:tr w:rsidR="002A0987" w:rsidRPr="005F0059" w14:paraId="2AAF2158" w14:textId="77777777" w:rsidTr="0086322A">
        <w:tc>
          <w:tcPr>
            <w:tcW w:w="567" w:type="dxa"/>
            <w:tcBorders>
              <w:top w:val="nil"/>
              <w:left w:val="single" w:sz="2" w:space="0" w:color="000000"/>
              <w:bottom w:val="single" w:sz="2" w:space="0" w:color="000000"/>
              <w:right w:val="nil"/>
            </w:tcBorders>
          </w:tcPr>
          <w:p w14:paraId="23203F4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28E149" w14:textId="77777777" w:rsidR="002A0987" w:rsidRPr="004D02E8" w:rsidRDefault="002A0987" w:rsidP="002A0987">
            <w:pPr>
              <w:rPr>
                <w:sz w:val="16"/>
                <w:szCs w:val="16"/>
                <w:lang w:val="en-US"/>
              </w:rPr>
            </w:pPr>
            <w:r w:rsidRPr="004D02E8">
              <w:rPr>
                <w:sz w:val="16"/>
                <w:szCs w:val="16"/>
                <w:lang w:val="en-US"/>
              </w:rPr>
              <w:t>23203226000401</w:t>
            </w:r>
          </w:p>
        </w:tc>
        <w:tc>
          <w:tcPr>
            <w:tcW w:w="5103" w:type="dxa"/>
            <w:tcBorders>
              <w:top w:val="nil"/>
              <w:left w:val="single" w:sz="2" w:space="0" w:color="000000"/>
              <w:bottom w:val="single" w:sz="2" w:space="0" w:color="000000"/>
              <w:right w:val="nil"/>
            </w:tcBorders>
          </w:tcPr>
          <w:p w14:paraId="66577A7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92" w:type="dxa"/>
            <w:tcBorders>
              <w:top w:val="nil"/>
              <w:left w:val="single" w:sz="2" w:space="0" w:color="000000"/>
              <w:bottom w:val="single" w:sz="2" w:space="0" w:color="000000"/>
              <w:right w:val="nil"/>
            </w:tcBorders>
            <w:vAlign w:val="center"/>
          </w:tcPr>
          <w:p w14:paraId="45023C56"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01D19AEB" w14:textId="77777777" w:rsidR="002A0987" w:rsidRPr="002B02C2" w:rsidRDefault="002A0987" w:rsidP="002A0987">
            <w:pPr>
              <w:rPr>
                <w:sz w:val="18"/>
                <w:szCs w:val="18"/>
                <w:lang w:val="en-US"/>
              </w:rPr>
            </w:pPr>
            <w:r w:rsidRPr="002B02C2">
              <w:rPr>
                <w:sz w:val="18"/>
                <w:szCs w:val="18"/>
                <w:lang w:val="en-US"/>
              </w:rPr>
              <w:t>1,0300</w:t>
            </w:r>
          </w:p>
        </w:tc>
        <w:tc>
          <w:tcPr>
            <w:tcW w:w="1134" w:type="dxa"/>
            <w:tcBorders>
              <w:top w:val="nil"/>
              <w:left w:val="single" w:sz="2" w:space="0" w:color="000000"/>
              <w:bottom w:val="single" w:sz="2" w:space="0" w:color="000000"/>
              <w:right w:val="single" w:sz="2" w:space="0" w:color="000000"/>
            </w:tcBorders>
            <w:vAlign w:val="center"/>
          </w:tcPr>
          <w:p w14:paraId="6130DD85" w14:textId="77777777" w:rsidR="002A0987" w:rsidRPr="002B02C2" w:rsidRDefault="002A0987" w:rsidP="002A0987">
            <w:pPr>
              <w:rPr>
                <w:sz w:val="18"/>
                <w:szCs w:val="18"/>
                <w:lang w:val="en-US"/>
              </w:rPr>
            </w:pPr>
          </w:p>
        </w:tc>
      </w:tr>
      <w:tr w:rsidR="002A0987" w:rsidRPr="005F0059" w14:paraId="2843F826" w14:textId="77777777" w:rsidTr="0086322A">
        <w:tc>
          <w:tcPr>
            <w:tcW w:w="567" w:type="dxa"/>
            <w:tcBorders>
              <w:top w:val="nil"/>
              <w:left w:val="single" w:sz="2" w:space="0" w:color="000000"/>
              <w:bottom w:val="single" w:sz="2" w:space="0" w:color="000000"/>
              <w:right w:val="nil"/>
            </w:tcBorders>
          </w:tcPr>
          <w:p w14:paraId="1B9EF84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A75DF6" w14:textId="77777777" w:rsidR="002A0987" w:rsidRPr="004D02E8" w:rsidRDefault="002A0987" w:rsidP="002A0987">
            <w:pPr>
              <w:rPr>
                <w:sz w:val="16"/>
                <w:szCs w:val="16"/>
                <w:lang w:val="en-US"/>
              </w:rPr>
            </w:pPr>
            <w:r w:rsidRPr="004D02E8">
              <w:rPr>
                <w:sz w:val="16"/>
                <w:szCs w:val="16"/>
                <w:lang w:val="en-US"/>
              </w:rPr>
              <w:t>2952220000000</w:t>
            </w:r>
          </w:p>
        </w:tc>
        <w:tc>
          <w:tcPr>
            <w:tcW w:w="5103" w:type="dxa"/>
            <w:tcBorders>
              <w:top w:val="nil"/>
              <w:left w:val="single" w:sz="2" w:space="0" w:color="000000"/>
              <w:bottom w:val="single" w:sz="2" w:space="0" w:color="000000"/>
              <w:right w:val="nil"/>
            </w:tcBorders>
          </w:tcPr>
          <w:p w14:paraId="7BCC799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Autogudronator 3500 l - 3600 l</w:t>
            </w:r>
          </w:p>
        </w:tc>
        <w:tc>
          <w:tcPr>
            <w:tcW w:w="992" w:type="dxa"/>
            <w:tcBorders>
              <w:top w:val="nil"/>
              <w:left w:val="single" w:sz="2" w:space="0" w:color="000000"/>
              <w:bottom w:val="single" w:sz="2" w:space="0" w:color="000000"/>
              <w:right w:val="nil"/>
            </w:tcBorders>
            <w:vAlign w:val="center"/>
          </w:tcPr>
          <w:p w14:paraId="6E624E4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C62F142" w14:textId="77777777" w:rsidR="002A0987" w:rsidRPr="002B02C2" w:rsidRDefault="002A0987" w:rsidP="002A0987">
            <w:pPr>
              <w:rPr>
                <w:sz w:val="18"/>
                <w:szCs w:val="18"/>
                <w:lang w:val="en-US"/>
              </w:rPr>
            </w:pPr>
            <w:r w:rsidRPr="002B02C2">
              <w:rPr>
                <w:sz w:val="18"/>
                <w:szCs w:val="18"/>
                <w:lang w:val="en-US"/>
              </w:rPr>
              <w:t>0,3000</w:t>
            </w:r>
          </w:p>
        </w:tc>
        <w:tc>
          <w:tcPr>
            <w:tcW w:w="1134" w:type="dxa"/>
            <w:tcBorders>
              <w:top w:val="nil"/>
              <w:left w:val="single" w:sz="2" w:space="0" w:color="000000"/>
              <w:bottom w:val="single" w:sz="2" w:space="0" w:color="000000"/>
              <w:right w:val="single" w:sz="2" w:space="0" w:color="000000"/>
            </w:tcBorders>
            <w:vAlign w:val="center"/>
          </w:tcPr>
          <w:p w14:paraId="0ACE529D" w14:textId="77777777" w:rsidR="002A0987" w:rsidRPr="002B02C2" w:rsidRDefault="002A0987" w:rsidP="002A0987">
            <w:pPr>
              <w:rPr>
                <w:sz w:val="18"/>
                <w:szCs w:val="18"/>
                <w:lang w:val="en-US"/>
              </w:rPr>
            </w:pPr>
          </w:p>
        </w:tc>
      </w:tr>
      <w:tr w:rsidR="002A0987" w:rsidRPr="004D02E8" w14:paraId="65E3A693" w14:textId="77777777" w:rsidTr="0086322A">
        <w:tc>
          <w:tcPr>
            <w:tcW w:w="567" w:type="dxa"/>
            <w:tcBorders>
              <w:top w:val="single" w:sz="2" w:space="0" w:color="000000"/>
              <w:left w:val="single" w:sz="2" w:space="0" w:color="000000"/>
              <w:bottom w:val="single" w:sz="2" w:space="0" w:color="000000"/>
              <w:right w:val="nil"/>
            </w:tcBorders>
            <w:vAlign w:val="center"/>
          </w:tcPr>
          <w:p w14:paraId="52939C9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200</w:t>
            </w:r>
          </w:p>
        </w:tc>
        <w:tc>
          <w:tcPr>
            <w:tcW w:w="1418" w:type="dxa"/>
            <w:tcBorders>
              <w:top w:val="single" w:sz="2" w:space="0" w:color="000000"/>
              <w:left w:val="single" w:sz="2" w:space="0" w:color="000000"/>
              <w:bottom w:val="single" w:sz="2" w:space="0" w:color="000000"/>
              <w:right w:val="nil"/>
            </w:tcBorders>
            <w:vAlign w:val="center"/>
          </w:tcPr>
          <w:p w14:paraId="03EB8EC6" w14:textId="77777777" w:rsidR="002A0987" w:rsidRPr="004D02E8" w:rsidRDefault="002A0987" w:rsidP="002A0987">
            <w:pPr>
              <w:jc w:val="center"/>
              <w:rPr>
                <w:sz w:val="22"/>
                <w:szCs w:val="22"/>
                <w:lang w:val="en-US"/>
              </w:rPr>
            </w:pPr>
            <w:r w:rsidRPr="004D02E8">
              <w:rPr>
                <w:sz w:val="22"/>
                <w:szCs w:val="22"/>
                <w:lang w:val="en-US"/>
              </w:rPr>
              <w:t>DB16Hк=1,25</w:t>
            </w:r>
          </w:p>
          <w:p w14:paraId="7ED0F8B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1E1E2C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(tip MAS 11,2rul) Imbracaminte de beton asfaltic cu agregate marunte, executata la cald, in grosime de 5,0 cm, cu asternere mecanica</w:t>
            </w:r>
          </w:p>
        </w:tc>
        <w:tc>
          <w:tcPr>
            <w:tcW w:w="992" w:type="dxa"/>
            <w:tcBorders>
              <w:top w:val="single" w:sz="2" w:space="0" w:color="000000"/>
              <w:left w:val="single" w:sz="2" w:space="0" w:color="000000"/>
              <w:bottom w:val="single" w:sz="2" w:space="0" w:color="000000"/>
              <w:right w:val="nil"/>
            </w:tcBorders>
            <w:vAlign w:val="center"/>
          </w:tcPr>
          <w:p w14:paraId="41C536DF"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45D6CF4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CDB589F" w14:textId="77777777" w:rsidR="002A0987" w:rsidRPr="002B02C2" w:rsidRDefault="002A0987" w:rsidP="002A0987">
            <w:pPr>
              <w:jc w:val="right"/>
              <w:rPr>
                <w:lang w:val="en-US"/>
              </w:rPr>
            </w:pPr>
            <w:r w:rsidRPr="002B02C2">
              <w:rPr>
                <w:lang w:val="en-US"/>
              </w:rPr>
              <w:t>432,100</w:t>
            </w:r>
          </w:p>
        </w:tc>
      </w:tr>
      <w:tr w:rsidR="002A0987" w:rsidRPr="005F0059" w14:paraId="3C83110A" w14:textId="77777777" w:rsidTr="0086322A">
        <w:tc>
          <w:tcPr>
            <w:tcW w:w="567" w:type="dxa"/>
            <w:tcBorders>
              <w:top w:val="nil"/>
              <w:left w:val="single" w:sz="2" w:space="0" w:color="000000"/>
              <w:bottom w:val="single" w:sz="2" w:space="0" w:color="000000"/>
              <w:right w:val="nil"/>
            </w:tcBorders>
          </w:tcPr>
          <w:p w14:paraId="697A34E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4DA55F" w14:textId="77777777" w:rsidR="002A0987" w:rsidRPr="004D02E8" w:rsidRDefault="002A0987" w:rsidP="002A0987">
            <w:pPr>
              <w:rPr>
                <w:sz w:val="16"/>
                <w:szCs w:val="16"/>
                <w:lang w:val="en-US"/>
              </w:rPr>
            </w:pPr>
            <w:r w:rsidRPr="004D02E8">
              <w:rPr>
                <w:sz w:val="16"/>
                <w:szCs w:val="16"/>
                <w:lang w:val="en-US"/>
              </w:rPr>
              <w:t>7129040010110</w:t>
            </w:r>
          </w:p>
        </w:tc>
        <w:tc>
          <w:tcPr>
            <w:tcW w:w="5103" w:type="dxa"/>
            <w:tcBorders>
              <w:top w:val="nil"/>
              <w:left w:val="single" w:sz="2" w:space="0" w:color="000000"/>
              <w:bottom w:val="single" w:sz="2" w:space="0" w:color="000000"/>
              <w:right w:val="nil"/>
            </w:tcBorders>
          </w:tcPr>
          <w:p w14:paraId="0DCDDA3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Asfaltator</w:t>
            </w:r>
          </w:p>
        </w:tc>
        <w:tc>
          <w:tcPr>
            <w:tcW w:w="992" w:type="dxa"/>
            <w:tcBorders>
              <w:top w:val="nil"/>
              <w:left w:val="single" w:sz="2" w:space="0" w:color="000000"/>
              <w:bottom w:val="single" w:sz="2" w:space="0" w:color="000000"/>
              <w:right w:val="nil"/>
            </w:tcBorders>
            <w:vAlign w:val="center"/>
          </w:tcPr>
          <w:p w14:paraId="2D3A673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496C25C" w14:textId="77777777" w:rsidR="002A0987" w:rsidRPr="002B02C2" w:rsidRDefault="002A0987" w:rsidP="002A0987">
            <w:pPr>
              <w:rPr>
                <w:sz w:val="18"/>
                <w:szCs w:val="18"/>
                <w:lang w:val="en-US"/>
              </w:rPr>
            </w:pPr>
            <w:r w:rsidRPr="002B02C2">
              <w:rPr>
                <w:sz w:val="18"/>
                <w:szCs w:val="18"/>
                <w:lang w:val="en-US"/>
              </w:rPr>
              <w:t>0,0500</w:t>
            </w:r>
          </w:p>
        </w:tc>
        <w:tc>
          <w:tcPr>
            <w:tcW w:w="1134" w:type="dxa"/>
            <w:tcBorders>
              <w:top w:val="nil"/>
              <w:left w:val="single" w:sz="2" w:space="0" w:color="000000"/>
              <w:bottom w:val="single" w:sz="2" w:space="0" w:color="000000"/>
              <w:right w:val="single" w:sz="2" w:space="0" w:color="000000"/>
            </w:tcBorders>
            <w:vAlign w:val="center"/>
          </w:tcPr>
          <w:p w14:paraId="16AB164C" w14:textId="77777777" w:rsidR="002A0987" w:rsidRPr="002B02C2" w:rsidRDefault="002A0987" w:rsidP="002A0987">
            <w:pPr>
              <w:rPr>
                <w:sz w:val="18"/>
                <w:szCs w:val="18"/>
                <w:lang w:val="en-US"/>
              </w:rPr>
            </w:pPr>
          </w:p>
        </w:tc>
      </w:tr>
      <w:tr w:rsidR="002A0987" w:rsidRPr="005F0059" w14:paraId="7FE4385C" w14:textId="77777777" w:rsidTr="0086322A">
        <w:tc>
          <w:tcPr>
            <w:tcW w:w="567" w:type="dxa"/>
            <w:tcBorders>
              <w:top w:val="nil"/>
              <w:left w:val="single" w:sz="2" w:space="0" w:color="000000"/>
              <w:bottom w:val="single" w:sz="2" w:space="0" w:color="000000"/>
              <w:right w:val="nil"/>
            </w:tcBorders>
          </w:tcPr>
          <w:p w14:paraId="0B3185A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E1030E" w14:textId="77777777" w:rsidR="002A0987" w:rsidRPr="004D02E8" w:rsidRDefault="002A0987" w:rsidP="002A0987">
            <w:pPr>
              <w:rPr>
                <w:sz w:val="16"/>
                <w:szCs w:val="16"/>
                <w:lang w:val="en-US"/>
              </w:rPr>
            </w:pPr>
            <w:r w:rsidRPr="004D02E8">
              <w:rPr>
                <w:sz w:val="16"/>
                <w:szCs w:val="16"/>
                <w:lang w:val="en-US"/>
              </w:rPr>
              <w:t>111100010001311mas11</w:t>
            </w:r>
          </w:p>
        </w:tc>
        <w:tc>
          <w:tcPr>
            <w:tcW w:w="5103" w:type="dxa"/>
            <w:tcBorders>
              <w:top w:val="nil"/>
              <w:left w:val="single" w:sz="2" w:space="0" w:color="000000"/>
              <w:bottom w:val="single" w:sz="2" w:space="0" w:color="000000"/>
              <w:right w:val="nil"/>
            </w:tcBorders>
          </w:tcPr>
          <w:p w14:paraId="243EEA1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(tip MAS 11,2 rul)  Mixtura asfaltica preparata la cald cu agregate marunte  </w:t>
            </w:r>
          </w:p>
        </w:tc>
        <w:tc>
          <w:tcPr>
            <w:tcW w:w="992" w:type="dxa"/>
            <w:tcBorders>
              <w:top w:val="nil"/>
              <w:left w:val="single" w:sz="2" w:space="0" w:color="000000"/>
              <w:bottom w:val="single" w:sz="2" w:space="0" w:color="000000"/>
              <w:right w:val="nil"/>
            </w:tcBorders>
            <w:vAlign w:val="center"/>
          </w:tcPr>
          <w:p w14:paraId="1CA6F1BC"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4B94856C" w14:textId="77777777" w:rsidR="002A0987" w:rsidRPr="002B02C2" w:rsidRDefault="002A0987" w:rsidP="002A0987">
            <w:pPr>
              <w:rPr>
                <w:sz w:val="18"/>
                <w:szCs w:val="18"/>
                <w:lang w:val="en-US"/>
              </w:rPr>
            </w:pPr>
            <w:r w:rsidRPr="002B02C2">
              <w:rPr>
                <w:sz w:val="18"/>
                <w:szCs w:val="18"/>
                <w:lang w:val="en-US"/>
              </w:rPr>
              <w:t>0,0940</w:t>
            </w:r>
          </w:p>
        </w:tc>
        <w:tc>
          <w:tcPr>
            <w:tcW w:w="1134" w:type="dxa"/>
            <w:tcBorders>
              <w:top w:val="nil"/>
              <w:left w:val="single" w:sz="2" w:space="0" w:color="000000"/>
              <w:bottom w:val="single" w:sz="2" w:space="0" w:color="000000"/>
              <w:right w:val="single" w:sz="2" w:space="0" w:color="000000"/>
            </w:tcBorders>
            <w:vAlign w:val="center"/>
          </w:tcPr>
          <w:p w14:paraId="1BCF6F0E" w14:textId="77777777" w:rsidR="002A0987" w:rsidRPr="002B02C2" w:rsidRDefault="002A0987" w:rsidP="002A0987">
            <w:pPr>
              <w:rPr>
                <w:sz w:val="18"/>
                <w:szCs w:val="18"/>
                <w:lang w:val="en-US"/>
              </w:rPr>
            </w:pPr>
          </w:p>
        </w:tc>
      </w:tr>
      <w:tr w:rsidR="002A0987" w:rsidRPr="005F0059" w14:paraId="71AFE40A" w14:textId="77777777" w:rsidTr="0086322A">
        <w:tc>
          <w:tcPr>
            <w:tcW w:w="567" w:type="dxa"/>
            <w:tcBorders>
              <w:top w:val="nil"/>
              <w:left w:val="single" w:sz="2" w:space="0" w:color="000000"/>
              <w:bottom w:val="single" w:sz="2" w:space="0" w:color="000000"/>
              <w:right w:val="nil"/>
            </w:tcBorders>
          </w:tcPr>
          <w:p w14:paraId="71531E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CB98ED3" w14:textId="77777777" w:rsidR="002A0987" w:rsidRPr="004D02E8" w:rsidRDefault="002A0987" w:rsidP="002A0987">
            <w:pPr>
              <w:rPr>
                <w:sz w:val="16"/>
                <w:szCs w:val="16"/>
                <w:lang w:val="en-US"/>
              </w:rPr>
            </w:pPr>
            <w:r w:rsidRPr="004D02E8">
              <w:rPr>
                <w:sz w:val="16"/>
                <w:szCs w:val="16"/>
                <w:lang w:val="en-US"/>
              </w:rPr>
              <w:t>2952240004010</w:t>
            </w:r>
          </w:p>
        </w:tc>
        <w:tc>
          <w:tcPr>
            <w:tcW w:w="5103" w:type="dxa"/>
            <w:tcBorders>
              <w:top w:val="nil"/>
              <w:left w:val="single" w:sz="2" w:space="0" w:color="000000"/>
              <w:bottom w:val="single" w:sz="2" w:space="0" w:color="000000"/>
              <w:right w:val="nil"/>
            </w:tcBorders>
          </w:tcPr>
          <w:p w14:paraId="15A8EC7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static autopropulsat cu rulouri valturi  R 8-14 de 14tf</w:t>
            </w:r>
          </w:p>
        </w:tc>
        <w:tc>
          <w:tcPr>
            <w:tcW w:w="992" w:type="dxa"/>
            <w:tcBorders>
              <w:top w:val="nil"/>
              <w:left w:val="single" w:sz="2" w:space="0" w:color="000000"/>
              <w:bottom w:val="single" w:sz="2" w:space="0" w:color="000000"/>
              <w:right w:val="nil"/>
            </w:tcBorders>
            <w:vAlign w:val="center"/>
          </w:tcPr>
          <w:p w14:paraId="0C84C42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C662971"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5650B801" w14:textId="77777777" w:rsidR="002A0987" w:rsidRPr="002B02C2" w:rsidRDefault="002A0987" w:rsidP="002A0987">
            <w:pPr>
              <w:rPr>
                <w:sz w:val="18"/>
                <w:szCs w:val="18"/>
                <w:lang w:val="en-US"/>
              </w:rPr>
            </w:pPr>
          </w:p>
        </w:tc>
      </w:tr>
      <w:tr w:rsidR="002A0987" w:rsidRPr="005F0059" w14:paraId="32C1AF86" w14:textId="77777777" w:rsidTr="0086322A">
        <w:tc>
          <w:tcPr>
            <w:tcW w:w="567" w:type="dxa"/>
            <w:tcBorders>
              <w:top w:val="nil"/>
              <w:left w:val="single" w:sz="2" w:space="0" w:color="000000"/>
              <w:bottom w:val="single" w:sz="2" w:space="0" w:color="000000"/>
              <w:right w:val="nil"/>
            </w:tcBorders>
          </w:tcPr>
          <w:p w14:paraId="03CC402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C50C6D" w14:textId="77777777" w:rsidR="002A0987" w:rsidRPr="004D02E8" w:rsidRDefault="002A0987" w:rsidP="002A0987">
            <w:pPr>
              <w:rPr>
                <w:sz w:val="16"/>
                <w:szCs w:val="16"/>
                <w:lang w:val="en-US"/>
              </w:rPr>
            </w:pPr>
            <w:r w:rsidRPr="004D02E8">
              <w:rPr>
                <w:sz w:val="16"/>
                <w:szCs w:val="16"/>
                <w:lang w:val="en-US"/>
              </w:rPr>
              <w:t>2952240004003</w:t>
            </w:r>
          </w:p>
        </w:tc>
        <w:tc>
          <w:tcPr>
            <w:tcW w:w="5103" w:type="dxa"/>
            <w:tcBorders>
              <w:top w:val="nil"/>
              <w:left w:val="single" w:sz="2" w:space="0" w:color="000000"/>
              <w:bottom w:val="single" w:sz="2" w:space="0" w:color="000000"/>
              <w:right w:val="nil"/>
            </w:tcBorders>
          </w:tcPr>
          <w:p w14:paraId="1B7A94A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static autopropulsat 10,1-16 tf</w:t>
            </w:r>
          </w:p>
        </w:tc>
        <w:tc>
          <w:tcPr>
            <w:tcW w:w="992" w:type="dxa"/>
            <w:tcBorders>
              <w:top w:val="nil"/>
              <w:left w:val="single" w:sz="2" w:space="0" w:color="000000"/>
              <w:bottom w:val="single" w:sz="2" w:space="0" w:color="000000"/>
              <w:right w:val="nil"/>
            </w:tcBorders>
            <w:vAlign w:val="center"/>
          </w:tcPr>
          <w:p w14:paraId="48A5A97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662985E"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5F7BFDBA" w14:textId="77777777" w:rsidR="002A0987" w:rsidRPr="002B02C2" w:rsidRDefault="002A0987" w:rsidP="002A0987">
            <w:pPr>
              <w:rPr>
                <w:sz w:val="18"/>
                <w:szCs w:val="18"/>
                <w:lang w:val="en-US"/>
              </w:rPr>
            </w:pPr>
          </w:p>
        </w:tc>
      </w:tr>
      <w:tr w:rsidR="002A0987" w:rsidRPr="005F0059" w14:paraId="1A281C91" w14:textId="77777777" w:rsidTr="0086322A">
        <w:tc>
          <w:tcPr>
            <w:tcW w:w="567" w:type="dxa"/>
            <w:tcBorders>
              <w:top w:val="nil"/>
              <w:left w:val="single" w:sz="2" w:space="0" w:color="000000"/>
              <w:bottom w:val="single" w:sz="2" w:space="0" w:color="000000"/>
              <w:right w:val="nil"/>
            </w:tcBorders>
          </w:tcPr>
          <w:p w14:paraId="4B77712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3DF92E" w14:textId="77777777" w:rsidR="002A0987" w:rsidRPr="004D02E8" w:rsidRDefault="002A0987" w:rsidP="002A0987">
            <w:pPr>
              <w:rPr>
                <w:sz w:val="16"/>
                <w:szCs w:val="16"/>
                <w:lang w:val="en-US"/>
              </w:rPr>
            </w:pPr>
            <w:r w:rsidRPr="004D02E8">
              <w:rPr>
                <w:sz w:val="16"/>
                <w:szCs w:val="16"/>
                <w:lang w:val="en-US"/>
              </w:rPr>
              <w:t>2952240005100</w:t>
            </w:r>
          </w:p>
        </w:tc>
        <w:tc>
          <w:tcPr>
            <w:tcW w:w="5103" w:type="dxa"/>
            <w:tcBorders>
              <w:top w:val="nil"/>
              <w:left w:val="single" w:sz="2" w:space="0" w:color="000000"/>
              <w:bottom w:val="single" w:sz="2" w:space="0" w:color="000000"/>
              <w:right w:val="nil"/>
            </w:tcBorders>
          </w:tcPr>
          <w:p w14:paraId="248D432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Repartizor finisor de mixturi asfaltice cu motor term. 92 cp</w:t>
            </w:r>
          </w:p>
        </w:tc>
        <w:tc>
          <w:tcPr>
            <w:tcW w:w="992" w:type="dxa"/>
            <w:tcBorders>
              <w:top w:val="nil"/>
              <w:left w:val="single" w:sz="2" w:space="0" w:color="000000"/>
              <w:bottom w:val="single" w:sz="2" w:space="0" w:color="000000"/>
              <w:right w:val="nil"/>
            </w:tcBorders>
            <w:vAlign w:val="center"/>
          </w:tcPr>
          <w:p w14:paraId="5A555EF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82A28D7" w14:textId="77777777" w:rsidR="002A0987" w:rsidRPr="002B02C2" w:rsidRDefault="002A0987" w:rsidP="002A0987">
            <w:pPr>
              <w:rPr>
                <w:sz w:val="18"/>
                <w:szCs w:val="18"/>
                <w:lang w:val="en-US"/>
              </w:rPr>
            </w:pPr>
            <w:r w:rsidRPr="002B02C2">
              <w:rPr>
                <w:sz w:val="18"/>
                <w:szCs w:val="18"/>
                <w:lang w:val="en-US"/>
              </w:rPr>
              <w:t>0,0053</w:t>
            </w:r>
          </w:p>
        </w:tc>
        <w:tc>
          <w:tcPr>
            <w:tcW w:w="1134" w:type="dxa"/>
            <w:tcBorders>
              <w:top w:val="nil"/>
              <w:left w:val="single" w:sz="2" w:space="0" w:color="000000"/>
              <w:bottom w:val="single" w:sz="2" w:space="0" w:color="000000"/>
              <w:right w:val="single" w:sz="2" w:space="0" w:color="000000"/>
            </w:tcBorders>
            <w:vAlign w:val="center"/>
          </w:tcPr>
          <w:p w14:paraId="246D8F88" w14:textId="77777777" w:rsidR="002A0987" w:rsidRPr="002B02C2" w:rsidRDefault="002A0987" w:rsidP="002A0987">
            <w:pPr>
              <w:rPr>
                <w:sz w:val="18"/>
                <w:szCs w:val="18"/>
                <w:lang w:val="en-US"/>
              </w:rPr>
            </w:pPr>
          </w:p>
        </w:tc>
      </w:tr>
      <w:tr w:rsidR="002A0987" w:rsidRPr="004D02E8" w14:paraId="079829C3" w14:textId="77777777" w:rsidTr="0086322A">
        <w:tc>
          <w:tcPr>
            <w:tcW w:w="567" w:type="dxa"/>
            <w:tcBorders>
              <w:top w:val="single" w:sz="2" w:space="0" w:color="000000"/>
              <w:left w:val="single" w:sz="2" w:space="0" w:color="000000"/>
              <w:bottom w:val="single" w:sz="2" w:space="0" w:color="000000"/>
              <w:right w:val="nil"/>
            </w:tcBorders>
            <w:vAlign w:val="center"/>
          </w:tcPr>
          <w:p w14:paraId="0FDC971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201</w:t>
            </w:r>
          </w:p>
        </w:tc>
        <w:tc>
          <w:tcPr>
            <w:tcW w:w="1418" w:type="dxa"/>
            <w:tcBorders>
              <w:top w:val="single" w:sz="2" w:space="0" w:color="000000"/>
              <w:left w:val="single" w:sz="2" w:space="0" w:color="000000"/>
              <w:bottom w:val="single" w:sz="2" w:space="0" w:color="000000"/>
              <w:right w:val="nil"/>
            </w:tcBorders>
            <w:vAlign w:val="center"/>
          </w:tcPr>
          <w:p w14:paraId="1C9CC125" w14:textId="77777777" w:rsidR="002A0987" w:rsidRPr="004D02E8" w:rsidRDefault="002A0987" w:rsidP="002A0987">
            <w:pPr>
              <w:jc w:val="center"/>
              <w:rPr>
                <w:sz w:val="22"/>
                <w:szCs w:val="22"/>
                <w:lang w:val="en-US"/>
              </w:rPr>
            </w:pPr>
            <w:r w:rsidRPr="004D02E8">
              <w:rPr>
                <w:sz w:val="22"/>
                <w:szCs w:val="22"/>
                <w:lang w:val="en-US"/>
              </w:rPr>
              <w:t>Dl135</w:t>
            </w:r>
          </w:p>
          <w:p w14:paraId="44AA6AF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8D6DE0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Executarea parapetului metalic tip drum</w:t>
            </w:r>
          </w:p>
        </w:tc>
        <w:tc>
          <w:tcPr>
            <w:tcW w:w="992" w:type="dxa"/>
            <w:tcBorders>
              <w:top w:val="single" w:sz="2" w:space="0" w:color="000000"/>
              <w:left w:val="single" w:sz="2" w:space="0" w:color="000000"/>
              <w:bottom w:val="single" w:sz="2" w:space="0" w:color="000000"/>
              <w:right w:val="nil"/>
            </w:tcBorders>
            <w:vAlign w:val="center"/>
          </w:tcPr>
          <w:p w14:paraId="46115B69"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22EC97F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98DFFB8" w14:textId="77777777" w:rsidR="002A0987" w:rsidRPr="002B02C2" w:rsidRDefault="002A0987" w:rsidP="002A0987">
            <w:pPr>
              <w:jc w:val="right"/>
              <w:rPr>
                <w:lang w:val="en-US"/>
              </w:rPr>
            </w:pPr>
            <w:r w:rsidRPr="002B02C2">
              <w:rPr>
                <w:lang w:val="en-US"/>
              </w:rPr>
              <w:t>72,000</w:t>
            </w:r>
          </w:p>
        </w:tc>
      </w:tr>
      <w:tr w:rsidR="002A0987" w:rsidRPr="005F0059" w14:paraId="54B0605F" w14:textId="77777777" w:rsidTr="0086322A">
        <w:tc>
          <w:tcPr>
            <w:tcW w:w="567" w:type="dxa"/>
            <w:tcBorders>
              <w:top w:val="nil"/>
              <w:left w:val="single" w:sz="2" w:space="0" w:color="000000"/>
              <w:bottom w:val="single" w:sz="2" w:space="0" w:color="000000"/>
              <w:right w:val="nil"/>
            </w:tcBorders>
          </w:tcPr>
          <w:p w14:paraId="7386D13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616023B"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656048A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39D029D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1E25B5A" w14:textId="77777777" w:rsidR="002A0987" w:rsidRPr="002B02C2" w:rsidRDefault="002A0987" w:rsidP="002A0987">
            <w:pPr>
              <w:rPr>
                <w:sz w:val="18"/>
                <w:szCs w:val="18"/>
                <w:lang w:val="en-US"/>
              </w:rPr>
            </w:pPr>
            <w:r w:rsidRPr="002B02C2">
              <w:rPr>
                <w:sz w:val="18"/>
                <w:szCs w:val="18"/>
                <w:lang w:val="en-US"/>
              </w:rPr>
              <w:t>1,3300</w:t>
            </w:r>
          </w:p>
        </w:tc>
        <w:tc>
          <w:tcPr>
            <w:tcW w:w="1134" w:type="dxa"/>
            <w:tcBorders>
              <w:top w:val="nil"/>
              <w:left w:val="single" w:sz="2" w:space="0" w:color="000000"/>
              <w:bottom w:val="single" w:sz="2" w:space="0" w:color="000000"/>
              <w:right w:val="single" w:sz="2" w:space="0" w:color="000000"/>
            </w:tcBorders>
            <w:vAlign w:val="center"/>
          </w:tcPr>
          <w:p w14:paraId="63D7464A" w14:textId="77777777" w:rsidR="002A0987" w:rsidRPr="002B02C2" w:rsidRDefault="002A0987" w:rsidP="002A0987">
            <w:pPr>
              <w:rPr>
                <w:sz w:val="18"/>
                <w:szCs w:val="18"/>
                <w:lang w:val="en-US"/>
              </w:rPr>
            </w:pPr>
          </w:p>
        </w:tc>
      </w:tr>
      <w:tr w:rsidR="002A0987" w:rsidRPr="005F0059" w14:paraId="445E554F" w14:textId="77777777" w:rsidTr="0086322A">
        <w:tc>
          <w:tcPr>
            <w:tcW w:w="567" w:type="dxa"/>
            <w:tcBorders>
              <w:top w:val="nil"/>
              <w:left w:val="single" w:sz="2" w:space="0" w:color="000000"/>
              <w:bottom w:val="single" w:sz="2" w:space="0" w:color="000000"/>
              <w:right w:val="nil"/>
            </w:tcBorders>
          </w:tcPr>
          <w:p w14:paraId="0D6E050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C41305" w14:textId="77777777" w:rsidR="002A0987" w:rsidRPr="004D02E8" w:rsidRDefault="002A0987" w:rsidP="002A0987">
            <w:pPr>
              <w:rPr>
                <w:sz w:val="16"/>
                <w:szCs w:val="16"/>
                <w:lang w:val="en-US"/>
              </w:rPr>
            </w:pPr>
            <w:r w:rsidRPr="004D02E8">
              <w:rPr>
                <w:sz w:val="16"/>
                <w:szCs w:val="16"/>
                <w:lang w:val="en-US"/>
              </w:rPr>
              <w:t>266310210000030</w:t>
            </w:r>
          </w:p>
        </w:tc>
        <w:tc>
          <w:tcPr>
            <w:tcW w:w="5103" w:type="dxa"/>
            <w:tcBorders>
              <w:top w:val="nil"/>
              <w:left w:val="single" w:sz="2" w:space="0" w:color="000000"/>
              <w:bottom w:val="single" w:sz="2" w:space="0" w:color="000000"/>
              <w:right w:val="nil"/>
            </w:tcBorders>
          </w:tcPr>
          <w:p w14:paraId="0D1A7E1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C25/30  XC2 XF2)  Beton </w:t>
            </w:r>
          </w:p>
        </w:tc>
        <w:tc>
          <w:tcPr>
            <w:tcW w:w="992" w:type="dxa"/>
            <w:tcBorders>
              <w:top w:val="nil"/>
              <w:left w:val="single" w:sz="2" w:space="0" w:color="000000"/>
              <w:bottom w:val="single" w:sz="2" w:space="0" w:color="000000"/>
              <w:right w:val="nil"/>
            </w:tcBorders>
            <w:vAlign w:val="center"/>
          </w:tcPr>
          <w:p w14:paraId="4C64C31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09D887F" w14:textId="77777777" w:rsidR="002A0987" w:rsidRPr="002B02C2" w:rsidRDefault="002A0987" w:rsidP="002A0987">
            <w:pPr>
              <w:rPr>
                <w:sz w:val="18"/>
                <w:szCs w:val="18"/>
                <w:lang w:val="en-US"/>
              </w:rPr>
            </w:pPr>
            <w:r w:rsidRPr="002B02C2">
              <w:rPr>
                <w:sz w:val="18"/>
                <w:szCs w:val="18"/>
                <w:lang w:val="en-US"/>
              </w:rPr>
              <w:t>0,0372</w:t>
            </w:r>
          </w:p>
        </w:tc>
        <w:tc>
          <w:tcPr>
            <w:tcW w:w="1134" w:type="dxa"/>
            <w:tcBorders>
              <w:top w:val="nil"/>
              <w:left w:val="single" w:sz="2" w:space="0" w:color="000000"/>
              <w:bottom w:val="single" w:sz="2" w:space="0" w:color="000000"/>
              <w:right w:val="single" w:sz="2" w:space="0" w:color="000000"/>
            </w:tcBorders>
            <w:vAlign w:val="center"/>
          </w:tcPr>
          <w:p w14:paraId="468A57FD" w14:textId="77777777" w:rsidR="002A0987" w:rsidRPr="002B02C2" w:rsidRDefault="002A0987" w:rsidP="002A0987">
            <w:pPr>
              <w:rPr>
                <w:sz w:val="18"/>
                <w:szCs w:val="18"/>
                <w:lang w:val="en-US"/>
              </w:rPr>
            </w:pPr>
          </w:p>
        </w:tc>
      </w:tr>
      <w:tr w:rsidR="002A0987" w:rsidRPr="005F0059" w14:paraId="49D4EE37" w14:textId="77777777" w:rsidTr="0086322A">
        <w:tc>
          <w:tcPr>
            <w:tcW w:w="567" w:type="dxa"/>
            <w:tcBorders>
              <w:top w:val="nil"/>
              <w:left w:val="single" w:sz="2" w:space="0" w:color="000000"/>
              <w:bottom w:val="single" w:sz="2" w:space="0" w:color="000000"/>
              <w:right w:val="nil"/>
            </w:tcBorders>
          </w:tcPr>
          <w:p w14:paraId="71FB8DB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A789366" w14:textId="77777777" w:rsidR="002A0987" w:rsidRPr="004D02E8" w:rsidRDefault="002A0987" w:rsidP="002A0987">
            <w:pPr>
              <w:rPr>
                <w:sz w:val="16"/>
                <w:szCs w:val="16"/>
                <w:lang w:val="en-US"/>
              </w:rPr>
            </w:pPr>
            <w:r w:rsidRPr="004D02E8">
              <w:rPr>
                <w:sz w:val="16"/>
                <w:szCs w:val="16"/>
                <w:lang w:val="en-US"/>
              </w:rPr>
              <w:t>28111063012001догр</w:t>
            </w:r>
          </w:p>
        </w:tc>
        <w:tc>
          <w:tcPr>
            <w:tcW w:w="5103" w:type="dxa"/>
            <w:tcBorders>
              <w:top w:val="nil"/>
              <w:left w:val="single" w:sz="2" w:space="0" w:color="000000"/>
              <w:bottom w:val="single" w:sz="2" w:space="0" w:color="000000"/>
              <w:right w:val="nil"/>
            </w:tcBorders>
          </w:tcPr>
          <w:p w14:paraId="5EBB9BE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parapetul metalic tip drum  ) Elemente metalice</w:t>
            </w:r>
          </w:p>
        </w:tc>
        <w:tc>
          <w:tcPr>
            <w:tcW w:w="992" w:type="dxa"/>
            <w:tcBorders>
              <w:top w:val="nil"/>
              <w:left w:val="single" w:sz="2" w:space="0" w:color="000000"/>
              <w:bottom w:val="single" w:sz="2" w:space="0" w:color="000000"/>
              <w:right w:val="nil"/>
            </w:tcBorders>
            <w:vAlign w:val="center"/>
          </w:tcPr>
          <w:p w14:paraId="5E57C8D3"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68C0286E" w14:textId="77777777" w:rsidR="002A0987" w:rsidRPr="002B02C2" w:rsidRDefault="002A0987" w:rsidP="002A0987">
            <w:pPr>
              <w:rPr>
                <w:sz w:val="18"/>
                <w:szCs w:val="18"/>
                <w:lang w:val="en-US"/>
              </w:rPr>
            </w:pPr>
            <w:r w:rsidRPr="002B02C2">
              <w:rPr>
                <w:sz w:val="18"/>
                <w:szCs w:val="18"/>
                <w:lang w:val="en-US"/>
              </w:rPr>
              <w:t>0,0248</w:t>
            </w:r>
          </w:p>
        </w:tc>
        <w:tc>
          <w:tcPr>
            <w:tcW w:w="1134" w:type="dxa"/>
            <w:tcBorders>
              <w:top w:val="nil"/>
              <w:left w:val="single" w:sz="2" w:space="0" w:color="000000"/>
              <w:bottom w:val="single" w:sz="2" w:space="0" w:color="000000"/>
              <w:right w:val="single" w:sz="2" w:space="0" w:color="000000"/>
            </w:tcBorders>
            <w:vAlign w:val="center"/>
          </w:tcPr>
          <w:p w14:paraId="2EDC05BD" w14:textId="77777777" w:rsidR="002A0987" w:rsidRPr="002B02C2" w:rsidRDefault="002A0987" w:rsidP="002A0987">
            <w:pPr>
              <w:rPr>
                <w:sz w:val="18"/>
                <w:szCs w:val="18"/>
                <w:lang w:val="en-US"/>
              </w:rPr>
            </w:pPr>
          </w:p>
        </w:tc>
      </w:tr>
      <w:tr w:rsidR="002A0987" w:rsidRPr="005F0059" w14:paraId="006C167D" w14:textId="77777777" w:rsidTr="0086322A">
        <w:tc>
          <w:tcPr>
            <w:tcW w:w="567" w:type="dxa"/>
            <w:tcBorders>
              <w:top w:val="nil"/>
              <w:left w:val="single" w:sz="2" w:space="0" w:color="000000"/>
              <w:bottom w:val="single" w:sz="2" w:space="0" w:color="000000"/>
              <w:right w:val="nil"/>
            </w:tcBorders>
          </w:tcPr>
          <w:p w14:paraId="08C3838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F9AB4AE" w14:textId="77777777" w:rsidR="002A0987" w:rsidRPr="004D02E8" w:rsidRDefault="002A0987" w:rsidP="002A0987">
            <w:pPr>
              <w:rPr>
                <w:sz w:val="16"/>
                <w:szCs w:val="16"/>
                <w:lang w:val="en-US"/>
              </w:rPr>
            </w:pPr>
            <w:r w:rsidRPr="004D02E8">
              <w:rPr>
                <w:sz w:val="16"/>
                <w:szCs w:val="16"/>
                <w:lang w:val="en-US"/>
              </w:rPr>
              <w:t>2952270002911</w:t>
            </w:r>
          </w:p>
        </w:tc>
        <w:tc>
          <w:tcPr>
            <w:tcW w:w="5103" w:type="dxa"/>
            <w:tcBorders>
              <w:top w:val="nil"/>
              <w:left w:val="single" w:sz="2" w:space="0" w:color="000000"/>
              <w:bottom w:val="single" w:sz="2" w:space="0" w:color="000000"/>
              <w:right w:val="nil"/>
            </w:tcBorders>
          </w:tcPr>
          <w:p w14:paraId="7D1245B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Instalatie de forat, cu adincime de foraj h=3.5 m</w:t>
            </w:r>
          </w:p>
        </w:tc>
        <w:tc>
          <w:tcPr>
            <w:tcW w:w="992" w:type="dxa"/>
            <w:tcBorders>
              <w:top w:val="nil"/>
              <w:left w:val="single" w:sz="2" w:space="0" w:color="000000"/>
              <w:bottom w:val="single" w:sz="2" w:space="0" w:color="000000"/>
              <w:right w:val="nil"/>
            </w:tcBorders>
            <w:vAlign w:val="center"/>
          </w:tcPr>
          <w:p w14:paraId="410A24E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D3753AB" w14:textId="77777777" w:rsidR="002A0987" w:rsidRPr="002B02C2" w:rsidRDefault="002A0987" w:rsidP="002A0987">
            <w:pPr>
              <w:rPr>
                <w:sz w:val="18"/>
                <w:szCs w:val="18"/>
                <w:lang w:val="en-US"/>
              </w:rPr>
            </w:pPr>
            <w:r w:rsidRPr="002B02C2">
              <w:rPr>
                <w:sz w:val="18"/>
                <w:szCs w:val="18"/>
                <w:lang w:val="en-US"/>
              </w:rPr>
              <w:t>0,0369</w:t>
            </w:r>
          </w:p>
        </w:tc>
        <w:tc>
          <w:tcPr>
            <w:tcW w:w="1134" w:type="dxa"/>
            <w:tcBorders>
              <w:top w:val="nil"/>
              <w:left w:val="single" w:sz="2" w:space="0" w:color="000000"/>
              <w:bottom w:val="single" w:sz="2" w:space="0" w:color="000000"/>
              <w:right w:val="single" w:sz="2" w:space="0" w:color="000000"/>
            </w:tcBorders>
            <w:vAlign w:val="center"/>
          </w:tcPr>
          <w:p w14:paraId="0E918A1C" w14:textId="77777777" w:rsidR="002A0987" w:rsidRPr="002B02C2" w:rsidRDefault="002A0987" w:rsidP="002A0987">
            <w:pPr>
              <w:rPr>
                <w:sz w:val="18"/>
                <w:szCs w:val="18"/>
                <w:lang w:val="en-US"/>
              </w:rPr>
            </w:pPr>
          </w:p>
        </w:tc>
      </w:tr>
      <w:tr w:rsidR="002A0987" w:rsidRPr="005F0059" w14:paraId="26697E41" w14:textId="77777777" w:rsidTr="0086322A">
        <w:tc>
          <w:tcPr>
            <w:tcW w:w="567" w:type="dxa"/>
            <w:tcBorders>
              <w:top w:val="nil"/>
              <w:left w:val="single" w:sz="2" w:space="0" w:color="000000"/>
              <w:bottom w:val="single" w:sz="2" w:space="0" w:color="000000"/>
              <w:right w:val="nil"/>
            </w:tcBorders>
          </w:tcPr>
          <w:p w14:paraId="4DA7635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99C0290" w14:textId="77777777" w:rsidR="002A0987" w:rsidRPr="004D02E8" w:rsidRDefault="002A0987" w:rsidP="002A0987">
            <w:pPr>
              <w:rPr>
                <w:sz w:val="16"/>
                <w:szCs w:val="16"/>
                <w:lang w:val="en-US"/>
              </w:rPr>
            </w:pPr>
            <w:r w:rsidRPr="004D02E8">
              <w:rPr>
                <w:sz w:val="16"/>
                <w:szCs w:val="16"/>
                <w:lang w:val="en-US"/>
              </w:rPr>
              <w:t>2922140007000</w:t>
            </w:r>
          </w:p>
        </w:tc>
        <w:tc>
          <w:tcPr>
            <w:tcW w:w="5103" w:type="dxa"/>
            <w:tcBorders>
              <w:top w:val="nil"/>
              <w:left w:val="single" w:sz="2" w:space="0" w:color="000000"/>
              <w:bottom w:val="single" w:sz="2" w:space="0" w:color="000000"/>
              <w:right w:val="nil"/>
            </w:tcBorders>
          </w:tcPr>
          <w:p w14:paraId="611B257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Macara </w:t>
            </w:r>
          </w:p>
        </w:tc>
        <w:tc>
          <w:tcPr>
            <w:tcW w:w="992" w:type="dxa"/>
            <w:tcBorders>
              <w:top w:val="nil"/>
              <w:left w:val="single" w:sz="2" w:space="0" w:color="000000"/>
              <w:bottom w:val="single" w:sz="2" w:space="0" w:color="000000"/>
              <w:right w:val="nil"/>
            </w:tcBorders>
            <w:vAlign w:val="center"/>
          </w:tcPr>
          <w:p w14:paraId="6978B67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6FDFA6E" w14:textId="77777777" w:rsidR="002A0987" w:rsidRPr="002B02C2" w:rsidRDefault="002A0987" w:rsidP="002A0987">
            <w:pPr>
              <w:rPr>
                <w:sz w:val="18"/>
                <w:szCs w:val="18"/>
                <w:lang w:val="en-US"/>
              </w:rPr>
            </w:pPr>
            <w:r w:rsidRPr="002B02C2">
              <w:rPr>
                <w:sz w:val="18"/>
                <w:szCs w:val="18"/>
                <w:lang w:val="en-US"/>
              </w:rPr>
              <w:t>0,0264</w:t>
            </w:r>
          </w:p>
        </w:tc>
        <w:tc>
          <w:tcPr>
            <w:tcW w:w="1134" w:type="dxa"/>
            <w:tcBorders>
              <w:top w:val="nil"/>
              <w:left w:val="single" w:sz="2" w:space="0" w:color="000000"/>
              <w:bottom w:val="single" w:sz="2" w:space="0" w:color="000000"/>
              <w:right w:val="single" w:sz="2" w:space="0" w:color="000000"/>
            </w:tcBorders>
            <w:vAlign w:val="center"/>
          </w:tcPr>
          <w:p w14:paraId="687D350F" w14:textId="77777777" w:rsidR="002A0987" w:rsidRPr="002B02C2" w:rsidRDefault="002A0987" w:rsidP="002A0987">
            <w:pPr>
              <w:rPr>
                <w:sz w:val="18"/>
                <w:szCs w:val="18"/>
                <w:lang w:val="en-US"/>
              </w:rPr>
            </w:pPr>
          </w:p>
        </w:tc>
      </w:tr>
      <w:tr w:rsidR="002A0987" w:rsidRPr="004D02E8" w14:paraId="05B02C21" w14:textId="77777777" w:rsidTr="0086322A">
        <w:tc>
          <w:tcPr>
            <w:tcW w:w="567" w:type="dxa"/>
            <w:tcBorders>
              <w:top w:val="single" w:sz="2" w:space="0" w:color="000000"/>
              <w:left w:val="single" w:sz="2" w:space="0" w:color="000000"/>
              <w:bottom w:val="single" w:sz="2" w:space="0" w:color="000000"/>
              <w:right w:val="nil"/>
            </w:tcBorders>
            <w:vAlign w:val="center"/>
          </w:tcPr>
          <w:p w14:paraId="381D5C7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202</w:t>
            </w:r>
          </w:p>
        </w:tc>
        <w:tc>
          <w:tcPr>
            <w:tcW w:w="1418" w:type="dxa"/>
            <w:tcBorders>
              <w:top w:val="single" w:sz="2" w:space="0" w:color="000000"/>
              <w:left w:val="single" w:sz="2" w:space="0" w:color="000000"/>
              <w:bottom w:val="single" w:sz="2" w:space="0" w:color="000000"/>
              <w:right w:val="nil"/>
            </w:tcBorders>
            <w:vAlign w:val="center"/>
          </w:tcPr>
          <w:p w14:paraId="59719E7E" w14:textId="77777777" w:rsidR="002A0987" w:rsidRPr="004D02E8" w:rsidRDefault="002A0987" w:rsidP="002A0987">
            <w:pPr>
              <w:jc w:val="center"/>
              <w:rPr>
                <w:sz w:val="22"/>
                <w:szCs w:val="22"/>
                <w:lang w:val="en-US"/>
              </w:rPr>
            </w:pPr>
            <w:r w:rsidRPr="004D02E8">
              <w:rPr>
                <w:sz w:val="22"/>
                <w:szCs w:val="22"/>
                <w:lang w:val="en-US"/>
              </w:rPr>
              <w:t>TsC54C</w:t>
            </w:r>
          </w:p>
          <w:p w14:paraId="76DA305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B7E9C3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sol drenat  si compactarea cu compactorul pneumatic;  К= 1,22)    Strat de fundatie din pietris</w:t>
            </w:r>
          </w:p>
        </w:tc>
        <w:tc>
          <w:tcPr>
            <w:tcW w:w="992" w:type="dxa"/>
            <w:tcBorders>
              <w:top w:val="single" w:sz="2" w:space="0" w:color="000000"/>
              <w:left w:val="single" w:sz="2" w:space="0" w:color="000000"/>
              <w:bottom w:val="single" w:sz="2" w:space="0" w:color="000000"/>
              <w:right w:val="nil"/>
            </w:tcBorders>
            <w:vAlign w:val="center"/>
          </w:tcPr>
          <w:p w14:paraId="333C56AE"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CD6237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E1C1075" w14:textId="77777777" w:rsidR="002A0987" w:rsidRPr="002B02C2" w:rsidRDefault="002A0987" w:rsidP="002A0987">
            <w:pPr>
              <w:jc w:val="right"/>
              <w:rPr>
                <w:lang w:val="en-US"/>
              </w:rPr>
            </w:pPr>
            <w:r w:rsidRPr="002B02C2">
              <w:rPr>
                <w:lang w:val="en-US"/>
              </w:rPr>
              <w:t>65,574</w:t>
            </w:r>
          </w:p>
        </w:tc>
      </w:tr>
      <w:tr w:rsidR="002A0987" w:rsidRPr="005F0059" w14:paraId="1ED86602" w14:textId="77777777" w:rsidTr="0086322A">
        <w:tc>
          <w:tcPr>
            <w:tcW w:w="567" w:type="dxa"/>
            <w:tcBorders>
              <w:top w:val="nil"/>
              <w:left w:val="single" w:sz="2" w:space="0" w:color="000000"/>
              <w:bottom w:val="single" w:sz="2" w:space="0" w:color="000000"/>
              <w:right w:val="nil"/>
            </w:tcBorders>
          </w:tcPr>
          <w:p w14:paraId="5299966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2AB70A"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6BCF67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A48FCE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D1B7F3E" w14:textId="77777777" w:rsidR="002A0987" w:rsidRPr="002B02C2" w:rsidRDefault="002A0987" w:rsidP="002A0987">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42ED2605" w14:textId="77777777" w:rsidR="002A0987" w:rsidRPr="002B02C2" w:rsidRDefault="002A0987" w:rsidP="002A0987">
            <w:pPr>
              <w:rPr>
                <w:sz w:val="18"/>
                <w:szCs w:val="18"/>
                <w:lang w:val="en-US"/>
              </w:rPr>
            </w:pPr>
          </w:p>
        </w:tc>
      </w:tr>
      <w:tr w:rsidR="002A0987" w:rsidRPr="005F0059" w14:paraId="7C41D172" w14:textId="77777777" w:rsidTr="0086322A">
        <w:tc>
          <w:tcPr>
            <w:tcW w:w="567" w:type="dxa"/>
            <w:tcBorders>
              <w:top w:val="nil"/>
              <w:left w:val="single" w:sz="2" w:space="0" w:color="000000"/>
              <w:bottom w:val="single" w:sz="2" w:space="0" w:color="000000"/>
              <w:right w:val="nil"/>
            </w:tcBorders>
          </w:tcPr>
          <w:p w14:paraId="6ECE2C8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8FDE2F" w14:textId="77777777" w:rsidR="002A0987" w:rsidRPr="004D02E8" w:rsidRDefault="002A0987" w:rsidP="002A0987">
            <w:pPr>
              <w:rPr>
                <w:sz w:val="16"/>
                <w:szCs w:val="16"/>
                <w:lang w:val="en-US"/>
              </w:rPr>
            </w:pPr>
            <w:r w:rsidRPr="004D02E8">
              <w:rPr>
                <w:sz w:val="16"/>
                <w:szCs w:val="16"/>
                <w:lang w:val="en-US"/>
              </w:rPr>
              <w:t>1421102200068bd</w:t>
            </w:r>
          </w:p>
        </w:tc>
        <w:tc>
          <w:tcPr>
            <w:tcW w:w="5103" w:type="dxa"/>
            <w:tcBorders>
              <w:top w:val="nil"/>
              <w:left w:val="single" w:sz="2" w:space="0" w:color="000000"/>
              <w:bottom w:val="single" w:sz="2" w:space="0" w:color="000000"/>
              <w:right w:val="nil"/>
            </w:tcBorders>
          </w:tcPr>
          <w:p w14:paraId="084B9D8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sol drenat   ) Pietris ciuruit nespalat de riu 7-15mm  </w:t>
            </w:r>
          </w:p>
        </w:tc>
        <w:tc>
          <w:tcPr>
            <w:tcW w:w="992" w:type="dxa"/>
            <w:tcBorders>
              <w:top w:val="nil"/>
              <w:left w:val="single" w:sz="2" w:space="0" w:color="000000"/>
              <w:bottom w:val="single" w:sz="2" w:space="0" w:color="000000"/>
              <w:right w:val="nil"/>
            </w:tcBorders>
            <w:vAlign w:val="center"/>
          </w:tcPr>
          <w:p w14:paraId="57E5E4AE"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982D55B" w14:textId="77777777" w:rsidR="002A0987" w:rsidRPr="002B02C2" w:rsidRDefault="002A0987" w:rsidP="002A0987">
            <w:pPr>
              <w:rPr>
                <w:sz w:val="18"/>
                <w:szCs w:val="18"/>
                <w:lang w:val="en-US"/>
              </w:rPr>
            </w:pPr>
            <w:r w:rsidRPr="002B02C2">
              <w:rPr>
                <w:sz w:val="18"/>
                <w:szCs w:val="18"/>
                <w:lang w:val="en-US"/>
              </w:rPr>
              <w:t>1,2200</w:t>
            </w:r>
          </w:p>
        </w:tc>
        <w:tc>
          <w:tcPr>
            <w:tcW w:w="1134" w:type="dxa"/>
            <w:tcBorders>
              <w:top w:val="nil"/>
              <w:left w:val="single" w:sz="2" w:space="0" w:color="000000"/>
              <w:bottom w:val="single" w:sz="2" w:space="0" w:color="000000"/>
              <w:right w:val="single" w:sz="2" w:space="0" w:color="000000"/>
            </w:tcBorders>
            <w:vAlign w:val="center"/>
          </w:tcPr>
          <w:p w14:paraId="1B3FDE5A" w14:textId="77777777" w:rsidR="002A0987" w:rsidRPr="002B02C2" w:rsidRDefault="002A0987" w:rsidP="002A0987">
            <w:pPr>
              <w:rPr>
                <w:sz w:val="18"/>
                <w:szCs w:val="18"/>
                <w:lang w:val="en-US"/>
              </w:rPr>
            </w:pPr>
          </w:p>
        </w:tc>
      </w:tr>
      <w:tr w:rsidR="002A0987" w:rsidRPr="005F0059" w14:paraId="3C3F71A8" w14:textId="77777777" w:rsidTr="0086322A">
        <w:tc>
          <w:tcPr>
            <w:tcW w:w="567" w:type="dxa"/>
            <w:tcBorders>
              <w:top w:val="nil"/>
              <w:left w:val="single" w:sz="2" w:space="0" w:color="000000"/>
              <w:bottom w:val="single" w:sz="2" w:space="0" w:color="000000"/>
              <w:right w:val="nil"/>
            </w:tcBorders>
          </w:tcPr>
          <w:p w14:paraId="040D0FC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4242263"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7947ED8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57714643"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FA164EA"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DA9200D" w14:textId="77777777" w:rsidR="002A0987" w:rsidRPr="002B02C2" w:rsidRDefault="002A0987" w:rsidP="002A0987">
            <w:pPr>
              <w:rPr>
                <w:sz w:val="18"/>
                <w:szCs w:val="18"/>
                <w:lang w:val="en-US"/>
              </w:rPr>
            </w:pPr>
          </w:p>
        </w:tc>
      </w:tr>
      <w:tr w:rsidR="002A0987" w:rsidRPr="005F0059" w14:paraId="25D433BC" w14:textId="77777777" w:rsidTr="0086322A">
        <w:tc>
          <w:tcPr>
            <w:tcW w:w="567" w:type="dxa"/>
            <w:tcBorders>
              <w:top w:val="nil"/>
              <w:left w:val="single" w:sz="2" w:space="0" w:color="000000"/>
              <w:bottom w:val="single" w:sz="2" w:space="0" w:color="000000"/>
              <w:right w:val="nil"/>
            </w:tcBorders>
          </w:tcPr>
          <w:p w14:paraId="68F8193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EB3A81" w14:textId="77777777" w:rsidR="002A0987" w:rsidRPr="004D02E8" w:rsidRDefault="002A0987" w:rsidP="002A0987">
            <w:pPr>
              <w:rPr>
                <w:sz w:val="16"/>
                <w:szCs w:val="16"/>
                <w:lang w:val="en-US"/>
              </w:rPr>
            </w:pPr>
            <w:r w:rsidRPr="004D02E8">
              <w:rPr>
                <w:sz w:val="16"/>
                <w:szCs w:val="16"/>
                <w:lang w:val="en-US"/>
              </w:rPr>
              <w:t>25922700040211</w:t>
            </w:r>
          </w:p>
        </w:tc>
        <w:tc>
          <w:tcPr>
            <w:tcW w:w="5103" w:type="dxa"/>
            <w:tcBorders>
              <w:top w:val="nil"/>
              <w:left w:val="single" w:sz="2" w:space="0" w:color="000000"/>
              <w:bottom w:val="single" w:sz="2" w:space="0" w:color="000000"/>
              <w:right w:val="nil"/>
            </w:tcBorders>
          </w:tcPr>
          <w:p w14:paraId="2B30283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92" w:type="dxa"/>
            <w:tcBorders>
              <w:top w:val="nil"/>
              <w:left w:val="single" w:sz="2" w:space="0" w:color="000000"/>
              <w:bottom w:val="single" w:sz="2" w:space="0" w:color="000000"/>
              <w:right w:val="nil"/>
            </w:tcBorders>
            <w:vAlign w:val="center"/>
          </w:tcPr>
          <w:p w14:paraId="7183155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CD6FBF4"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6E8CACF5" w14:textId="77777777" w:rsidR="002A0987" w:rsidRPr="002B02C2" w:rsidRDefault="002A0987" w:rsidP="002A0987">
            <w:pPr>
              <w:rPr>
                <w:sz w:val="18"/>
                <w:szCs w:val="18"/>
                <w:lang w:val="en-US"/>
              </w:rPr>
            </w:pPr>
          </w:p>
        </w:tc>
      </w:tr>
      <w:tr w:rsidR="002A0987" w:rsidRPr="004D02E8" w14:paraId="46B77AD5" w14:textId="77777777" w:rsidTr="0086322A">
        <w:tc>
          <w:tcPr>
            <w:tcW w:w="567" w:type="dxa"/>
            <w:tcBorders>
              <w:top w:val="single" w:sz="2" w:space="0" w:color="000000"/>
              <w:left w:val="single" w:sz="2" w:space="0" w:color="000000"/>
              <w:bottom w:val="single" w:sz="2" w:space="0" w:color="000000"/>
              <w:right w:val="nil"/>
            </w:tcBorders>
            <w:vAlign w:val="center"/>
          </w:tcPr>
          <w:p w14:paraId="58D1692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203</w:t>
            </w:r>
          </w:p>
        </w:tc>
        <w:tc>
          <w:tcPr>
            <w:tcW w:w="1418" w:type="dxa"/>
            <w:tcBorders>
              <w:top w:val="single" w:sz="2" w:space="0" w:color="000000"/>
              <w:left w:val="single" w:sz="2" w:space="0" w:color="000000"/>
              <w:bottom w:val="single" w:sz="2" w:space="0" w:color="000000"/>
              <w:right w:val="nil"/>
            </w:tcBorders>
            <w:vAlign w:val="center"/>
          </w:tcPr>
          <w:p w14:paraId="74BC8776" w14:textId="77777777" w:rsidR="002A0987" w:rsidRPr="004D02E8" w:rsidRDefault="002A0987" w:rsidP="002A0987">
            <w:pPr>
              <w:jc w:val="center"/>
              <w:rPr>
                <w:sz w:val="22"/>
                <w:szCs w:val="22"/>
                <w:lang w:val="en-US"/>
              </w:rPr>
            </w:pPr>
            <w:r w:rsidRPr="004D02E8">
              <w:rPr>
                <w:sz w:val="22"/>
                <w:szCs w:val="22"/>
                <w:lang w:val="en-US"/>
              </w:rPr>
              <w:t>TsC54C</w:t>
            </w:r>
          </w:p>
          <w:p w14:paraId="7FA5A8D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14AF40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(LA30 fr.16-32mm;h=10cm  ---sub casiu pe partea corasabila)   Strat de fundatie din pietris</w:t>
            </w:r>
          </w:p>
        </w:tc>
        <w:tc>
          <w:tcPr>
            <w:tcW w:w="992" w:type="dxa"/>
            <w:tcBorders>
              <w:top w:val="single" w:sz="2" w:space="0" w:color="000000"/>
              <w:left w:val="single" w:sz="2" w:space="0" w:color="000000"/>
              <w:bottom w:val="single" w:sz="2" w:space="0" w:color="000000"/>
              <w:right w:val="nil"/>
            </w:tcBorders>
            <w:vAlign w:val="center"/>
          </w:tcPr>
          <w:p w14:paraId="0380AC1B"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7A57291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CCFB09D" w14:textId="77777777" w:rsidR="002A0987" w:rsidRPr="002B02C2" w:rsidRDefault="002A0987" w:rsidP="002A0987">
            <w:pPr>
              <w:jc w:val="right"/>
              <w:rPr>
                <w:lang w:val="en-US"/>
              </w:rPr>
            </w:pPr>
            <w:r w:rsidRPr="002B02C2">
              <w:rPr>
                <w:lang w:val="en-US"/>
              </w:rPr>
              <w:t>5,180</w:t>
            </w:r>
          </w:p>
        </w:tc>
      </w:tr>
      <w:tr w:rsidR="002A0987" w:rsidRPr="005F0059" w14:paraId="364DF4E0" w14:textId="77777777" w:rsidTr="0086322A">
        <w:tc>
          <w:tcPr>
            <w:tcW w:w="567" w:type="dxa"/>
            <w:tcBorders>
              <w:top w:val="nil"/>
              <w:left w:val="single" w:sz="2" w:space="0" w:color="000000"/>
              <w:bottom w:val="single" w:sz="2" w:space="0" w:color="000000"/>
              <w:right w:val="nil"/>
            </w:tcBorders>
          </w:tcPr>
          <w:p w14:paraId="07F02AB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A2EF65"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3CC6AB6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2CAAE46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309875B" w14:textId="77777777" w:rsidR="002A0987" w:rsidRPr="002B02C2" w:rsidRDefault="002A0987" w:rsidP="002A0987">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0F9A8787" w14:textId="77777777" w:rsidR="002A0987" w:rsidRPr="002B02C2" w:rsidRDefault="002A0987" w:rsidP="002A0987">
            <w:pPr>
              <w:rPr>
                <w:sz w:val="18"/>
                <w:szCs w:val="18"/>
                <w:lang w:val="en-US"/>
              </w:rPr>
            </w:pPr>
          </w:p>
        </w:tc>
      </w:tr>
      <w:tr w:rsidR="002A0987" w:rsidRPr="005F0059" w14:paraId="4009CF15" w14:textId="77777777" w:rsidTr="0086322A">
        <w:tc>
          <w:tcPr>
            <w:tcW w:w="567" w:type="dxa"/>
            <w:tcBorders>
              <w:top w:val="nil"/>
              <w:left w:val="single" w:sz="2" w:space="0" w:color="000000"/>
              <w:bottom w:val="single" w:sz="2" w:space="0" w:color="000000"/>
              <w:right w:val="nil"/>
            </w:tcBorders>
          </w:tcPr>
          <w:p w14:paraId="67B7FD0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720215" w14:textId="77777777" w:rsidR="002A0987" w:rsidRPr="004D02E8" w:rsidRDefault="002A0987" w:rsidP="002A0987">
            <w:pPr>
              <w:rPr>
                <w:sz w:val="16"/>
                <w:szCs w:val="16"/>
                <w:lang w:val="en-US"/>
              </w:rPr>
            </w:pPr>
            <w:r w:rsidRPr="004D02E8">
              <w:rPr>
                <w:sz w:val="16"/>
                <w:szCs w:val="16"/>
                <w:lang w:val="en-US"/>
              </w:rPr>
              <w:t>1421102200068la16</w:t>
            </w:r>
          </w:p>
        </w:tc>
        <w:tc>
          <w:tcPr>
            <w:tcW w:w="5103" w:type="dxa"/>
            <w:tcBorders>
              <w:top w:val="nil"/>
              <w:left w:val="single" w:sz="2" w:space="0" w:color="000000"/>
              <w:bottom w:val="single" w:sz="2" w:space="0" w:color="000000"/>
              <w:right w:val="nil"/>
            </w:tcBorders>
          </w:tcPr>
          <w:p w14:paraId="68C696A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(LA30 fr.16-32mm)  Pietris ciuruit nespalat de riu 7-15mm</w:t>
            </w:r>
          </w:p>
        </w:tc>
        <w:tc>
          <w:tcPr>
            <w:tcW w:w="992" w:type="dxa"/>
            <w:tcBorders>
              <w:top w:val="nil"/>
              <w:left w:val="single" w:sz="2" w:space="0" w:color="000000"/>
              <w:bottom w:val="single" w:sz="2" w:space="0" w:color="000000"/>
              <w:right w:val="nil"/>
            </w:tcBorders>
            <w:vAlign w:val="center"/>
          </w:tcPr>
          <w:p w14:paraId="258D5E6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B6B6CEF" w14:textId="77777777" w:rsidR="002A0987" w:rsidRPr="002B02C2" w:rsidRDefault="002A0987" w:rsidP="002A0987">
            <w:pPr>
              <w:rPr>
                <w:sz w:val="18"/>
                <w:szCs w:val="18"/>
                <w:lang w:val="en-US"/>
              </w:rPr>
            </w:pPr>
            <w:r w:rsidRPr="002B02C2">
              <w:rPr>
                <w:sz w:val="18"/>
                <w:szCs w:val="18"/>
                <w:lang w:val="en-US"/>
              </w:rPr>
              <w:t>1,2600</w:t>
            </w:r>
          </w:p>
        </w:tc>
        <w:tc>
          <w:tcPr>
            <w:tcW w:w="1134" w:type="dxa"/>
            <w:tcBorders>
              <w:top w:val="nil"/>
              <w:left w:val="single" w:sz="2" w:space="0" w:color="000000"/>
              <w:bottom w:val="single" w:sz="2" w:space="0" w:color="000000"/>
              <w:right w:val="single" w:sz="2" w:space="0" w:color="000000"/>
            </w:tcBorders>
            <w:vAlign w:val="center"/>
          </w:tcPr>
          <w:p w14:paraId="233EECA9" w14:textId="77777777" w:rsidR="002A0987" w:rsidRPr="002B02C2" w:rsidRDefault="002A0987" w:rsidP="002A0987">
            <w:pPr>
              <w:rPr>
                <w:sz w:val="18"/>
                <w:szCs w:val="18"/>
                <w:lang w:val="en-US"/>
              </w:rPr>
            </w:pPr>
          </w:p>
        </w:tc>
      </w:tr>
      <w:tr w:rsidR="002A0987" w:rsidRPr="005F0059" w14:paraId="0F5B152B" w14:textId="77777777" w:rsidTr="0086322A">
        <w:tc>
          <w:tcPr>
            <w:tcW w:w="567" w:type="dxa"/>
            <w:tcBorders>
              <w:top w:val="nil"/>
              <w:left w:val="single" w:sz="2" w:space="0" w:color="000000"/>
              <w:bottom w:val="single" w:sz="2" w:space="0" w:color="000000"/>
              <w:right w:val="nil"/>
            </w:tcBorders>
          </w:tcPr>
          <w:p w14:paraId="535A419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8939D24" w14:textId="77777777" w:rsidR="002A0987" w:rsidRPr="004D02E8" w:rsidRDefault="002A0987" w:rsidP="002A0987">
            <w:pPr>
              <w:rPr>
                <w:sz w:val="16"/>
                <w:szCs w:val="16"/>
                <w:lang w:val="en-US"/>
              </w:rPr>
            </w:pPr>
            <w:r w:rsidRPr="004D02E8">
              <w:rPr>
                <w:sz w:val="16"/>
                <w:szCs w:val="16"/>
                <w:lang w:val="en-US"/>
              </w:rPr>
              <w:t>4100126202818</w:t>
            </w:r>
          </w:p>
        </w:tc>
        <w:tc>
          <w:tcPr>
            <w:tcW w:w="5103" w:type="dxa"/>
            <w:tcBorders>
              <w:top w:val="nil"/>
              <w:left w:val="single" w:sz="2" w:space="0" w:color="000000"/>
              <w:bottom w:val="single" w:sz="2" w:space="0" w:color="000000"/>
              <w:right w:val="nil"/>
            </w:tcBorders>
          </w:tcPr>
          <w:p w14:paraId="6200530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w:t>
            </w:r>
          </w:p>
        </w:tc>
        <w:tc>
          <w:tcPr>
            <w:tcW w:w="992" w:type="dxa"/>
            <w:tcBorders>
              <w:top w:val="nil"/>
              <w:left w:val="single" w:sz="2" w:space="0" w:color="000000"/>
              <w:bottom w:val="single" w:sz="2" w:space="0" w:color="000000"/>
              <w:right w:val="nil"/>
            </w:tcBorders>
            <w:vAlign w:val="center"/>
          </w:tcPr>
          <w:p w14:paraId="417D40E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D2FBB33"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B2D9933" w14:textId="77777777" w:rsidR="002A0987" w:rsidRPr="002B02C2" w:rsidRDefault="002A0987" w:rsidP="002A0987">
            <w:pPr>
              <w:rPr>
                <w:sz w:val="18"/>
                <w:szCs w:val="18"/>
                <w:lang w:val="en-US"/>
              </w:rPr>
            </w:pPr>
          </w:p>
        </w:tc>
      </w:tr>
      <w:tr w:rsidR="002A0987" w:rsidRPr="005F0059" w14:paraId="6C216629" w14:textId="77777777" w:rsidTr="0086322A">
        <w:tc>
          <w:tcPr>
            <w:tcW w:w="567" w:type="dxa"/>
            <w:tcBorders>
              <w:top w:val="nil"/>
              <w:left w:val="single" w:sz="2" w:space="0" w:color="000000"/>
              <w:bottom w:val="single" w:sz="2" w:space="0" w:color="000000"/>
              <w:right w:val="nil"/>
            </w:tcBorders>
          </w:tcPr>
          <w:p w14:paraId="3447CBB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5F150E" w14:textId="77777777" w:rsidR="002A0987" w:rsidRPr="004D02E8" w:rsidRDefault="002A0987" w:rsidP="002A0987">
            <w:pPr>
              <w:rPr>
                <w:sz w:val="16"/>
                <w:szCs w:val="16"/>
                <w:lang w:val="en-US"/>
              </w:rPr>
            </w:pPr>
            <w:r w:rsidRPr="004D02E8">
              <w:rPr>
                <w:sz w:val="16"/>
                <w:szCs w:val="16"/>
                <w:lang w:val="en-US"/>
              </w:rPr>
              <w:t>2592270004021</w:t>
            </w:r>
          </w:p>
        </w:tc>
        <w:tc>
          <w:tcPr>
            <w:tcW w:w="5103" w:type="dxa"/>
            <w:tcBorders>
              <w:top w:val="nil"/>
              <w:left w:val="single" w:sz="2" w:space="0" w:color="000000"/>
              <w:bottom w:val="single" w:sz="2" w:space="0" w:color="000000"/>
              <w:right w:val="nil"/>
            </w:tcBorders>
          </w:tcPr>
          <w:p w14:paraId="77B7914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92" w:type="dxa"/>
            <w:tcBorders>
              <w:top w:val="nil"/>
              <w:left w:val="single" w:sz="2" w:space="0" w:color="000000"/>
              <w:bottom w:val="single" w:sz="2" w:space="0" w:color="000000"/>
              <w:right w:val="nil"/>
            </w:tcBorders>
            <w:vAlign w:val="center"/>
          </w:tcPr>
          <w:p w14:paraId="584E214B"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86030DB"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2D3F3001" w14:textId="77777777" w:rsidR="002A0987" w:rsidRPr="002B02C2" w:rsidRDefault="002A0987" w:rsidP="002A0987">
            <w:pPr>
              <w:rPr>
                <w:sz w:val="18"/>
                <w:szCs w:val="18"/>
                <w:lang w:val="en-US"/>
              </w:rPr>
            </w:pPr>
          </w:p>
        </w:tc>
      </w:tr>
      <w:tr w:rsidR="002A0987" w:rsidRPr="004D02E8" w14:paraId="40739AF5" w14:textId="77777777" w:rsidTr="0086322A">
        <w:tc>
          <w:tcPr>
            <w:tcW w:w="567" w:type="dxa"/>
            <w:tcBorders>
              <w:top w:val="single" w:sz="2" w:space="0" w:color="000000"/>
              <w:left w:val="single" w:sz="2" w:space="0" w:color="000000"/>
              <w:bottom w:val="single" w:sz="2" w:space="0" w:color="000000"/>
              <w:right w:val="nil"/>
            </w:tcBorders>
            <w:vAlign w:val="center"/>
          </w:tcPr>
          <w:p w14:paraId="58591DE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204</w:t>
            </w:r>
          </w:p>
        </w:tc>
        <w:tc>
          <w:tcPr>
            <w:tcW w:w="1418" w:type="dxa"/>
            <w:tcBorders>
              <w:top w:val="single" w:sz="2" w:space="0" w:color="000000"/>
              <w:left w:val="single" w:sz="2" w:space="0" w:color="000000"/>
              <w:bottom w:val="single" w:sz="2" w:space="0" w:color="000000"/>
              <w:right w:val="nil"/>
            </w:tcBorders>
            <w:vAlign w:val="center"/>
          </w:tcPr>
          <w:p w14:paraId="6DDC9C5A" w14:textId="77777777" w:rsidR="002A0987" w:rsidRPr="004D02E8" w:rsidRDefault="002A0987" w:rsidP="002A0987">
            <w:pPr>
              <w:jc w:val="center"/>
              <w:rPr>
                <w:sz w:val="22"/>
                <w:szCs w:val="22"/>
                <w:lang w:val="en-US"/>
              </w:rPr>
            </w:pPr>
            <w:r w:rsidRPr="004D02E8">
              <w:rPr>
                <w:sz w:val="22"/>
                <w:szCs w:val="22"/>
                <w:lang w:val="en-US"/>
              </w:rPr>
              <w:t>PB12C</w:t>
            </w:r>
          </w:p>
          <w:p w14:paraId="4367117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41519D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(C16/20 XCO   ---- casiurilor pe carosabil )   Turnarea  cu macaraua a  betonului armat in bolti, arce, podete tubulare, cadre, grinzi cu sectiune plina</w:t>
            </w:r>
          </w:p>
        </w:tc>
        <w:tc>
          <w:tcPr>
            <w:tcW w:w="992" w:type="dxa"/>
            <w:tcBorders>
              <w:top w:val="single" w:sz="2" w:space="0" w:color="000000"/>
              <w:left w:val="single" w:sz="2" w:space="0" w:color="000000"/>
              <w:bottom w:val="single" w:sz="2" w:space="0" w:color="000000"/>
              <w:right w:val="nil"/>
            </w:tcBorders>
            <w:vAlign w:val="center"/>
          </w:tcPr>
          <w:p w14:paraId="188DBF6D"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0F57C6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4B28A62" w14:textId="77777777" w:rsidR="002A0987" w:rsidRPr="002B02C2" w:rsidRDefault="002A0987" w:rsidP="002A0987">
            <w:pPr>
              <w:jc w:val="right"/>
              <w:rPr>
                <w:lang w:val="en-US"/>
              </w:rPr>
            </w:pPr>
            <w:r w:rsidRPr="002B02C2">
              <w:rPr>
                <w:lang w:val="en-US"/>
              </w:rPr>
              <w:t>2,850</w:t>
            </w:r>
          </w:p>
        </w:tc>
      </w:tr>
      <w:tr w:rsidR="002A0987" w:rsidRPr="005F0059" w14:paraId="255C81AB" w14:textId="77777777" w:rsidTr="0086322A">
        <w:tc>
          <w:tcPr>
            <w:tcW w:w="567" w:type="dxa"/>
            <w:tcBorders>
              <w:top w:val="nil"/>
              <w:left w:val="single" w:sz="2" w:space="0" w:color="000000"/>
              <w:bottom w:val="single" w:sz="2" w:space="0" w:color="000000"/>
              <w:right w:val="nil"/>
            </w:tcBorders>
          </w:tcPr>
          <w:p w14:paraId="2E0C7C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00495A7"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3AEDF03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5524A7C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A452933" w14:textId="77777777" w:rsidR="002A0987" w:rsidRPr="002B02C2" w:rsidRDefault="002A0987" w:rsidP="002A0987">
            <w:pPr>
              <w:rPr>
                <w:sz w:val="18"/>
                <w:szCs w:val="18"/>
                <w:lang w:val="en-US"/>
              </w:rPr>
            </w:pPr>
            <w:r w:rsidRPr="002B02C2">
              <w:rPr>
                <w:sz w:val="18"/>
                <w:szCs w:val="18"/>
                <w:lang w:val="en-US"/>
              </w:rPr>
              <w:t>0,5700</w:t>
            </w:r>
          </w:p>
        </w:tc>
        <w:tc>
          <w:tcPr>
            <w:tcW w:w="1134" w:type="dxa"/>
            <w:tcBorders>
              <w:top w:val="nil"/>
              <w:left w:val="single" w:sz="2" w:space="0" w:color="000000"/>
              <w:bottom w:val="single" w:sz="2" w:space="0" w:color="000000"/>
              <w:right w:val="single" w:sz="2" w:space="0" w:color="000000"/>
            </w:tcBorders>
            <w:vAlign w:val="center"/>
          </w:tcPr>
          <w:p w14:paraId="4A4A744D" w14:textId="77777777" w:rsidR="002A0987" w:rsidRPr="002B02C2" w:rsidRDefault="002A0987" w:rsidP="002A0987">
            <w:pPr>
              <w:rPr>
                <w:sz w:val="18"/>
                <w:szCs w:val="18"/>
                <w:lang w:val="en-US"/>
              </w:rPr>
            </w:pPr>
          </w:p>
        </w:tc>
      </w:tr>
      <w:tr w:rsidR="002A0987" w:rsidRPr="005F0059" w14:paraId="13B187AB" w14:textId="77777777" w:rsidTr="0086322A">
        <w:tc>
          <w:tcPr>
            <w:tcW w:w="567" w:type="dxa"/>
            <w:tcBorders>
              <w:top w:val="nil"/>
              <w:left w:val="single" w:sz="2" w:space="0" w:color="000000"/>
              <w:bottom w:val="single" w:sz="2" w:space="0" w:color="000000"/>
              <w:right w:val="nil"/>
            </w:tcBorders>
          </w:tcPr>
          <w:p w14:paraId="68E752D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61D428"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7D14B20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DFEE34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6610250" w14:textId="77777777" w:rsidR="002A0987" w:rsidRPr="002B02C2" w:rsidRDefault="002A0987" w:rsidP="002A0987">
            <w:pPr>
              <w:rPr>
                <w:sz w:val="18"/>
                <w:szCs w:val="18"/>
                <w:lang w:val="en-US"/>
              </w:rPr>
            </w:pPr>
            <w:r w:rsidRPr="002B02C2">
              <w:rPr>
                <w:sz w:val="18"/>
                <w:szCs w:val="18"/>
                <w:lang w:val="en-US"/>
              </w:rPr>
              <w:t>1,6300</w:t>
            </w:r>
          </w:p>
        </w:tc>
        <w:tc>
          <w:tcPr>
            <w:tcW w:w="1134" w:type="dxa"/>
            <w:tcBorders>
              <w:top w:val="nil"/>
              <w:left w:val="single" w:sz="2" w:space="0" w:color="000000"/>
              <w:bottom w:val="single" w:sz="2" w:space="0" w:color="000000"/>
              <w:right w:val="single" w:sz="2" w:space="0" w:color="000000"/>
            </w:tcBorders>
            <w:vAlign w:val="center"/>
          </w:tcPr>
          <w:p w14:paraId="62A29EC3" w14:textId="77777777" w:rsidR="002A0987" w:rsidRPr="002B02C2" w:rsidRDefault="002A0987" w:rsidP="002A0987">
            <w:pPr>
              <w:rPr>
                <w:sz w:val="18"/>
                <w:szCs w:val="18"/>
                <w:lang w:val="en-US"/>
              </w:rPr>
            </w:pPr>
          </w:p>
        </w:tc>
      </w:tr>
      <w:tr w:rsidR="002A0987" w:rsidRPr="005F0059" w14:paraId="14FBDE4E" w14:textId="77777777" w:rsidTr="0086322A">
        <w:tc>
          <w:tcPr>
            <w:tcW w:w="567" w:type="dxa"/>
            <w:tcBorders>
              <w:top w:val="nil"/>
              <w:left w:val="single" w:sz="2" w:space="0" w:color="000000"/>
              <w:bottom w:val="single" w:sz="2" w:space="0" w:color="000000"/>
              <w:right w:val="nil"/>
            </w:tcBorders>
          </w:tcPr>
          <w:p w14:paraId="1CAE630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197D9F" w14:textId="77777777" w:rsidR="002A0987" w:rsidRPr="004D02E8" w:rsidRDefault="002A0987" w:rsidP="002A0987">
            <w:pPr>
              <w:rPr>
                <w:sz w:val="16"/>
                <w:szCs w:val="16"/>
                <w:lang w:val="en-US"/>
              </w:rPr>
            </w:pPr>
            <w:r w:rsidRPr="004D02E8">
              <w:rPr>
                <w:sz w:val="16"/>
                <w:szCs w:val="16"/>
                <w:lang w:val="en-US"/>
              </w:rPr>
              <w:t>7112020030100</w:t>
            </w:r>
          </w:p>
        </w:tc>
        <w:tc>
          <w:tcPr>
            <w:tcW w:w="5103" w:type="dxa"/>
            <w:tcBorders>
              <w:top w:val="nil"/>
              <w:left w:val="single" w:sz="2" w:space="0" w:color="000000"/>
              <w:bottom w:val="single" w:sz="2" w:space="0" w:color="000000"/>
              <w:right w:val="nil"/>
            </w:tcBorders>
          </w:tcPr>
          <w:p w14:paraId="11F52F8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Specialist</w:t>
            </w:r>
          </w:p>
        </w:tc>
        <w:tc>
          <w:tcPr>
            <w:tcW w:w="992" w:type="dxa"/>
            <w:tcBorders>
              <w:top w:val="nil"/>
              <w:left w:val="single" w:sz="2" w:space="0" w:color="000000"/>
              <w:bottom w:val="single" w:sz="2" w:space="0" w:color="000000"/>
              <w:right w:val="nil"/>
            </w:tcBorders>
            <w:vAlign w:val="center"/>
          </w:tcPr>
          <w:p w14:paraId="062E188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170BB61" w14:textId="77777777" w:rsidR="002A0987" w:rsidRPr="002B02C2" w:rsidRDefault="002A0987" w:rsidP="002A0987">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4CD15021" w14:textId="77777777" w:rsidR="002A0987" w:rsidRPr="002B02C2" w:rsidRDefault="002A0987" w:rsidP="002A0987">
            <w:pPr>
              <w:rPr>
                <w:sz w:val="18"/>
                <w:szCs w:val="18"/>
                <w:lang w:val="en-US"/>
              </w:rPr>
            </w:pPr>
          </w:p>
        </w:tc>
      </w:tr>
      <w:tr w:rsidR="002A0987" w:rsidRPr="005F0059" w14:paraId="5674EC42" w14:textId="77777777" w:rsidTr="0086322A">
        <w:tc>
          <w:tcPr>
            <w:tcW w:w="567" w:type="dxa"/>
            <w:tcBorders>
              <w:top w:val="nil"/>
              <w:left w:val="single" w:sz="2" w:space="0" w:color="000000"/>
              <w:bottom w:val="single" w:sz="2" w:space="0" w:color="000000"/>
              <w:right w:val="nil"/>
            </w:tcBorders>
          </w:tcPr>
          <w:p w14:paraId="1D8C016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F1F50B9" w14:textId="77777777" w:rsidR="002A0987" w:rsidRPr="004D02E8" w:rsidRDefault="002A0987" w:rsidP="002A0987">
            <w:pPr>
              <w:rPr>
                <w:sz w:val="16"/>
                <w:szCs w:val="16"/>
                <w:lang w:val="en-US"/>
              </w:rPr>
            </w:pPr>
            <w:r w:rsidRPr="004D02E8">
              <w:rPr>
                <w:sz w:val="16"/>
                <w:szCs w:val="16"/>
                <w:lang w:val="en-US"/>
              </w:rPr>
              <w:t>266310210116</w:t>
            </w:r>
          </w:p>
        </w:tc>
        <w:tc>
          <w:tcPr>
            <w:tcW w:w="5103" w:type="dxa"/>
            <w:tcBorders>
              <w:top w:val="nil"/>
              <w:left w:val="single" w:sz="2" w:space="0" w:color="000000"/>
              <w:bottom w:val="single" w:sz="2" w:space="0" w:color="000000"/>
              <w:right w:val="nil"/>
            </w:tcBorders>
          </w:tcPr>
          <w:p w14:paraId="0F687D6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C16/20   XCO)  Beton gata preparat marca   </w:t>
            </w:r>
          </w:p>
        </w:tc>
        <w:tc>
          <w:tcPr>
            <w:tcW w:w="992" w:type="dxa"/>
            <w:tcBorders>
              <w:top w:val="nil"/>
              <w:left w:val="single" w:sz="2" w:space="0" w:color="000000"/>
              <w:bottom w:val="single" w:sz="2" w:space="0" w:color="000000"/>
              <w:right w:val="nil"/>
            </w:tcBorders>
            <w:vAlign w:val="center"/>
          </w:tcPr>
          <w:p w14:paraId="36A0D5F4"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33CC82F"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5DD8850B" w14:textId="77777777" w:rsidR="002A0987" w:rsidRPr="002B02C2" w:rsidRDefault="002A0987" w:rsidP="002A0987">
            <w:pPr>
              <w:rPr>
                <w:sz w:val="18"/>
                <w:szCs w:val="18"/>
                <w:lang w:val="en-US"/>
              </w:rPr>
            </w:pPr>
          </w:p>
        </w:tc>
      </w:tr>
      <w:tr w:rsidR="002A0987" w:rsidRPr="005F0059" w14:paraId="7F6092E3" w14:textId="77777777" w:rsidTr="0086322A">
        <w:tc>
          <w:tcPr>
            <w:tcW w:w="567" w:type="dxa"/>
            <w:tcBorders>
              <w:top w:val="nil"/>
              <w:left w:val="single" w:sz="2" w:space="0" w:color="000000"/>
              <w:bottom w:val="single" w:sz="2" w:space="0" w:color="000000"/>
              <w:right w:val="nil"/>
            </w:tcBorders>
          </w:tcPr>
          <w:p w14:paraId="5E9884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C0FE6E2"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291929F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456CD07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A861AE0"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05C205AE" w14:textId="77777777" w:rsidR="002A0987" w:rsidRPr="002B02C2" w:rsidRDefault="002A0987" w:rsidP="002A0987">
            <w:pPr>
              <w:rPr>
                <w:sz w:val="18"/>
                <w:szCs w:val="18"/>
                <w:lang w:val="en-US"/>
              </w:rPr>
            </w:pPr>
          </w:p>
        </w:tc>
      </w:tr>
      <w:tr w:rsidR="002A0987" w:rsidRPr="005F0059" w14:paraId="708D39A6" w14:textId="77777777" w:rsidTr="0086322A">
        <w:tc>
          <w:tcPr>
            <w:tcW w:w="567" w:type="dxa"/>
            <w:tcBorders>
              <w:top w:val="nil"/>
              <w:left w:val="single" w:sz="2" w:space="0" w:color="000000"/>
              <w:bottom w:val="single" w:sz="2" w:space="0" w:color="000000"/>
              <w:right w:val="nil"/>
            </w:tcBorders>
          </w:tcPr>
          <w:p w14:paraId="36F014E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5E1D36" w14:textId="77777777" w:rsidR="002A0987" w:rsidRPr="004D02E8" w:rsidRDefault="002A0987" w:rsidP="002A0987">
            <w:pPr>
              <w:rPr>
                <w:sz w:val="16"/>
                <w:szCs w:val="16"/>
                <w:lang w:val="en-US"/>
              </w:rPr>
            </w:pPr>
            <w:r w:rsidRPr="004D02E8">
              <w:rPr>
                <w:sz w:val="16"/>
                <w:szCs w:val="16"/>
                <w:lang w:val="en-US"/>
              </w:rPr>
              <w:t>2922140006727</w:t>
            </w:r>
          </w:p>
        </w:tc>
        <w:tc>
          <w:tcPr>
            <w:tcW w:w="5103" w:type="dxa"/>
            <w:tcBorders>
              <w:top w:val="nil"/>
              <w:left w:val="single" w:sz="2" w:space="0" w:color="000000"/>
              <w:bottom w:val="single" w:sz="2" w:space="0" w:color="000000"/>
              <w:right w:val="nil"/>
            </w:tcBorders>
          </w:tcPr>
          <w:p w14:paraId="3C9364C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"PIONER" 0,50-0,75 TF</w:t>
            </w:r>
          </w:p>
        </w:tc>
        <w:tc>
          <w:tcPr>
            <w:tcW w:w="992" w:type="dxa"/>
            <w:tcBorders>
              <w:top w:val="nil"/>
              <w:left w:val="single" w:sz="2" w:space="0" w:color="000000"/>
              <w:bottom w:val="single" w:sz="2" w:space="0" w:color="000000"/>
              <w:right w:val="nil"/>
            </w:tcBorders>
            <w:vAlign w:val="center"/>
          </w:tcPr>
          <w:p w14:paraId="7D8EF18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FD58955" w14:textId="77777777" w:rsidR="002A0987" w:rsidRPr="002B02C2" w:rsidRDefault="002A0987" w:rsidP="002A0987">
            <w:pPr>
              <w:rPr>
                <w:sz w:val="18"/>
                <w:szCs w:val="18"/>
                <w:lang w:val="en-US"/>
              </w:rPr>
            </w:pPr>
            <w:r w:rsidRPr="002B02C2">
              <w:rPr>
                <w:sz w:val="18"/>
                <w:szCs w:val="18"/>
                <w:lang w:val="en-US"/>
              </w:rPr>
              <w:t>0,0820</w:t>
            </w:r>
          </w:p>
        </w:tc>
        <w:tc>
          <w:tcPr>
            <w:tcW w:w="1134" w:type="dxa"/>
            <w:tcBorders>
              <w:top w:val="nil"/>
              <w:left w:val="single" w:sz="2" w:space="0" w:color="000000"/>
              <w:bottom w:val="single" w:sz="2" w:space="0" w:color="000000"/>
              <w:right w:val="single" w:sz="2" w:space="0" w:color="000000"/>
            </w:tcBorders>
            <w:vAlign w:val="center"/>
          </w:tcPr>
          <w:p w14:paraId="6E027D49" w14:textId="77777777" w:rsidR="002A0987" w:rsidRPr="002B02C2" w:rsidRDefault="002A0987" w:rsidP="002A0987">
            <w:pPr>
              <w:rPr>
                <w:sz w:val="18"/>
                <w:szCs w:val="18"/>
                <w:lang w:val="en-US"/>
              </w:rPr>
            </w:pPr>
          </w:p>
        </w:tc>
      </w:tr>
      <w:tr w:rsidR="002A0987" w:rsidRPr="005F0059" w14:paraId="7F589C08" w14:textId="77777777" w:rsidTr="0086322A">
        <w:tc>
          <w:tcPr>
            <w:tcW w:w="567" w:type="dxa"/>
            <w:tcBorders>
              <w:top w:val="nil"/>
              <w:left w:val="single" w:sz="2" w:space="0" w:color="000000"/>
              <w:bottom w:val="single" w:sz="2" w:space="0" w:color="000000"/>
              <w:right w:val="nil"/>
            </w:tcBorders>
          </w:tcPr>
          <w:p w14:paraId="74E9974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5E6ADF"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0136B74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2B2185C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01596C8" w14:textId="77777777" w:rsidR="002A0987" w:rsidRPr="002B02C2" w:rsidRDefault="002A0987" w:rsidP="002A0987">
            <w:pPr>
              <w:rPr>
                <w:sz w:val="18"/>
                <w:szCs w:val="18"/>
                <w:lang w:val="en-US"/>
              </w:rPr>
            </w:pPr>
            <w:r w:rsidRPr="002B02C2">
              <w:rPr>
                <w:sz w:val="18"/>
                <w:szCs w:val="18"/>
                <w:lang w:val="en-US"/>
              </w:rPr>
              <w:t>0,5350</w:t>
            </w:r>
          </w:p>
        </w:tc>
        <w:tc>
          <w:tcPr>
            <w:tcW w:w="1134" w:type="dxa"/>
            <w:tcBorders>
              <w:top w:val="nil"/>
              <w:left w:val="single" w:sz="2" w:space="0" w:color="000000"/>
              <w:bottom w:val="single" w:sz="2" w:space="0" w:color="000000"/>
              <w:right w:val="single" w:sz="2" w:space="0" w:color="000000"/>
            </w:tcBorders>
            <w:vAlign w:val="center"/>
          </w:tcPr>
          <w:p w14:paraId="17464F30" w14:textId="77777777" w:rsidR="002A0987" w:rsidRPr="002B02C2" w:rsidRDefault="002A0987" w:rsidP="002A0987">
            <w:pPr>
              <w:rPr>
                <w:sz w:val="18"/>
                <w:szCs w:val="18"/>
                <w:lang w:val="en-US"/>
              </w:rPr>
            </w:pPr>
          </w:p>
        </w:tc>
      </w:tr>
      <w:tr w:rsidR="002A0987" w:rsidRPr="004D02E8" w14:paraId="13E697DF" w14:textId="77777777" w:rsidTr="0086322A">
        <w:tc>
          <w:tcPr>
            <w:tcW w:w="567" w:type="dxa"/>
            <w:tcBorders>
              <w:top w:val="single" w:sz="2" w:space="0" w:color="000000"/>
              <w:left w:val="single" w:sz="2" w:space="0" w:color="000000"/>
              <w:bottom w:val="single" w:sz="2" w:space="0" w:color="000000"/>
              <w:right w:val="nil"/>
            </w:tcBorders>
            <w:vAlign w:val="center"/>
          </w:tcPr>
          <w:p w14:paraId="0566D69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205</w:t>
            </w:r>
          </w:p>
        </w:tc>
        <w:tc>
          <w:tcPr>
            <w:tcW w:w="1418" w:type="dxa"/>
            <w:tcBorders>
              <w:top w:val="single" w:sz="2" w:space="0" w:color="000000"/>
              <w:left w:val="single" w:sz="2" w:space="0" w:color="000000"/>
              <w:bottom w:val="single" w:sz="2" w:space="0" w:color="000000"/>
              <w:right w:val="nil"/>
            </w:tcBorders>
            <w:vAlign w:val="center"/>
          </w:tcPr>
          <w:p w14:paraId="554255A9" w14:textId="77777777" w:rsidR="002A0987" w:rsidRPr="004D02E8" w:rsidRDefault="002A0987" w:rsidP="002A0987">
            <w:pPr>
              <w:jc w:val="center"/>
              <w:rPr>
                <w:sz w:val="22"/>
                <w:szCs w:val="22"/>
                <w:lang w:val="en-US"/>
              </w:rPr>
            </w:pPr>
            <w:r w:rsidRPr="004D02E8">
              <w:rPr>
                <w:sz w:val="22"/>
                <w:szCs w:val="22"/>
                <w:lang w:val="en-US"/>
              </w:rPr>
              <w:t>PC01A</w:t>
            </w:r>
          </w:p>
          <w:p w14:paraId="6CDD1E3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9DC29E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0E4120C6"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7392FDE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9238D0A" w14:textId="77777777" w:rsidR="002A0987" w:rsidRPr="002B02C2" w:rsidRDefault="002A0987" w:rsidP="002A0987">
            <w:pPr>
              <w:jc w:val="right"/>
              <w:rPr>
                <w:lang w:val="en-US"/>
              </w:rPr>
            </w:pPr>
            <w:r w:rsidRPr="002B02C2">
              <w:rPr>
                <w:lang w:val="en-US"/>
              </w:rPr>
              <w:t>15,000</w:t>
            </w:r>
          </w:p>
        </w:tc>
      </w:tr>
      <w:tr w:rsidR="002A0987" w:rsidRPr="005F0059" w14:paraId="5CF62ACB" w14:textId="77777777" w:rsidTr="0086322A">
        <w:tc>
          <w:tcPr>
            <w:tcW w:w="567" w:type="dxa"/>
            <w:tcBorders>
              <w:top w:val="nil"/>
              <w:left w:val="single" w:sz="2" w:space="0" w:color="000000"/>
              <w:bottom w:val="single" w:sz="2" w:space="0" w:color="000000"/>
              <w:right w:val="nil"/>
            </w:tcBorders>
          </w:tcPr>
          <w:p w14:paraId="105CF45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915AB01"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2F4E2E9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655D250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1633C4A"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170CB130" w14:textId="77777777" w:rsidR="002A0987" w:rsidRPr="002B02C2" w:rsidRDefault="002A0987" w:rsidP="002A0987">
            <w:pPr>
              <w:rPr>
                <w:sz w:val="18"/>
                <w:szCs w:val="18"/>
                <w:lang w:val="en-US"/>
              </w:rPr>
            </w:pPr>
          </w:p>
        </w:tc>
      </w:tr>
      <w:tr w:rsidR="002A0987" w:rsidRPr="005F0059" w14:paraId="18464EDA" w14:textId="77777777" w:rsidTr="0086322A">
        <w:tc>
          <w:tcPr>
            <w:tcW w:w="567" w:type="dxa"/>
            <w:tcBorders>
              <w:top w:val="nil"/>
              <w:left w:val="single" w:sz="2" w:space="0" w:color="000000"/>
              <w:bottom w:val="single" w:sz="2" w:space="0" w:color="000000"/>
              <w:right w:val="nil"/>
            </w:tcBorders>
          </w:tcPr>
          <w:p w14:paraId="6AD49BF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97033FC"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6087420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3FFE0880"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F98E22E"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7729C3B8" w14:textId="77777777" w:rsidR="002A0987" w:rsidRPr="002B02C2" w:rsidRDefault="002A0987" w:rsidP="002A0987">
            <w:pPr>
              <w:rPr>
                <w:sz w:val="18"/>
                <w:szCs w:val="18"/>
                <w:lang w:val="en-US"/>
              </w:rPr>
            </w:pPr>
          </w:p>
        </w:tc>
      </w:tr>
      <w:tr w:rsidR="002A0987" w:rsidRPr="005F0059" w14:paraId="1536614E" w14:textId="77777777" w:rsidTr="0086322A">
        <w:tc>
          <w:tcPr>
            <w:tcW w:w="567" w:type="dxa"/>
            <w:tcBorders>
              <w:top w:val="nil"/>
              <w:left w:val="single" w:sz="2" w:space="0" w:color="000000"/>
              <w:bottom w:val="single" w:sz="2" w:space="0" w:color="000000"/>
              <w:right w:val="nil"/>
            </w:tcBorders>
          </w:tcPr>
          <w:p w14:paraId="5C4BAEF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8485FC"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1D14F43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47EA538D"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3941314"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62ACAB59" w14:textId="77777777" w:rsidR="002A0987" w:rsidRPr="002B02C2" w:rsidRDefault="002A0987" w:rsidP="002A0987">
            <w:pPr>
              <w:rPr>
                <w:sz w:val="18"/>
                <w:szCs w:val="18"/>
                <w:lang w:val="en-US"/>
              </w:rPr>
            </w:pPr>
          </w:p>
        </w:tc>
      </w:tr>
      <w:tr w:rsidR="002A0987" w:rsidRPr="005F0059" w14:paraId="70A4B767" w14:textId="77777777" w:rsidTr="0086322A">
        <w:tc>
          <w:tcPr>
            <w:tcW w:w="567" w:type="dxa"/>
            <w:tcBorders>
              <w:top w:val="nil"/>
              <w:left w:val="single" w:sz="2" w:space="0" w:color="000000"/>
              <w:bottom w:val="single" w:sz="2" w:space="0" w:color="000000"/>
              <w:right w:val="nil"/>
            </w:tcBorders>
          </w:tcPr>
          <w:p w14:paraId="623FBD5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504BF6"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1D7EF88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2B113CEB"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4F5AD019"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69EE28EB" w14:textId="77777777" w:rsidR="002A0987" w:rsidRPr="002B02C2" w:rsidRDefault="002A0987" w:rsidP="002A0987">
            <w:pPr>
              <w:rPr>
                <w:sz w:val="18"/>
                <w:szCs w:val="18"/>
                <w:lang w:val="en-US"/>
              </w:rPr>
            </w:pPr>
          </w:p>
        </w:tc>
      </w:tr>
      <w:tr w:rsidR="002A0987" w:rsidRPr="005F0059" w14:paraId="1C6F9AFF" w14:textId="77777777" w:rsidTr="0086322A">
        <w:tc>
          <w:tcPr>
            <w:tcW w:w="567" w:type="dxa"/>
            <w:tcBorders>
              <w:top w:val="nil"/>
              <w:left w:val="single" w:sz="2" w:space="0" w:color="000000"/>
              <w:bottom w:val="single" w:sz="2" w:space="0" w:color="000000"/>
              <w:right w:val="nil"/>
            </w:tcBorders>
          </w:tcPr>
          <w:p w14:paraId="7A1CEA2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506849"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21BD8B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7F96713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9838163"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55078469" w14:textId="77777777" w:rsidR="002A0987" w:rsidRPr="002B02C2" w:rsidRDefault="002A0987" w:rsidP="002A0987">
            <w:pPr>
              <w:rPr>
                <w:sz w:val="18"/>
                <w:szCs w:val="18"/>
                <w:lang w:val="en-US"/>
              </w:rPr>
            </w:pPr>
          </w:p>
        </w:tc>
      </w:tr>
      <w:tr w:rsidR="002A0987" w:rsidRPr="005F0059" w14:paraId="74F9C48F" w14:textId="77777777" w:rsidTr="0086322A">
        <w:tc>
          <w:tcPr>
            <w:tcW w:w="567" w:type="dxa"/>
            <w:tcBorders>
              <w:top w:val="nil"/>
              <w:left w:val="single" w:sz="2" w:space="0" w:color="000000"/>
              <w:bottom w:val="single" w:sz="2" w:space="0" w:color="000000"/>
              <w:right w:val="nil"/>
            </w:tcBorders>
          </w:tcPr>
          <w:p w14:paraId="0099DCD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9BAD4EA"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7F86EB8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76075DB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3A25341"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55609325" w14:textId="77777777" w:rsidR="002A0987" w:rsidRPr="002B02C2" w:rsidRDefault="002A0987" w:rsidP="002A0987">
            <w:pPr>
              <w:rPr>
                <w:sz w:val="18"/>
                <w:szCs w:val="18"/>
                <w:lang w:val="en-US"/>
              </w:rPr>
            </w:pPr>
          </w:p>
        </w:tc>
      </w:tr>
      <w:tr w:rsidR="002A0987" w:rsidRPr="005F0059" w14:paraId="498FD723" w14:textId="77777777" w:rsidTr="0086322A">
        <w:tc>
          <w:tcPr>
            <w:tcW w:w="567" w:type="dxa"/>
            <w:tcBorders>
              <w:top w:val="nil"/>
              <w:left w:val="single" w:sz="2" w:space="0" w:color="000000"/>
              <w:bottom w:val="single" w:sz="2" w:space="0" w:color="000000"/>
              <w:right w:val="nil"/>
            </w:tcBorders>
          </w:tcPr>
          <w:p w14:paraId="2CF6A52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2A7EBF"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324D13F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5204D05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DBA5881"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10E202BD" w14:textId="77777777" w:rsidR="002A0987" w:rsidRPr="002B02C2" w:rsidRDefault="002A0987" w:rsidP="002A0987">
            <w:pPr>
              <w:rPr>
                <w:sz w:val="18"/>
                <w:szCs w:val="18"/>
                <w:lang w:val="en-US"/>
              </w:rPr>
            </w:pPr>
          </w:p>
        </w:tc>
      </w:tr>
      <w:tr w:rsidR="002A0987" w:rsidRPr="004D02E8" w14:paraId="414ED170" w14:textId="77777777" w:rsidTr="0086322A">
        <w:tc>
          <w:tcPr>
            <w:tcW w:w="567" w:type="dxa"/>
            <w:tcBorders>
              <w:top w:val="single" w:sz="2" w:space="0" w:color="000000"/>
              <w:left w:val="single" w:sz="2" w:space="0" w:color="000000"/>
              <w:bottom w:val="single" w:sz="2" w:space="0" w:color="000000"/>
              <w:right w:val="nil"/>
            </w:tcBorders>
            <w:vAlign w:val="center"/>
          </w:tcPr>
          <w:p w14:paraId="001A3BC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206</w:t>
            </w:r>
          </w:p>
        </w:tc>
        <w:tc>
          <w:tcPr>
            <w:tcW w:w="1418" w:type="dxa"/>
            <w:tcBorders>
              <w:top w:val="single" w:sz="2" w:space="0" w:color="000000"/>
              <w:left w:val="single" w:sz="2" w:space="0" w:color="000000"/>
              <w:bottom w:val="single" w:sz="2" w:space="0" w:color="000000"/>
              <w:right w:val="nil"/>
            </w:tcBorders>
            <w:vAlign w:val="center"/>
          </w:tcPr>
          <w:p w14:paraId="09748289" w14:textId="77777777" w:rsidR="002A0987" w:rsidRPr="004D02E8" w:rsidRDefault="002A0987" w:rsidP="002A0987">
            <w:pPr>
              <w:jc w:val="center"/>
              <w:rPr>
                <w:sz w:val="22"/>
                <w:szCs w:val="22"/>
                <w:lang w:val="en-US"/>
              </w:rPr>
            </w:pPr>
            <w:r w:rsidRPr="004D02E8">
              <w:rPr>
                <w:sz w:val="22"/>
                <w:szCs w:val="22"/>
                <w:lang w:val="en-US"/>
              </w:rPr>
              <w:t>DE16B</w:t>
            </w:r>
          </w:p>
          <w:p w14:paraId="55C0868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5F6D40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 din b/a   Б1-20-75; masa 0,35t) Montarea la santuri, rigole etc., a elementelor prefabricate din beton armat intre 0,02 mc/buc si 0,100 mc/buc inclusiv</w:t>
            </w:r>
          </w:p>
        </w:tc>
        <w:tc>
          <w:tcPr>
            <w:tcW w:w="992" w:type="dxa"/>
            <w:tcBorders>
              <w:top w:val="single" w:sz="2" w:space="0" w:color="000000"/>
              <w:left w:val="single" w:sz="2" w:space="0" w:color="000000"/>
              <w:bottom w:val="single" w:sz="2" w:space="0" w:color="000000"/>
              <w:right w:val="nil"/>
            </w:tcBorders>
            <w:vAlign w:val="center"/>
          </w:tcPr>
          <w:p w14:paraId="7932363C"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1657A67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B9AEBA4" w14:textId="77777777" w:rsidR="002A0987" w:rsidRPr="002B02C2" w:rsidRDefault="002A0987" w:rsidP="002A0987">
            <w:pPr>
              <w:jc w:val="right"/>
              <w:rPr>
                <w:lang w:val="en-US"/>
              </w:rPr>
            </w:pPr>
            <w:r w:rsidRPr="002B02C2">
              <w:rPr>
                <w:lang w:val="en-US"/>
              </w:rPr>
              <w:t>32,000</w:t>
            </w:r>
          </w:p>
        </w:tc>
      </w:tr>
      <w:tr w:rsidR="002A0987" w:rsidRPr="005F0059" w14:paraId="04163909" w14:textId="77777777" w:rsidTr="0086322A">
        <w:tc>
          <w:tcPr>
            <w:tcW w:w="567" w:type="dxa"/>
            <w:tcBorders>
              <w:top w:val="nil"/>
              <w:left w:val="single" w:sz="2" w:space="0" w:color="000000"/>
              <w:bottom w:val="single" w:sz="2" w:space="0" w:color="000000"/>
              <w:right w:val="nil"/>
            </w:tcBorders>
          </w:tcPr>
          <w:p w14:paraId="07C58DE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E0C28F" w14:textId="77777777" w:rsidR="002A0987" w:rsidRPr="004D02E8" w:rsidRDefault="002A0987" w:rsidP="002A0987">
            <w:pPr>
              <w:rPr>
                <w:sz w:val="16"/>
                <w:szCs w:val="16"/>
                <w:lang w:val="en-US"/>
              </w:rPr>
            </w:pPr>
            <w:r w:rsidRPr="004D02E8">
              <w:rPr>
                <w:sz w:val="16"/>
                <w:szCs w:val="16"/>
                <w:lang w:val="en-US"/>
              </w:rPr>
              <w:t>7123030012500</w:t>
            </w:r>
          </w:p>
        </w:tc>
        <w:tc>
          <w:tcPr>
            <w:tcW w:w="5103" w:type="dxa"/>
            <w:tcBorders>
              <w:top w:val="nil"/>
              <w:left w:val="single" w:sz="2" w:space="0" w:color="000000"/>
              <w:bottom w:val="single" w:sz="2" w:space="0" w:color="000000"/>
              <w:right w:val="nil"/>
            </w:tcBorders>
          </w:tcPr>
          <w:p w14:paraId="0994CF4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92" w:type="dxa"/>
            <w:tcBorders>
              <w:top w:val="nil"/>
              <w:left w:val="single" w:sz="2" w:space="0" w:color="000000"/>
              <w:bottom w:val="single" w:sz="2" w:space="0" w:color="000000"/>
              <w:right w:val="nil"/>
            </w:tcBorders>
            <w:vAlign w:val="center"/>
          </w:tcPr>
          <w:p w14:paraId="2CE09CC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FEB4ACC"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40A1390B" w14:textId="77777777" w:rsidR="002A0987" w:rsidRPr="002B02C2" w:rsidRDefault="002A0987" w:rsidP="002A0987">
            <w:pPr>
              <w:rPr>
                <w:sz w:val="18"/>
                <w:szCs w:val="18"/>
                <w:lang w:val="en-US"/>
              </w:rPr>
            </w:pPr>
          </w:p>
        </w:tc>
      </w:tr>
      <w:tr w:rsidR="002A0987" w:rsidRPr="005F0059" w14:paraId="26842066" w14:textId="77777777" w:rsidTr="0086322A">
        <w:tc>
          <w:tcPr>
            <w:tcW w:w="567" w:type="dxa"/>
            <w:tcBorders>
              <w:top w:val="nil"/>
              <w:left w:val="single" w:sz="2" w:space="0" w:color="000000"/>
              <w:bottom w:val="single" w:sz="2" w:space="0" w:color="000000"/>
              <w:right w:val="nil"/>
            </w:tcBorders>
          </w:tcPr>
          <w:p w14:paraId="6396C02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95730C7" w14:textId="77777777" w:rsidR="002A0987" w:rsidRPr="004D02E8" w:rsidRDefault="002A0987" w:rsidP="002A0987">
            <w:pPr>
              <w:rPr>
                <w:sz w:val="16"/>
                <w:szCs w:val="16"/>
                <w:lang w:val="en-US"/>
              </w:rPr>
            </w:pPr>
            <w:r w:rsidRPr="004D02E8">
              <w:rPr>
                <w:sz w:val="16"/>
                <w:szCs w:val="16"/>
                <w:lang w:val="en-US"/>
              </w:rPr>
              <w:t>3410520001373</w:t>
            </w:r>
          </w:p>
        </w:tc>
        <w:tc>
          <w:tcPr>
            <w:tcW w:w="5103" w:type="dxa"/>
            <w:tcBorders>
              <w:top w:val="nil"/>
              <w:left w:val="single" w:sz="2" w:space="0" w:color="000000"/>
              <w:bottom w:val="single" w:sz="2" w:space="0" w:color="000000"/>
              <w:right w:val="nil"/>
            </w:tcBorders>
          </w:tcPr>
          <w:p w14:paraId="10F6FF2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92" w:type="dxa"/>
            <w:tcBorders>
              <w:top w:val="nil"/>
              <w:left w:val="single" w:sz="2" w:space="0" w:color="000000"/>
              <w:bottom w:val="single" w:sz="2" w:space="0" w:color="000000"/>
              <w:right w:val="nil"/>
            </w:tcBorders>
            <w:vAlign w:val="center"/>
          </w:tcPr>
          <w:p w14:paraId="6EA6A81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A8AA9E3"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04A419F3" w14:textId="77777777" w:rsidR="002A0987" w:rsidRPr="002B02C2" w:rsidRDefault="002A0987" w:rsidP="002A0987">
            <w:pPr>
              <w:rPr>
                <w:sz w:val="18"/>
                <w:szCs w:val="18"/>
                <w:lang w:val="en-US"/>
              </w:rPr>
            </w:pPr>
          </w:p>
        </w:tc>
      </w:tr>
      <w:tr w:rsidR="002A0987" w:rsidRPr="004D02E8" w14:paraId="65329B55" w14:textId="77777777" w:rsidTr="0086322A">
        <w:tc>
          <w:tcPr>
            <w:tcW w:w="567" w:type="dxa"/>
            <w:tcBorders>
              <w:top w:val="single" w:sz="2" w:space="0" w:color="000000"/>
              <w:left w:val="single" w:sz="2" w:space="0" w:color="000000"/>
              <w:bottom w:val="single" w:sz="2" w:space="0" w:color="000000"/>
              <w:right w:val="nil"/>
            </w:tcBorders>
            <w:vAlign w:val="center"/>
          </w:tcPr>
          <w:p w14:paraId="35DBA77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207</w:t>
            </w:r>
          </w:p>
        </w:tc>
        <w:tc>
          <w:tcPr>
            <w:tcW w:w="1418" w:type="dxa"/>
            <w:tcBorders>
              <w:top w:val="single" w:sz="2" w:space="0" w:color="000000"/>
              <w:left w:val="single" w:sz="2" w:space="0" w:color="000000"/>
              <w:bottom w:val="single" w:sz="2" w:space="0" w:color="000000"/>
              <w:right w:val="nil"/>
            </w:tcBorders>
            <w:vAlign w:val="center"/>
          </w:tcPr>
          <w:p w14:paraId="46B48C32" w14:textId="77777777" w:rsidR="002A0987" w:rsidRPr="004D02E8" w:rsidRDefault="002A0987" w:rsidP="002A0987">
            <w:pPr>
              <w:jc w:val="center"/>
              <w:rPr>
                <w:sz w:val="22"/>
                <w:szCs w:val="22"/>
                <w:lang w:val="en-US"/>
              </w:rPr>
            </w:pPr>
            <w:r w:rsidRPr="004D02E8">
              <w:rPr>
                <w:sz w:val="22"/>
                <w:szCs w:val="22"/>
                <w:lang w:val="en-US"/>
              </w:rPr>
              <w:t>pret</w:t>
            </w:r>
          </w:p>
          <w:p w14:paraId="17733FB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B5F47D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(din b/a   Б1-20-75; masa 0,35t)  Elemente prefabricate din beton armat,  confectionate in uzina</w:t>
            </w:r>
          </w:p>
        </w:tc>
        <w:tc>
          <w:tcPr>
            <w:tcW w:w="992" w:type="dxa"/>
            <w:tcBorders>
              <w:top w:val="single" w:sz="2" w:space="0" w:color="000000"/>
              <w:left w:val="single" w:sz="2" w:space="0" w:color="000000"/>
              <w:bottom w:val="single" w:sz="2" w:space="0" w:color="000000"/>
              <w:right w:val="nil"/>
            </w:tcBorders>
            <w:vAlign w:val="center"/>
          </w:tcPr>
          <w:p w14:paraId="5154A59A"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3761E74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1F16814" w14:textId="77777777" w:rsidR="002A0987" w:rsidRPr="002B02C2" w:rsidRDefault="002A0987" w:rsidP="002A0987">
            <w:pPr>
              <w:jc w:val="right"/>
              <w:rPr>
                <w:lang w:val="en-US"/>
              </w:rPr>
            </w:pPr>
            <w:r w:rsidRPr="002B02C2">
              <w:rPr>
                <w:lang w:val="en-US"/>
              </w:rPr>
              <w:t>32,000</w:t>
            </w:r>
          </w:p>
        </w:tc>
      </w:tr>
      <w:tr w:rsidR="002A0987" w:rsidRPr="005F0059" w14:paraId="70248A52" w14:textId="77777777" w:rsidTr="0086322A">
        <w:tc>
          <w:tcPr>
            <w:tcW w:w="567" w:type="dxa"/>
            <w:tcBorders>
              <w:top w:val="nil"/>
              <w:left w:val="single" w:sz="2" w:space="0" w:color="000000"/>
              <w:bottom w:val="single" w:sz="2" w:space="0" w:color="000000"/>
              <w:right w:val="nil"/>
            </w:tcBorders>
          </w:tcPr>
          <w:p w14:paraId="617E047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A7D207E" w14:textId="77777777" w:rsidR="002A0987" w:rsidRPr="004D02E8" w:rsidRDefault="002A0987" w:rsidP="002A0987">
            <w:pPr>
              <w:rPr>
                <w:sz w:val="16"/>
                <w:szCs w:val="16"/>
                <w:lang w:val="en-US"/>
              </w:rPr>
            </w:pPr>
            <w:r w:rsidRPr="004D02E8">
              <w:rPr>
                <w:sz w:val="16"/>
                <w:szCs w:val="16"/>
                <w:lang w:val="en-US"/>
              </w:rPr>
              <w:t>2666122800265341</w:t>
            </w:r>
          </w:p>
        </w:tc>
        <w:tc>
          <w:tcPr>
            <w:tcW w:w="5103" w:type="dxa"/>
            <w:tcBorders>
              <w:top w:val="nil"/>
              <w:left w:val="single" w:sz="2" w:space="0" w:color="000000"/>
              <w:bottom w:val="single" w:sz="2" w:space="0" w:color="000000"/>
              <w:right w:val="nil"/>
            </w:tcBorders>
          </w:tcPr>
          <w:p w14:paraId="6D54598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Elemente prefabricate (din b/a   Б1-20-75; masa 0,35t) )</w:t>
            </w:r>
          </w:p>
        </w:tc>
        <w:tc>
          <w:tcPr>
            <w:tcW w:w="992" w:type="dxa"/>
            <w:tcBorders>
              <w:top w:val="nil"/>
              <w:left w:val="single" w:sz="2" w:space="0" w:color="000000"/>
              <w:bottom w:val="single" w:sz="2" w:space="0" w:color="000000"/>
              <w:right w:val="nil"/>
            </w:tcBorders>
            <w:vAlign w:val="center"/>
          </w:tcPr>
          <w:p w14:paraId="57FAEB54"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5022CF5B"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6279A7BB" w14:textId="77777777" w:rsidR="002A0987" w:rsidRPr="002B02C2" w:rsidRDefault="002A0987" w:rsidP="002A0987">
            <w:pPr>
              <w:rPr>
                <w:sz w:val="18"/>
                <w:szCs w:val="18"/>
                <w:lang w:val="en-US"/>
              </w:rPr>
            </w:pPr>
          </w:p>
        </w:tc>
      </w:tr>
      <w:tr w:rsidR="002A0987" w:rsidRPr="004D02E8" w14:paraId="70C89807" w14:textId="77777777" w:rsidTr="0086322A">
        <w:tc>
          <w:tcPr>
            <w:tcW w:w="567" w:type="dxa"/>
            <w:tcBorders>
              <w:top w:val="single" w:sz="2" w:space="0" w:color="000000"/>
              <w:left w:val="single" w:sz="2" w:space="0" w:color="000000"/>
              <w:bottom w:val="single" w:sz="2" w:space="0" w:color="000000"/>
              <w:right w:val="nil"/>
            </w:tcBorders>
            <w:vAlign w:val="center"/>
          </w:tcPr>
          <w:p w14:paraId="44DB6061"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208</w:t>
            </w:r>
          </w:p>
        </w:tc>
        <w:tc>
          <w:tcPr>
            <w:tcW w:w="1418" w:type="dxa"/>
            <w:tcBorders>
              <w:top w:val="single" w:sz="2" w:space="0" w:color="000000"/>
              <w:left w:val="single" w:sz="2" w:space="0" w:color="000000"/>
              <w:bottom w:val="single" w:sz="2" w:space="0" w:color="000000"/>
              <w:right w:val="nil"/>
            </w:tcBorders>
            <w:vAlign w:val="center"/>
          </w:tcPr>
          <w:p w14:paraId="2F0D34FE" w14:textId="77777777" w:rsidR="002A0987" w:rsidRPr="004D02E8" w:rsidRDefault="002A0987" w:rsidP="002A0987">
            <w:pPr>
              <w:jc w:val="center"/>
              <w:rPr>
                <w:sz w:val="22"/>
                <w:szCs w:val="22"/>
                <w:lang w:val="en-US"/>
              </w:rPr>
            </w:pPr>
            <w:r w:rsidRPr="004D02E8">
              <w:rPr>
                <w:sz w:val="22"/>
                <w:szCs w:val="22"/>
                <w:lang w:val="en-US"/>
              </w:rPr>
              <w:t>TsA01B2</w:t>
            </w:r>
          </w:p>
          <w:p w14:paraId="28B6C04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5FA3823"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 in spatii intinse, la deblee, la canale deschise, la gropi de imprumut, la indepartarea stratului vegetal de 10-30 cm grosime in pamint imbibat cu apa aruncarea in depozit sau vehicul la H&lt; 0,60 m teren mijlociu</w:t>
            </w:r>
          </w:p>
        </w:tc>
        <w:tc>
          <w:tcPr>
            <w:tcW w:w="992" w:type="dxa"/>
            <w:tcBorders>
              <w:top w:val="single" w:sz="2" w:space="0" w:color="000000"/>
              <w:left w:val="single" w:sz="2" w:space="0" w:color="000000"/>
              <w:bottom w:val="single" w:sz="2" w:space="0" w:color="000000"/>
              <w:right w:val="nil"/>
            </w:tcBorders>
            <w:vAlign w:val="center"/>
          </w:tcPr>
          <w:p w14:paraId="6B4844DE"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4E86F4A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A649C30" w14:textId="77777777" w:rsidR="002A0987" w:rsidRPr="002B02C2" w:rsidRDefault="002A0987" w:rsidP="002A0987">
            <w:pPr>
              <w:jc w:val="right"/>
              <w:rPr>
                <w:lang w:val="en-US"/>
              </w:rPr>
            </w:pPr>
            <w:r w:rsidRPr="002B02C2">
              <w:rPr>
                <w:lang w:val="en-US"/>
              </w:rPr>
              <w:t>6,000</w:t>
            </w:r>
          </w:p>
        </w:tc>
      </w:tr>
      <w:tr w:rsidR="002A0987" w:rsidRPr="005F0059" w14:paraId="1153B535" w14:textId="77777777" w:rsidTr="0086322A">
        <w:tc>
          <w:tcPr>
            <w:tcW w:w="567" w:type="dxa"/>
            <w:tcBorders>
              <w:top w:val="nil"/>
              <w:left w:val="single" w:sz="2" w:space="0" w:color="000000"/>
              <w:bottom w:val="single" w:sz="2" w:space="0" w:color="000000"/>
              <w:right w:val="nil"/>
            </w:tcBorders>
          </w:tcPr>
          <w:p w14:paraId="5A7D466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302624B"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5D81834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4C9719A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BC119F3" w14:textId="77777777" w:rsidR="002A0987" w:rsidRPr="002B02C2" w:rsidRDefault="002A0987" w:rsidP="002A0987">
            <w:pPr>
              <w:rPr>
                <w:sz w:val="18"/>
                <w:szCs w:val="18"/>
                <w:lang w:val="en-US"/>
              </w:rPr>
            </w:pPr>
            <w:r w:rsidRPr="002B02C2">
              <w:rPr>
                <w:sz w:val="18"/>
                <w:szCs w:val="18"/>
                <w:lang w:val="en-US"/>
              </w:rPr>
              <w:t>1,1600</w:t>
            </w:r>
          </w:p>
        </w:tc>
        <w:tc>
          <w:tcPr>
            <w:tcW w:w="1134" w:type="dxa"/>
            <w:tcBorders>
              <w:top w:val="nil"/>
              <w:left w:val="single" w:sz="2" w:space="0" w:color="000000"/>
              <w:bottom w:val="single" w:sz="2" w:space="0" w:color="000000"/>
              <w:right w:val="single" w:sz="2" w:space="0" w:color="000000"/>
            </w:tcBorders>
            <w:vAlign w:val="center"/>
          </w:tcPr>
          <w:p w14:paraId="1A0D7524" w14:textId="77777777" w:rsidR="002A0987" w:rsidRPr="002B02C2" w:rsidRDefault="002A0987" w:rsidP="002A0987">
            <w:pPr>
              <w:rPr>
                <w:sz w:val="18"/>
                <w:szCs w:val="18"/>
                <w:lang w:val="en-US"/>
              </w:rPr>
            </w:pPr>
          </w:p>
        </w:tc>
      </w:tr>
      <w:tr w:rsidR="002A0987" w:rsidRPr="004D02E8" w14:paraId="196089B4" w14:textId="77777777" w:rsidTr="0086322A">
        <w:tc>
          <w:tcPr>
            <w:tcW w:w="567" w:type="dxa"/>
            <w:tcBorders>
              <w:top w:val="single" w:sz="2" w:space="0" w:color="000000"/>
              <w:left w:val="single" w:sz="2" w:space="0" w:color="000000"/>
              <w:bottom w:val="single" w:sz="2" w:space="0" w:color="000000"/>
              <w:right w:val="nil"/>
            </w:tcBorders>
            <w:vAlign w:val="center"/>
          </w:tcPr>
          <w:p w14:paraId="535B5E8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209</w:t>
            </w:r>
          </w:p>
        </w:tc>
        <w:tc>
          <w:tcPr>
            <w:tcW w:w="1418" w:type="dxa"/>
            <w:tcBorders>
              <w:top w:val="single" w:sz="2" w:space="0" w:color="000000"/>
              <w:left w:val="single" w:sz="2" w:space="0" w:color="000000"/>
              <w:bottom w:val="single" w:sz="2" w:space="0" w:color="000000"/>
              <w:right w:val="nil"/>
            </w:tcBorders>
            <w:vAlign w:val="center"/>
          </w:tcPr>
          <w:p w14:paraId="73469505" w14:textId="77777777" w:rsidR="002A0987" w:rsidRPr="004D02E8" w:rsidRDefault="002A0987" w:rsidP="002A0987">
            <w:pPr>
              <w:jc w:val="center"/>
              <w:rPr>
                <w:sz w:val="22"/>
                <w:szCs w:val="22"/>
                <w:lang w:val="en-US"/>
              </w:rPr>
            </w:pPr>
            <w:r w:rsidRPr="004D02E8">
              <w:rPr>
                <w:sz w:val="22"/>
                <w:szCs w:val="22"/>
                <w:lang w:val="en-US"/>
              </w:rPr>
              <w:t>TsC54C</w:t>
            </w:r>
          </w:p>
          <w:p w14:paraId="75CFC63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EF33CD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LA20  fr.16-32mm;k=1.26)  Strat de fundatie din pietris</w:t>
            </w:r>
          </w:p>
        </w:tc>
        <w:tc>
          <w:tcPr>
            <w:tcW w:w="992" w:type="dxa"/>
            <w:tcBorders>
              <w:top w:val="single" w:sz="2" w:space="0" w:color="000000"/>
              <w:left w:val="single" w:sz="2" w:space="0" w:color="000000"/>
              <w:bottom w:val="single" w:sz="2" w:space="0" w:color="000000"/>
              <w:right w:val="nil"/>
            </w:tcBorders>
            <w:vAlign w:val="center"/>
          </w:tcPr>
          <w:p w14:paraId="1472B5E4"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0FB8A9D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A5992C6" w14:textId="77777777" w:rsidR="002A0987" w:rsidRPr="002B02C2" w:rsidRDefault="002A0987" w:rsidP="002A0987">
            <w:pPr>
              <w:jc w:val="right"/>
              <w:rPr>
                <w:lang w:val="en-US"/>
              </w:rPr>
            </w:pPr>
            <w:r w:rsidRPr="002B02C2">
              <w:rPr>
                <w:lang w:val="en-US"/>
              </w:rPr>
              <w:t>0,421</w:t>
            </w:r>
          </w:p>
        </w:tc>
      </w:tr>
      <w:tr w:rsidR="002A0987" w:rsidRPr="005F0059" w14:paraId="4753C072" w14:textId="77777777" w:rsidTr="0086322A">
        <w:tc>
          <w:tcPr>
            <w:tcW w:w="567" w:type="dxa"/>
            <w:tcBorders>
              <w:top w:val="nil"/>
              <w:left w:val="single" w:sz="2" w:space="0" w:color="000000"/>
              <w:bottom w:val="single" w:sz="2" w:space="0" w:color="000000"/>
              <w:right w:val="nil"/>
            </w:tcBorders>
          </w:tcPr>
          <w:p w14:paraId="278F74B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7D5E68"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759B920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C3DCCA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9E08F1D" w14:textId="77777777" w:rsidR="002A0987" w:rsidRPr="002B02C2" w:rsidRDefault="002A0987" w:rsidP="002A0987">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56DF15CA" w14:textId="77777777" w:rsidR="002A0987" w:rsidRPr="002B02C2" w:rsidRDefault="002A0987" w:rsidP="002A0987">
            <w:pPr>
              <w:rPr>
                <w:sz w:val="18"/>
                <w:szCs w:val="18"/>
                <w:lang w:val="en-US"/>
              </w:rPr>
            </w:pPr>
          </w:p>
        </w:tc>
      </w:tr>
      <w:tr w:rsidR="002A0987" w:rsidRPr="005F0059" w14:paraId="2E1BE00E" w14:textId="77777777" w:rsidTr="0086322A">
        <w:tc>
          <w:tcPr>
            <w:tcW w:w="567" w:type="dxa"/>
            <w:tcBorders>
              <w:top w:val="nil"/>
              <w:left w:val="single" w:sz="2" w:space="0" w:color="000000"/>
              <w:bottom w:val="single" w:sz="2" w:space="0" w:color="000000"/>
              <w:right w:val="nil"/>
            </w:tcBorders>
          </w:tcPr>
          <w:p w14:paraId="730ABBF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DDACC4C" w14:textId="77777777" w:rsidR="002A0987" w:rsidRPr="004D02E8" w:rsidRDefault="002A0987" w:rsidP="002A0987">
            <w:pPr>
              <w:rPr>
                <w:sz w:val="16"/>
                <w:szCs w:val="16"/>
                <w:lang w:val="en-US"/>
              </w:rPr>
            </w:pPr>
            <w:r w:rsidRPr="004D02E8">
              <w:rPr>
                <w:sz w:val="16"/>
                <w:szCs w:val="16"/>
                <w:lang w:val="en-US"/>
              </w:rPr>
              <w:t>142110220006888la20</w:t>
            </w:r>
          </w:p>
        </w:tc>
        <w:tc>
          <w:tcPr>
            <w:tcW w:w="5103" w:type="dxa"/>
            <w:tcBorders>
              <w:top w:val="nil"/>
              <w:left w:val="single" w:sz="2" w:space="0" w:color="000000"/>
              <w:bottom w:val="single" w:sz="2" w:space="0" w:color="000000"/>
              <w:right w:val="nil"/>
            </w:tcBorders>
          </w:tcPr>
          <w:p w14:paraId="4DDC755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LA20  fr.16-32mm)  Pietris ciuruit nespalat de riu 7-15mm </w:t>
            </w:r>
          </w:p>
        </w:tc>
        <w:tc>
          <w:tcPr>
            <w:tcW w:w="992" w:type="dxa"/>
            <w:tcBorders>
              <w:top w:val="nil"/>
              <w:left w:val="single" w:sz="2" w:space="0" w:color="000000"/>
              <w:bottom w:val="single" w:sz="2" w:space="0" w:color="000000"/>
              <w:right w:val="nil"/>
            </w:tcBorders>
            <w:vAlign w:val="center"/>
          </w:tcPr>
          <w:p w14:paraId="1D8DB26B"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0026E5D" w14:textId="77777777" w:rsidR="002A0987" w:rsidRPr="002B02C2" w:rsidRDefault="002A0987" w:rsidP="002A0987">
            <w:pPr>
              <w:rPr>
                <w:sz w:val="18"/>
                <w:szCs w:val="18"/>
                <w:lang w:val="en-US"/>
              </w:rPr>
            </w:pPr>
            <w:r w:rsidRPr="002B02C2">
              <w:rPr>
                <w:sz w:val="18"/>
                <w:szCs w:val="18"/>
                <w:lang w:val="en-US"/>
              </w:rPr>
              <w:t>1,2600</w:t>
            </w:r>
          </w:p>
        </w:tc>
        <w:tc>
          <w:tcPr>
            <w:tcW w:w="1134" w:type="dxa"/>
            <w:tcBorders>
              <w:top w:val="nil"/>
              <w:left w:val="single" w:sz="2" w:space="0" w:color="000000"/>
              <w:bottom w:val="single" w:sz="2" w:space="0" w:color="000000"/>
              <w:right w:val="single" w:sz="2" w:space="0" w:color="000000"/>
            </w:tcBorders>
            <w:vAlign w:val="center"/>
          </w:tcPr>
          <w:p w14:paraId="5850C82A" w14:textId="77777777" w:rsidR="002A0987" w:rsidRPr="002B02C2" w:rsidRDefault="002A0987" w:rsidP="002A0987">
            <w:pPr>
              <w:rPr>
                <w:sz w:val="18"/>
                <w:szCs w:val="18"/>
                <w:lang w:val="en-US"/>
              </w:rPr>
            </w:pPr>
          </w:p>
        </w:tc>
      </w:tr>
      <w:tr w:rsidR="002A0987" w:rsidRPr="005F0059" w14:paraId="5C4F1F85" w14:textId="77777777" w:rsidTr="0086322A">
        <w:tc>
          <w:tcPr>
            <w:tcW w:w="567" w:type="dxa"/>
            <w:tcBorders>
              <w:top w:val="nil"/>
              <w:left w:val="single" w:sz="2" w:space="0" w:color="000000"/>
              <w:bottom w:val="single" w:sz="2" w:space="0" w:color="000000"/>
              <w:right w:val="nil"/>
            </w:tcBorders>
          </w:tcPr>
          <w:p w14:paraId="7E6F490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E51B0D8"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6EFA088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0926673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152246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674BA6E9" w14:textId="77777777" w:rsidR="002A0987" w:rsidRPr="002B02C2" w:rsidRDefault="002A0987" w:rsidP="002A0987">
            <w:pPr>
              <w:rPr>
                <w:sz w:val="18"/>
                <w:szCs w:val="18"/>
                <w:lang w:val="en-US"/>
              </w:rPr>
            </w:pPr>
          </w:p>
        </w:tc>
      </w:tr>
      <w:tr w:rsidR="002A0987" w:rsidRPr="005F0059" w14:paraId="71C87E32" w14:textId="77777777" w:rsidTr="0086322A">
        <w:tc>
          <w:tcPr>
            <w:tcW w:w="567" w:type="dxa"/>
            <w:tcBorders>
              <w:top w:val="nil"/>
              <w:left w:val="single" w:sz="2" w:space="0" w:color="000000"/>
              <w:bottom w:val="single" w:sz="2" w:space="0" w:color="000000"/>
              <w:right w:val="nil"/>
            </w:tcBorders>
          </w:tcPr>
          <w:p w14:paraId="62791A3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AEF9535" w14:textId="77777777" w:rsidR="002A0987" w:rsidRPr="004D02E8" w:rsidRDefault="002A0987" w:rsidP="002A0987">
            <w:pPr>
              <w:rPr>
                <w:sz w:val="16"/>
                <w:szCs w:val="16"/>
                <w:lang w:val="en-US"/>
              </w:rPr>
            </w:pPr>
            <w:r w:rsidRPr="004D02E8">
              <w:rPr>
                <w:sz w:val="16"/>
                <w:szCs w:val="16"/>
                <w:lang w:val="en-US"/>
              </w:rPr>
              <w:t>2592270004021</w:t>
            </w:r>
          </w:p>
        </w:tc>
        <w:tc>
          <w:tcPr>
            <w:tcW w:w="5103" w:type="dxa"/>
            <w:tcBorders>
              <w:top w:val="nil"/>
              <w:left w:val="single" w:sz="2" w:space="0" w:color="000000"/>
              <w:bottom w:val="single" w:sz="2" w:space="0" w:color="000000"/>
              <w:right w:val="nil"/>
            </w:tcBorders>
          </w:tcPr>
          <w:p w14:paraId="343BFB4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92" w:type="dxa"/>
            <w:tcBorders>
              <w:top w:val="nil"/>
              <w:left w:val="single" w:sz="2" w:space="0" w:color="000000"/>
              <w:bottom w:val="single" w:sz="2" w:space="0" w:color="000000"/>
              <w:right w:val="nil"/>
            </w:tcBorders>
            <w:vAlign w:val="center"/>
          </w:tcPr>
          <w:p w14:paraId="7C24AC22"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25EC9B86"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0117313C" w14:textId="77777777" w:rsidR="002A0987" w:rsidRPr="002B02C2" w:rsidRDefault="002A0987" w:rsidP="002A0987">
            <w:pPr>
              <w:rPr>
                <w:sz w:val="18"/>
                <w:szCs w:val="18"/>
                <w:lang w:val="en-US"/>
              </w:rPr>
            </w:pPr>
          </w:p>
        </w:tc>
      </w:tr>
      <w:tr w:rsidR="002A0987" w:rsidRPr="004D02E8" w14:paraId="7536B096" w14:textId="77777777" w:rsidTr="0086322A">
        <w:tc>
          <w:tcPr>
            <w:tcW w:w="567" w:type="dxa"/>
            <w:tcBorders>
              <w:top w:val="single" w:sz="2" w:space="0" w:color="000000"/>
              <w:left w:val="single" w:sz="2" w:space="0" w:color="000000"/>
              <w:bottom w:val="single" w:sz="2" w:space="0" w:color="000000"/>
              <w:right w:val="nil"/>
            </w:tcBorders>
            <w:vAlign w:val="center"/>
          </w:tcPr>
          <w:p w14:paraId="339E353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210</w:t>
            </w:r>
          </w:p>
        </w:tc>
        <w:tc>
          <w:tcPr>
            <w:tcW w:w="1418" w:type="dxa"/>
            <w:tcBorders>
              <w:top w:val="single" w:sz="2" w:space="0" w:color="000000"/>
              <w:left w:val="single" w:sz="2" w:space="0" w:color="000000"/>
              <w:bottom w:val="single" w:sz="2" w:space="0" w:color="000000"/>
              <w:right w:val="nil"/>
            </w:tcBorders>
            <w:vAlign w:val="center"/>
          </w:tcPr>
          <w:p w14:paraId="576D018F" w14:textId="77777777" w:rsidR="002A0987" w:rsidRPr="004D02E8" w:rsidRDefault="002A0987" w:rsidP="002A0987">
            <w:pPr>
              <w:jc w:val="center"/>
              <w:rPr>
                <w:sz w:val="22"/>
                <w:szCs w:val="22"/>
                <w:lang w:val="en-US"/>
              </w:rPr>
            </w:pPr>
            <w:r w:rsidRPr="004D02E8">
              <w:rPr>
                <w:sz w:val="22"/>
                <w:szCs w:val="22"/>
                <w:lang w:val="en-US"/>
              </w:rPr>
              <w:t>PB02A</w:t>
            </w:r>
          </w:p>
          <w:p w14:paraId="0BE19EB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992D58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(C20/25  XC1 --- fundamentului stalpului parapetului de siguranta )  Turnarea manuala a betonului simplu in fundatii obisnuite, ziduri de sprijin, pereuri</w:t>
            </w:r>
          </w:p>
        </w:tc>
        <w:tc>
          <w:tcPr>
            <w:tcW w:w="992" w:type="dxa"/>
            <w:tcBorders>
              <w:top w:val="single" w:sz="2" w:space="0" w:color="000000"/>
              <w:left w:val="single" w:sz="2" w:space="0" w:color="000000"/>
              <w:bottom w:val="single" w:sz="2" w:space="0" w:color="000000"/>
              <w:right w:val="nil"/>
            </w:tcBorders>
            <w:vAlign w:val="center"/>
          </w:tcPr>
          <w:p w14:paraId="41169055"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9ABE32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234F8B8" w14:textId="77777777" w:rsidR="002A0987" w:rsidRPr="002B02C2" w:rsidRDefault="002A0987" w:rsidP="002A0987">
            <w:pPr>
              <w:jc w:val="right"/>
              <w:rPr>
                <w:lang w:val="en-US"/>
              </w:rPr>
            </w:pPr>
            <w:r w:rsidRPr="002B02C2">
              <w:rPr>
                <w:lang w:val="en-US"/>
              </w:rPr>
              <w:t>5,280</w:t>
            </w:r>
          </w:p>
        </w:tc>
      </w:tr>
      <w:tr w:rsidR="002A0987" w:rsidRPr="005F0059" w14:paraId="3E37E8C3" w14:textId="77777777" w:rsidTr="0086322A">
        <w:tc>
          <w:tcPr>
            <w:tcW w:w="567" w:type="dxa"/>
            <w:tcBorders>
              <w:top w:val="nil"/>
              <w:left w:val="single" w:sz="2" w:space="0" w:color="000000"/>
              <w:bottom w:val="single" w:sz="2" w:space="0" w:color="000000"/>
              <w:right w:val="nil"/>
            </w:tcBorders>
          </w:tcPr>
          <w:p w14:paraId="4E21738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45A3126"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431C6B9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3458C2E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C399DC3" w14:textId="77777777" w:rsidR="002A0987" w:rsidRPr="002B02C2" w:rsidRDefault="002A0987" w:rsidP="002A0987">
            <w:pPr>
              <w:rPr>
                <w:sz w:val="18"/>
                <w:szCs w:val="18"/>
                <w:lang w:val="en-US"/>
              </w:rPr>
            </w:pPr>
            <w:r w:rsidRPr="002B02C2">
              <w:rPr>
                <w:sz w:val="18"/>
                <w:szCs w:val="18"/>
                <w:lang w:val="en-US"/>
              </w:rPr>
              <w:t>0,9500</w:t>
            </w:r>
          </w:p>
        </w:tc>
        <w:tc>
          <w:tcPr>
            <w:tcW w:w="1134" w:type="dxa"/>
            <w:tcBorders>
              <w:top w:val="nil"/>
              <w:left w:val="single" w:sz="2" w:space="0" w:color="000000"/>
              <w:bottom w:val="single" w:sz="2" w:space="0" w:color="000000"/>
              <w:right w:val="single" w:sz="2" w:space="0" w:color="000000"/>
            </w:tcBorders>
            <w:vAlign w:val="center"/>
          </w:tcPr>
          <w:p w14:paraId="5966221F" w14:textId="77777777" w:rsidR="002A0987" w:rsidRPr="002B02C2" w:rsidRDefault="002A0987" w:rsidP="002A0987">
            <w:pPr>
              <w:rPr>
                <w:sz w:val="18"/>
                <w:szCs w:val="18"/>
                <w:lang w:val="en-US"/>
              </w:rPr>
            </w:pPr>
          </w:p>
        </w:tc>
      </w:tr>
      <w:tr w:rsidR="002A0987" w:rsidRPr="005F0059" w14:paraId="23DA1D76" w14:textId="77777777" w:rsidTr="0086322A">
        <w:tc>
          <w:tcPr>
            <w:tcW w:w="567" w:type="dxa"/>
            <w:tcBorders>
              <w:top w:val="nil"/>
              <w:left w:val="single" w:sz="2" w:space="0" w:color="000000"/>
              <w:bottom w:val="single" w:sz="2" w:space="0" w:color="000000"/>
              <w:right w:val="nil"/>
            </w:tcBorders>
          </w:tcPr>
          <w:p w14:paraId="01E9511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ED8A76F"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89C437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DD5EE0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31A21D1" w14:textId="77777777" w:rsidR="002A0987" w:rsidRPr="002B02C2" w:rsidRDefault="002A0987" w:rsidP="002A0987">
            <w:pPr>
              <w:rPr>
                <w:sz w:val="18"/>
                <w:szCs w:val="18"/>
                <w:lang w:val="en-US"/>
              </w:rPr>
            </w:pPr>
            <w:r w:rsidRPr="002B02C2">
              <w:rPr>
                <w:sz w:val="18"/>
                <w:szCs w:val="18"/>
                <w:lang w:val="en-US"/>
              </w:rPr>
              <w:t>1,2000</w:t>
            </w:r>
          </w:p>
        </w:tc>
        <w:tc>
          <w:tcPr>
            <w:tcW w:w="1134" w:type="dxa"/>
            <w:tcBorders>
              <w:top w:val="nil"/>
              <w:left w:val="single" w:sz="2" w:space="0" w:color="000000"/>
              <w:bottom w:val="single" w:sz="2" w:space="0" w:color="000000"/>
              <w:right w:val="single" w:sz="2" w:space="0" w:color="000000"/>
            </w:tcBorders>
            <w:vAlign w:val="center"/>
          </w:tcPr>
          <w:p w14:paraId="5C9038A6" w14:textId="77777777" w:rsidR="002A0987" w:rsidRPr="002B02C2" w:rsidRDefault="002A0987" w:rsidP="002A0987">
            <w:pPr>
              <w:rPr>
                <w:sz w:val="18"/>
                <w:szCs w:val="18"/>
                <w:lang w:val="en-US"/>
              </w:rPr>
            </w:pPr>
          </w:p>
        </w:tc>
      </w:tr>
      <w:tr w:rsidR="002A0987" w:rsidRPr="005F0059" w14:paraId="54C803DA" w14:textId="77777777" w:rsidTr="0086322A">
        <w:tc>
          <w:tcPr>
            <w:tcW w:w="567" w:type="dxa"/>
            <w:tcBorders>
              <w:top w:val="nil"/>
              <w:left w:val="single" w:sz="2" w:space="0" w:color="000000"/>
              <w:bottom w:val="single" w:sz="2" w:space="0" w:color="000000"/>
              <w:right w:val="nil"/>
            </w:tcBorders>
          </w:tcPr>
          <w:p w14:paraId="01A8F39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95926A" w14:textId="77777777" w:rsidR="002A0987" w:rsidRPr="004D02E8" w:rsidRDefault="002A0987" w:rsidP="002A0987">
            <w:pPr>
              <w:rPr>
                <w:sz w:val="16"/>
                <w:szCs w:val="16"/>
                <w:lang w:val="en-US"/>
              </w:rPr>
            </w:pPr>
            <w:r w:rsidRPr="004D02E8">
              <w:rPr>
                <w:sz w:val="16"/>
                <w:szCs w:val="16"/>
                <w:lang w:val="en-US"/>
              </w:rPr>
              <w:t>266310210100025</w:t>
            </w:r>
          </w:p>
        </w:tc>
        <w:tc>
          <w:tcPr>
            <w:tcW w:w="5103" w:type="dxa"/>
            <w:tcBorders>
              <w:top w:val="nil"/>
              <w:left w:val="single" w:sz="2" w:space="0" w:color="000000"/>
              <w:bottom w:val="single" w:sz="2" w:space="0" w:color="000000"/>
              <w:right w:val="nil"/>
            </w:tcBorders>
          </w:tcPr>
          <w:p w14:paraId="0A1ECCF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(C20/25  XC1)     Beton gata preparat marca    </w:t>
            </w:r>
          </w:p>
        </w:tc>
        <w:tc>
          <w:tcPr>
            <w:tcW w:w="992" w:type="dxa"/>
            <w:tcBorders>
              <w:top w:val="nil"/>
              <w:left w:val="single" w:sz="2" w:space="0" w:color="000000"/>
              <w:bottom w:val="single" w:sz="2" w:space="0" w:color="000000"/>
              <w:right w:val="nil"/>
            </w:tcBorders>
            <w:vAlign w:val="center"/>
          </w:tcPr>
          <w:p w14:paraId="5AA9161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3C13059"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45687E74" w14:textId="77777777" w:rsidR="002A0987" w:rsidRPr="002B02C2" w:rsidRDefault="002A0987" w:rsidP="002A0987">
            <w:pPr>
              <w:rPr>
                <w:sz w:val="18"/>
                <w:szCs w:val="18"/>
                <w:lang w:val="en-US"/>
              </w:rPr>
            </w:pPr>
          </w:p>
        </w:tc>
      </w:tr>
      <w:tr w:rsidR="002A0987" w:rsidRPr="005F0059" w14:paraId="0BFCAF14" w14:textId="77777777" w:rsidTr="0086322A">
        <w:tc>
          <w:tcPr>
            <w:tcW w:w="567" w:type="dxa"/>
            <w:tcBorders>
              <w:top w:val="nil"/>
              <w:left w:val="single" w:sz="2" w:space="0" w:color="000000"/>
              <w:bottom w:val="single" w:sz="2" w:space="0" w:color="000000"/>
              <w:right w:val="nil"/>
            </w:tcBorders>
          </w:tcPr>
          <w:p w14:paraId="1848A8A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679C137"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77F6329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3AFEF1D7"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190A70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0564ED9F" w14:textId="77777777" w:rsidR="002A0987" w:rsidRPr="002B02C2" w:rsidRDefault="002A0987" w:rsidP="002A0987">
            <w:pPr>
              <w:rPr>
                <w:sz w:val="18"/>
                <w:szCs w:val="18"/>
                <w:lang w:val="en-US"/>
              </w:rPr>
            </w:pPr>
          </w:p>
        </w:tc>
      </w:tr>
      <w:tr w:rsidR="002A0987" w:rsidRPr="005F0059" w14:paraId="435CBB8E" w14:textId="77777777" w:rsidTr="0086322A">
        <w:tc>
          <w:tcPr>
            <w:tcW w:w="567" w:type="dxa"/>
            <w:tcBorders>
              <w:top w:val="nil"/>
              <w:left w:val="single" w:sz="2" w:space="0" w:color="000000"/>
              <w:bottom w:val="single" w:sz="2" w:space="0" w:color="000000"/>
              <w:right w:val="nil"/>
            </w:tcBorders>
          </w:tcPr>
          <w:p w14:paraId="77D53C3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744C1F"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6A990D0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0C951E6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FBD42D8" w14:textId="77777777" w:rsidR="002A0987" w:rsidRPr="002B02C2" w:rsidRDefault="002A0987" w:rsidP="002A0987">
            <w:pPr>
              <w:rPr>
                <w:sz w:val="18"/>
                <w:szCs w:val="18"/>
                <w:lang w:val="en-US"/>
              </w:rPr>
            </w:pPr>
            <w:r w:rsidRPr="002B02C2">
              <w:rPr>
                <w:sz w:val="18"/>
                <w:szCs w:val="18"/>
                <w:lang w:val="en-US"/>
              </w:rPr>
              <w:t>0,3800</w:t>
            </w:r>
          </w:p>
        </w:tc>
        <w:tc>
          <w:tcPr>
            <w:tcW w:w="1134" w:type="dxa"/>
            <w:tcBorders>
              <w:top w:val="nil"/>
              <w:left w:val="single" w:sz="2" w:space="0" w:color="000000"/>
              <w:bottom w:val="single" w:sz="2" w:space="0" w:color="000000"/>
              <w:right w:val="single" w:sz="2" w:space="0" w:color="000000"/>
            </w:tcBorders>
            <w:vAlign w:val="center"/>
          </w:tcPr>
          <w:p w14:paraId="2ABA2CFD" w14:textId="77777777" w:rsidR="002A0987" w:rsidRPr="002B02C2" w:rsidRDefault="002A0987" w:rsidP="002A0987">
            <w:pPr>
              <w:rPr>
                <w:sz w:val="18"/>
                <w:szCs w:val="18"/>
                <w:lang w:val="en-US"/>
              </w:rPr>
            </w:pPr>
          </w:p>
        </w:tc>
      </w:tr>
      <w:tr w:rsidR="002A0987" w:rsidRPr="004D02E8" w14:paraId="25E367B3" w14:textId="77777777" w:rsidTr="0086322A">
        <w:tc>
          <w:tcPr>
            <w:tcW w:w="567" w:type="dxa"/>
            <w:tcBorders>
              <w:top w:val="single" w:sz="2" w:space="0" w:color="000000"/>
              <w:left w:val="single" w:sz="2" w:space="0" w:color="000000"/>
              <w:bottom w:val="single" w:sz="2" w:space="0" w:color="000000"/>
              <w:right w:val="nil"/>
            </w:tcBorders>
            <w:vAlign w:val="center"/>
          </w:tcPr>
          <w:p w14:paraId="579401A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211</w:t>
            </w:r>
          </w:p>
        </w:tc>
        <w:tc>
          <w:tcPr>
            <w:tcW w:w="1418" w:type="dxa"/>
            <w:tcBorders>
              <w:top w:val="single" w:sz="2" w:space="0" w:color="000000"/>
              <w:left w:val="single" w:sz="2" w:space="0" w:color="000000"/>
              <w:bottom w:val="single" w:sz="2" w:space="0" w:color="000000"/>
              <w:right w:val="nil"/>
            </w:tcBorders>
            <w:vAlign w:val="center"/>
          </w:tcPr>
          <w:p w14:paraId="6410B0BF" w14:textId="77777777" w:rsidR="002A0987" w:rsidRPr="004D02E8" w:rsidRDefault="002A0987" w:rsidP="002A0987">
            <w:pPr>
              <w:jc w:val="center"/>
              <w:rPr>
                <w:sz w:val="22"/>
                <w:szCs w:val="22"/>
                <w:lang w:val="en-US"/>
              </w:rPr>
            </w:pPr>
            <w:r w:rsidRPr="004D02E8">
              <w:rPr>
                <w:sz w:val="22"/>
                <w:szCs w:val="22"/>
                <w:lang w:val="en-US"/>
              </w:rPr>
              <w:t>PD01A</w:t>
            </w:r>
          </w:p>
          <w:p w14:paraId="6F596EF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503FDC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(A240)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152BD712"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4DE6993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290BE5B" w14:textId="77777777" w:rsidR="002A0987" w:rsidRPr="002B02C2" w:rsidRDefault="002A0987" w:rsidP="002A0987">
            <w:pPr>
              <w:jc w:val="right"/>
              <w:rPr>
                <w:lang w:val="en-US"/>
              </w:rPr>
            </w:pPr>
            <w:r w:rsidRPr="002B02C2">
              <w:rPr>
                <w:lang w:val="en-US"/>
              </w:rPr>
              <w:t>49,400</w:t>
            </w:r>
          </w:p>
        </w:tc>
      </w:tr>
      <w:tr w:rsidR="002A0987" w:rsidRPr="005F0059" w14:paraId="04C4B131" w14:textId="77777777" w:rsidTr="0086322A">
        <w:tc>
          <w:tcPr>
            <w:tcW w:w="567" w:type="dxa"/>
            <w:tcBorders>
              <w:top w:val="nil"/>
              <w:left w:val="single" w:sz="2" w:space="0" w:color="000000"/>
              <w:bottom w:val="single" w:sz="2" w:space="0" w:color="000000"/>
              <w:right w:val="nil"/>
            </w:tcBorders>
          </w:tcPr>
          <w:p w14:paraId="200E12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DBFB26"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503EC07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126B538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A702CE6"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7C7738A3" w14:textId="77777777" w:rsidR="002A0987" w:rsidRPr="002B02C2" w:rsidRDefault="002A0987" w:rsidP="002A0987">
            <w:pPr>
              <w:rPr>
                <w:sz w:val="18"/>
                <w:szCs w:val="18"/>
                <w:lang w:val="en-US"/>
              </w:rPr>
            </w:pPr>
          </w:p>
        </w:tc>
      </w:tr>
      <w:tr w:rsidR="002A0987" w:rsidRPr="005F0059" w14:paraId="2359134E" w14:textId="77777777" w:rsidTr="0086322A">
        <w:tc>
          <w:tcPr>
            <w:tcW w:w="567" w:type="dxa"/>
            <w:tcBorders>
              <w:top w:val="nil"/>
              <w:left w:val="single" w:sz="2" w:space="0" w:color="000000"/>
              <w:bottom w:val="single" w:sz="2" w:space="0" w:color="000000"/>
              <w:right w:val="nil"/>
            </w:tcBorders>
          </w:tcPr>
          <w:p w14:paraId="08CE4E8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A7BE46" w14:textId="77777777" w:rsidR="002A0987" w:rsidRPr="004D02E8" w:rsidRDefault="002A0987" w:rsidP="002A0987">
            <w:pPr>
              <w:rPr>
                <w:sz w:val="16"/>
                <w:szCs w:val="16"/>
                <w:lang w:val="en-US"/>
              </w:rPr>
            </w:pPr>
            <w:r w:rsidRPr="004D02E8">
              <w:rPr>
                <w:sz w:val="16"/>
                <w:szCs w:val="16"/>
                <w:lang w:val="en-US"/>
              </w:rPr>
              <w:t>271060200100240</w:t>
            </w:r>
          </w:p>
        </w:tc>
        <w:tc>
          <w:tcPr>
            <w:tcW w:w="5103" w:type="dxa"/>
            <w:tcBorders>
              <w:top w:val="nil"/>
              <w:left w:val="single" w:sz="2" w:space="0" w:color="000000"/>
              <w:bottom w:val="single" w:sz="2" w:space="0" w:color="000000"/>
              <w:right w:val="nil"/>
            </w:tcBorders>
          </w:tcPr>
          <w:p w14:paraId="573B81D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(A240)  Otel beton  арматура   </w:t>
            </w:r>
          </w:p>
        </w:tc>
        <w:tc>
          <w:tcPr>
            <w:tcW w:w="992" w:type="dxa"/>
            <w:tcBorders>
              <w:top w:val="nil"/>
              <w:left w:val="single" w:sz="2" w:space="0" w:color="000000"/>
              <w:bottom w:val="single" w:sz="2" w:space="0" w:color="000000"/>
              <w:right w:val="nil"/>
            </w:tcBorders>
            <w:vAlign w:val="center"/>
          </w:tcPr>
          <w:p w14:paraId="20F0B2B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D047390"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ED242CA" w14:textId="77777777" w:rsidR="002A0987" w:rsidRPr="002B02C2" w:rsidRDefault="002A0987" w:rsidP="002A0987">
            <w:pPr>
              <w:rPr>
                <w:sz w:val="18"/>
                <w:szCs w:val="18"/>
                <w:lang w:val="en-US"/>
              </w:rPr>
            </w:pPr>
          </w:p>
        </w:tc>
      </w:tr>
      <w:tr w:rsidR="002A0987" w:rsidRPr="005F0059" w14:paraId="52B17928" w14:textId="77777777" w:rsidTr="0086322A">
        <w:tc>
          <w:tcPr>
            <w:tcW w:w="567" w:type="dxa"/>
            <w:tcBorders>
              <w:top w:val="nil"/>
              <w:left w:val="single" w:sz="2" w:space="0" w:color="000000"/>
              <w:bottom w:val="single" w:sz="2" w:space="0" w:color="000000"/>
              <w:right w:val="nil"/>
            </w:tcBorders>
          </w:tcPr>
          <w:p w14:paraId="2B465B9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34C244"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140D81B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65355F1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B8D852A"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0F3A829D" w14:textId="77777777" w:rsidR="002A0987" w:rsidRPr="002B02C2" w:rsidRDefault="002A0987" w:rsidP="002A0987">
            <w:pPr>
              <w:rPr>
                <w:sz w:val="18"/>
                <w:szCs w:val="18"/>
                <w:lang w:val="en-US"/>
              </w:rPr>
            </w:pPr>
          </w:p>
        </w:tc>
      </w:tr>
      <w:tr w:rsidR="002A0987" w:rsidRPr="004D02E8" w14:paraId="3E05548D" w14:textId="77777777" w:rsidTr="0086322A">
        <w:tc>
          <w:tcPr>
            <w:tcW w:w="567" w:type="dxa"/>
            <w:tcBorders>
              <w:top w:val="single" w:sz="2" w:space="0" w:color="000000"/>
              <w:left w:val="single" w:sz="2" w:space="0" w:color="000000"/>
              <w:bottom w:val="single" w:sz="2" w:space="0" w:color="000000"/>
              <w:right w:val="nil"/>
            </w:tcBorders>
            <w:vAlign w:val="center"/>
          </w:tcPr>
          <w:p w14:paraId="7D81CF3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212</w:t>
            </w:r>
          </w:p>
        </w:tc>
        <w:tc>
          <w:tcPr>
            <w:tcW w:w="1418" w:type="dxa"/>
            <w:tcBorders>
              <w:top w:val="single" w:sz="2" w:space="0" w:color="000000"/>
              <w:left w:val="single" w:sz="2" w:space="0" w:color="000000"/>
              <w:bottom w:val="single" w:sz="2" w:space="0" w:color="000000"/>
              <w:right w:val="nil"/>
            </w:tcBorders>
            <w:vAlign w:val="center"/>
          </w:tcPr>
          <w:p w14:paraId="77F863F3" w14:textId="77777777" w:rsidR="002A0987" w:rsidRPr="004D02E8" w:rsidRDefault="002A0987" w:rsidP="002A0987">
            <w:pPr>
              <w:jc w:val="center"/>
              <w:rPr>
                <w:sz w:val="22"/>
                <w:szCs w:val="22"/>
                <w:lang w:val="en-US"/>
              </w:rPr>
            </w:pPr>
            <w:r w:rsidRPr="004D02E8">
              <w:rPr>
                <w:sz w:val="22"/>
                <w:szCs w:val="22"/>
                <w:lang w:val="en-US"/>
              </w:rPr>
              <w:t>PD01A</w:t>
            </w:r>
          </w:p>
          <w:p w14:paraId="0F1F46C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DEC2B7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284C843F"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1A7A1CB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9AC31F4" w14:textId="77777777" w:rsidR="002A0987" w:rsidRPr="002B02C2" w:rsidRDefault="002A0987" w:rsidP="002A0987">
            <w:pPr>
              <w:jc w:val="right"/>
              <w:rPr>
                <w:lang w:val="en-US"/>
              </w:rPr>
            </w:pPr>
            <w:r w:rsidRPr="002B02C2">
              <w:rPr>
                <w:lang w:val="en-US"/>
              </w:rPr>
              <w:t>136,400</w:t>
            </w:r>
          </w:p>
        </w:tc>
      </w:tr>
      <w:tr w:rsidR="002A0987" w:rsidRPr="005F0059" w14:paraId="475F9D07" w14:textId="77777777" w:rsidTr="0086322A">
        <w:tc>
          <w:tcPr>
            <w:tcW w:w="567" w:type="dxa"/>
            <w:tcBorders>
              <w:top w:val="nil"/>
              <w:left w:val="single" w:sz="2" w:space="0" w:color="000000"/>
              <w:bottom w:val="single" w:sz="2" w:space="0" w:color="000000"/>
              <w:right w:val="nil"/>
            </w:tcBorders>
          </w:tcPr>
          <w:p w14:paraId="6D8989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606906"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1DA9F7C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1C92622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6CC7777"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5D0FEF63" w14:textId="77777777" w:rsidR="002A0987" w:rsidRPr="002B02C2" w:rsidRDefault="002A0987" w:rsidP="002A0987">
            <w:pPr>
              <w:rPr>
                <w:sz w:val="18"/>
                <w:szCs w:val="18"/>
                <w:lang w:val="en-US"/>
              </w:rPr>
            </w:pPr>
          </w:p>
        </w:tc>
      </w:tr>
      <w:tr w:rsidR="002A0987" w:rsidRPr="005F0059" w14:paraId="3291E564" w14:textId="77777777" w:rsidTr="0086322A">
        <w:tc>
          <w:tcPr>
            <w:tcW w:w="567" w:type="dxa"/>
            <w:tcBorders>
              <w:top w:val="nil"/>
              <w:left w:val="single" w:sz="2" w:space="0" w:color="000000"/>
              <w:bottom w:val="single" w:sz="2" w:space="0" w:color="000000"/>
              <w:right w:val="nil"/>
            </w:tcBorders>
          </w:tcPr>
          <w:p w14:paraId="3A17FD3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5B1C59"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535B609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73956E0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6AACEF8"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1D2E46D" w14:textId="77777777" w:rsidR="002A0987" w:rsidRPr="002B02C2" w:rsidRDefault="002A0987" w:rsidP="002A0987">
            <w:pPr>
              <w:rPr>
                <w:sz w:val="18"/>
                <w:szCs w:val="18"/>
                <w:lang w:val="en-US"/>
              </w:rPr>
            </w:pPr>
          </w:p>
        </w:tc>
      </w:tr>
      <w:tr w:rsidR="002A0987" w:rsidRPr="005F0059" w14:paraId="236F074D" w14:textId="77777777" w:rsidTr="0086322A">
        <w:tc>
          <w:tcPr>
            <w:tcW w:w="567" w:type="dxa"/>
            <w:tcBorders>
              <w:top w:val="nil"/>
              <w:left w:val="single" w:sz="2" w:space="0" w:color="000000"/>
              <w:bottom w:val="single" w:sz="2" w:space="0" w:color="000000"/>
              <w:right w:val="nil"/>
            </w:tcBorders>
          </w:tcPr>
          <w:p w14:paraId="221A053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4711A7"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507D2B7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6CF9D22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7009636"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7C8F6051" w14:textId="77777777" w:rsidR="002A0987" w:rsidRPr="002B02C2" w:rsidRDefault="002A0987" w:rsidP="002A0987">
            <w:pPr>
              <w:rPr>
                <w:sz w:val="18"/>
                <w:szCs w:val="18"/>
                <w:lang w:val="en-US"/>
              </w:rPr>
            </w:pPr>
          </w:p>
        </w:tc>
      </w:tr>
      <w:tr w:rsidR="002A0987" w:rsidRPr="004D02E8" w14:paraId="651206FD" w14:textId="77777777" w:rsidTr="0086322A">
        <w:tc>
          <w:tcPr>
            <w:tcW w:w="567" w:type="dxa"/>
            <w:tcBorders>
              <w:top w:val="single" w:sz="2" w:space="0" w:color="000000"/>
              <w:left w:val="single" w:sz="2" w:space="0" w:color="000000"/>
              <w:bottom w:val="single" w:sz="2" w:space="0" w:color="000000"/>
              <w:right w:val="nil"/>
            </w:tcBorders>
            <w:vAlign w:val="center"/>
          </w:tcPr>
          <w:p w14:paraId="7577E2D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213</w:t>
            </w:r>
          </w:p>
        </w:tc>
        <w:tc>
          <w:tcPr>
            <w:tcW w:w="1418" w:type="dxa"/>
            <w:tcBorders>
              <w:top w:val="single" w:sz="2" w:space="0" w:color="000000"/>
              <w:left w:val="single" w:sz="2" w:space="0" w:color="000000"/>
              <w:bottom w:val="single" w:sz="2" w:space="0" w:color="000000"/>
              <w:right w:val="nil"/>
            </w:tcBorders>
            <w:vAlign w:val="center"/>
          </w:tcPr>
          <w:p w14:paraId="134587EE" w14:textId="77777777" w:rsidR="002A0987" w:rsidRPr="004D02E8" w:rsidRDefault="002A0987" w:rsidP="002A0987">
            <w:pPr>
              <w:jc w:val="center"/>
              <w:rPr>
                <w:sz w:val="22"/>
                <w:szCs w:val="22"/>
                <w:lang w:val="en-US"/>
              </w:rPr>
            </w:pPr>
            <w:r w:rsidRPr="004D02E8">
              <w:rPr>
                <w:sz w:val="22"/>
                <w:szCs w:val="22"/>
                <w:lang w:val="en-US"/>
              </w:rPr>
              <w:t>CL18A</w:t>
            </w:r>
          </w:p>
          <w:p w14:paraId="6D7C6FD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9DB04F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(PI)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425A2F67"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18D95AB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578C45D" w14:textId="77777777" w:rsidR="002A0987" w:rsidRPr="002B02C2" w:rsidRDefault="002A0987" w:rsidP="002A0987">
            <w:pPr>
              <w:jc w:val="right"/>
              <w:rPr>
                <w:lang w:val="en-US"/>
              </w:rPr>
            </w:pPr>
            <w:r w:rsidRPr="002B02C2">
              <w:rPr>
                <w:lang w:val="en-US"/>
              </w:rPr>
              <w:t>512,300</w:t>
            </w:r>
          </w:p>
        </w:tc>
      </w:tr>
      <w:tr w:rsidR="002A0987" w:rsidRPr="005F0059" w14:paraId="559779A8" w14:textId="77777777" w:rsidTr="0086322A">
        <w:tc>
          <w:tcPr>
            <w:tcW w:w="567" w:type="dxa"/>
            <w:tcBorders>
              <w:top w:val="nil"/>
              <w:left w:val="single" w:sz="2" w:space="0" w:color="000000"/>
              <w:bottom w:val="single" w:sz="2" w:space="0" w:color="000000"/>
              <w:right w:val="nil"/>
            </w:tcBorders>
          </w:tcPr>
          <w:p w14:paraId="7FA304A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BF583D5"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04CF593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219EA73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E80C137"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0C814096" w14:textId="77777777" w:rsidR="002A0987" w:rsidRPr="002B02C2" w:rsidRDefault="002A0987" w:rsidP="002A0987">
            <w:pPr>
              <w:rPr>
                <w:sz w:val="18"/>
                <w:szCs w:val="18"/>
                <w:lang w:val="en-US"/>
              </w:rPr>
            </w:pPr>
          </w:p>
        </w:tc>
      </w:tr>
      <w:tr w:rsidR="002A0987" w:rsidRPr="005F0059" w14:paraId="0BDEDA80" w14:textId="77777777" w:rsidTr="0086322A">
        <w:tc>
          <w:tcPr>
            <w:tcW w:w="567" w:type="dxa"/>
            <w:tcBorders>
              <w:top w:val="nil"/>
              <w:left w:val="single" w:sz="2" w:space="0" w:color="000000"/>
              <w:bottom w:val="single" w:sz="2" w:space="0" w:color="000000"/>
              <w:right w:val="nil"/>
            </w:tcBorders>
          </w:tcPr>
          <w:p w14:paraId="2F23009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CDA8389"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15F5011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73371BB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42FA901"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53735DB5" w14:textId="77777777" w:rsidR="002A0987" w:rsidRPr="002B02C2" w:rsidRDefault="002A0987" w:rsidP="002A0987">
            <w:pPr>
              <w:rPr>
                <w:sz w:val="18"/>
                <w:szCs w:val="18"/>
                <w:lang w:val="en-US"/>
              </w:rPr>
            </w:pPr>
          </w:p>
        </w:tc>
      </w:tr>
      <w:tr w:rsidR="002A0987" w:rsidRPr="005F0059" w14:paraId="3DCB8658" w14:textId="77777777" w:rsidTr="0086322A">
        <w:tc>
          <w:tcPr>
            <w:tcW w:w="567" w:type="dxa"/>
            <w:tcBorders>
              <w:top w:val="nil"/>
              <w:left w:val="single" w:sz="2" w:space="0" w:color="000000"/>
              <w:bottom w:val="single" w:sz="2" w:space="0" w:color="000000"/>
              <w:right w:val="nil"/>
            </w:tcBorders>
          </w:tcPr>
          <w:p w14:paraId="7F7109A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E8B8157"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38EDB94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12E8B38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43B1AE2"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6A82FA5C" w14:textId="77777777" w:rsidR="002A0987" w:rsidRPr="002B02C2" w:rsidRDefault="002A0987" w:rsidP="002A0987">
            <w:pPr>
              <w:rPr>
                <w:sz w:val="18"/>
                <w:szCs w:val="18"/>
                <w:lang w:val="en-US"/>
              </w:rPr>
            </w:pPr>
          </w:p>
        </w:tc>
      </w:tr>
      <w:tr w:rsidR="002A0987" w:rsidRPr="005F0059" w14:paraId="6B467B5E" w14:textId="77777777" w:rsidTr="0086322A">
        <w:tc>
          <w:tcPr>
            <w:tcW w:w="567" w:type="dxa"/>
            <w:tcBorders>
              <w:top w:val="nil"/>
              <w:left w:val="single" w:sz="2" w:space="0" w:color="000000"/>
              <w:bottom w:val="single" w:sz="2" w:space="0" w:color="000000"/>
              <w:right w:val="nil"/>
            </w:tcBorders>
          </w:tcPr>
          <w:p w14:paraId="43EDBF8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D9648E" w14:textId="77777777" w:rsidR="002A0987" w:rsidRPr="004D02E8" w:rsidRDefault="002A0987" w:rsidP="002A0987">
            <w:pPr>
              <w:rPr>
                <w:sz w:val="16"/>
                <w:szCs w:val="16"/>
                <w:lang w:val="en-US"/>
              </w:rPr>
            </w:pPr>
            <w:r w:rsidRPr="004D02E8">
              <w:rPr>
                <w:sz w:val="16"/>
                <w:szCs w:val="16"/>
                <w:lang w:val="en-US"/>
              </w:rPr>
              <w:t>277527630988677зд</w:t>
            </w:r>
          </w:p>
        </w:tc>
        <w:tc>
          <w:tcPr>
            <w:tcW w:w="5103" w:type="dxa"/>
            <w:tcBorders>
              <w:top w:val="nil"/>
              <w:left w:val="single" w:sz="2" w:space="0" w:color="000000"/>
              <w:bottom w:val="single" w:sz="2" w:space="0" w:color="000000"/>
              <w:right w:val="nil"/>
            </w:tcBorders>
          </w:tcPr>
          <w:p w14:paraId="38F34C2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 PI ) Confectii metalice inglobate in beton  </w:t>
            </w:r>
          </w:p>
        </w:tc>
        <w:tc>
          <w:tcPr>
            <w:tcW w:w="992" w:type="dxa"/>
            <w:tcBorders>
              <w:top w:val="nil"/>
              <w:left w:val="single" w:sz="2" w:space="0" w:color="000000"/>
              <w:bottom w:val="single" w:sz="2" w:space="0" w:color="000000"/>
              <w:right w:val="nil"/>
            </w:tcBorders>
            <w:vAlign w:val="center"/>
          </w:tcPr>
          <w:p w14:paraId="68BCCF8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E724EB4"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2420F01" w14:textId="77777777" w:rsidR="002A0987" w:rsidRPr="002B02C2" w:rsidRDefault="002A0987" w:rsidP="002A0987">
            <w:pPr>
              <w:rPr>
                <w:sz w:val="18"/>
                <w:szCs w:val="18"/>
                <w:lang w:val="en-US"/>
              </w:rPr>
            </w:pPr>
          </w:p>
        </w:tc>
      </w:tr>
      <w:tr w:rsidR="002A0987" w:rsidRPr="005F0059" w14:paraId="16F0309B" w14:textId="77777777" w:rsidTr="0086322A">
        <w:tc>
          <w:tcPr>
            <w:tcW w:w="567" w:type="dxa"/>
            <w:tcBorders>
              <w:top w:val="nil"/>
              <w:left w:val="single" w:sz="2" w:space="0" w:color="000000"/>
              <w:bottom w:val="single" w:sz="2" w:space="0" w:color="000000"/>
              <w:right w:val="nil"/>
            </w:tcBorders>
          </w:tcPr>
          <w:p w14:paraId="09F7B57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F97ADB"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43EB219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2E74656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26358E4"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7856044F" w14:textId="77777777" w:rsidR="002A0987" w:rsidRPr="002B02C2" w:rsidRDefault="002A0987" w:rsidP="002A0987">
            <w:pPr>
              <w:rPr>
                <w:sz w:val="18"/>
                <w:szCs w:val="18"/>
                <w:lang w:val="en-US"/>
              </w:rPr>
            </w:pPr>
          </w:p>
        </w:tc>
      </w:tr>
      <w:tr w:rsidR="002A0987" w:rsidRPr="005F0059" w14:paraId="6E11D38C" w14:textId="77777777" w:rsidTr="0086322A">
        <w:tc>
          <w:tcPr>
            <w:tcW w:w="567" w:type="dxa"/>
            <w:tcBorders>
              <w:top w:val="nil"/>
              <w:left w:val="single" w:sz="2" w:space="0" w:color="000000"/>
              <w:bottom w:val="single" w:sz="2" w:space="0" w:color="000000"/>
              <w:right w:val="nil"/>
            </w:tcBorders>
          </w:tcPr>
          <w:p w14:paraId="17855EF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299B79F"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0E2632F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6A7D1BD8"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5CA21492"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50FBFC7B" w14:textId="77777777" w:rsidR="002A0987" w:rsidRPr="002B02C2" w:rsidRDefault="002A0987" w:rsidP="002A0987">
            <w:pPr>
              <w:rPr>
                <w:sz w:val="18"/>
                <w:szCs w:val="18"/>
                <w:lang w:val="en-US"/>
              </w:rPr>
            </w:pPr>
          </w:p>
        </w:tc>
      </w:tr>
      <w:tr w:rsidR="002A0987" w:rsidRPr="005F0059" w14:paraId="4865DC50" w14:textId="77777777" w:rsidTr="0086322A">
        <w:tc>
          <w:tcPr>
            <w:tcW w:w="567" w:type="dxa"/>
            <w:tcBorders>
              <w:top w:val="nil"/>
              <w:left w:val="single" w:sz="2" w:space="0" w:color="000000"/>
              <w:bottom w:val="single" w:sz="2" w:space="0" w:color="000000"/>
              <w:right w:val="nil"/>
            </w:tcBorders>
          </w:tcPr>
          <w:p w14:paraId="3CED8C0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021F796"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3223DF7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2540343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B1F15DE"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6296A5DC" w14:textId="77777777" w:rsidR="002A0987" w:rsidRPr="002B02C2" w:rsidRDefault="002A0987" w:rsidP="002A0987">
            <w:pPr>
              <w:rPr>
                <w:sz w:val="18"/>
                <w:szCs w:val="18"/>
                <w:lang w:val="en-US"/>
              </w:rPr>
            </w:pPr>
          </w:p>
        </w:tc>
      </w:tr>
      <w:tr w:rsidR="002A0987" w:rsidRPr="004D02E8" w14:paraId="1C5D3A5E" w14:textId="77777777" w:rsidTr="0086322A">
        <w:tc>
          <w:tcPr>
            <w:tcW w:w="567" w:type="dxa"/>
            <w:tcBorders>
              <w:top w:val="single" w:sz="2" w:space="0" w:color="000000"/>
              <w:left w:val="single" w:sz="2" w:space="0" w:color="000000"/>
              <w:bottom w:val="single" w:sz="2" w:space="0" w:color="000000"/>
              <w:right w:val="nil"/>
            </w:tcBorders>
            <w:vAlign w:val="center"/>
          </w:tcPr>
          <w:p w14:paraId="06C1B86A"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214</w:t>
            </w:r>
          </w:p>
        </w:tc>
        <w:tc>
          <w:tcPr>
            <w:tcW w:w="1418" w:type="dxa"/>
            <w:tcBorders>
              <w:top w:val="single" w:sz="2" w:space="0" w:color="000000"/>
              <w:left w:val="single" w:sz="2" w:space="0" w:color="000000"/>
              <w:bottom w:val="single" w:sz="2" w:space="0" w:color="000000"/>
              <w:right w:val="nil"/>
            </w:tcBorders>
            <w:vAlign w:val="center"/>
          </w:tcPr>
          <w:p w14:paraId="50CC7BB2" w14:textId="77777777" w:rsidR="002A0987" w:rsidRPr="004D02E8" w:rsidRDefault="002A0987" w:rsidP="002A0987">
            <w:pPr>
              <w:jc w:val="center"/>
              <w:rPr>
                <w:sz w:val="22"/>
                <w:szCs w:val="22"/>
                <w:lang w:val="en-US"/>
              </w:rPr>
            </w:pPr>
            <w:r w:rsidRPr="004D02E8">
              <w:rPr>
                <w:sz w:val="22"/>
                <w:szCs w:val="22"/>
                <w:lang w:val="en-US"/>
              </w:rPr>
              <w:t>CL18A</w:t>
            </w:r>
          </w:p>
          <w:p w14:paraId="4FB2368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2E3A5B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(soclului parapetului de siguranta ) 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725996A0"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71F471F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9C4C242" w14:textId="77777777" w:rsidR="002A0987" w:rsidRPr="002B02C2" w:rsidRDefault="002A0987" w:rsidP="002A0987">
            <w:pPr>
              <w:jc w:val="right"/>
              <w:rPr>
                <w:lang w:val="en-US"/>
              </w:rPr>
            </w:pPr>
            <w:r w:rsidRPr="002B02C2">
              <w:rPr>
                <w:lang w:val="en-US"/>
              </w:rPr>
              <w:t>448,700</w:t>
            </w:r>
          </w:p>
        </w:tc>
      </w:tr>
      <w:tr w:rsidR="002A0987" w:rsidRPr="005F0059" w14:paraId="39AAA1D4" w14:textId="77777777" w:rsidTr="0086322A">
        <w:tc>
          <w:tcPr>
            <w:tcW w:w="567" w:type="dxa"/>
            <w:tcBorders>
              <w:top w:val="nil"/>
              <w:left w:val="single" w:sz="2" w:space="0" w:color="000000"/>
              <w:bottom w:val="single" w:sz="2" w:space="0" w:color="000000"/>
              <w:right w:val="nil"/>
            </w:tcBorders>
          </w:tcPr>
          <w:p w14:paraId="3F94DA3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C83BD41"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7500419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25E091E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3490063"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12A0B0C8" w14:textId="77777777" w:rsidR="002A0987" w:rsidRPr="002B02C2" w:rsidRDefault="002A0987" w:rsidP="002A0987">
            <w:pPr>
              <w:rPr>
                <w:sz w:val="18"/>
                <w:szCs w:val="18"/>
                <w:lang w:val="en-US"/>
              </w:rPr>
            </w:pPr>
          </w:p>
        </w:tc>
      </w:tr>
      <w:tr w:rsidR="002A0987" w:rsidRPr="005F0059" w14:paraId="0A3748A7" w14:textId="77777777" w:rsidTr="0086322A">
        <w:tc>
          <w:tcPr>
            <w:tcW w:w="567" w:type="dxa"/>
            <w:tcBorders>
              <w:top w:val="nil"/>
              <w:left w:val="single" w:sz="2" w:space="0" w:color="000000"/>
              <w:bottom w:val="single" w:sz="2" w:space="0" w:color="000000"/>
              <w:right w:val="nil"/>
            </w:tcBorders>
          </w:tcPr>
          <w:p w14:paraId="620F0C3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53AD42"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032AA7A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166F648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A6F555F"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2C2B0A4F" w14:textId="77777777" w:rsidR="002A0987" w:rsidRPr="002B02C2" w:rsidRDefault="002A0987" w:rsidP="002A0987">
            <w:pPr>
              <w:rPr>
                <w:sz w:val="18"/>
                <w:szCs w:val="18"/>
                <w:lang w:val="en-US"/>
              </w:rPr>
            </w:pPr>
          </w:p>
        </w:tc>
      </w:tr>
      <w:tr w:rsidR="002A0987" w:rsidRPr="005F0059" w14:paraId="6DDD5EE0" w14:textId="77777777" w:rsidTr="0086322A">
        <w:tc>
          <w:tcPr>
            <w:tcW w:w="567" w:type="dxa"/>
            <w:tcBorders>
              <w:top w:val="nil"/>
              <w:left w:val="single" w:sz="2" w:space="0" w:color="000000"/>
              <w:bottom w:val="single" w:sz="2" w:space="0" w:color="000000"/>
              <w:right w:val="nil"/>
            </w:tcBorders>
          </w:tcPr>
          <w:p w14:paraId="05EADAE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DDBA3A9"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0E224D8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55052AA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242371D"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01492357" w14:textId="77777777" w:rsidR="002A0987" w:rsidRPr="002B02C2" w:rsidRDefault="002A0987" w:rsidP="002A0987">
            <w:pPr>
              <w:rPr>
                <w:sz w:val="18"/>
                <w:szCs w:val="18"/>
                <w:lang w:val="en-US"/>
              </w:rPr>
            </w:pPr>
          </w:p>
        </w:tc>
      </w:tr>
      <w:tr w:rsidR="002A0987" w:rsidRPr="005F0059" w14:paraId="77038763" w14:textId="77777777" w:rsidTr="0086322A">
        <w:tc>
          <w:tcPr>
            <w:tcW w:w="567" w:type="dxa"/>
            <w:tcBorders>
              <w:top w:val="nil"/>
              <w:left w:val="single" w:sz="2" w:space="0" w:color="000000"/>
              <w:bottom w:val="single" w:sz="2" w:space="0" w:color="000000"/>
              <w:right w:val="nil"/>
            </w:tcBorders>
          </w:tcPr>
          <w:p w14:paraId="608D9FE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43C2EEB" w14:textId="77777777" w:rsidR="002A0987" w:rsidRPr="004D02E8" w:rsidRDefault="002A0987" w:rsidP="002A0987">
            <w:pPr>
              <w:rPr>
                <w:sz w:val="16"/>
                <w:szCs w:val="16"/>
                <w:lang w:val="en-US"/>
              </w:rPr>
            </w:pPr>
            <w:r w:rsidRPr="004D02E8">
              <w:rPr>
                <w:sz w:val="16"/>
                <w:szCs w:val="16"/>
                <w:lang w:val="en-US"/>
              </w:rPr>
              <w:t>2775276309886ц</w:t>
            </w:r>
          </w:p>
        </w:tc>
        <w:tc>
          <w:tcPr>
            <w:tcW w:w="5103" w:type="dxa"/>
            <w:tcBorders>
              <w:top w:val="nil"/>
              <w:left w:val="single" w:sz="2" w:space="0" w:color="000000"/>
              <w:bottom w:val="single" w:sz="2" w:space="0" w:color="000000"/>
              <w:right w:val="nil"/>
            </w:tcBorders>
          </w:tcPr>
          <w:p w14:paraId="03E0CA9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 soclu  )  Confectii metalice inglobate in beton  </w:t>
            </w:r>
          </w:p>
        </w:tc>
        <w:tc>
          <w:tcPr>
            <w:tcW w:w="992" w:type="dxa"/>
            <w:tcBorders>
              <w:top w:val="nil"/>
              <w:left w:val="single" w:sz="2" w:space="0" w:color="000000"/>
              <w:bottom w:val="single" w:sz="2" w:space="0" w:color="000000"/>
              <w:right w:val="nil"/>
            </w:tcBorders>
            <w:vAlign w:val="center"/>
          </w:tcPr>
          <w:p w14:paraId="61C88E78"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60E715A"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31F68C7" w14:textId="77777777" w:rsidR="002A0987" w:rsidRPr="002B02C2" w:rsidRDefault="002A0987" w:rsidP="002A0987">
            <w:pPr>
              <w:rPr>
                <w:sz w:val="18"/>
                <w:szCs w:val="18"/>
                <w:lang w:val="en-US"/>
              </w:rPr>
            </w:pPr>
          </w:p>
        </w:tc>
      </w:tr>
      <w:tr w:rsidR="002A0987" w:rsidRPr="005F0059" w14:paraId="4278783B" w14:textId="77777777" w:rsidTr="0086322A">
        <w:tc>
          <w:tcPr>
            <w:tcW w:w="567" w:type="dxa"/>
            <w:tcBorders>
              <w:top w:val="nil"/>
              <w:left w:val="single" w:sz="2" w:space="0" w:color="000000"/>
              <w:bottom w:val="single" w:sz="2" w:space="0" w:color="000000"/>
              <w:right w:val="nil"/>
            </w:tcBorders>
          </w:tcPr>
          <w:p w14:paraId="5D6DCCC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856238B"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7B9E743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08DE6C2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7E8EBB7"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1DA79E81" w14:textId="77777777" w:rsidR="002A0987" w:rsidRPr="002B02C2" w:rsidRDefault="002A0987" w:rsidP="002A0987">
            <w:pPr>
              <w:rPr>
                <w:sz w:val="18"/>
                <w:szCs w:val="18"/>
                <w:lang w:val="en-US"/>
              </w:rPr>
            </w:pPr>
          </w:p>
        </w:tc>
      </w:tr>
      <w:tr w:rsidR="002A0987" w:rsidRPr="005F0059" w14:paraId="34B9A749" w14:textId="77777777" w:rsidTr="0086322A">
        <w:tc>
          <w:tcPr>
            <w:tcW w:w="567" w:type="dxa"/>
            <w:tcBorders>
              <w:top w:val="nil"/>
              <w:left w:val="single" w:sz="2" w:space="0" w:color="000000"/>
              <w:bottom w:val="single" w:sz="2" w:space="0" w:color="000000"/>
              <w:right w:val="nil"/>
            </w:tcBorders>
          </w:tcPr>
          <w:p w14:paraId="22A9403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1103C0"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71C9B61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625A716E"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42BE7F46"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21257301" w14:textId="77777777" w:rsidR="002A0987" w:rsidRPr="002B02C2" w:rsidRDefault="002A0987" w:rsidP="002A0987">
            <w:pPr>
              <w:rPr>
                <w:sz w:val="18"/>
                <w:szCs w:val="18"/>
                <w:lang w:val="en-US"/>
              </w:rPr>
            </w:pPr>
          </w:p>
        </w:tc>
      </w:tr>
      <w:tr w:rsidR="002A0987" w:rsidRPr="005F0059" w14:paraId="0790CF6F" w14:textId="77777777" w:rsidTr="0086322A">
        <w:tc>
          <w:tcPr>
            <w:tcW w:w="567" w:type="dxa"/>
            <w:tcBorders>
              <w:top w:val="nil"/>
              <w:left w:val="single" w:sz="2" w:space="0" w:color="000000"/>
              <w:bottom w:val="single" w:sz="2" w:space="0" w:color="000000"/>
              <w:right w:val="nil"/>
            </w:tcBorders>
          </w:tcPr>
          <w:p w14:paraId="51535EA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6632349"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244D493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43FF78F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AD03A01"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614DFA86" w14:textId="77777777" w:rsidR="002A0987" w:rsidRPr="002B02C2" w:rsidRDefault="002A0987" w:rsidP="002A0987">
            <w:pPr>
              <w:rPr>
                <w:sz w:val="18"/>
                <w:szCs w:val="18"/>
                <w:lang w:val="en-US"/>
              </w:rPr>
            </w:pPr>
          </w:p>
        </w:tc>
      </w:tr>
      <w:tr w:rsidR="002A0987" w:rsidRPr="004D02E8" w14:paraId="3A3E1BBA" w14:textId="77777777" w:rsidTr="0086322A">
        <w:tc>
          <w:tcPr>
            <w:tcW w:w="567" w:type="dxa"/>
            <w:tcBorders>
              <w:top w:val="single" w:sz="2" w:space="0" w:color="000000"/>
              <w:left w:val="single" w:sz="2" w:space="0" w:color="000000"/>
              <w:bottom w:val="single" w:sz="2" w:space="0" w:color="000000"/>
              <w:right w:val="nil"/>
            </w:tcBorders>
            <w:vAlign w:val="center"/>
          </w:tcPr>
          <w:p w14:paraId="5972864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215</w:t>
            </w:r>
          </w:p>
        </w:tc>
        <w:tc>
          <w:tcPr>
            <w:tcW w:w="1418" w:type="dxa"/>
            <w:tcBorders>
              <w:top w:val="single" w:sz="2" w:space="0" w:color="000000"/>
              <w:left w:val="single" w:sz="2" w:space="0" w:color="000000"/>
              <w:bottom w:val="single" w:sz="2" w:space="0" w:color="000000"/>
              <w:right w:val="nil"/>
            </w:tcBorders>
            <w:vAlign w:val="center"/>
          </w:tcPr>
          <w:p w14:paraId="1995368B" w14:textId="77777777" w:rsidR="002A0987" w:rsidRPr="004D02E8" w:rsidRDefault="002A0987" w:rsidP="002A0987">
            <w:pPr>
              <w:jc w:val="center"/>
              <w:rPr>
                <w:sz w:val="22"/>
                <w:szCs w:val="22"/>
                <w:lang w:val="en-US"/>
              </w:rPr>
            </w:pPr>
            <w:r w:rsidRPr="004D02E8">
              <w:rPr>
                <w:sz w:val="22"/>
                <w:szCs w:val="22"/>
                <w:lang w:val="en-US"/>
              </w:rPr>
              <w:t>PB02A</w:t>
            </w:r>
          </w:p>
          <w:p w14:paraId="0C5A3E8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D1E68B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(C20/25  XC1 --- umpluturea soclului )  Turnarea manuala a betonului simplu in fundatii obisnuite, ziduri de sprijin, pereuri</w:t>
            </w:r>
          </w:p>
        </w:tc>
        <w:tc>
          <w:tcPr>
            <w:tcW w:w="992" w:type="dxa"/>
            <w:tcBorders>
              <w:top w:val="single" w:sz="2" w:space="0" w:color="000000"/>
              <w:left w:val="single" w:sz="2" w:space="0" w:color="000000"/>
              <w:bottom w:val="single" w:sz="2" w:space="0" w:color="000000"/>
              <w:right w:val="nil"/>
            </w:tcBorders>
            <w:vAlign w:val="center"/>
          </w:tcPr>
          <w:p w14:paraId="12A3DE85"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339C440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CEB4EE3" w14:textId="77777777" w:rsidR="002A0987" w:rsidRPr="002B02C2" w:rsidRDefault="002A0987" w:rsidP="002A0987">
            <w:pPr>
              <w:jc w:val="right"/>
              <w:rPr>
                <w:lang w:val="en-US"/>
              </w:rPr>
            </w:pPr>
            <w:r w:rsidRPr="002B02C2">
              <w:rPr>
                <w:lang w:val="en-US"/>
              </w:rPr>
              <w:t>0,120</w:t>
            </w:r>
          </w:p>
        </w:tc>
      </w:tr>
      <w:tr w:rsidR="002A0987" w:rsidRPr="005F0059" w14:paraId="52B9D28B" w14:textId="77777777" w:rsidTr="0086322A">
        <w:tc>
          <w:tcPr>
            <w:tcW w:w="567" w:type="dxa"/>
            <w:tcBorders>
              <w:top w:val="nil"/>
              <w:left w:val="single" w:sz="2" w:space="0" w:color="000000"/>
              <w:bottom w:val="single" w:sz="2" w:space="0" w:color="000000"/>
              <w:right w:val="nil"/>
            </w:tcBorders>
          </w:tcPr>
          <w:p w14:paraId="7BBA906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4387FB"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1CC46EB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36D7533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DA059CA" w14:textId="77777777" w:rsidR="002A0987" w:rsidRPr="002B02C2" w:rsidRDefault="002A0987" w:rsidP="002A0987">
            <w:pPr>
              <w:rPr>
                <w:sz w:val="18"/>
                <w:szCs w:val="18"/>
                <w:lang w:val="en-US"/>
              </w:rPr>
            </w:pPr>
            <w:r w:rsidRPr="002B02C2">
              <w:rPr>
                <w:sz w:val="18"/>
                <w:szCs w:val="18"/>
                <w:lang w:val="en-US"/>
              </w:rPr>
              <w:t>0,9500</w:t>
            </w:r>
          </w:p>
        </w:tc>
        <w:tc>
          <w:tcPr>
            <w:tcW w:w="1134" w:type="dxa"/>
            <w:tcBorders>
              <w:top w:val="nil"/>
              <w:left w:val="single" w:sz="2" w:space="0" w:color="000000"/>
              <w:bottom w:val="single" w:sz="2" w:space="0" w:color="000000"/>
              <w:right w:val="single" w:sz="2" w:space="0" w:color="000000"/>
            </w:tcBorders>
            <w:vAlign w:val="center"/>
          </w:tcPr>
          <w:p w14:paraId="0BA1A168" w14:textId="77777777" w:rsidR="002A0987" w:rsidRPr="002B02C2" w:rsidRDefault="002A0987" w:rsidP="002A0987">
            <w:pPr>
              <w:rPr>
                <w:sz w:val="18"/>
                <w:szCs w:val="18"/>
                <w:lang w:val="en-US"/>
              </w:rPr>
            </w:pPr>
          </w:p>
        </w:tc>
      </w:tr>
      <w:tr w:rsidR="002A0987" w:rsidRPr="005F0059" w14:paraId="40669636" w14:textId="77777777" w:rsidTr="0086322A">
        <w:tc>
          <w:tcPr>
            <w:tcW w:w="567" w:type="dxa"/>
            <w:tcBorders>
              <w:top w:val="nil"/>
              <w:left w:val="single" w:sz="2" w:space="0" w:color="000000"/>
              <w:bottom w:val="single" w:sz="2" w:space="0" w:color="000000"/>
              <w:right w:val="nil"/>
            </w:tcBorders>
          </w:tcPr>
          <w:p w14:paraId="3DCF0E7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B69C6C3"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33FB0C2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410DB11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54FD4C3" w14:textId="77777777" w:rsidR="002A0987" w:rsidRPr="002B02C2" w:rsidRDefault="002A0987" w:rsidP="002A0987">
            <w:pPr>
              <w:rPr>
                <w:sz w:val="18"/>
                <w:szCs w:val="18"/>
                <w:lang w:val="en-US"/>
              </w:rPr>
            </w:pPr>
            <w:r w:rsidRPr="002B02C2">
              <w:rPr>
                <w:sz w:val="18"/>
                <w:szCs w:val="18"/>
                <w:lang w:val="en-US"/>
              </w:rPr>
              <w:t>1,2000</w:t>
            </w:r>
          </w:p>
        </w:tc>
        <w:tc>
          <w:tcPr>
            <w:tcW w:w="1134" w:type="dxa"/>
            <w:tcBorders>
              <w:top w:val="nil"/>
              <w:left w:val="single" w:sz="2" w:space="0" w:color="000000"/>
              <w:bottom w:val="single" w:sz="2" w:space="0" w:color="000000"/>
              <w:right w:val="single" w:sz="2" w:space="0" w:color="000000"/>
            </w:tcBorders>
            <w:vAlign w:val="center"/>
          </w:tcPr>
          <w:p w14:paraId="22A21E06" w14:textId="77777777" w:rsidR="002A0987" w:rsidRPr="002B02C2" w:rsidRDefault="002A0987" w:rsidP="002A0987">
            <w:pPr>
              <w:rPr>
                <w:sz w:val="18"/>
                <w:szCs w:val="18"/>
                <w:lang w:val="en-US"/>
              </w:rPr>
            </w:pPr>
          </w:p>
        </w:tc>
      </w:tr>
      <w:tr w:rsidR="002A0987" w:rsidRPr="005F0059" w14:paraId="412BD00B" w14:textId="77777777" w:rsidTr="0086322A">
        <w:tc>
          <w:tcPr>
            <w:tcW w:w="567" w:type="dxa"/>
            <w:tcBorders>
              <w:top w:val="nil"/>
              <w:left w:val="single" w:sz="2" w:space="0" w:color="000000"/>
              <w:bottom w:val="single" w:sz="2" w:space="0" w:color="000000"/>
              <w:right w:val="nil"/>
            </w:tcBorders>
          </w:tcPr>
          <w:p w14:paraId="3A9D5AC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1B050DF" w14:textId="77777777" w:rsidR="002A0987" w:rsidRPr="004D02E8" w:rsidRDefault="002A0987" w:rsidP="002A0987">
            <w:pPr>
              <w:rPr>
                <w:sz w:val="16"/>
                <w:szCs w:val="16"/>
                <w:lang w:val="en-US"/>
              </w:rPr>
            </w:pPr>
            <w:r w:rsidRPr="004D02E8">
              <w:rPr>
                <w:sz w:val="16"/>
                <w:szCs w:val="16"/>
                <w:lang w:val="en-US"/>
              </w:rPr>
              <w:t>266310210100025</w:t>
            </w:r>
          </w:p>
        </w:tc>
        <w:tc>
          <w:tcPr>
            <w:tcW w:w="5103" w:type="dxa"/>
            <w:tcBorders>
              <w:top w:val="nil"/>
              <w:left w:val="single" w:sz="2" w:space="0" w:color="000000"/>
              <w:bottom w:val="single" w:sz="2" w:space="0" w:color="000000"/>
              <w:right w:val="nil"/>
            </w:tcBorders>
          </w:tcPr>
          <w:p w14:paraId="241B46E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(C20/25  XC1)     Beton gata preparat marca    </w:t>
            </w:r>
          </w:p>
        </w:tc>
        <w:tc>
          <w:tcPr>
            <w:tcW w:w="992" w:type="dxa"/>
            <w:tcBorders>
              <w:top w:val="nil"/>
              <w:left w:val="single" w:sz="2" w:space="0" w:color="000000"/>
              <w:bottom w:val="single" w:sz="2" w:space="0" w:color="000000"/>
              <w:right w:val="nil"/>
            </w:tcBorders>
            <w:vAlign w:val="center"/>
          </w:tcPr>
          <w:p w14:paraId="457C58EC"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E6C2E60"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273BEE25" w14:textId="77777777" w:rsidR="002A0987" w:rsidRPr="002B02C2" w:rsidRDefault="002A0987" w:rsidP="002A0987">
            <w:pPr>
              <w:rPr>
                <w:sz w:val="18"/>
                <w:szCs w:val="18"/>
                <w:lang w:val="en-US"/>
              </w:rPr>
            </w:pPr>
          </w:p>
        </w:tc>
      </w:tr>
      <w:tr w:rsidR="002A0987" w:rsidRPr="005F0059" w14:paraId="6C050FD8" w14:textId="77777777" w:rsidTr="0086322A">
        <w:tc>
          <w:tcPr>
            <w:tcW w:w="567" w:type="dxa"/>
            <w:tcBorders>
              <w:top w:val="nil"/>
              <w:left w:val="single" w:sz="2" w:space="0" w:color="000000"/>
              <w:bottom w:val="single" w:sz="2" w:space="0" w:color="000000"/>
              <w:right w:val="nil"/>
            </w:tcBorders>
          </w:tcPr>
          <w:p w14:paraId="48D8FE3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9DD4CE"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0CF9C59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651E1B21"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F03A2B2"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9855B1B" w14:textId="77777777" w:rsidR="002A0987" w:rsidRPr="002B02C2" w:rsidRDefault="002A0987" w:rsidP="002A0987">
            <w:pPr>
              <w:rPr>
                <w:sz w:val="18"/>
                <w:szCs w:val="18"/>
                <w:lang w:val="en-US"/>
              </w:rPr>
            </w:pPr>
          </w:p>
        </w:tc>
      </w:tr>
      <w:tr w:rsidR="002A0987" w:rsidRPr="005F0059" w14:paraId="4CBE58E8" w14:textId="77777777" w:rsidTr="0086322A">
        <w:tc>
          <w:tcPr>
            <w:tcW w:w="567" w:type="dxa"/>
            <w:tcBorders>
              <w:top w:val="nil"/>
              <w:left w:val="single" w:sz="2" w:space="0" w:color="000000"/>
              <w:bottom w:val="single" w:sz="2" w:space="0" w:color="000000"/>
              <w:right w:val="nil"/>
            </w:tcBorders>
          </w:tcPr>
          <w:p w14:paraId="193DC70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2095798"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6B724C5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1AE6A10F"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1CBD8A01" w14:textId="77777777" w:rsidR="002A0987" w:rsidRPr="002B02C2" w:rsidRDefault="002A0987" w:rsidP="002A0987">
            <w:pPr>
              <w:rPr>
                <w:sz w:val="18"/>
                <w:szCs w:val="18"/>
                <w:lang w:val="en-US"/>
              </w:rPr>
            </w:pPr>
            <w:r w:rsidRPr="002B02C2">
              <w:rPr>
                <w:sz w:val="18"/>
                <w:szCs w:val="18"/>
                <w:lang w:val="en-US"/>
              </w:rPr>
              <w:t>0,3800</w:t>
            </w:r>
          </w:p>
        </w:tc>
        <w:tc>
          <w:tcPr>
            <w:tcW w:w="1134" w:type="dxa"/>
            <w:tcBorders>
              <w:top w:val="nil"/>
              <w:left w:val="single" w:sz="2" w:space="0" w:color="000000"/>
              <w:bottom w:val="single" w:sz="2" w:space="0" w:color="000000"/>
              <w:right w:val="single" w:sz="2" w:space="0" w:color="000000"/>
            </w:tcBorders>
            <w:vAlign w:val="center"/>
          </w:tcPr>
          <w:p w14:paraId="2E63FBC4" w14:textId="77777777" w:rsidR="002A0987" w:rsidRPr="002B02C2" w:rsidRDefault="002A0987" w:rsidP="002A0987">
            <w:pPr>
              <w:rPr>
                <w:sz w:val="18"/>
                <w:szCs w:val="18"/>
                <w:lang w:val="en-US"/>
              </w:rPr>
            </w:pPr>
          </w:p>
        </w:tc>
      </w:tr>
      <w:tr w:rsidR="002A0987" w:rsidRPr="004D02E8" w14:paraId="2E5AD6EC" w14:textId="77777777" w:rsidTr="0086322A">
        <w:tc>
          <w:tcPr>
            <w:tcW w:w="567" w:type="dxa"/>
            <w:tcBorders>
              <w:top w:val="single" w:sz="2" w:space="0" w:color="000000"/>
              <w:left w:val="single" w:sz="2" w:space="0" w:color="000000"/>
              <w:bottom w:val="single" w:sz="2" w:space="0" w:color="000000"/>
              <w:right w:val="nil"/>
            </w:tcBorders>
            <w:vAlign w:val="center"/>
          </w:tcPr>
          <w:p w14:paraId="3D6599C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216</w:t>
            </w:r>
          </w:p>
        </w:tc>
        <w:tc>
          <w:tcPr>
            <w:tcW w:w="1418" w:type="dxa"/>
            <w:tcBorders>
              <w:top w:val="single" w:sz="2" w:space="0" w:color="000000"/>
              <w:left w:val="single" w:sz="2" w:space="0" w:color="000000"/>
              <w:bottom w:val="single" w:sz="2" w:space="0" w:color="000000"/>
              <w:right w:val="nil"/>
            </w:tcBorders>
            <w:vAlign w:val="center"/>
          </w:tcPr>
          <w:p w14:paraId="7DC9CE98" w14:textId="77777777" w:rsidR="002A0987" w:rsidRPr="004D02E8" w:rsidRDefault="002A0987" w:rsidP="002A0987">
            <w:pPr>
              <w:jc w:val="center"/>
              <w:rPr>
                <w:sz w:val="22"/>
                <w:szCs w:val="22"/>
                <w:lang w:val="en-US"/>
              </w:rPr>
            </w:pPr>
            <w:r w:rsidRPr="004D02E8">
              <w:rPr>
                <w:sz w:val="22"/>
                <w:szCs w:val="22"/>
                <w:lang w:val="en-US"/>
              </w:rPr>
              <w:t>Dl127</w:t>
            </w:r>
          </w:p>
          <w:p w14:paraId="420792D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799BC4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(Montarea  pe buloane (=19.2kg ) a stilpilor (metalici)  parapetului  de siguranta metalic (dublu T) =376.4kg)  Montarea parapetului metalic la scara pentru edificii artificiale la drumuri</w:t>
            </w:r>
          </w:p>
        </w:tc>
        <w:tc>
          <w:tcPr>
            <w:tcW w:w="992" w:type="dxa"/>
            <w:tcBorders>
              <w:top w:val="single" w:sz="2" w:space="0" w:color="000000"/>
              <w:left w:val="single" w:sz="2" w:space="0" w:color="000000"/>
              <w:bottom w:val="single" w:sz="2" w:space="0" w:color="000000"/>
              <w:right w:val="nil"/>
            </w:tcBorders>
            <w:vAlign w:val="center"/>
          </w:tcPr>
          <w:p w14:paraId="1FD94FD5"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ED855E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C64493E" w14:textId="77777777" w:rsidR="002A0987" w:rsidRPr="002B02C2" w:rsidRDefault="002A0987" w:rsidP="002A0987">
            <w:pPr>
              <w:jc w:val="right"/>
              <w:rPr>
                <w:lang w:val="en-US"/>
              </w:rPr>
            </w:pPr>
            <w:r w:rsidRPr="002B02C2">
              <w:rPr>
                <w:lang w:val="en-US"/>
              </w:rPr>
              <w:t>0,396</w:t>
            </w:r>
          </w:p>
        </w:tc>
      </w:tr>
      <w:tr w:rsidR="002A0987" w:rsidRPr="005F0059" w14:paraId="02B4E52E" w14:textId="77777777" w:rsidTr="0086322A">
        <w:tc>
          <w:tcPr>
            <w:tcW w:w="567" w:type="dxa"/>
            <w:tcBorders>
              <w:top w:val="nil"/>
              <w:left w:val="single" w:sz="2" w:space="0" w:color="000000"/>
              <w:bottom w:val="single" w:sz="2" w:space="0" w:color="000000"/>
              <w:right w:val="nil"/>
            </w:tcBorders>
          </w:tcPr>
          <w:p w14:paraId="6DF3D7E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EAE8D4A"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496F17B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45EE8EE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BED9E5E" w14:textId="77777777" w:rsidR="002A0987" w:rsidRPr="002B02C2" w:rsidRDefault="002A0987" w:rsidP="002A0987">
            <w:pPr>
              <w:rPr>
                <w:sz w:val="18"/>
                <w:szCs w:val="18"/>
                <w:lang w:val="en-US"/>
              </w:rPr>
            </w:pPr>
            <w:r w:rsidRPr="002B02C2">
              <w:rPr>
                <w:sz w:val="18"/>
                <w:szCs w:val="18"/>
                <w:lang w:val="en-US"/>
              </w:rPr>
              <w:t>31,4000</w:t>
            </w:r>
          </w:p>
        </w:tc>
        <w:tc>
          <w:tcPr>
            <w:tcW w:w="1134" w:type="dxa"/>
            <w:tcBorders>
              <w:top w:val="nil"/>
              <w:left w:val="single" w:sz="2" w:space="0" w:color="000000"/>
              <w:bottom w:val="single" w:sz="2" w:space="0" w:color="000000"/>
              <w:right w:val="single" w:sz="2" w:space="0" w:color="000000"/>
            </w:tcBorders>
            <w:vAlign w:val="center"/>
          </w:tcPr>
          <w:p w14:paraId="15E1638D" w14:textId="77777777" w:rsidR="002A0987" w:rsidRPr="002B02C2" w:rsidRDefault="002A0987" w:rsidP="002A0987">
            <w:pPr>
              <w:rPr>
                <w:sz w:val="18"/>
                <w:szCs w:val="18"/>
                <w:lang w:val="en-US"/>
              </w:rPr>
            </w:pPr>
          </w:p>
        </w:tc>
      </w:tr>
      <w:tr w:rsidR="002A0987" w:rsidRPr="005F0059" w14:paraId="05D7F02D" w14:textId="77777777" w:rsidTr="0086322A">
        <w:tc>
          <w:tcPr>
            <w:tcW w:w="567" w:type="dxa"/>
            <w:tcBorders>
              <w:top w:val="nil"/>
              <w:left w:val="single" w:sz="2" w:space="0" w:color="000000"/>
              <w:bottom w:val="single" w:sz="2" w:space="0" w:color="000000"/>
              <w:right w:val="nil"/>
            </w:tcBorders>
          </w:tcPr>
          <w:p w14:paraId="70C8B7B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F3D463E" w14:textId="77777777" w:rsidR="002A0987" w:rsidRPr="004D02E8" w:rsidRDefault="002A0987" w:rsidP="002A0987">
            <w:pPr>
              <w:rPr>
                <w:sz w:val="16"/>
                <w:szCs w:val="16"/>
                <w:lang w:val="en-US"/>
              </w:rPr>
            </w:pPr>
            <w:r w:rsidRPr="004D02E8">
              <w:rPr>
                <w:sz w:val="16"/>
                <w:szCs w:val="16"/>
                <w:lang w:val="en-US"/>
              </w:rPr>
              <w:t>2811106301300199</w:t>
            </w:r>
          </w:p>
        </w:tc>
        <w:tc>
          <w:tcPr>
            <w:tcW w:w="5103" w:type="dxa"/>
            <w:tcBorders>
              <w:top w:val="nil"/>
              <w:left w:val="single" w:sz="2" w:space="0" w:color="000000"/>
              <w:bottom w:val="single" w:sz="2" w:space="0" w:color="000000"/>
              <w:right w:val="nil"/>
            </w:tcBorders>
          </w:tcPr>
          <w:p w14:paraId="4CBCAA0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(stilpilor (metalici)  (dublu T)  Constructii metalice (scari, parapete, pasarele, etc)</w:t>
            </w:r>
          </w:p>
        </w:tc>
        <w:tc>
          <w:tcPr>
            <w:tcW w:w="992" w:type="dxa"/>
            <w:tcBorders>
              <w:top w:val="nil"/>
              <w:left w:val="single" w:sz="2" w:space="0" w:color="000000"/>
              <w:bottom w:val="single" w:sz="2" w:space="0" w:color="000000"/>
              <w:right w:val="nil"/>
            </w:tcBorders>
            <w:vAlign w:val="center"/>
          </w:tcPr>
          <w:p w14:paraId="7CD42296"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713FD657"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90EBF91" w14:textId="77777777" w:rsidR="002A0987" w:rsidRPr="002B02C2" w:rsidRDefault="002A0987" w:rsidP="002A0987">
            <w:pPr>
              <w:rPr>
                <w:sz w:val="18"/>
                <w:szCs w:val="18"/>
                <w:lang w:val="en-US"/>
              </w:rPr>
            </w:pPr>
          </w:p>
        </w:tc>
      </w:tr>
      <w:tr w:rsidR="002A0987" w:rsidRPr="004D02E8" w14:paraId="0908D642" w14:textId="77777777" w:rsidTr="0086322A">
        <w:tc>
          <w:tcPr>
            <w:tcW w:w="567" w:type="dxa"/>
            <w:tcBorders>
              <w:top w:val="single" w:sz="2" w:space="0" w:color="000000"/>
              <w:left w:val="single" w:sz="2" w:space="0" w:color="000000"/>
              <w:bottom w:val="single" w:sz="2" w:space="0" w:color="000000"/>
              <w:right w:val="nil"/>
            </w:tcBorders>
            <w:vAlign w:val="center"/>
          </w:tcPr>
          <w:p w14:paraId="4825A14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217</w:t>
            </w:r>
          </w:p>
        </w:tc>
        <w:tc>
          <w:tcPr>
            <w:tcW w:w="1418" w:type="dxa"/>
            <w:tcBorders>
              <w:top w:val="single" w:sz="2" w:space="0" w:color="000000"/>
              <w:left w:val="single" w:sz="2" w:space="0" w:color="000000"/>
              <w:bottom w:val="single" w:sz="2" w:space="0" w:color="000000"/>
              <w:right w:val="nil"/>
            </w:tcBorders>
            <w:vAlign w:val="center"/>
          </w:tcPr>
          <w:p w14:paraId="66A9CE3A" w14:textId="77777777" w:rsidR="002A0987" w:rsidRPr="004D02E8" w:rsidRDefault="002A0987" w:rsidP="002A0987">
            <w:pPr>
              <w:jc w:val="center"/>
              <w:rPr>
                <w:sz w:val="22"/>
                <w:szCs w:val="22"/>
                <w:lang w:val="en-US"/>
              </w:rPr>
            </w:pPr>
            <w:r w:rsidRPr="004D02E8">
              <w:rPr>
                <w:sz w:val="22"/>
                <w:szCs w:val="22"/>
                <w:lang w:val="en-US"/>
              </w:rPr>
              <w:t>IzD05B</w:t>
            </w:r>
          </w:p>
          <w:p w14:paraId="1B597D4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3290B4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Grunduirea manuala cu un strat de vopsea de miniu de plumb la constructii metalice aferente utilajelor tehnologice (suporti, sustineri, tiranti, console, platforme)</w:t>
            </w:r>
          </w:p>
        </w:tc>
        <w:tc>
          <w:tcPr>
            <w:tcW w:w="992" w:type="dxa"/>
            <w:tcBorders>
              <w:top w:val="single" w:sz="2" w:space="0" w:color="000000"/>
              <w:left w:val="single" w:sz="2" w:space="0" w:color="000000"/>
              <w:bottom w:val="single" w:sz="2" w:space="0" w:color="000000"/>
              <w:right w:val="nil"/>
            </w:tcBorders>
            <w:vAlign w:val="center"/>
          </w:tcPr>
          <w:p w14:paraId="68A36D60"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60A7E4F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40904C6" w14:textId="77777777" w:rsidR="002A0987" w:rsidRPr="002B02C2" w:rsidRDefault="002A0987" w:rsidP="002A0987">
            <w:pPr>
              <w:jc w:val="right"/>
              <w:rPr>
                <w:lang w:val="en-US"/>
              </w:rPr>
            </w:pPr>
            <w:r w:rsidRPr="002B02C2">
              <w:rPr>
                <w:lang w:val="en-US"/>
              </w:rPr>
              <w:t>0,844</w:t>
            </w:r>
          </w:p>
        </w:tc>
      </w:tr>
      <w:tr w:rsidR="002A0987" w:rsidRPr="005F0059" w14:paraId="513A4804" w14:textId="77777777" w:rsidTr="0086322A">
        <w:tc>
          <w:tcPr>
            <w:tcW w:w="567" w:type="dxa"/>
            <w:tcBorders>
              <w:top w:val="nil"/>
              <w:left w:val="single" w:sz="2" w:space="0" w:color="000000"/>
              <w:bottom w:val="single" w:sz="2" w:space="0" w:color="000000"/>
              <w:right w:val="nil"/>
            </w:tcBorders>
          </w:tcPr>
          <w:p w14:paraId="3310498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E20961" w14:textId="77777777" w:rsidR="002A0987" w:rsidRPr="004D02E8" w:rsidRDefault="002A0987" w:rsidP="002A0987">
            <w:pPr>
              <w:rPr>
                <w:sz w:val="16"/>
                <w:szCs w:val="16"/>
                <w:lang w:val="en-US"/>
              </w:rPr>
            </w:pPr>
            <w:r w:rsidRPr="004D02E8">
              <w:rPr>
                <w:sz w:val="16"/>
                <w:szCs w:val="16"/>
                <w:lang w:val="en-US"/>
              </w:rPr>
              <w:t>7214240021800</w:t>
            </w:r>
          </w:p>
        </w:tc>
        <w:tc>
          <w:tcPr>
            <w:tcW w:w="5103" w:type="dxa"/>
            <w:tcBorders>
              <w:top w:val="nil"/>
              <w:left w:val="single" w:sz="2" w:space="0" w:color="000000"/>
              <w:bottom w:val="single" w:sz="2" w:space="0" w:color="000000"/>
              <w:right w:val="nil"/>
            </w:tcBorders>
          </w:tcPr>
          <w:p w14:paraId="048E845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mecanic</w:t>
            </w:r>
          </w:p>
        </w:tc>
        <w:tc>
          <w:tcPr>
            <w:tcW w:w="992" w:type="dxa"/>
            <w:tcBorders>
              <w:top w:val="nil"/>
              <w:left w:val="single" w:sz="2" w:space="0" w:color="000000"/>
              <w:bottom w:val="single" w:sz="2" w:space="0" w:color="000000"/>
              <w:right w:val="nil"/>
            </w:tcBorders>
            <w:vAlign w:val="center"/>
          </w:tcPr>
          <w:p w14:paraId="6A77B6A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DA5FABC" w14:textId="77777777" w:rsidR="002A0987" w:rsidRPr="002B02C2" w:rsidRDefault="002A0987" w:rsidP="002A0987">
            <w:pPr>
              <w:rPr>
                <w:sz w:val="18"/>
                <w:szCs w:val="18"/>
                <w:lang w:val="en-US"/>
              </w:rPr>
            </w:pPr>
            <w:r w:rsidRPr="002B02C2">
              <w:rPr>
                <w:sz w:val="18"/>
                <w:szCs w:val="18"/>
                <w:lang w:val="en-US"/>
              </w:rPr>
              <w:t>1,6800</w:t>
            </w:r>
          </w:p>
        </w:tc>
        <w:tc>
          <w:tcPr>
            <w:tcW w:w="1134" w:type="dxa"/>
            <w:tcBorders>
              <w:top w:val="nil"/>
              <w:left w:val="single" w:sz="2" w:space="0" w:color="000000"/>
              <w:bottom w:val="single" w:sz="2" w:space="0" w:color="000000"/>
              <w:right w:val="single" w:sz="2" w:space="0" w:color="000000"/>
            </w:tcBorders>
            <w:vAlign w:val="center"/>
          </w:tcPr>
          <w:p w14:paraId="3390B346" w14:textId="77777777" w:rsidR="002A0987" w:rsidRPr="002B02C2" w:rsidRDefault="002A0987" w:rsidP="002A0987">
            <w:pPr>
              <w:rPr>
                <w:sz w:val="18"/>
                <w:szCs w:val="18"/>
                <w:lang w:val="en-US"/>
              </w:rPr>
            </w:pPr>
          </w:p>
        </w:tc>
      </w:tr>
      <w:tr w:rsidR="002A0987" w:rsidRPr="005F0059" w14:paraId="246DE61C" w14:textId="77777777" w:rsidTr="0086322A">
        <w:tc>
          <w:tcPr>
            <w:tcW w:w="567" w:type="dxa"/>
            <w:tcBorders>
              <w:top w:val="nil"/>
              <w:left w:val="single" w:sz="2" w:space="0" w:color="000000"/>
              <w:bottom w:val="single" w:sz="2" w:space="0" w:color="000000"/>
              <w:right w:val="nil"/>
            </w:tcBorders>
          </w:tcPr>
          <w:p w14:paraId="43E9952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30BA885"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214CEEB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1F6F2B8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6E5278C" w14:textId="77777777" w:rsidR="002A0987" w:rsidRPr="002B02C2" w:rsidRDefault="002A0987" w:rsidP="002A0987">
            <w:pPr>
              <w:rPr>
                <w:sz w:val="18"/>
                <w:szCs w:val="18"/>
                <w:lang w:val="en-US"/>
              </w:rPr>
            </w:pPr>
            <w:r w:rsidRPr="002B02C2">
              <w:rPr>
                <w:sz w:val="18"/>
                <w:szCs w:val="18"/>
                <w:lang w:val="en-US"/>
              </w:rPr>
              <w:t>2,3900</w:t>
            </w:r>
          </w:p>
        </w:tc>
        <w:tc>
          <w:tcPr>
            <w:tcW w:w="1134" w:type="dxa"/>
            <w:tcBorders>
              <w:top w:val="nil"/>
              <w:left w:val="single" w:sz="2" w:space="0" w:color="000000"/>
              <w:bottom w:val="single" w:sz="2" w:space="0" w:color="000000"/>
              <w:right w:val="single" w:sz="2" w:space="0" w:color="000000"/>
            </w:tcBorders>
            <w:vAlign w:val="center"/>
          </w:tcPr>
          <w:p w14:paraId="202AC901" w14:textId="77777777" w:rsidR="002A0987" w:rsidRPr="002B02C2" w:rsidRDefault="002A0987" w:rsidP="002A0987">
            <w:pPr>
              <w:rPr>
                <w:sz w:val="18"/>
                <w:szCs w:val="18"/>
                <w:lang w:val="en-US"/>
              </w:rPr>
            </w:pPr>
          </w:p>
        </w:tc>
      </w:tr>
      <w:tr w:rsidR="002A0987" w:rsidRPr="005F0059" w14:paraId="0A285396" w14:textId="77777777" w:rsidTr="0086322A">
        <w:tc>
          <w:tcPr>
            <w:tcW w:w="567" w:type="dxa"/>
            <w:tcBorders>
              <w:top w:val="nil"/>
              <w:left w:val="single" w:sz="2" w:space="0" w:color="000000"/>
              <w:bottom w:val="single" w:sz="2" w:space="0" w:color="000000"/>
              <w:right w:val="nil"/>
            </w:tcBorders>
          </w:tcPr>
          <w:p w14:paraId="2721833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BB45E14" w14:textId="77777777" w:rsidR="002A0987" w:rsidRPr="004D02E8" w:rsidRDefault="002A0987" w:rsidP="002A0987">
            <w:pPr>
              <w:rPr>
                <w:sz w:val="16"/>
                <w:szCs w:val="16"/>
                <w:lang w:val="en-US"/>
              </w:rPr>
            </w:pPr>
            <w:r w:rsidRPr="004D02E8">
              <w:rPr>
                <w:sz w:val="16"/>
                <w:szCs w:val="16"/>
                <w:lang w:val="en-US"/>
              </w:rPr>
              <w:t>2430126103294</w:t>
            </w:r>
          </w:p>
        </w:tc>
        <w:tc>
          <w:tcPr>
            <w:tcW w:w="5103" w:type="dxa"/>
            <w:tcBorders>
              <w:top w:val="nil"/>
              <w:left w:val="single" w:sz="2" w:space="0" w:color="000000"/>
              <w:bottom w:val="single" w:sz="2" w:space="0" w:color="000000"/>
              <w:right w:val="nil"/>
            </w:tcBorders>
          </w:tcPr>
          <w:p w14:paraId="6189F17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minium de plumb  v.351-3 ntr 90-80</w:t>
            </w:r>
          </w:p>
        </w:tc>
        <w:tc>
          <w:tcPr>
            <w:tcW w:w="992" w:type="dxa"/>
            <w:tcBorders>
              <w:top w:val="nil"/>
              <w:left w:val="single" w:sz="2" w:space="0" w:color="000000"/>
              <w:bottom w:val="single" w:sz="2" w:space="0" w:color="000000"/>
              <w:right w:val="nil"/>
            </w:tcBorders>
            <w:vAlign w:val="center"/>
          </w:tcPr>
          <w:p w14:paraId="0401580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29A7FF9" w14:textId="77777777" w:rsidR="002A0987" w:rsidRPr="002B02C2" w:rsidRDefault="002A0987" w:rsidP="002A0987">
            <w:pPr>
              <w:rPr>
                <w:sz w:val="18"/>
                <w:szCs w:val="18"/>
                <w:lang w:val="en-US"/>
              </w:rPr>
            </w:pPr>
            <w:r w:rsidRPr="002B02C2">
              <w:rPr>
                <w:sz w:val="18"/>
                <w:szCs w:val="18"/>
                <w:lang w:val="en-US"/>
              </w:rPr>
              <w:t>3,2600</w:t>
            </w:r>
          </w:p>
        </w:tc>
        <w:tc>
          <w:tcPr>
            <w:tcW w:w="1134" w:type="dxa"/>
            <w:tcBorders>
              <w:top w:val="nil"/>
              <w:left w:val="single" w:sz="2" w:space="0" w:color="000000"/>
              <w:bottom w:val="single" w:sz="2" w:space="0" w:color="000000"/>
              <w:right w:val="single" w:sz="2" w:space="0" w:color="000000"/>
            </w:tcBorders>
            <w:vAlign w:val="center"/>
          </w:tcPr>
          <w:p w14:paraId="3C2C4A39" w14:textId="77777777" w:rsidR="002A0987" w:rsidRPr="002B02C2" w:rsidRDefault="002A0987" w:rsidP="002A0987">
            <w:pPr>
              <w:rPr>
                <w:sz w:val="18"/>
                <w:szCs w:val="18"/>
                <w:lang w:val="en-US"/>
              </w:rPr>
            </w:pPr>
          </w:p>
        </w:tc>
      </w:tr>
      <w:tr w:rsidR="002A0987" w:rsidRPr="005F0059" w14:paraId="41F11D67" w14:textId="77777777" w:rsidTr="0086322A">
        <w:tc>
          <w:tcPr>
            <w:tcW w:w="567" w:type="dxa"/>
            <w:tcBorders>
              <w:top w:val="nil"/>
              <w:left w:val="single" w:sz="2" w:space="0" w:color="000000"/>
              <w:bottom w:val="single" w:sz="2" w:space="0" w:color="000000"/>
              <w:right w:val="nil"/>
            </w:tcBorders>
          </w:tcPr>
          <w:p w14:paraId="481B640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DD945C5"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73567F9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586A9D3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D1D8E6A" w14:textId="77777777" w:rsidR="002A0987" w:rsidRPr="002B02C2" w:rsidRDefault="002A0987" w:rsidP="002A0987">
            <w:pPr>
              <w:rPr>
                <w:sz w:val="18"/>
                <w:szCs w:val="18"/>
                <w:lang w:val="en-US"/>
              </w:rPr>
            </w:pPr>
            <w:r w:rsidRPr="002B02C2">
              <w:rPr>
                <w:sz w:val="18"/>
                <w:szCs w:val="18"/>
                <w:lang w:val="en-US"/>
              </w:rPr>
              <w:t>0,2300</w:t>
            </w:r>
          </w:p>
        </w:tc>
        <w:tc>
          <w:tcPr>
            <w:tcW w:w="1134" w:type="dxa"/>
            <w:tcBorders>
              <w:top w:val="nil"/>
              <w:left w:val="single" w:sz="2" w:space="0" w:color="000000"/>
              <w:bottom w:val="single" w:sz="2" w:space="0" w:color="000000"/>
              <w:right w:val="single" w:sz="2" w:space="0" w:color="000000"/>
            </w:tcBorders>
            <w:vAlign w:val="center"/>
          </w:tcPr>
          <w:p w14:paraId="41ED26AA" w14:textId="77777777" w:rsidR="002A0987" w:rsidRPr="002B02C2" w:rsidRDefault="002A0987" w:rsidP="002A0987">
            <w:pPr>
              <w:rPr>
                <w:sz w:val="18"/>
                <w:szCs w:val="18"/>
                <w:lang w:val="en-US"/>
              </w:rPr>
            </w:pPr>
          </w:p>
        </w:tc>
      </w:tr>
      <w:tr w:rsidR="002A0987" w:rsidRPr="005F0059" w14:paraId="0E285244" w14:textId="77777777" w:rsidTr="0086322A">
        <w:tc>
          <w:tcPr>
            <w:tcW w:w="567" w:type="dxa"/>
            <w:tcBorders>
              <w:top w:val="nil"/>
              <w:left w:val="single" w:sz="2" w:space="0" w:color="000000"/>
              <w:bottom w:val="single" w:sz="2" w:space="0" w:color="000000"/>
              <w:right w:val="nil"/>
            </w:tcBorders>
          </w:tcPr>
          <w:p w14:paraId="5A01C3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B5B921"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268BE03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5F262EF1"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6E3C8E3" w14:textId="77777777" w:rsidR="002A0987" w:rsidRPr="002B02C2" w:rsidRDefault="002A0987" w:rsidP="002A0987">
            <w:pPr>
              <w:rPr>
                <w:sz w:val="18"/>
                <w:szCs w:val="18"/>
                <w:lang w:val="en-US"/>
              </w:rPr>
            </w:pPr>
            <w:r w:rsidRPr="002B02C2">
              <w:rPr>
                <w:sz w:val="18"/>
                <w:szCs w:val="18"/>
                <w:lang w:val="en-US"/>
              </w:rPr>
              <w:t>0,0770</w:t>
            </w:r>
          </w:p>
        </w:tc>
        <w:tc>
          <w:tcPr>
            <w:tcW w:w="1134" w:type="dxa"/>
            <w:tcBorders>
              <w:top w:val="nil"/>
              <w:left w:val="single" w:sz="2" w:space="0" w:color="000000"/>
              <w:bottom w:val="single" w:sz="2" w:space="0" w:color="000000"/>
              <w:right w:val="single" w:sz="2" w:space="0" w:color="000000"/>
            </w:tcBorders>
            <w:vAlign w:val="center"/>
          </w:tcPr>
          <w:p w14:paraId="7B9E9789" w14:textId="77777777" w:rsidR="002A0987" w:rsidRPr="002B02C2" w:rsidRDefault="002A0987" w:rsidP="002A0987">
            <w:pPr>
              <w:rPr>
                <w:sz w:val="18"/>
                <w:szCs w:val="18"/>
                <w:lang w:val="en-US"/>
              </w:rPr>
            </w:pPr>
          </w:p>
        </w:tc>
      </w:tr>
      <w:tr w:rsidR="002A0987" w:rsidRPr="004D02E8" w14:paraId="3F97EE2E" w14:textId="77777777" w:rsidTr="0086322A">
        <w:tc>
          <w:tcPr>
            <w:tcW w:w="567" w:type="dxa"/>
            <w:tcBorders>
              <w:top w:val="single" w:sz="2" w:space="0" w:color="000000"/>
              <w:left w:val="single" w:sz="2" w:space="0" w:color="000000"/>
              <w:bottom w:val="single" w:sz="2" w:space="0" w:color="000000"/>
              <w:right w:val="nil"/>
            </w:tcBorders>
            <w:vAlign w:val="center"/>
          </w:tcPr>
          <w:p w14:paraId="3BE8B8F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218</w:t>
            </w:r>
          </w:p>
        </w:tc>
        <w:tc>
          <w:tcPr>
            <w:tcW w:w="1418" w:type="dxa"/>
            <w:tcBorders>
              <w:top w:val="single" w:sz="2" w:space="0" w:color="000000"/>
              <w:left w:val="single" w:sz="2" w:space="0" w:color="000000"/>
              <w:bottom w:val="single" w:sz="2" w:space="0" w:color="000000"/>
              <w:right w:val="nil"/>
            </w:tcBorders>
            <w:vAlign w:val="center"/>
          </w:tcPr>
          <w:p w14:paraId="6A0CD9C2" w14:textId="77777777" w:rsidR="002A0987" w:rsidRPr="004D02E8" w:rsidRDefault="002A0987" w:rsidP="002A0987">
            <w:pPr>
              <w:jc w:val="center"/>
              <w:rPr>
                <w:sz w:val="22"/>
                <w:szCs w:val="22"/>
                <w:lang w:val="en-US"/>
              </w:rPr>
            </w:pPr>
            <w:r w:rsidRPr="004D02E8">
              <w:rPr>
                <w:sz w:val="22"/>
                <w:szCs w:val="22"/>
                <w:lang w:val="en-US"/>
              </w:rPr>
              <w:t>IzD04D</w:t>
            </w:r>
          </w:p>
          <w:p w14:paraId="0A0AD54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CA3AFB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Vopsirea confectiilor si constructiilor metalice cu vopsea de ulei in 2 straturi, executate din profile, cu grosimi intre 8 mm si 12 mm inclusiv, cu aparat de aer comprimat</w:t>
            </w:r>
          </w:p>
        </w:tc>
        <w:tc>
          <w:tcPr>
            <w:tcW w:w="992" w:type="dxa"/>
            <w:tcBorders>
              <w:top w:val="single" w:sz="2" w:space="0" w:color="000000"/>
              <w:left w:val="single" w:sz="2" w:space="0" w:color="000000"/>
              <w:bottom w:val="single" w:sz="2" w:space="0" w:color="000000"/>
              <w:right w:val="nil"/>
            </w:tcBorders>
            <w:vAlign w:val="center"/>
          </w:tcPr>
          <w:p w14:paraId="0E982964"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7E78A01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4A380FA" w14:textId="77777777" w:rsidR="002A0987" w:rsidRPr="002B02C2" w:rsidRDefault="002A0987" w:rsidP="002A0987">
            <w:pPr>
              <w:jc w:val="right"/>
              <w:rPr>
                <w:lang w:val="en-US"/>
              </w:rPr>
            </w:pPr>
            <w:r w:rsidRPr="002B02C2">
              <w:rPr>
                <w:lang w:val="en-US"/>
              </w:rPr>
              <w:t>0,844</w:t>
            </w:r>
          </w:p>
        </w:tc>
      </w:tr>
      <w:tr w:rsidR="002A0987" w:rsidRPr="005F0059" w14:paraId="517D5620" w14:textId="77777777" w:rsidTr="0086322A">
        <w:tc>
          <w:tcPr>
            <w:tcW w:w="567" w:type="dxa"/>
            <w:tcBorders>
              <w:top w:val="nil"/>
              <w:left w:val="single" w:sz="2" w:space="0" w:color="000000"/>
              <w:bottom w:val="single" w:sz="2" w:space="0" w:color="000000"/>
              <w:right w:val="nil"/>
            </w:tcBorders>
          </w:tcPr>
          <w:p w14:paraId="4299423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C8CFF5C"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182D30A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18B16F4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A060DF7" w14:textId="77777777" w:rsidR="002A0987" w:rsidRPr="002B02C2" w:rsidRDefault="002A0987" w:rsidP="002A0987">
            <w:pPr>
              <w:rPr>
                <w:sz w:val="18"/>
                <w:szCs w:val="18"/>
                <w:lang w:val="en-US"/>
              </w:rPr>
            </w:pPr>
            <w:r w:rsidRPr="002B02C2">
              <w:rPr>
                <w:sz w:val="18"/>
                <w:szCs w:val="18"/>
                <w:lang w:val="en-US"/>
              </w:rPr>
              <w:t>1,3600</w:t>
            </w:r>
          </w:p>
        </w:tc>
        <w:tc>
          <w:tcPr>
            <w:tcW w:w="1134" w:type="dxa"/>
            <w:tcBorders>
              <w:top w:val="nil"/>
              <w:left w:val="single" w:sz="2" w:space="0" w:color="000000"/>
              <w:bottom w:val="single" w:sz="2" w:space="0" w:color="000000"/>
              <w:right w:val="single" w:sz="2" w:space="0" w:color="000000"/>
            </w:tcBorders>
            <w:vAlign w:val="center"/>
          </w:tcPr>
          <w:p w14:paraId="0552B884" w14:textId="77777777" w:rsidR="002A0987" w:rsidRPr="002B02C2" w:rsidRDefault="002A0987" w:rsidP="002A0987">
            <w:pPr>
              <w:rPr>
                <w:sz w:val="18"/>
                <w:szCs w:val="18"/>
                <w:lang w:val="en-US"/>
              </w:rPr>
            </w:pPr>
          </w:p>
        </w:tc>
      </w:tr>
      <w:tr w:rsidR="002A0987" w:rsidRPr="005F0059" w14:paraId="19310868" w14:textId="77777777" w:rsidTr="0086322A">
        <w:tc>
          <w:tcPr>
            <w:tcW w:w="567" w:type="dxa"/>
            <w:tcBorders>
              <w:top w:val="nil"/>
              <w:left w:val="single" w:sz="2" w:space="0" w:color="000000"/>
              <w:bottom w:val="single" w:sz="2" w:space="0" w:color="000000"/>
              <w:right w:val="nil"/>
            </w:tcBorders>
          </w:tcPr>
          <w:p w14:paraId="505DEFF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ECC284E" w14:textId="77777777" w:rsidR="002A0987" w:rsidRPr="004D02E8" w:rsidRDefault="002A0987" w:rsidP="002A0987">
            <w:pPr>
              <w:rPr>
                <w:sz w:val="16"/>
                <w:szCs w:val="16"/>
                <w:lang w:val="en-US"/>
              </w:rPr>
            </w:pPr>
            <w:r w:rsidRPr="004D02E8">
              <w:rPr>
                <w:sz w:val="16"/>
                <w:szCs w:val="16"/>
                <w:lang w:val="en-US"/>
              </w:rPr>
              <w:t>2430116103218</w:t>
            </w:r>
          </w:p>
        </w:tc>
        <w:tc>
          <w:tcPr>
            <w:tcW w:w="5103" w:type="dxa"/>
            <w:tcBorders>
              <w:top w:val="nil"/>
              <w:left w:val="single" w:sz="2" w:space="0" w:color="000000"/>
              <w:bottom w:val="single" w:sz="2" w:space="0" w:color="000000"/>
              <w:right w:val="nil"/>
            </w:tcBorders>
          </w:tcPr>
          <w:p w14:paraId="3933140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de ulei orice culoare</w:t>
            </w:r>
          </w:p>
        </w:tc>
        <w:tc>
          <w:tcPr>
            <w:tcW w:w="992" w:type="dxa"/>
            <w:tcBorders>
              <w:top w:val="nil"/>
              <w:left w:val="single" w:sz="2" w:space="0" w:color="000000"/>
              <w:bottom w:val="single" w:sz="2" w:space="0" w:color="000000"/>
              <w:right w:val="nil"/>
            </w:tcBorders>
            <w:vAlign w:val="center"/>
          </w:tcPr>
          <w:p w14:paraId="7794F6C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8CC6279" w14:textId="77777777" w:rsidR="002A0987" w:rsidRPr="002B02C2" w:rsidRDefault="002A0987" w:rsidP="002A0987">
            <w:pPr>
              <w:rPr>
                <w:sz w:val="18"/>
                <w:szCs w:val="18"/>
                <w:lang w:val="en-US"/>
              </w:rPr>
            </w:pPr>
            <w:r w:rsidRPr="002B02C2">
              <w:rPr>
                <w:sz w:val="18"/>
                <w:szCs w:val="18"/>
                <w:lang w:val="en-US"/>
              </w:rPr>
              <w:t>5,9800</w:t>
            </w:r>
          </w:p>
        </w:tc>
        <w:tc>
          <w:tcPr>
            <w:tcW w:w="1134" w:type="dxa"/>
            <w:tcBorders>
              <w:top w:val="nil"/>
              <w:left w:val="single" w:sz="2" w:space="0" w:color="000000"/>
              <w:bottom w:val="single" w:sz="2" w:space="0" w:color="000000"/>
              <w:right w:val="single" w:sz="2" w:space="0" w:color="000000"/>
            </w:tcBorders>
            <w:vAlign w:val="center"/>
          </w:tcPr>
          <w:p w14:paraId="43EA93B3" w14:textId="77777777" w:rsidR="002A0987" w:rsidRPr="002B02C2" w:rsidRDefault="002A0987" w:rsidP="002A0987">
            <w:pPr>
              <w:rPr>
                <w:sz w:val="18"/>
                <w:szCs w:val="18"/>
                <w:lang w:val="en-US"/>
              </w:rPr>
            </w:pPr>
          </w:p>
        </w:tc>
      </w:tr>
      <w:tr w:rsidR="002A0987" w:rsidRPr="005F0059" w14:paraId="0D46CB2B" w14:textId="77777777" w:rsidTr="0086322A">
        <w:tc>
          <w:tcPr>
            <w:tcW w:w="567" w:type="dxa"/>
            <w:tcBorders>
              <w:top w:val="nil"/>
              <w:left w:val="single" w:sz="2" w:space="0" w:color="000000"/>
              <w:bottom w:val="single" w:sz="2" w:space="0" w:color="000000"/>
              <w:right w:val="nil"/>
            </w:tcBorders>
          </w:tcPr>
          <w:p w14:paraId="091C311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94C2E9"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7B061FE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3503217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42864FE"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2CB74109" w14:textId="77777777" w:rsidR="002A0987" w:rsidRPr="002B02C2" w:rsidRDefault="002A0987" w:rsidP="002A0987">
            <w:pPr>
              <w:rPr>
                <w:sz w:val="18"/>
                <w:szCs w:val="18"/>
                <w:lang w:val="en-US"/>
              </w:rPr>
            </w:pPr>
          </w:p>
        </w:tc>
      </w:tr>
      <w:tr w:rsidR="002A0987" w:rsidRPr="005F0059" w14:paraId="04E0362B" w14:textId="77777777" w:rsidTr="0086322A">
        <w:tc>
          <w:tcPr>
            <w:tcW w:w="567" w:type="dxa"/>
            <w:tcBorders>
              <w:top w:val="nil"/>
              <w:left w:val="single" w:sz="2" w:space="0" w:color="000000"/>
              <w:bottom w:val="single" w:sz="2" w:space="0" w:color="000000"/>
              <w:right w:val="nil"/>
            </w:tcBorders>
          </w:tcPr>
          <w:p w14:paraId="6FECDC6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CCF5212" w14:textId="77777777" w:rsidR="002A0987" w:rsidRPr="004D02E8" w:rsidRDefault="002A0987" w:rsidP="002A0987">
            <w:pPr>
              <w:rPr>
                <w:sz w:val="16"/>
                <w:szCs w:val="16"/>
                <w:lang w:val="en-US"/>
              </w:rPr>
            </w:pPr>
            <w:r w:rsidRPr="004D02E8">
              <w:rPr>
                <w:sz w:val="16"/>
                <w:szCs w:val="16"/>
                <w:lang w:val="en-US"/>
              </w:rPr>
              <w:t>2912340002512</w:t>
            </w:r>
          </w:p>
        </w:tc>
        <w:tc>
          <w:tcPr>
            <w:tcW w:w="5103" w:type="dxa"/>
            <w:tcBorders>
              <w:top w:val="nil"/>
              <w:left w:val="single" w:sz="2" w:space="0" w:color="000000"/>
              <w:bottom w:val="single" w:sz="2" w:space="0" w:color="000000"/>
              <w:right w:val="nil"/>
            </w:tcBorders>
          </w:tcPr>
          <w:p w14:paraId="688C7ED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joasa presiune 2,0-3,9 mc/min</w:t>
            </w:r>
          </w:p>
        </w:tc>
        <w:tc>
          <w:tcPr>
            <w:tcW w:w="992" w:type="dxa"/>
            <w:tcBorders>
              <w:top w:val="nil"/>
              <w:left w:val="single" w:sz="2" w:space="0" w:color="000000"/>
              <w:bottom w:val="single" w:sz="2" w:space="0" w:color="000000"/>
              <w:right w:val="nil"/>
            </w:tcBorders>
            <w:vAlign w:val="center"/>
          </w:tcPr>
          <w:p w14:paraId="70EAD32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BB338DC"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25994B08" w14:textId="77777777" w:rsidR="002A0987" w:rsidRPr="002B02C2" w:rsidRDefault="002A0987" w:rsidP="002A0987">
            <w:pPr>
              <w:rPr>
                <w:sz w:val="18"/>
                <w:szCs w:val="18"/>
                <w:lang w:val="en-US"/>
              </w:rPr>
            </w:pPr>
          </w:p>
        </w:tc>
      </w:tr>
      <w:tr w:rsidR="002A0987" w:rsidRPr="004D02E8" w14:paraId="4CE809C5" w14:textId="77777777" w:rsidTr="0086322A">
        <w:tc>
          <w:tcPr>
            <w:tcW w:w="567" w:type="dxa"/>
            <w:tcBorders>
              <w:top w:val="single" w:sz="2" w:space="0" w:color="000000"/>
              <w:left w:val="single" w:sz="2" w:space="0" w:color="000000"/>
              <w:bottom w:val="single" w:sz="2" w:space="0" w:color="000000"/>
              <w:right w:val="nil"/>
            </w:tcBorders>
            <w:vAlign w:val="center"/>
          </w:tcPr>
          <w:p w14:paraId="288AD54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219</w:t>
            </w:r>
          </w:p>
        </w:tc>
        <w:tc>
          <w:tcPr>
            <w:tcW w:w="1418" w:type="dxa"/>
            <w:tcBorders>
              <w:top w:val="single" w:sz="2" w:space="0" w:color="000000"/>
              <w:left w:val="single" w:sz="2" w:space="0" w:color="000000"/>
              <w:bottom w:val="single" w:sz="2" w:space="0" w:color="000000"/>
              <w:right w:val="nil"/>
            </w:tcBorders>
            <w:vAlign w:val="center"/>
          </w:tcPr>
          <w:p w14:paraId="7125E853" w14:textId="77777777" w:rsidR="002A0987" w:rsidRPr="004D02E8" w:rsidRDefault="002A0987" w:rsidP="002A0987">
            <w:pPr>
              <w:jc w:val="center"/>
              <w:rPr>
                <w:sz w:val="22"/>
                <w:szCs w:val="22"/>
                <w:lang w:val="en-US"/>
              </w:rPr>
            </w:pPr>
            <w:r w:rsidRPr="004D02E8">
              <w:rPr>
                <w:sz w:val="22"/>
                <w:szCs w:val="22"/>
                <w:lang w:val="en-US"/>
              </w:rPr>
              <w:t>Dl127</w:t>
            </w:r>
          </w:p>
          <w:p w14:paraId="564EB3EF"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459B45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(Montarea prin buloane a elementelor zincate  a parapetului de siguranta : metiza,amortizator,profil lisa=260kg;reflectoare=8buc )  Montarea parapetului metalic la scara pentru edificii artificiale la drumuri</w:t>
            </w:r>
          </w:p>
        </w:tc>
        <w:tc>
          <w:tcPr>
            <w:tcW w:w="992" w:type="dxa"/>
            <w:tcBorders>
              <w:top w:val="single" w:sz="2" w:space="0" w:color="000000"/>
              <w:left w:val="single" w:sz="2" w:space="0" w:color="000000"/>
              <w:bottom w:val="single" w:sz="2" w:space="0" w:color="000000"/>
              <w:right w:val="nil"/>
            </w:tcBorders>
            <w:vAlign w:val="center"/>
          </w:tcPr>
          <w:p w14:paraId="206913C7"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7A28716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C93CB37" w14:textId="77777777" w:rsidR="002A0987" w:rsidRPr="002B02C2" w:rsidRDefault="002A0987" w:rsidP="002A0987">
            <w:pPr>
              <w:jc w:val="right"/>
              <w:rPr>
                <w:lang w:val="en-US"/>
              </w:rPr>
            </w:pPr>
            <w:r w:rsidRPr="002B02C2">
              <w:rPr>
                <w:lang w:val="en-US"/>
              </w:rPr>
              <w:t>0,260</w:t>
            </w:r>
          </w:p>
        </w:tc>
      </w:tr>
      <w:tr w:rsidR="002A0987" w:rsidRPr="005F0059" w14:paraId="29395D3D" w14:textId="77777777" w:rsidTr="0086322A">
        <w:tc>
          <w:tcPr>
            <w:tcW w:w="567" w:type="dxa"/>
            <w:tcBorders>
              <w:top w:val="nil"/>
              <w:left w:val="single" w:sz="2" w:space="0" w:color="000000"/>
              <w:bottom w:val="single" w:sz="2" w:space="0" w:color="000000"/>
              <w:right w:val="nil"/>
            </w:tcBorders>
          </w:tcPr>
          <w:p w14:paraId="7CCBB01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D2F6748"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0E99F1A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42D7510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94B70F3" w14:textId="77777777" w:rsidR="002A0987" w:rsidRPr="002B02C2" w:rsidRDefault="002A0987" w:rsidP="002A0987">
            <w:pPr>
              <w:rPr>
                <w:sz w:val="18"/>
                <w:szCs w:val="18"/>
                <w:lang w:val="en-US"/>
              </w:rPr>
            </w:pPr>
            <w:r w:rsidRPr="002B02C2">
              <w:rPr>
                <w:sz w:val="18"/>
                <w:szCs w:val="18"/>
                <w:lang w:val="en-US"/>
              </w:rPr>
              <w:t>31,4000</w:t>
            </w:r>
          </w:p>
        </w:tc>
        <w:tc>
          <w:tcPr>
            <w:tcW w:w="1134" w:type="dxa"/>
            <w:tcBorders>
              <w:top w:val="nil"/>
              <w:left w:val="single" w:sz="2" w:space="0" w:color="000000"/>
              <w:bottom w:val="single" w:sz="2" w:space="0" w:color="000000"/>
              <w:right w:val="single" w:sz="2" w:space="0" w:color="000000"/>
            </w:tcBorders>
            <w:vAlign w:val="center"/>
          </w:tcPr>
          <w:p w14:paraId="3E38EF19" w14:textId="77777777" w:rsidR="002A0987" w:rsidRPr="002B02C2" w:rsidRDefault="002A0987" w:rsidP="002A0987">
            <w:pPr>
              <w:rPr>
                <w:sz w:val="18"/>
                <w:szCs w:val="18"/>
                <w:lang w:val="en-US"/>
              </w:rPr>
            </w:pPr>
          </w:p>
        </w:tc>
      </w:tr>
      <w:tr w:rsidR="002A0987" w:rsidRPr="005F0059" w14:paraId="2C39E0BB" w14:textId="77777777" w:rsidTr="0086322A">
        <w:tc>
          <w:tcPr>
            <w:tcW w:w="567" w:type="dxa"/>
            <w:tcBorders>
              <w:top w:val="nil"/>
              <w:left w:val="single" w:sz="2" w:space="0" w:color="000000"/>
              <w:bottom w:val="single" w:sz="2" w:space="0" w:color="000000"/>
              <w:right w:val="nil"/>
            </w:tcBorders>
          </w:tcPr>
          <w:p w14:paraId="18BAA7C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BC2729A" w14:textId="77777777" w:rsidR="002A0987" w:rsidRPr="004D02E8" w:rsidRDefault="002A0987" w:rsidP="002A0987">
            <w:pPr>
              <w:rPr>
                <w:sz w:val="16"/>
                <w:szCs w:val="16"/>
                <w:lang w:val="en-US"/>
              </w:rPr>
            </w:pPr>
            <w:r w:rsidRPr="004D02E8">
              <w:rPr>
                <w:sz w:val="16"/>
                <w:szCs w:val="16"/>
                <w:lang w:val="en-US"/>
              </w:rPr>
              <w:t>28111063013001б1</w:t>
            </w:r>
          </w:p>
        </w:tc>
        <w:tc>
          <w:tcPr>
            <w:tcW w:w="5103" w:type="dxa"/>
            <w:tcBorders>
              <w:top w:val="nil"/>
              <w:left w:val="single" w:sz="2" w:space="0" w:color="000000"/>
              <w:bottom w:val="single" w:sz="2" w:space="0" w:color="000000"/>
              <w:right w:val="nil"/>
            </w:tcBorders>
          </w:tcPr>
          <w:p w14:paraId="7DB34F7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prin buloane a elementelor zincate  a parapetului de siguranta : metiza,amortizator,profil lisa=260kg;reflectoare=8buc ) Constructii metalice (scari, parapete, pasarele, etc)</w:t>
            </w:r>
          </w:p>
        </w:tc>
        <w:tc>
          <w:tcPr>
            <w:tcW w:w="992" w:type="dxa"/>
            <w:tcBorders>
              <w:top w:val="nil"/>
              <w:left w:val="single" w:sz="2" w:space="0" w:color="000000"/>
              <w:bottom w:val="single" w:sz="2" w:space="0" w:color="000000"/>
              <w:right w:val="nil"/>
            </w:tcBorders>
            <w:vAlign w:val="center"/>
          </w:tcPr>
          <w:p w14:paraId="62FC7A0B"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0AE2F4E8"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FDA13E4" w14:textId="77777777" w:rsidR="002A0987" w:rsidRPr="002B02C2" w:rsidRDefault="002A0987" w:rsidP="002A0987">
            <w:pPr>
              <w:rPr>
                <w:sz w:val="18"/>
                <w:szCs w:val="18"/>
                <w:lang w:val="en-US"/>
              </w:rPr>
            </w:pPr>
          </w:p>
        </w:tc>
      </w:tr>
      <w:tr w:rsidR="002A0987" w:rsidRPr="004D02E8" w14:paraId="5BC8347C" w14:textId="77777777" w:rsidTr="0086322A">
        <w:tc>
          <w:tcPr>
            <w:tcW w:w="567" w:type="dxa"/>
            <w:tcBorders>
              <w:top w:val="single" w:sz="2" w:space="0" w:color="000000"/>
              <w:left w:val="single" w:sz="2" w:space="0" w:color="000000"/>
              <w:bottom w:val="single" w:sz="2" w:space="0" w:color="000000"/>
              <w:right w:val="nil"/>
            </w:tcBorders>
            <w:vAlign w:val="center"/>
          </w:tcPr>
          <w:p w14:paraId="436F23AD"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220</w:t>
            </w:r>
          </w:p>
        </w:tc>
        <w:tc>
          <w:tcPr>
            <w:tcW w:w="1418" w:type="dxa"/>
            <w:tcBorders>
              <w:top w:val="single" w:sz="2" w:space="0" w:color="000000"/>
              <w:left w:val="single" w:sz="2" w:space="0" w:color="000000"/>
              <w:bottom w:val="single" w:sz="2" w:space="0" w:color="000000"/>
              <w:right w:val="nil"/>
            </w:tcBorders>
            <w:vAlign w:val="center"/>
          </w:tcPr>
          <w:p w14:paraId="19B8711A" w14:textId="77777777" w:rsidR="002A0987" w:rsidRPr="004D02E8" w:rsidRDefault="002A0987" w:rsidP="002A0987">
            <w:pPr>
              <w:jc w:val="center"/>
              <w:rPr>
                <w:sz w:val="22"/>
                <w:szCs w:val="22"/>
                <w:lang w:val="en-US"/>
              </w:rPr>
            </w:pPr>
            <w:r w:rsidRPr="004D02E8">
              <w:rPr>
                <w:sz w:val="22"/>
                <w:szCs w:val="22"/>
                <w:lang w:val="en-US"/>
              </w:rPr>
              <w:t>Dl130</w:t>
            </w:r>
          </w:p>
          <w:p w14:paraId="53D7B056"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494AE6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Consolidarea taluzului rambleului cu beton monolit ( C25/30  XC2 XF2)  h=15 cm pe fundatie din piatra sparta (LA20 fr.16-32mm) h=10 cm</w:t>
            </w:r>
          </w:p>
        </w:tc>
        <w:tc>
          <w:tcPr>
            <w:tcW w:w="992" w:type="dxa"/>
            <w:tcBorders>
              <w:top w:val="single" w:sz="2" w:space="0" w:color="000000"/>
              <w:left w:val="single" w:sz="2" w:space="0" w:color="000000"/>
              <w:bottom w:val="single" w:sz="2" w:space="0" w:color="000000"/>
              <w:right w:val="nil"/>
            </w:tcBorders>
            <w:vAlign w:val="center"/>
          </w:tcPr>
          <w:p w14:paraId="26F48DFA"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0EF7656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F9A8A9" w14:textId="77777777" w:rsidR="002A0987" w:rsidRPr="002B02C2" w:rsidRDefault="002A0987" w:rsidP="002A0987">
            <w:pPr>
              <w:jc w:val="right"/>
              <w:rPr>
                <w:lang w:val="en-US"/>
              </w:rPr>
            </w:pPr>
            <w:r w:rsidRPr="002B02C2">
              <w:rPr>
                <w:lang w:val="en-US"/>
              </w:rPr>
              <w:t>4,928</w:t>
            </w:r>
          </w:p>
        </w:tc>
      </w:tr>
      <w:tr w:rsidR="002A0987" w:rsidRPr="005F0059" w14:paraId="752D4E2B" w14:textId="77777777" w:rsidTr="0086322A">
        <w:tc>
          <w:tcPr>
            <w:tcW w:w="567" w:type="dxa"/>
            <w:tcBorders>
              <w:top w:val="nil"/>
              <w:left w:val="single" w:sz="2" w:space="0" w:color="000000"/>
              <w:bottom w:val="single" w:sz="2" w:space="0" w:color="000000"/>
              <w:right w:val="nil"/>
            </w:tcBorders>
          </w:tcPr>
          <w:p w14:paraId="2A9251C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578214"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1A2603B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3F6A7EF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396B07C" w14:textId="77777777" w:rsidR="002A0987" w:rsidRPr="002B02C2" w:rsidRDefault="002A0987" w:rsidP="002A0987">
            <w:pPr>
              <w:rPr>
                <w:sz w:val="18"/>
                <w:szCs w:val="18"/>
                <w:lang w:val="en-US"/>
              </w:rPr>
            </w:pPr>
            <w:r w:rsidRPr="002B02C2">
              <w:rPr>
                <w:sz w:val="18"/>
                <w:szCs w:val="18"/>
                <w:lang w:val="en-US"/>
              </w:rPr>
              <w:t>163,5000</w:t>
            </w:r>
          </w:p>
        </w:tc>
        <w:tc>
          <w:tcPr>
            <w:tcW w:w="1134" w:type="dxa"/>
            <w:tcBorders>
              <w:top w:val="nil"/>
              <w:left w:val="single" w:sz="2" w:space="0" w:color="000000"/>
              <w:bottom w:val="single" w:sz="2" w:space="0" w:color="000000"/>
              <w:right w:val="single" w:sz="2" w:space="0" w:color="000000"/>
            </w:tcBorders>
            <w:vAlign w:val="center"/>
          </w:tcPr>
          <w:p w14:paraId="76FD798F" w14:textId="77777777" w:rsidR="002A0987" w:rsidRPr="002B02C2" w:rsidRDefault="002A0987" w:rsidP="002A0987">
            <w:pPr>
              <w:rPr>
                <w:sz w:val="18"/>
                <w:szCs w:val="18"/>
                <w:lang w:val="en-US"/>
              </w:rPr>
            </w:pPr>
          </w:p>
        </w:tc>
      </w:tr>
      <w:tr w:rsidR="002A0987" w:rsidRPr="005F0059" w14:paraId="69F7437E" w14:textId="77777777" w:rsidTr="0086322A">
        <w:tc>
          <w:tcPr>
            <w:tcW w:w="567" w:type="dxa"/>
            <w:tcBorders>
              <w:top w:val="nil"/>
              <w:left w:val="single" w:sz="2" w:space="0" w:color="000000"/>
              <w:bottom w:val="single" w:sz="2" w:space="0" w:color="000000"/>
              <w:right w:val="nil"/>
            </w:tcBorders>
          </w:tcPr>
          <w:p w14:paraId="661CC52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8C3400D" w14:textId="77777777" w:rsidR="002A0987" w:rsidRPr="004D02E8" w:rsidRDefault="002A0987" w:rsidP="002A0987">
            <w:pPr>
              <w:rPr>
                <w:sz w:val="16"/>
                <w:szCs w:val="16"/>
                <w:lang w:val="en-US"/>
              </w:rPr>
            </w:pPr>
            <w:r w:rsidRPr="004D02E8">
              <w:rPr>
                <w:sz w:val="16"/>
                <w:szCs w:val="16"/>
                <w:lang w:val="en-US"/>
              </w:rPr>
              <w:t>266310210000030</w:t>
            </w:r>
          </w:p>
        </w:tc>
        <w:tc>
          <w:tcPr>
            <w:tcW w:w="5103" w:type="dxa"/>
            <w:tcBorders>
              <w:top w:val="nil"/>
              <w:left w:val="single" w:sz="2" w:space="0" w:color="000000"/>
              <w:bottom w:val="single" w:sz="2" w:space="0" w:color="000000"/>
              <w:right w:val="nil"/>
            </w:tcBorders>
          </w:tcPr>
          <w:p w14:paraId="757D345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C25/30  XC2 XF2)  Beton </w:t>
            </w:r>
          </w:p>
        </w:tc>
        <w:tc>
          <w:tcPr>
            <w:tcW w:w="992" w:type="dxa"/>
            <w:tcBorders>
              <w:top w:val="nil"/>
              <w:left w:val="single" w:sz="2" w:space="0" w:color="000000"/>
              <w:bottom w:val="single" w:sz="2" w:space="0" w:color="000000"/>
              <w:right w:val="nil"/>
            </w:tcBorders>
            <w:vAlign w:val="center"/>
          </w:tcPr>
          <w:p w14:paraId="5F4E1D76"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2CD1DB2" w14:textId="77777777" w:rsidR="002A0987" w:rsidRPr="002B02C2" w:rsidRDefault="002A0987" w:rsidP="002A0987">
            <w:pPr>
              <w:rPr>
                <w:sz w:val="18"/>
                <w:szCs w:val="18"/>
                <w:lang w:val="en-US"/>
              </w:rPr>
            </w:pPr>
            <w:r w:rsidRPr="002B02C2">
              <w:rPr>
                <w:sz w:val="18"/>
                <w:szCs w:val="18"/>
                <w:lang w:val="en-US"/>
              </w:rPr>
              <w:t>15,3000</w:t>
            </w:r>
          </w:p>
        </w:tc>
        <w:tc>
          <w:tcPr>
            <w:tcW w:w="1134" w:type="dxa"/>
            <w:tcBorders>
              <w:top w:val="nil"/>
              <w:left w:val="single" w:sz="2" w:space="0" w:color="000000"/>
              <w:bottom w:val="single" w:sz="2" w:space="0" w:color="000000"/>
              <w:right w:val="single" w:sz="2" w:space="0" w:color="000000"/>
            </w:tcBorders>
            <w:vAlign w:val="center"/>
          </w:tcPr>
          <w:p w14:paraId="21F909BC" w14:textId="77777777" w:rsidR="002A0987" w:rsidRPr="002B02C2" w:rsidRDefault="002A0987" w:rsidP="002A0987">
            <w:pPr>
              <w:rPr>
                <w:sz w:val="18"/>
                <w:szCs w:val="18"/>
                <w:lang w:val="en-US"/>
              </w:rPr>
            </w:pPr>
          </w:p>
        </w:tc>
      </w:tr>
      <w:tr w:rsidR="002A0987" w:rsidRPr="005F0059" w14:paraId="1FAA3E1F" w14:textId="77777777" w:rsidTr="0086322A">
        <w:tc>
          <w:tcPr>
            <w:tcW w:w="567" w:type="dxa"/>
            <w:tcBorders>
              <w:top w:val="nil"/>
              <w:left w:val="single" w:sz="2" w:space="0" w:color="000000"/>
              <w:bottom w:val="single" w:sz="2" w:space="0" w:color="000000"/>
              <w:right w:val="nil"/>
            </w:tcBorders>
          </w:tcPr>
          <w:p w14:paraId="4DE51C9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863181" w14:textId="77777777" w:rsidR="002A0987" w:rsidRPr="004D02E8" w:rsidRDefault="002A0987" w:rsidP="002A0987">
            <w:pPr>
              <w:rPr>
                <w:sz w:val="16"/>
                <w:szCs w:val="16"/>
                <w:lang w:val="en-US"/>
              </w:rPr>
            </w:pPr>
            <w:r w:rsidRPr="004D02E8">
              <w:rPr>
                <w:sz w:val="16"/>
                <w:szCs w:val="16"/>
                <w:lang w:val="en-US"/>
              </w:rPr>
              <w:t>23203226000401</w:t>
            </w:r>
          </w:p>
        </w:tc>
        <w:tc>
          <w:tcPr>
            <w:tcW w:w="5103" w:type="dxa"/>
            <w:tcBorders>
              <w:top w:val="nil"/>
              <w:left w:val="single" w:sz="2" w:space="0" w:color="000000"/>
              <w:bottom w:val="single" w:sz="2" w:space="0" w:color="000000"/>
              <w:right w:val="nil"/>
            </w:tcBorders>
          </w:tcPr>
          <w:p w14:paraId="5C26169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92" w:type="dxa"/>
            <w:tcBorders>
              <w:top w:val="nil"/>
              <w:left w:val="single" w:sz="2" w:space="0" w:color="000000"/>
              <w:bottom w:val="single" w:sz="2" w:space="0" w:color="000000"/>
              <w:right w:val="nil"/>
            </w:tcBorders>
            <w:vAlign w:val="center"/>
          </w:tcPr>
          <w:p w14:paraId="3C3DEBA3"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2E858FF4" w14:textId="77777777" w:rsidR="002A0987" w:rsidRPr="002B02C2" w:rsidRDefault="002A0987" w:rsidP="002A0987">
            <w:pPr>
              <w:rPr>
                <w:sz w:val="18"/>
                <w:szCs w:val="18"/>
                <w:lang w:val="en-US"/>
              </w:rPr>
            </w:pPr>
            <w:r w:rsidRPr="002B02C2">
              <w:rPr>
                <w:sz w:val="18"/>
                <w:szCs w:val="18"/>
                <w:lang w:val="en-US"/>
              </w:rPr>
              <w:t>0,2600</w:t>
            </w:r>
          </w:p>
        </w:tc>
        <w:tc>
          <w:tcPr>
            <w:tcW w:w="1134" w:type="dxa"/>
            <w:tcBorders>
              <w:top w:val="nil"/>
              <w:left w:val="single" w:sz="2" w:space="0" w:color="000000"/>
              <w:bottom w:val="single" w:sz="2" w:space="0" w:color="000000"/>
              <w:right w:val="single" w:sz="2" w:space="0" w:color="000000"/>
            </w:tcBorders>
            <w:vAlign w:val="center"/>
          </w:tcPr>
          <w:p w14:paraId="54F03EE8" w14:textId="77777777" w:rsidR="002A0987" w:rsidRPr="002B02C2" w:rsidRDefault="002A0987" w:rsidP="002A0987">
            <w:pPr>
              <w:rPr>
                <w:sz w:val="18"/>
                <w:szCs w:val="18"/>
                <w:lang w:val="en-US"/>
              </w:rPr>
            </w:pPr>
          </w:p>
        </w:tc>
      </w:tr>
      <w:tr w:rsidR="002A0987" w:rsidRPr="005F0059" w14:paraId="38CA1944" w14:textId="77777777" w:rsidTr="0086322A">
        <w:tc>
          <w:tcPr>
            <w:tcW w:w="567" w:type="dxa"/>
            <w:tcBorders>
              <w:top w:val="nil"/>
              <w:left w:val="single" w:sz="2" w:space="0" w:color="000000"/>
              <w:bottom w:val="single" w:sz="2" w:space="0" w:color="000000"/>
              <w:right w:val="nil"/>
            </w:tcBorders>
          </w:tcPr>
          <w:p w14:paraId="611DFE0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A85446" w14:textId="77777777" w:rsidR="002A0987" w:rsidRPr="004D02E8" w:rsidRDefault="002A0987" w:rsidP="002A0987">
            <w:pPr>
              <w:rPr>
                <w:sz w:val="16"/>
                <w:szCs w:val="16"/>
                <w:lang w:val="en-US"/>
              </w:rPr>
            </w:pPr>
            <w:r w:rsidRPr="004D02E8">
              <w:rPr>
                <w:sz w:val="16"/>
                <w:szCs w:val="16"/>
                <w:lang w:val="en-US"/>
              </w:rPr>
              <w:t>2873122000751pl1</w:t>
            </w:r>
          </w:p>
        </w:tc>
        <w:tc>
          <w:tcPr>
            <w:tcW w:w="5103" w:type="dxa"/>
            <w:tcBorders>
              <w:top w:val="nil"/>
              <w:left w:val="single" w:sz="2" w:space="0" w:color="000000"/>
              <w:bottom w:val="single" w:sz="2" w:space="0" w:color="000000"/>
              <w:right w:val="nil"/>
            </w:tcBorders>
          </w:tcPr>
          <w:p w14:paraId="12B5DE9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(A240)  Piese forjate  ( plasa AI)</w:t>
            </w:r>
          </w:p>
        </w:tc>
        <w:tc>
          <w:tcPr>
            <w:tcW w:w="992" w:type="dxa"/>
            <w:tcBorders>
              <w:top w:val="nil"/>
              <w:left w:val="single" w:sz="2" w:space="0" w:color="000000"/>
              <w:bottom w:val="single" w:sz="2" w:space="0" w:color="000000"/>
              <w:right w:val="nil"/>
            </w:tcBorders>
            <w:vAlign w:val="center"/>
          </w:tcPr>
          <w:p w14:paraId="6628320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F14DA3D" w14:textId="77777777" w:rsidR="002A0987" w:rsidRPr="002B02C2" w:rsidRDefault="002A0987" w:rsidP="002A0987">
            <w:pPr>
              <w:rPr>
                <w:sz w:val="18"/>
                <w:szCs w:val="18"/>
                <w:lang w:val="en-US"/>
              </w:rPr>
            </w:pPr>
            <w:r w:rsidRPr="002B02C2">
              <w:rPr>
                <w:sz w:val="18"/>
                <w:szCs w:val="18"/>
                <w:lang w:val="en-US"/>
              </w:rPr>
              <w:t>220,0000</w:t>
            </w:r>
          </w:p>
        </w:tc>
        <w:tc>
          <w:tcPr>
            <w:tcW w:w="1134" w:type="dxa"/>
            <w:tcBorders>
              <w:top w:val="nil"/>
              <w:left w:val="single" w:sz="2" w:space="0" w:color="000000"/>
              <w:bottom w:val="single" w:sz="2" w:space="0" w:color="000000"/>
              <w:right w:val="single" w:sz="2" w:space="0" w:color="000000"/>
            </w:tcBorders>
            <w:vAlign w:val="center"/>
          </w:tcPr>
          <w:p w14:paraId="4E0534DE" w14:textId="77777777" w:rsidR="002A0987" w:rsidRPr="002B02C2" w:rsidRDefault="002A0987" w:rsidP="002A0987">
            <w:pPr>
              <w:rPr>
                <w:sz w:val="18"/>
                <w:szCs w:val="18"/>
                <w:lang w:val="en-US"/>
              </w:rPr>
            </w:pPr>
          </w:p>
        </w:tc>
      </w:tr>
      <w:tr w:rsidR="002A0987" w:rsidRPr="005F0059" w14:paraId="3F644D49" w14:textId="77777777" w:rsidTr="0086322A">
        <w:tc>
          <w:tcPr>
            <w:tcW w:w="567" w:type="dxa"/>
            <w:tcBorders>
              <w:top w:val="nil"/>
              <w:left w:val="single" w:sz="2" w:space="0" w:color="000000"/>
              <w:bottom w:val="single" w:sz="2" w:space="0" w:color="000000"/>
              <w:right w:val="nil"/>
            </w:tcBorders>
          </w:tcPr>
          <w:p w14:paraId="3C381FC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02788C7" w14:textId="77777777" w:rsidR="002A0987" w:rsidRPr="004D02E8" w:rsidRDefault="002A0987" w:rsidP="002A0987">
            <w:pPr>
              <w:rPr>
                <w:sz w:val="16"/>
                <w:szCs w:val="16"/>
                <w:lang w:val="en-US"/>
              </w:rPr>
            </w:pPr>
            <w:r w:rsidRPr="004D02E8">
              <w:rPr>
                <w:sz w:val="16"/>
                <w:szCs w:val="16"/>
                <w:lang w:val="en-US"/>
              </w:rPr>
              <w:t>2010102903495</w:t>
            </w:r>
          </w:p>
        </w:tc>
        <w:tc>
          <w:tcPr>
            <w:tcW w:w="5103" w:type="dxa"/>
            <w:tcBorders>
              <w:top w:val="nil"/>
              <w:left w:val="single" w:sz="2" w:space="0" w:color="000000"/>
              <w:bottom w:val="single" w:sz="2" w:space="0" w:color="000000"/>
              <w:right w:val="nil"/>
            </w:tcBorders>
          </w:tcPr>
          <w:p w14:paraId="17B72DA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w:t>
            </w:r>
          </w:p>
        </w:tc>
        <w:tc>
          <w:tcPr>
            <w:tcW w:w="992" w:type="dxa"/>
            <w:tcBorders>
              <w:top w:val="nil"/>
              <w:left w:val="single" w:sz="2" w:space="0" w:color="000000"/>
              <w:bottom w:val="single" w:sz="2" w:space="0" w:color="000000"/>
              <w:right w:val="nil"/>
            </w:tcBorders>
            <w:vAlign w:val="center"/>
          </w:tcPr>
          <w:p w14:paraId="696061EC"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1998249"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69280568" w14:textId="77777777" w:rsidR="002A0987" w:rsidRPr="002B02C2" w:rsidRDefault="002A0987" w:rsidP="002A0987">
            <w:pPr>
              <w:rPr>
                <w:sz w:val="18"/>
                <w:szCs w:val="18"/>
                <w:lang w:val="en-US"/>
              </w:rPr>
            </w:pPr>
          </w:p>
        </w:tc>
      </w:tr>
      <w:tr w:rsidR="002A0987" w:rsidRPr="005F0059" w14:paraId="50F3B374" w14:textId="77777777" w:rsidTr="0086322A">
        <w:tc>
          <w:tcPr>
            <w:tcW w:w="567" w:type="dxa"/>
            <w:tcBorders>
              <w:top w:val="nil"/>
              <w:left w:val="single" w:sz="2" w:space="0" w:color="000000"/>
              <w:bottom w:val="single" w:sz="2" w:space="0" w:color="000000"/>
              <w:right w:val="nil"/>
            </w:tcBorders>
          </w:tcPr>
          <w:p w14:paraId="05F5AF9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5D943C" w14:textId="77777777" w:rsidR="002A0987" w:rsidRPr="004D02E8" w:rsidRDefault="002A0987" w:rsidP="002A0987">
            <w:pPr>
              <w:rPr>
                <w:sz w:val="16"/>
                <w:szCs w:val="16"/>
                <w:lang w:val="en-US"/>
              </w:rPr>
            </w:pPr>
            <w:r w:rsidRPr="004D02E8">
              <w:rPr>
                <w:sz w:val="16"/>
                <w:szCs w:val="16"/>
                <w:lang w:val="en-US"/>
              </w:rPr>
              <w:t>14111222016601la20</w:t>
            </w:r>
          </w:p>
        </w:tc>
        <w:tc>
          <w:tcPr>
            <w:tcW w:w="5103" w:type="dxa"/>
            <w:tcBorders>
              <w:top w:val="nil"/>
              <w:left w:val="single" w:sz="2" w:space="0" w:color="000000"/>
              <w:bottom w:val="single" w:sz="2" w:space="0" w:color="000000"/>
              <w:right w:val="nil"/>
            </w:tcBorders>
          </w:tcPr>
          <w:p w14:paraId="4A0CA8F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(LA20 fr.16-32mm)  Piatra sparta 20-40 mm  </w:t>
            </w:r>
          </w:p>
        </w:tc>
        <w:tc>
          <w:tcPr>
            <w:tcW w:w="992" w:type="dxa"/>
            <w:tcBorders>
              <w:top w:val="nil"/>
              <w:left w:val="single" w:sz="2" w:space="0" w:color="000000"/>
              <w:bottom w:val="single" w:sz="2" w:space="0" w:color="000000"/>
              <w:right w:val="nil"/>
            </w:tcBorders>
            <w:vAlign w:val="center"/>
          </w:tcPr>
          <w:p w14:paraId="62BB36DD"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334B764" w14:textId="77777777" w:rsidR="002A0987" w:rsidRPr="002B02C2" w:rsidRDefault="002A0987" w:rsidP="002A0987">
            <w:pPr>
              <w:rPr>
                <w:sz w:val="18"/>
                <w:szCs w:val="18"/>
                <w:lang w:val="en-US"/>
              </w:rPr>
            </w:pPr>
            <w:r w:rsidRPr="002B02C2">
              <w:rPr>
                <w:sz w:val="18"/>
                <w:szCs w:val="18"/>
                <w:lang w:val="en-US"/>
              </w:rPr>
              <w:t>10,7000</w:t>
            </w:r>
          </w:p>
        </w:tc>
        <w:tc>
          <w:tcPr>
            <w:tcW w:w="1134" w:type="dxa"/>
            <w:tcBorders>
              <w:top w:val="nil"/>
              <w:left w:val="single" w:sz="2" w:space="0" w:color="000000"/>
              <w:bottom w:val="single" w:sz="2" w:space="0" w:color="000000"/>
              <w:right w:val="single" w:sz="2" w:space="0" w:color="000000"/>
            </w:tcBorders>
            <w:vAlign w:val="center"/>
          </w:tcPr>
          <w:p w14:paraId="586C61E0" w14:textId="77777777" w:rsidR="002A0987" w:rsidRPr="002B02C2" w:rsidRDefault="002A0987" w:rsidP="002A0987">
            <w:pPr>
              <w:rPr>
                <w:sz w:val="18"/>
                <w:szCs w:val="18"/>
                <w:lang w:val="en-US"/>
              </w:rPr>
            </w:pPr>
          </w:p>
        </w:tc>
      </w:tr>
      <w:tr w:rsidR="002A0987" w:rsidRPr="005F0059" w14:paraId="09672FA1" w14:textId="77777777" w:rsidTr="0086322A">
        <w:tc>
          <w:tcPr>
            <w:tcW w:w="567" w:type="dxa"/>
            <w:tcBorders>
              <w:top w:val="nil"/>
              <w:left w:val="single" w:sz="2" w:space="0" w:color="000000"/>
              <w:bottom w:val="single" w:sz="2" w:space="0" w:color="000000"/>
              <w:right w:val="nil"/>
            </w:tcBorders>
          </w:tcPr>
          <w:p w14:paraId="3038444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99F46A7" w14:textId="77777777" w:rsidR="002A0987" w:rsidRPr="004D02E8" w:rsidRDefault="002A0987" w:rsidP="002A0987">
            <w:pPr>
              <w:rPr>
                <w:sz w:val="16"/>
                <w:szCs w:val="16"/>
                <w:lang w:val="en-US"/>
              </w:rPr>
            </w:pPr>
            <w:r w:rsidRPr="004D02E8">
              <w:rPr>
                <w:sz w:val="16"/>
                <w:szCs w:val="16"/>
                <w:lang w:val="en-US"/>
              </w:rPr>
              <w:t>3410540005603</w:t>
            </w:r>
          </w:p>
        </w:tc>
        <w:tc>
          <w:tcPr>
            <w:tcW w:w="5103" w:type="dxa"/>
            <w:tcBorders>
              <w:top w:val="nil"/>
              <w:left w:val="single" w:sz="2" w:space="0" w:color="000000"/>
              <w:bottom w:val="single" w:sz="2" w:space="0" w:color="000000"/>
              <w:right w:val="nil"/>
            </w:tcBorders>
          </w:tcPr>
          <w:p w14:paraId="6E667B1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Autocisterna 5-8 t cu dispozitive de stropire</w:t>
            </w:r>
          </w:p>
        </w:tc>
        <w:tc>
          <w:tcPr>
            <w:tcW w:w="992" w:type="dxa"/>
            <w:tcBorders>
              <w:top w:val="nil"/>
              <w:left w:val="single" w:sz="2" w:space="0" w:color="000000"/>
              <w:bottom w:val="single" w:sz="2" w:space="0" w:color="000000"/>
              <w:right w:val="nil"/>
            </w:tcBorders>
            <w:vAlign w:val="center"/>
          </w:tcPr>
          <w:p w14:paraId="6C8CF619"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6CA07B4" w14:textId="77777777" w:rsidR="002A0987" w:rsidRPr="002B02C2" w:rsidRDefault="002A0987" w:rsidP="002A0987">
            <w:pPr>
              <w:rPr>
                <w:sz w:val="18"/>
                <w:szCs w:val="18"/>
                <w:lang w:val="en-US"/>
              </w:rPr>
            </w:pPr>
            <w:r w:rsidRPr="002B02C2">
              <w:rPr>
                <w:sz w:val="18"/>
                <w:szCs w:val="18"/>
                <w:lang w:val="en-US"/>
              </w:rPr>
              <w:t>2,4600</w:t>
            </w:r>
          </w:p>
        </w:tc>
        <w:tc>
          <w:tcPr>
            <w:tcW w:w="1134" w:type="dxa"/>
            <w:tcBorders>
              <w:top w:val="nil"/>
              <w:left w:val="single" w:sz="2" w:space="0" w:color="000000"/>
              <w:bottom w:val="single" w:sz="2" w:space="0" w:color="000000"/>
              <w:right w:val="single" w:sz="2" w:space="0" w:color="000000"/>
            </w:tcBorders>
            <w:vAlign w:val="center"/>
          </w:tcPr>
          <w:p w14:paraId="3F967083" w14:textId="77777777" w:rsidR="002A0987" w:rsidRPr="002B02C2" w:rsidRDefault="002A0987" w:rsidP="002A0987">
            <w:pPr>
              <w:rPr>
                <w:sz w:val="18"/>
                <w:szCs w:val="18"/>
                <w:lang w:val="en-US"/>
              </w:rPr>
            </w:pPr>
          </w:p>
        </w:tc>
      </w:tr>
      <w:tr w:rsidR="002A0987" w:rsidRPr="004D02E8" w14:paraId="24222949" w14:textId="77777777" w:rsidTr="0086322A">
        <w:tc>
          <w:tcPr>
            <w:tcW w:w="567" w:type="dxa"/>
            <w:tcBorders>
              <w:top w:val="single" w:sz="2" w:space="0" w:color="000000"/>
              <w:left w:val="single" w:sz="2" w:space="0" w:color="000000"/>
              <w:bottom w:val="single" w:sz="2" w:space="0" w:color="000000"/>
              <w:right w:val="nil"/>
            </w:tcBorders>
            <w:vAlign w:val="center"/>
          </w:tcPr>
          <w:p w14:paraId="569AE56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221</w:t>
            </w:r>
          </w:p>
        </w:tc>
        <w:tc>
          <w:tcPr>
            <w:tcW w:w="1418" w:type="dxa"/>
            <w:tcBorders>
              <w:top w:val="single" w:sz="2" w:space="0" w:color="000000"/>
              <w:left w:val="single" w:sz="2" w:space="0" w:color="000000"/>
              <w:bottom w:val="single" w:sz="2" w:space="0" w:color="000000"/>
              <w:right w:val="nil"/>
            </w:tcBorders>
            <w:vAlign w:val="center"/>
          </w:tcPr>
          <w:p w14:paraId="0F5F061F" w14:textId="77777777" w:rsidR="002A0987" w:rsidRPr="004D02E8" w:rsidRDefault="002A0987" w:rsidP="002A0987">
            <w:pPr>
              <w:jc w:val="center"/>
              <w:rPr>
                <w:sz w:val="22"/>
                <w:szCs w:val="22"/>
                <w:lang w:val="en-US"/>
              </w:rPr>
            </w:pPr>
            <w:r w:rsidRPr="004D02E8">
              <w:rPr>
                <w:sz w:val="22"/>
                <w:szCs w:val="22"/>
                <w:lang w:val="en-US"/>
              </w:rPr>
              <w:t>Dl131</w:t>
            </w:r>
          </w:p>
          <w:p w14:paraId="4B7A901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7F7222B"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Pentru fiecare 1*3=3,0 cm schimbare a grosimii stratului de beton se adauga sau se scade la norma Dl130</w:t>
            </w:r>
          </w:p>
        </w:tc>
        <w:tc>
          <w:tcPr>
            <w:tcW w:w="992" w:type="dxa"/>
            <w:tcBorders>
              <w:top w:val="single" w:sz="2" w:space="0" w:color="000000"/>
              <w:left w:val="single" w:sz="2" w:space="0" w:color="000000"/>
              <w:bottom w:val="single" w:sz="2" w:space="0" w:color="000000"/>
              <w:right w:val="nil"/>
            </w:tcBorders>
            <w:vAlign w:val="center"/>
          </w:tcPr>
          <w:p w14:paraId="1EE6949B"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0EDFAEA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63B8320" w14:textId="77777777" w:rsidR="002A0987" w:rsidRPr="002B02C2" w:rsidRDefault="002A0987" w:rsidP="002A0987">
            <w:pPr>
              <w:jc w:val="right"/>
              <w:rPr>
                <w:lang w:val="en-US"/>
              </w:rPr>
            </w:pPr>
            <w:r w:rsidRPr="002B02C2">
              <w:rPr>
                <w:lang w:val="en-US"/>
              </w:rPr>
              <w:t>-4,928</w:t>
            </w:r>
          </w:p>
        </w:tc>
      </w:tr>
      <w:tr w:rsidR="002A0987" w:rsidRPr="005F0059" w14:paraId="1C3AEFDB" w14:textId="77777777" w:rsidTr="0086322A">
        <w:tc>
          <w:tcPr>
            <w:tcW w:w="567" w:type="dxa"/>
            <w:tcBorders>
              <w:top w:val="nil"/>
              <w:left w:val="single" w:sz="2" w:space="0" w:color="000000"/>
              <w:bottom w:val="single" w:sz="2" w:space="0" w:color="000000"/>
              <w:right w:val="nil"/>
            </w:tcBorders>
          </w:tcPr>
          <w:p w14:paraId="4D96940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B8FD4D"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67DA2E0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38242E6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F146B1F" w14:textId="77777777" w:rsidR="002A0987" w:rsidRPr="002B02C2" w:rsidRDefault="002A0987" w:rsidP="002A0987">
            <w:pPr>
              <w:rPr>
                <w:sz w:val="18"/>
                <w:szCs w:val="18"/>
                <w:lang w:val="en-US"/>
              </w:rPr>
            </w:pPr>
            <w:r w:rsidRPr="002B02C2">
              <w:rPr>
                <w:sz w:val="18"/>
                <w:szCs w:val="18"/>
                <w:lang w:val="en-US"/>
              </w:rPr>
              <w:t>8,1000</w:t>
            </w:r>
          </w:p>
        </w:tc>
        <w:tc>
          <w:tcPr>
            <w:tcW w:w="1134" w:type="dxa"/>
            <w:tcBorders>
              <w:top w:val="nil"/>
              <w:left w:val="single" w:sz="2" w:space="0" w:color="000000"/>
              <w:bottom w:val="single" w:sz="2" w:space="0" w:color="000000"/>
              <w:right w:val="single" w:sz="2" w:space="0" w:color="000000"/>
            </w:tcBorders>
            <w:vAlign w:val="center"/>
          </w:tcPr>
          <w:p w14:paraId="2D5E7854" w14:textId="77777777" w:rsidR="002A0987" w:rsidRPr="002B02C2" w:rsidRDefault="002A0987" w:rsidP="002A0987">
            <w:pPr>
              <w:rPr>
                <w:sz w:val="18"/>
                <w:szCs w:val="18"/>
                <w:lang w:val="en-US"/>
              </w:rPr>
            </w:pPr>
          </w:p>
        </w:tc>
      </w:tr>
      <w:tr w:rsidR="002A0987" w:rsidRPr="005F0059" w14:paraId="41D61004" w14:textId="77777777" w:rsidTr="0086322A">
        <w:tc>
          <w:tcPr>
            <w:tcW w:w="567" w:type="dxa"/>
            <w:tcBorders>
              <w:top w:val="nil"/>
              <w:left w:val="single" w:sz="2" w:space="0" w:color="000000"/>
              <w:bottom w:val="single" w:sz="2" w:space="0" w:color="000000"/>
              <w:right w:val="nil"/>
            </w:tcBorders>
          </w:tcPr>
          <w:p w14:paraId="1C10670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4D0914" w14:textId="77777777" w:rsidR="002A0987" w:rsidRPr="004D02E8" w:rsidRDefault="002A0987" w:rsidP="002A0987">
            <w:pPr>
              <w:rPr>
                <w:sz w:val="16"/>
                <w:szCs w:val="16"/>
                <w:lang w:val="en-US"/>
              </w:rPr>
            </w:pPr>
            <w:r w:rsidRPr="004D02E8">
              <w:rPr>
                <w:sz w:val="16"/>
                <w:szCs w:val="16"/>
                <w:lang w:val="en-US"/>
              </w:rPr>
              <w:t>266310210000030</w:t>
            </w:r>
          </w:p>
        </w:tc>
        <w:tc>
          <w:tcPr>
            <w:tcW w:w="5103" w:type="dxa"/>
            <w:tcBorders>
              <w:top w:val="nil"/>
              <w:left w:val="single" w:sz="2" w:space="0" w:color="000000"/>
              <w:bottom w:val="single" w:sz="2" w:space="0" w:color="000000"/>
              <w:right w:val="nil"/>
            </w:tcBorders>
          </w:tcPr>
          <w:p w14:paraId="72620B1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C25/30  XC2 XF2)  Beton </w:t>
            </w:r>
          </w:p>
        </w:tc>
        <w:tc>
          <w:tcPr>
            <w:tcW w:w="992" w:type="dxa"/>
            <w:tcBorders>
              <w:top w:val="nil"/>
              <w:left w:val="single" w:sz="2" w:space="0" w:color="000000"/>
              <w:bottom w:val="single" w:sz="2" w:space="0" w:color="000000"/>
              <w:right w:val="nil"/>
            </w:tcBorders>
            <w:vAlign w:val="center"/>
          </w:tcPr>
          <w:p w14:paraId="364FA45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8600ED9" w14:textId="77777777" w:rsidR="002A0987" w:rsidRPr="002B02C2" w:rsidRDefault="002A0987" w:rsidP="002A0987">
            <w:pPr>
              <w:rPr>
                <w:sz w:val="18"/>
                <w:szCs w:val="18"/>
                <w:lang w:val="en-US"/>
              </w:rPr>
            </w:pPr>
            <w:r w:rsidRPr="002B02C2">
              <w:rPr>
                <w:sz w:val="18"/>
                <w:szCs w:val="18"/>
                <w:lang w:val="en-US"/>
              </w:rPr>
              <w:t>1,0200</w:t>
            </w:r>
          </w:p>
        </w:tc>
        <w:tc>
          <w:tcPr>
            <w:tcW w:w="1134" w:type="dxa"/>
            <w:tcBorders>
              <w:top w:val="nil"/>
              <w:left w:val="single" w:sz="2" w:space="0" w:color="000000"/>
              <w:bottom w:val="single" w:sz="2" w:space="0" w:color="000000"/>
              <w:right w:val="single" w:sz="2" w:space="0" w:color="000000"/>
            </w:tcBorders>
            <w:vAlign w:val="center"/>
          </w:tcPr>
          <w:p w14:paraId="082656A1" w14:textId="77777777" w:rsidR="002A0987" w:rsidRPr="002B02C2" w:rsidRDefault="002A0987" w:rsidP="002A0987">
            <w:pPr>
              <w:rPr>
                <w:sz w:val="18"/>
                <w:szCs w:val="18"/>
                <w:lang w:val="en-US"/>
              </w:rPr>
            </w:pPr>
          </w:p>
        </w:tc>
      </w:tr>
      <w:tr w:rsidR="002A0987" w:rsidRPr="005F0059" w14:paraId="3AF34FAB" w14:textId="77777777" w:rsidTr="0086322A">
        <w:tc>
          <w:tcPr>
            <w:tcW w:w="567" w:type="dxa"/>
            <w:tcBorders>
              <w:top w:val="nil"/>
              <w:left w:val="single" w:sz="2" w:space="0" w:color="000000"/>
              <w:bottom w:val="single" w:sz="2" w:space="0" w:color="000000"/>
              <w:right w:val="nil"/>
            </w:tcBorders>
          </w:tcPr>
          <w:p w14:paraId="4C3145C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4E41A7" w14:textId="77777777" w:rsidR="002A0987" w:rsidRPr="004D02E8" w:rsidRDefault="002A0987" w:rsidP="002A0987">
            <w:pPr>
              <w:rPr>
                <w:sz w:val="16"/>
                <w:szCs w:val="16"/>
                <w:lang w:val="en-US"/>
              </w:rPr>
            </w:pPr>
            <w:r w:rsidRPr="004D02E8">
              <w:rPr>
                <w:sz w:val="16"/>
                <w:szCs w:val="16"/>
                <w:lang w:val="en-US"/>
              </w:rPr>
              <w:t>2010102903495</w:t>
            </w:r>
          </w:p>
        </w:tc>
        <w:tc>
          <w:tcPr>
            <w:tcW w:w="5103" w:type="dxa"/>
            <w:tcBorders>
              <w:top w:val="nil"/>
              <w:left w:val="single" w:sz="2" w:space="0" w:color="000000"/>
              <w:bottom w:val="single" w:sz="2" w:space="0" w:color="000000"/>
              <w:right w:val="nil"/>
            </w:tcBorders>
          </w:tcPr>
          <w:p w14:paraId="6A39682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w:t>
            </w:r>
          </w:p>
        </w:tc>
        <w:tc>
          <w:tcPr>
            <w:tcW w:w="992" w:type="dxa"/>
            <w:tcBorders>
              <w:top w:val="nil"/>
              <w:left w:val="single" w:sz="2" w:space="0" w:color="000000"/>
              <w:bottom w:val="single" w:sz="2" w:space="0" w:color="000000"/>
              <w:right w:val="nil"/>
            </w:tcBorders>
            <w:vAlign w:val="center"/>
          </w:tcPr>
          <w:p w14:paraId="375D7AC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83B2F1C"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318AF55A" w14:textId="77777777" w:rsidR="002A0987" w:rsidRPr="002B02C2" w:rsidRDefault="002A0987" w:rsidP="002A0987">
            <w:pPr>
              <w:rPr>
                <w:sz w:val="18"/>
                <w:szCs w:val="18"/>
                <w:lang w:val="en-US"/>
              </w:rPr>
            </w:pPr>
          </w:p>
        </w:tc>
      </w:tr>
      <w:tr w:rsidR="002A0987" w:rsidRPr="005F0059" w14:paraId="33FE9597" w14:textId="77777777" w:rsidTr="0086322A">
        <w:tc>
          <w:tcPr>
            <w:tcW w:w="567" w:type="dxa"/>
            <w:tcBorders>
              <w:top w:val="nil"/>
              <w:left w:val="single" w:sz="2" w:space="0" w:color="000000"/>
              <w:bottom w:val="single" w:sz="2" w:space="0" w:color="000000"/>
              <w:right w:val="nil"/>
            </w:tcBorders>
          </w:tcPr>
          <w:p w14:paraId="2344220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D9FDED" w14:textId="77777777" w:rsidR="002A0987" w:rsidRPr="004D02E8" w:rsidRDefault="002A0987" w:rsidP="002A0987">
            <w:pPr>
              <w:rPr>
                <w:sz w:val="16"/>
                <w:szCs w:val="16"/>
                <w:lang w:val="en-US"/>
              </w:rPr>
            </w:pPr>
            <w:r w:rsidRPr="004D02E8">
              <w:rPr>
                <w:sz w:val="16"/>
                <w:szCs w:val="16"/>
                <w:lang w:val="en-US"/>
              </w:rPr>
              <w:t>23203226000401</w:t>
            </w:r>
          </w:p>
        </w:tc>
        <w:tc>
          <w:tcPr>
            <w:tcW w:w="5103" w:type="dxa"/>
            <w:tcBorders>
              <w:top w:val="nil"/>
              <w:left w:val="single" w:sz="2" w:space="0" w:color="000000"/>
              <w:bottom w:val="single" w:sz="2" w:space="0" w:color="000000"/>
              <w:right w:val="nil"/>
            </w:tcBorders>
          </w:tcPr>
          <w:p w14:paraId="50EF13F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Bitum</w:t>
            </w:r>
          </w:p>
        </w:tc>
        <w:tc>
          <w:tcPr>
            <w:tcW w:w="992" w:type="dxa"/>
            <w:tcBorders>
              <w:top w:val="nil"/>
              <w:left w:val="single" w:sz="2" w:space="0" w:color="000000"/>
              <w:bottom w:val="single" w:sz="2" w:space="0" w:color="000000"/>
              <w:right w:val="nil"/>
            </w:tcBorders>
            <w:vAlign w:val="center"/>
          </w:tcPr>
          <w:p w14:paraId="7EDE8ECC"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3B1929A9"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4F60147B" w14:textId="77777777" w:rsidR="002A0987" w:rsidRPr="002B02C2" w:rsidRDefault="002A0987" w:rsidP="002A0987">
            <w:pPr>
              <w:rPr>
                <w:sz w:val="18"/>
                <w:szCs w:val="18"/>
                <w:lang w:val="en-US"/>
              </w:rPr>
            </w:pPr>
          </w:p>
        </w:tc>
      </w:tr>
      <w:tr w:rsidR="002A0987" w:rsidRPr="004D02E8" w14:paraId="0030D23D" w14:textId="77777777" w:rsidTr="0086322A">
        <w:tc>
          <w:tcPr>
            <w:tcW w:w="567" w:type="dxa"/>
            <w:tcBorders>
              <w:top w:val="single" w:sz="2" w:space="0" w:color="000000"/>
              <w:left w:val="single" w:sz="2" w:space="0" w:color="000000"/>
              <w:bottom w:val="single" w:sz="2" w:space="0" w:color="000000"/>
              <w:right w:val="nil"/>
            </w:tcBorders>
            <w:vAlign w:val="center"/>
          </w:tcPr>
          <w:p w14:paraId="48BD92B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222</w:t>
            </w:r>
          </w:p>
        </w:tc>
        <w:tc>
          <w:tcPr>
            <w:tcW w:w="1418" w:type="dxa"/>
            <w:tcBorders>
              <w:top w:val="single" w:sz="2" w:space="0" w:color="000000"/>
              <w:left w:val="single" w:sz="2" w:space="0" w:color="000000"/>
              <w:bottom w:val="single" w:sz="2" w:space="0" w:color="000000"/>
              <w:right w:val="nil"/>
            </w:tcBorders>
            <w:vAlign w:val="center"/>
          </w:tcPr>
          <w:p w14:paraId="2BB1DCDB" w14:textId="77777777" w:rsidR="002A0987" w:rsidRPr="004D02E8" w:rsidRDefault="002A0987" w:rsidP="002A0987">
            <w:pPr>
              <w:jc w:val="center"/>
              <w:rPr>
                <w:sz w:val="22"/>
                <w:szCs w:val="22"/>
                <w:lang w:val="en-US"/>
              </w:rPr>
            </w:pPr>
            <w:r w:rsidRPr="004D02E8">
              <w:rPr>
                <w:sz w:val="22"/>
                <w:szCs w:val="22"/>
                <w:lang w:val="en-US"/>
              </w:rPr>
              <w:t>CR03A</w:t>
            </w:r>
          </w:p>
          <w:p w14:paraId="617292C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374BDC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(scinduri antiseptic) Schelet din lemn brut, rotund de rasinoase si din rigle de rasinoase pentru constructii rurale, executate la pereti</w:t>
            </w:r>
          </w:p>
        </w:tc>
        <w:tc>
          <w:tcPr>
            <w:tcW w:w="992" w:type="dxa"/>
            <w:tcBorders>
              <w:top w:val="single" w:sz="2" w:space="0" w:color="000000"/>
              <w:left w:val="single" w:sz="2" w:space="0" w:color="000000"/>
              <w:bottom w:val="single" w:sz="2" w:space="0" w:color="000000"/>
              <w:right w:val="nil"/>
            </w:tcBorders>
            <w:vAlign w:val="center"/>
          </w:tcPr>
          <w:p w14:paraId="30A014BD"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0848740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E97CA18" w14:textId="77777777" w:rsidR="002A0987" w:rsidRPr="002B02C2" w:rsidRDefault="002A0987" w:rsidP="002A0987">
            <w:pPr>
              <w:jc w:val="right"/>
              <w:rPr>
                <w:lang w:val="en-US"/>
              </w:rPr>
            </w:pPr>
            <w:r w:rsidRPr="002B02C2">
              <w:rPr>
                <w:lang w:val="en-US"/>
              </w:rPr>
              <w:t>4,650</w:t>
            </w:r>
          </w:p>
        </w:tc>
      </w:tr>
      <w:tr w:rsidR="002A0987" w:rsidRPr="005F0059" w14:paraId="7FC5545D" w14:textId="77777777" w:rsidTr="0086322A">
        <w:tc>
          <w:tcPr>
            <w:tcW w:w="567" w:type="dxa"/>
            <w:tcBorders>
              <w:top w:val="nil"/>
              <w:left w:val="single" w:sz="2" w:space="0" w:color="000000"/>
              <w:bottom w:val="single" w:sz="2" w:space="0" w:color="000000"/>
              <w:right w:val="nil"/>
            </w:tcBorders>
          </w:tcPr>
          <w:p w14:paraId="6BFE27A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43318C" w14:textId="77777777" w:rsidR="002A0987" w:rsidRPr="004D02E8" w:rsidRDefault="002A0987" w:rsidP="002A0987">
            <w:pPr>
              <w:rPr>
                <w:sz w:val="16"/>
                <w:szCs w:val="16"/>
                <w:lang w:val="en-US"/>
              </w:rPr>
            </w:pPr>
            <w:r w:rsidRPr="004D02E8">
              <w:rPr>
                <w:sz w:val="16"/>
                <w:szCs w:val="16"/>
                <w:lang w:val="en-US"/>
              </w:rPr>
              <w:t>7124010010700</w:t>
            </w:r>
          </w:p>
        </w:tc>
        <w:tc>
          <w:tcPr>
            <w:tcW w:w="5103" w:type="dxa"/>
            <w:tcBorders>
              <w:top w:val="nil"/>
              <w:left w:val="single" w:sz="2" w:space="0" w:color="000000"/>
              <w:bottom w:val="single" w:sz="2" w:space="0" w:color="000000"/>
              <w:right w:val="nil"/>
            </w:tcBorders>
          </w:tcPr>
          <w:p w14:paraId="7CD0727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63C5332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F49124D" w14:textId="77777777" w:rsidR="002A0987" w:rsidRPr="002B02C2" w:rsidRDefault="002A0987" w:rsidP="002A0987">
            <w:pPr>
              <w:rPr>
                <w:sz w:val="18"/>
                <w:szCs w:val="18"/>
                <w:lang w:val="en-US"/>
              </w:rPr>
            </w:pPr>
            <w:r w:rsidRPr="002B02C2">
              <w:rPr>
                <w:sz w:val="18"/>
                <w:szCs w:val="18"/>
                <w:lang w:val="en-US"/>
              </w:rPr>
              <w:t>20,0000</w:t>
            </w:r>
          </w:p>
        </w:tc>
        <w:tc>
          <w:tcPr>
            <w:tcW w:w="1134" w:type="dxa"/>
            <w:tcBorders>
              <w:top w:val="nil"/>
              <w:left w:val="single" w:sz="2" w:space="0" w:color="000000"/>
              <w:bottom w:val="single" w:sz="2" w:space="0" w:color="000000"/>
              <w:right w:val="single" w:sz="2" w:space="0" w:color="000000"/>
            </w:tcBorders>
            <w:vAlign w:val="center"/>
          </w:tcPr>
          <w:p w14:paraId="514FDC5A" w14:textId="77777777" w:rsidR="002A0987" w:rsidRPr="002B02C2" w:rsidRDefault="002A0987" w:rsidP="002A0987">
            <w:pPr>
              <w:rPr>
                <w:sz w:val="18"/>
                <w:szCs w:val="18"/>
                <w:lang w:val="en-US"/>
              </w:rPr>
            </w:pPr>
          </w:p>
        </w:tc>
      </w:tr>
      <w:tr w:rsidR="002A0987" w:rsidRPr="005F0059" w14:paraId="32B9AD58" w14:textId="77777777" w:rsidTr="0086322A">
        <w:tc>
          <w:tcPr>
            <w:tcW w:w="567" w:type="dxa"/>
            <w:tcBorders>
              <w:top w:val="nil"/>
              <w:left w:val="single" w:sz="2" w:space="0" w:color="000000"/>
              <w:bottom w:val="single" w:sz="2" w:space="0" w:color="000000"/>
              <w:right w:val="nil"/>
            </w:tcBorders>
          </w:tcPr>
          <w:p w14:paraId="504274A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082616C"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44E0208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654CF95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5075D92" w14:textId="77777777" w:rsidR="002A0987" w:rsidRPr="002B02C2" w:rsidRDefault="002A0987" w:rsidP="002A0987">
            <w:pPr>
              <w:rPr>
                <w:sz w:val="18"/>
                <w:szCs w:val="18"/>
                <w:lang w:val="en-US"/>
              </w:rPr>
            </w:pPr>
            <w:r w:rsidRPr="002B02C2">
              <w:rPr>
                <w:sz w:val="18"/>
                <w:szCs w:val="18"/>
                <w:lang w:val="en-US"/>
              </w:rPr>
              <w:t>2,0000</w:t>
            </w:r>
          </w:p>
        </w:tc>
        <w:tc>
          <w:tcPr>
            <w:tcW w:w="1134" w:type="dxa"/>
            <w:tcBorders>
              <w:top w:val="nil"/>
              <w:left w:val="single" w:sz="2" w:space="0" w:color="000000"/>
              <w:bottom w:val="single" w:sz="2" w:space="0" w:color="000000"/>
              <w:right w:val="single" w:sz="2" w:space="0" w:color="000000"/>
            </w:tcBorders>
            <w:vAlign w:val="center"/>
          </w:tcPr>
          <w:p w14:paraId="169D7C63" w14:textId="77777777" w:rsidR="002A0987" w:rsidRPr="002B02C2" w:rsidRDefault="002A0987" w:rsidP="002A0987">
            <w:pPr>
              <w:rPr>
                <w:sz w:val="18"/>
                <w:szCs w:val="18"/>
                <w:lang w:val="en-US"/>
              </w:rPr>
            </w:pPr>
          </w:p>
        </w:tc>
      </w:tr>
      <w:tr w:rsidR="002A0987" w:rsidRPr="005F0059" w14:paraId="2252A905" w14:textId="77777777" w:rsidTr="0086322A">
        <w:tc>
          <w:tcPr>
            <w:tcW w:w="567" w:type="dxa"/>
            <w:tcBorders>
              <w:top w:val="nil"/>
              <w:left w:val="single" w:sz="2" w:space="0" w:color="000000"/>
              <w:bottom w:val="single" w:sz="2" w:space="0" w:color="000000"/>
              <w:right w:val="nil"/>
            </w:tcBorders>
          </w:tcPr>
          <w:p w14:paraId="183BD87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AEC42B8" w14:textId="77777777" w:rsidR="002A0987" w:rsidRPr="004D02E8" w:rsidRDefault="002A0987" w:rsidP="002A0987">
            <w:pPr>
              <w:rPr>
                <w:sz w:val="16"/>
                <w:szCs w:val="16"/>
                <w:lang w:val="en-US"/>
              </w:rPr>
            </w:pPr>
            <w:r w:rsidRPr="004D02E8">
              <w:rPr>
                <w:sz w:val="16"/>
                <w:szCs w:val="16"/>
                <w:lang w:val="en-US"/>
              </w:rPr>
              <w:t>2010102900900sc</w:t>
            </w:r>
          </w:p>
        </w:tc>
        <w:tc>
          <w:tcPr>
            <w:tcW w:w="5103" w:type="dxa"/>
            <w:tcBorders>
              <w:top w:val="nil"/>
              <w:left w:val="single" w:sz="2" w:space="0" w:color="000000"/>
              <w:bottom w:val="single" w:sz="2" w:space="0" w:color="000000"/>
              <w:right w:val="nil"/>
            </w:tcBorders>
          </w:tcPr>
          <w:p w14:paraId="64C85F7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Lemn rotund de rasinoase  (scinduri antiseptic) </w:t>
            </w:r>
          </w:p>
        </w:tc>
        <w:tc>
          <w:tcPr>
            <w:tcW w:w="992" w:type="dxa"/>
            <w:tcBorders>
              <w:top w:val="nil"/>
              <w:left w:val="single" w:sz="2" w:space="0" w:color="000000"/>
              <w:bottom w:val="single" w:sz="2" w:space="0" w:color="000000"/>
              <w:right w:val="nil"/>
            </w:tcBorders>
            <w:vAlign w:val="center"/>
          </w:tcPr>
          <w:p w14:paraId="760425A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825A9C6"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77EEE1A0" w14:textId="77777777" w:rsidR="002A0987" w:rsidRPr="002B02C2" w:rsidRDefault="002A0987" w:rsidP="002A0987">
            <w:pPr>
              <w:rPr>
                <w:sz w:val="18"/>
                <w:szCs w:val="18"/>
                <w:lang w:val="en-US"/>
              </w:rPr>
            </w:pPr>
          </w:p>
        </w:tc>
      </w:tr>
      <w:tr w:rsidR="002A0987" w:rsidRPr="005F0059" w14:paraId="51E66F30" w14:textId="77777777" w:rsidTr="0086322A">
        <w:tc>
          <w:tcPr>
            <w:tcW w:w="567" w:type="dxa"/>
            <w:tcBorders>
              <w:top w:val="nil"/>
              <w:left w:val="single" w:sz="2" w:space="0" w:color="000000"/>
              <w:bottom w:val="single" w:sz="2" w:space="0" w:color="000000"/>
              <w:right w:val="nil"/>
            </w:tcBorders>
          </w:tcPr>
          <w:p w14:paraId="582ADBE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F4280B5" w14:textId="77777777" w:rsidR="002A0987" w:rsidRPr="004D02E8" w:rsidRDefault="002A0987" w:rsidP="002A0987">
            <w:pPr>
              <w:rPr>
                <w:sz w:val="16"/>
                <w:szCs w:val="16"/>
                <w:lang w:val="en-US"/>
              </w:rPr>
            </w:pPr>
            <w:r w:rsidRPr="004D02E8">
              <w:rPr>
                <w:sz w:val="16"/>
                <w:szCs w:val="16"/>
                <w:lang w:val="en-US"/>
              </w:rPr>
              <w:t>2873145887000</w:t>
            </w:r>
          </w:p>
        </w:tc>
        <w:tc>
          <w:tcPr>
            <w:tcW w:w="5103" w:type="dxa"/>
            <w:tcBorders>
              <w:top w:val="nil"/>
              <w:left w:val="single" w:sz="2" w:space="0" w:color="000000"/>
              <w:bottom w:val="single" w:sz="2" w:space="0" w:color="000000"/>
              <w:right w:val="nil"/>
            </w:tcBorders>
          </w:tcPr>
          <w:p w14:paraId="3550998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pentru constructii</w:t>
            </w:r>
          </w:p>
        </w:tc>
        <w:tc>
          <w:tcPr>
            <w:tcW w:w="992" w:type="dxa"/>
            <w:tcBorders>
              <w:top w:val="nil"/>
              <w:left w:val="single" w:sz="2" w:space="0" w:color="000000"/>
              <w:bottom w:val="single" w:sz="2" w:space="0" w:color="000000"/>
              <w:right w:val="nil"/>
            </w:tcBorders>
            <w:vAlign w:val="center"/>
          </w:tcPr>
          <w:p w14:paraId="701E16D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D605283" w14:textId="77777777" w:rsidR="002A0987" w:rsidRPr="002B02C2" w:rsidRDefault="002A0987" w:rsidP="002A0987">
            <w:pPr>
              <w:rPr>
                <w:sz w:val="18"/>
                <w:szCs w:val="18"/>
                <w:lang w:val="en-US"/>
              </w:rPr>
            </w:pPr>
            <w:r w:rsidRPr="002B02C2">
              <w:rPr>
                <w:sz w:val="18"/>
                <w:szCs w:val="18"/>
                <w:lang w:val="en-US"/>
              </w:rPr>
              <w:t>5,0000</w:t>
            </w:r>
          </w:p>
        </w:tc>
        <w:tc>
          <w:tcPr>
            <w:tcW w:w="1134" w:type="dxa"/>
            <w:tcBorders>
              <w:top w:val="nil"/>
              <w:left w:val="single" w:sz="2" w:space="0" w:color="000000"/>
              <w:bottom w:val="single" w:sz="2" w:space="0" w:color="000000"/>
              <w:right w:val="single" w:sz="2" w:space="0" w:color="000000"/>
            </w:tcBorders>
            <w:vAlign w:val="center"/>
          </w:tcPr>
          <w:p w14:paraId="034A3BD8" w14:textId="77777777" w:rsidR="002A0987" w:rsidRPr="002B02C2" w:rsidRDefault="002A0987" w:rsidP="002A0987">
            <w:pPr>
              <w:rPr>
                <w:sz w:val="18"/>
                <w:szCs w:val="18"/>
                <w:lang w:val="en-US"/>
              </w:rPr>
            </w:pPr>
          </w:p>
        </w:tc>
      </w:tr>
      <w:tr w:rsidR="002A0987" w:rsidRPr="004D02E8" w14:paraId="1AD49DD3" w14:textId="77777777" w:rsidTr="0086322A">
        <w:tc>
          <w:tcPr>
            <w:tcW w:w="567" w:type="dxa"/>
            <w:tcBorders>
              <w:top w:val="single" w:sz="2" w:space="0" w:color="000000"/>
              <w:left w:val="single" w:sz="2" w:space="0" w:color="000000"/>
              <w:bottom w:val="single" w:sz="2" w:space="0" w:color="000000"/>
              <w:right w:val="nil"/>
            </w:tcBorders>
            <w:vAlign w:val="center"/>
          </w:tcPr>
          <w:p w14:paraId="1044543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223</w:t>
            </w:r>
          </w:p>
        </w:tc>
        <w:tc>
          <w:tcPr>
            <w:tcW w:w="1418" w:type="dxa"/>
            <w:tcBorders>
              <w:top w:val="single" w:sz="2" w:space="0" w:color="000000"/>
              <w:left w:val="single" w:sz="2" w:space="0" w:color="000000"/>
              <w:bottom w:val="single" w:sz="2" w:space="0" w:color="000000"/>
              <w:right w:val="nil"/>
            </w:tcBorders>
            <w:vAlign w:val="center"/>
          </w:tcPr>
          <w:p w14:paraId="286083CD" w14:textId="77777777" w:rsidR="002A0987" w:rsidRPr="004D02E8" w:rsidRDefault="002A0987" w:rsidP="002A0987">
            <w:pPr>
              <w:jc w:val="center"/>
              <w:rPr>
                <w:sz w:val="22"/>
                <w:szCs w:val="22"/>
                <w:lang w:val="en-US"/>
              </w:rPr>
            </w:pPr>
            <w:r w:rsidRPr="004D02E8">
              <w:rPr>
                <w:sz w:val="22"/>
                <w:szCs w:val="22"/>
                <w:lang w:val="en-US"/>
              </w:rPr>
              <w:t>CC01D</w:t>
            </w:r>
          </w:p>
          <w:p w14:paraId="19AD089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E2E8C4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(A240)  Armaturi din otel beton OB 37 fasonate in ateliere de santier si montate cu diametrul barelor peste  8 mm inclusiv in fundatii izolate</w:t>
            </w:r>
          </w:p>
        </w:tc>
        <w:tc>
          <w:tcPr>
            <w:tcW w:w="992" w:type="dxa"/>
            <w:tcBorders>
              <w:top w:val="single" w:sz="2" w:space="0" w:color="000000"/>
              <w:left w:val="single" w:sz="2" w:space="0" w:color="000000"/>
              <w:bottom w:val="single" w:sz="2" w:space="0" w:color="000000"/>
              <w:right w:val="nil"/>
            </w:tcBorders>
            <w:vAlign w:val="center"/>
          </w:tcPr>
          <w:p w14:paraId="7AC74A77"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4A80A18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3C294D6" w14:textId="77777777" w:rsidR="002A0987" w:rsidRPr="002B02C2" w:rsidRDefault="002A0987" w:rsidP="002A0987">
            <w:pPr>
              <w:jc w:val="right"/>
              <w:rPr>
                <w:lang w:val="en-US"/>
              </w:rPr>
            </w:pPr>
            <w:r w:rsidRPr="002B02C2">
              <w:rPr>
                <w:lang w:val="en-US"/>
              </w:rPr>
              <w:t>782,400</w:t>
            </w:r>
          </w:p>
        </w:tc>
      </w:tr>
      <w:tr w:rsidR="002A0987" w:rsidRPr="005F0059" w14:paraId="598E78DA" w14:textId="77777777" w:rsidTr="0086322A">
        <w:tc>
          <w:tcPr>
            <w:tcW w:w="567" w:type="dxa"/>
            <w:tcBorders>
              <w:top w:val="nil"/>
              <w:left w:val="single" w:sz="2" w:space="0" w:color="000000"/>
              <w:bottom w:val="single" w:sz="2" w:space="0" w:color="000000"/>
              <w:right w:val="nil"/>
            </w:tcBorders>
          </w:tcPr>
          <w:p w14:paraId="69B7777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E6E61C6"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2BA9D17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2CD537E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ACDFD20" w14:textId="77777777" w:rsidR="002A0987" w:rsidRPr="002B02C2" w:rsidRDefault="002A0987" w:rsidP="002A0987">
            <w:pPr>
              <w:rPr>
                <w:sz w:val="18"/>
                <w:szCs w:val="18"/>
                <w:lang w:val="en-US"/>
              </w:rPr>
            </w:pPr>
            <w:r w:rsidRPr="002B02C2">
              <w:rPr>
                <w:sz w:val="18"/>
                <w:szCs w:val="18"/>
                <w:lang w:val="en-US"/>
              </w:rPr>
              <w:t>0,0550</w:t>
            </w:r>
          </w:p>
        </w:tc>
        <w:tc>
          <w:tcPr>
            <w:tcW w:w="1134" w:type="dxa"/>
            <w:tcBorders>
              <w:top w:val="nil"/>
              <w:left w:val="single" w:sz="2" w:space="0" w:color="000000"/>
              <w:bottom w:val="single" w:sz="2" w:space="0" w:color="000000"/>
              <w:right w:val="single" w:sz="2" w:space="0" w:color="000000"/>
            </w:tcBorders>
            <w:vAlign w:val="center"/>
          </w:tcPr>
          <w:p w14:paraId="1B745931" w14:textId="77777777" w:rsidR="002A0987" w:rsidRPr="002B02C2" w:rsidRDefault="002A0987" w:rsidP="002A0987">
            <w:pPr>
              <w:rPr>
                <w:sz w:val="18"/>
                <w:szCs w:val="18"/>
                <w:lang w:val="en-US"/>
              </w:rPr>
            </w:pPr>
          </w:p>
        </w:tc>
      </w:tr>
      <w:tr w:rsidR="002A0987" w:rsidRPr="005F0059" w14:paraId="50E98B02" w14:textId="77777777" w:rsidTr="0086322A">
        <w:tc>
          <w:tcPr>
            <w:tcW w:w="567" w:type="dxa"/>
            <w:tcBorders>
              <w:top w:val="nil"/>
              <w:left w:val="single" w:sz="2" w:space="0" w:color="000000"/>
              <w:bottom w:val="single" w:sz="2" w:space="0" w:color="000000"/>
              <w:right w:val="nil"/>
            </w:tcBorders>
          </w:tcPr>
          <w:p w14:paraId="49BF2B0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5E33BC2"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3978577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58C16AB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F26F40D" w14:textId="77777777" w:rsidR="002A0987" w:rsidRPr="002B02C2" w:rsidRDefault="002A0987" w:rsidP="002A0987">
            <w:pPr>
              <w:rPr>
                <w:sz w:val="18"/>
                <w:szCs w:val="18"/>
                <w:lang w:val="en-US"/>
              </w:rPr>
            </w:pPr>
            <w:r w:rsidRPr="002B02C2">
              <w:rPr>
                <w:sz w:val="18"/>
                <w:szCs w:val="18"/>
                <w:lang w:val="en-US"/>
              </w:rPr>
              <w:t>0,0040</w:t>
            </w:r>
          </w:p>
        </w:tc>
        <w:tc>
          <w:tcPr>
            <w:tcW w:w="1134" w:type="dxa"/>
            <w:tcBorders>
              <w:top w:val="nil"/>
              <w:left w:val="single" w:sz="2" w:space="0" w:color="000000"/>
              <w:bottom w:val="single" w:sz="2" w:space="0" w:color="000000"/>
              <w:right w:val="single" w:sz="2" w:space="0" w:color="000000"/>
            </w:tcBorders>
            <w:vAlign w:val="center"/>
          </w:tcPr>
          <w:p w14:paraId="646D51D7" w14:textId="77777777" w:rsidR="002A0987" w:rsidRPr="002B02C2" w:rsidRDefault="002A0987" w:rsidP="002A0987">
            <w:pPr>
              <w:rPr>
                <w:sz w:val="18"/>
                <w:szCs w:val="18"/>
                <w:lang w:val="en-US"/>
              </w:rPr>
            </w:pPr>
          </w:p>
        </w:tc>
      </w:tr>
      <w:tr w:rsidR="002A0987" w:rsidRPr="005F0059" w14:paraId="7B2005E0" w14:textId="77777777" w:rsidTr="0086322A">
        <w:tc>
          <w:tcPr>
            <w:tcW w:w="567" w:type="dxa"/>
            <w:tcBorders>
              <w:top w:val="nil"/>
              <w:left w:val="single" w:sz="2" w:space="0" w:color="000000"/>
              <w:bottom w:val="single" w:sz="2" w:space="0" w:color="000000"/>
              <w:right w:val="nil"/>
            </w:tcBorders>
          </w:tcPr>
          <w:p w14:paraId="2A86A6C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B87B48" w14:textId="77777777" w:rsidR="002A0987" w:rsidRPr="004D02E8" w:rsidRDefault="002A0987" w:rsidP="002A0987">
            <w:pPr>
              <w:rPr>
                <w:sz w:val="16"/>
                <w:szCs w:val="16"/>
                <w:lang w:val="en-US"/>
              </w:rPr>
            </w:pPr>
            <w:r w:rsidRPr="004D02E8">
              <w:rPr>
                <w:sz w:val="16"/>
                <w:szCs w:val="16"/>
                <w:lang w:val="en-US"/>
              </w:rPr>
              <w:t>2710602300000240</w:t>
            </w:r>
          </w:p>
        </w:tc>
        <w:tc>
          <w:tcPr>
            <w:tcW w:w="5103" w:type="dxa"/>
            <w:tcBorders>
              <w:top w:val="nil"/>
              <w:left w:val="single" w:sz="2" w:space="0" w:color="000000"/>
              <w:bottom w:val="single" w:sz="2" w:space="0" w:color="000000"/>
              <w:right w:val="nil"/>
            </w:tcBorders>
          </w:tcPr>
          <w:p w14:paraId="625E36F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(A240)  Otel beton OB 37 diam. mai mare de 8 mm  </w:t>
            </w:r>
          </w:p>
        </w:tc>
        <w:tc>
          <w:tcPr>
            <w:tcW w:w="992" w:type="dxa"/>
            <w:tcBorders>
              <w:top w:val="nil"/>
              <w:left w:val="single" w:sz="2" w:space="0" w:color="000000"/>
              <w:bottom w:val="single" w:sz="2" w:space="0" w:color="000000"/>
              <w:right w:val="nil"/>
            </w:tcBorders>
            <w:vAlign w:val="center"/>
          </w:tcPr>
          <w:p w14:paraId="536FC2A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18C46FC" w14:textId="77777777" w:rsidR="002A0987" w:rsidRPr="002B02C2" w:rsidRDefault="002A0987" w:rsidP="002A0987">
            <w:pPr>
              <w:rPr>
                <w:sz w:val="18"/>
                <w:szCs w:val="18"/>
                <w:lang w:val="en-US"/>
              </w:rPr>
            </w:pPr>
            <w:r w:rsidRPr="002B02C2">
              <w:rPr>
                <w:sz w:val="18"/>
                <w:szCs w:val="18"/>
                <w:lang w:val="en-US"/>
              </w:rPr>
              <w:t>1,0250</w:t>
            </w:r>
          </w:p>
        </w:tc>
        <w:tc>
          <w:tcPr>
            <w:tcW w:w="1134" w:type="dxa"/>
            <w:tcBorders>
              <w:top w:val="nil"/>
              <w:left w:val="single" w:sz="2" w:space="0" w:color="000000"/>
              <w:bottom w:val="single" w:sz="2" w:space="0" w:color="000000"/>
              <w:right w:val="single" w:sz="2" w:space="0" w:color="000000"/>
            </w:tcBorders>
            <w:vAlign w:val="center"/>
          </w:tcPr>
          <w:p w14:paraId="7D8BE6BE" w14:textId="77777777" w:rsidR="002A0987" w:rsidRPr="002B02C2" w:rsidRDefault="002A0987" w:rsidP="002A0987">
            <w:pPr>
              <w:rPr>
                <w:sz w:val="18"/>
                <w:szCs w:val="18"/>
                <w:lang w:val="en-US"/>
              </w:rPr>
            </w:pPr>
          </w:p>
        </w:tc>
      </w:tr>
      <w:tr w:rsidR="002A0987" w:rsidRPr="005F0059" w14:paraId="388A07A3" w14:textId="77777777" w:rsidTr="0086322A">
        <w:tc>
          <w:tcPr>
            <w:tcW w:w="567" w:type="dxa"/>
            <w:tcBorders>
              <w:top w:val="nil"/>
              <w:left w:val="single" w:sz="2" w:space="0" w:color="000000"/>
              <w:bottom w:val="single" w:sz="2" w:space="0" w:color="000000"/>
              <w:right w:val="nil"/>
            </w:tcBorders>
          </w:tcPr>
          <w:p w14:paraId="168E5BB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E602568" w14:textId="77777777" w:rsidR="002A0987" w:rsidRPr="004D02E8" w:rsidRDefault="002A0987" w:rsidP="002A0987">
            <w:pPr>
              <w:rPr>
                <w:sz w:val="16"/>
                <w:szCs w:val="16"/>
                <w:lang w:val="en-US"/>
              </w:rPr>
            </w:pPr>
            <w:r w:rsidRPr="004D02E8">
              <w:rPr>
                <w:sz w:val="16"/>
                <w:szCs w:val="16"/>
                <w:lang w:val="en-US"/>
              </w:rPr>
              <w:t>2010237318750</w:t>
            </w:r>
          </w:p>
        </w:tc>
        <w:tc>
          <w:tcPr>
            <w:tcW w:w="5103" w:type="dxa"/>
            <w:tcBorders>
              <w:top w:val="nil"/>
              <w:left w:val="single" w:sz="2" w:space="0" w:color="000000"/>
              <w:bottom w:val="single" w:sz="2" w:space="0" w:color="000000"/>
              <w:right w:val="nil"/>
            </w:tcBorders>
          </w:tcPr>
          <w:p w14:paraId="7988090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Distantieri </w:t>
            </w:r>
          </w:p>
        </w:tc>
        <w:tc>
          <w:tcPr>
            <w:tcW w:w="992" w:type="dxa"/>
            <w:tcBorders>
              <w:top w:val="nil"/>
              <w:left w:val="single" w:sz="2" w:space="0" w:color="000000"/>
              <w:bottom w:val="single" w:sz="2" w:space="0" w:color="000000"/>
              <w:right w:val="nil"/>
            </w:tcBorders>
            <w:vAlign w:val="center"/>
          </w:tcPr>
          <w:p w14:paraId="72CE5FE0"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7240FF98"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429A67B9" w14:textId="77777777" w:rsidR="002A0987" w:rsidRPr="002B02C2" w:rsidRDefault="002A0987" w:rsidP="002A0987">
            <w:pPr>
              <w:rPr>
                <w:sz w:val="18"/>
                <w:szCs w:val="18"/>
                <w:lang w:val="en-US"/>
              </w:rPr>
            </w:pPr>
          </w:p>
        </w:tc>
      </w:tr>
      <w:tr w:rsidR="002A0987" w:rsidRPr="005F0059" w14:paraId="0C7E2EA0" w14:textId="77777777" w:rsidTr="0086322A">
        <w:tc>
          <w:tcPr>
            <w:tcW w:w="567" w:type="dxa"/>
            <w:tcBorders>
              <w:top w:val="nil"/>
              <w:left w:val="single" w:sz="2" w:space="0" w:color="000000"/>
              <w:bottom w:val="single" w:sz="2" w:space="0" w:color="000000"/>
              <w:right w:val="nil"/>
            </w:tcBorders>
          </w:tcPr>
          <w:p w14:paraId="2253D37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4E4D24E" w14:textId="77777777" w:rsidR="002A0987" w:rsidRPr="004D02E8" w:rsidRDefault="002A0987" w:rsidP="002A0987">
            <w:pPr>
              <w:rPr>
                <w:sz w:val="16"/>
                <w:szCs w:val="16"/>
                <w:lang w:val="en-US"/>
              </w:rPr>
            </w:pPr>
            <w:r w:rsidRPr="004D02E8">
              <w:rPr>
                <w:sz w:val="16"/>
                <w:szCs w:val="16"/>
                <w:lang w:val="en-US"/>
              </w:rPr>
              <w:t>2734113803881</w:t>
            </w:r>
          </w:p>
        </w:tc>
        <w:tc>
          <w:tcPr>
            <w:tcW w:w="5103" w:type="dxa"/>
            <w:tcBorders>
              <w:top w:val="nil"/>
              <w:left w:val="single" w:sz="2" w:space="0" w:color="000000"/>
              <w:bottom w:val="single" w:sz="2" w:space="0" w:color="000000"/>
              <w:right w:val="nil"/>
            </w:tcBorders>
          </w:tcPr>
          <w:p w14:paraId="5964ABC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din otel moale, neagra, D=1 mm</w:t>
            </w:r>
          </w:p>
        </w:tc>
        <w:tc>
          <w:tcPr>
            <w:tcW w:w="992" w:type="dxa"/>
            <w:tcBorders>
              <w:top w:val="nil"/>
              <w:left w:val="single" w:sz="2" w:space="0" w:color="000000"/>
              <w:bottom w:val="single" w:sz="2" w:space="0" w:color="000000"/>
              <w:right w:val="nil"/>
            </w:tcBorders>
            <w:vAlign w:val="center"/>
          </w:tcPr>
          <w:p w14:paraId="061F39B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6F66A23"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6652AB30" w14:textId="77777777" w:rsidR="002A0987" w:rsidRPr="002B02C2" w:rsidRDefault="002A0987" w:rsidP="002A0987">
            <w:pPr>
              <w:rPr>
                <w:sz w:val="18"/>
                <w:szCs w:val="18"/>
                <w:lang w:val="en-US"/>
              </w:rPr>
            </w:pPr>
          </w:p>
        </w:tc>
      </w:tr>
      <w:tr w:rsidR="002A0987" w:rsidRPr="004D02E8" w14:paraId="0DCA535B" w14:textId="77777777" w:rsidTr="0086322A">
        <w:tc>
          <w:tcPr>
            <w:tcW w:w="567" w:type="dxa"/>
            <w:tcBorders>
              <w:top w:val="single" w:sz="2" w:space="0" w:color="000000"/>
              <w:left w:val="single" w:sz="2" w:space="0" w:color="000000"/>
              <w:bottom w:val="single" w:sz="2" w:space="0" w:color="000000"/>
              <w:right w:val="nil"/>
            </w:tcBorders>
            <w:vAlign w:val="center"/>
          </w:tcPr>
          <w:p w14:paraId="5FCF6FF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224</w:t>
            </w:r>
          </w:p>
        </w:tc>
        <w:tc>
          <w:tcPr>
            <w:tcW w:w="1418" w:type="dxa"/>
            <w:tcBorders>
              <w:top w:val="single" w:sz="2" w:space="0" w:color="000000"/>
              <w:left w:val="single" w:sz="2" w:space="0" w:color="000000"/>
              <w:bottom w:val="single" w:sz="2" w:space="0" w:color="000000"/>
              <w:right w:val="nil"/>
            </w:tcBorders>
            <w:vAlign w:val="center"/>
          </w:tcPr>
          <w:p w14:paraId="34072748" w14:textId="77777777" w:rsidR="002A0987" w:rsidRPr="004D02E8" w:rsidRDefault="002A0987" w:rsidP="002A0987">
            <w:pPr>
              <w:jc w:val="center"/>
              <w:rPr>
                <w:sz w:val="22"/>
                <w:szCs w:val="22"/>
                <w:lang w:val="en-US"/>
              </w:rPr>
            </w:pPr>
            <w:r w:rsidRPr="004D02E8">
              <w:rPr>
                <w:sz w:val="22"/>
                <w:szCs w:val="22"/>
                <w:lang w:val="en-US"/>
              </w:rPr>
              <w:t>TsA01B2</w:t>
            </w:r>
          </w:p>
          <w:p w14:paraId="117AB2C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B282F1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Sapatura manuala de pamint in spatii intinse, la deblee, la canale deschise, la gropi de imprumut, la indepartarea stratului vegetal de 10-30 cm grosime in pamint imbibat cu apa aruncarea in depozit sau vehicul la H&lt; 0,60 m teren mijlociu</w:t>
            </w:r>
          </w:p>
        </w:tc>
        <w:tc>
          <w:tcPr>
            <w:tcW w:w="992" w:type="dxa"/>
            <w:tcBorders>
              <w:top w:val="single" w:sz="2" w:space="0" w:color="000000"/>
              <w:left w:val="single" w:sz="2" w:space="0" w:color="000000"/>
              <w:bottom w:val="single" w:sz="2" w:space="0" w:color="000000"/>
              <w:right w:val="nil"/>
            </w:tcBorders>
            <w:vAlign w:val="center"/>
          </w:tcPr>
          <w:p w14:paraId="3FA2654F"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4156223"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362BBC5" w14:textId="77777777" w:rsidR="002A0987" w:rsidRPr="002B02C2" w:rsidRDefault="002A0987" w:rsidP="002A0987">
            <w:pPr>
              <w:jc w:val="right"/>
              <w:rPr>
                <w:lang w:val="en-US"/>
              </w:rPr>
            </w:pPr>
            <w:r w:rsidRPr="002B02C2">
              <w:rPr>
                <w:lang w:val="en-US"/>
              </w:rPr>
              <w:t>48,000</w:t>
            </w:r>
          </w:p>
        </w:tc>
      </w:tr>
      <w:tr w:rsidR="002A0987" w:rsidRPr="005F0059" w14:paraId="29D06191" w14:textId="77777777" w:rsidTr="0086322A">
        <w:tc>
          <w:tcPr>
            <w:tcW w:w="567" w:type="dxa"/>
            <w:tcBorders>
              <w:top w:val="nil"/>
              <w:left w:val="single" w:sz="2" w:space="0" w:color="000000"/>
              <w:bottom w:val="single" w:sz="2" w:space="0" w:color="000000"/>
              <w:right w:val="nil"/>
            </w:tcBorders>
          </w:tcPr>
          <w:p w14:paraId="25EC74E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4E3150"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1C6B10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E81B01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04DEADC" w14:textId="77777777" w:rsidR="002A0987" w:rsidRPr="002B02C2" w:rsidRDefault="002A0987" w:rsidP="002A0987">
            <w:pPr>
              <w:rPr>
                <w:sz w:val="18"/>
                <w:szCs w:val="18"/>
                <w:lang w:val="en-US"/>
              </w:rPr>
            </w:pPr>
            <w:r w:rsidRPr="002B02C2">
              <w:rPr>
                <w:sz w:val="18"/>
                <w:szCs w:val="18"/>
                <w:lang w:val="en-US"/>
              </w:rPr>
              <w:t>1,1600</w:t>
            </w:r>
          </w:p>
        </w:tc>
        <w:tc>
          <w:tcPr>
            <w:tcW w:w="1134" w:type="dxa"/>
            <w:tcBorders>
              <w:top w:val="nil"/>
              <w:left w:val="single" w:sz="2" w:space="0" w:color="000000"/>
              <w:bottom w:val="single" w:sz="2" w:space="0" w:color="000000"/>
              <w:right w:val="single" w:sz="2" w:space="0" w:color="000000"/>
            </w:tcBorders>
            <w:vAlign w:val="center"/>
          </w:tcPr>
          <w:p w14:paraId="1837A562" w14:textId="77777777" w:rsidR="002A0987" w:rsidRPr="002B02C2" w:rsidRDefault="002A0987" w:rsidP="002A0987">
            <w:pPr>
              <w:rPr>
                <w:sz w:val="18"/>
                <w:szCs w:val="18"/>
                <w:lang w:val="en-US"/>
              </w:rPr>
            </w:pPr>
          </w:p>
        </w:tc>
      </w:tr>
      <w:tr w:rsidR="002A0987" w:rsidRPr="004D02E8" w14:paraId="4C9268D0" w14:textId="77777777" w:rsidTr="0086322A">
        <w:tc>
          <w:tcPr>
            <w:tcW w:w="567" w:type="dxa"/>
            <w:tcBorders>
              <w:top w:val="single" w:sz="2" w:space="0" w:color="000000"/>
              <w:left w:val="single" w:sz="2" w:space="0" w:color="000000"/>
              <w:bottom w:val="single" w:sz="2" w:space="0" w:color="000000"/>
              <w:right w:val="nil"/>
            </w:tcBorders>
            <w:vAlign w:val="center"/>
          </w:tcPr>
          <w:p w14:paraId="3A3BBDA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225</w:t>
            </w:r>
          </w:p>
        </w:tc>
        <w:tc>
          <w:tcPr>
            <w:tcW w:w="1418" w:type="dxa"/>
            <w:tcBorders>
              <w:top w:val="single" w:sz="2" w:space="0" w:color="000000"/>
              <w:left w:val="single" w:sz="2" w:space="0" w:color="000000"/>
              <w:bottom w:val="single" w:sz="2" w:space="0" w:color="000000"/>
              <w:right w:val="nil"/>
            </w:tcBorders>
            <w:vAlign w:val="center"/>
          </w:tcPr>
          <w:p w14:paraId="20E7C8E6" w14:textId="77777777" w:rsidR="002A0987" w:rsidRPr="004D02E8" w:rsidRDefault="002A0987" w:rsidP="002A0987">
            <w:pPr>
              <w:jc w:val="center"/>
              <w:rPr>
                <w:sz w:val="22"/>
                <w:szCs w:val="22"/>
                <w:lang w:val="en-US"/>
              </w:rPr>
            </w:pPr>
            <w:r w:rsidRPr="004D02E8">
              <w:rPr>
                <w:sz w:val="22"/>
                <w:szCs w:val="22"/>
                <w:lang w:val="en-US"/>
              </w:rPr>
              <w:t>PB02A</w:t>
            </w:r>
          </w:p>
          <w:p w14:paraId="7712E47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AD46D7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(C16/20 XCO  ---- pintelor sec.40*70cm)  Turnarea manuala a betonului simplu in fundatii obisnuite, ziduri de sprijin, pereuri</w:t>
            </w:r>
          </w:p>
        </w:tc>
        <w:tc>
          <w:tcPr>
            <w:tcW w:w="992" w:type="dxa"/>
            <w:tcBorders>
              <w:top w:val="single" w:sz="2" w:space="0" w:color="000000"/>
              <w:left w:val="single" w:sz="2" w:space="0" w:color="000000"/>
              <w:bottom w:val="single" w:sz="2" w:space="0" w:color="000000"/>
              <w:right w:val="nil"/>
            </w:tcBorders>
            <w:vAlign w:val="center"/>
          </w:tcPr>
          <w:p w14:paraId="327786C1"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E7979D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5453F1A" w14:textId="77777777" w:rsidR="002A0987" w:rsidRPr="002B02C2" w:rsidRDefault="002A0987" w:rsidP="002A0987">
            <w:pPr>
              <w:jc w:val="right"/>
              <w:rPr>
                <w:lang w:val="en-US"/>
              </w:rPr>
            </w:pPr>
            <w:r w:rsidRPr="002B02C2">
              <w:rPr>
                <w:lang w:val="en-US"/>
              </w:rPr>
              <w:t>25,800</w:t>
            </w:r>
          </w:p>
        </w:tc>
      </w:tr>
      <w:tr w:rsidR="002A0987" w:rsidRPr="005F0059" w14:paraId="5394EC5F" w14:textId="77777777" w:rsidTr="0086322A">
        <w:tc>
          <w:tcPr>
            <w:tcW w:w="567" w:type="dxa"/>
            <w:tcBorders>
              <w:top w:val="nil"/>
              <w:left w:val="single" w:sz="2" w:space="0" w:color="000000"/>
              <w:bottom w:val="single" w:sz="2" w:space="0" w:color="000000"/>
              <w:right w:val="nil"/>
            </w:tcBorders>
          </w:tcPr>
          <w:p w14:paraId="27CBDF6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459B0D"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305A238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0D10E74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C855958" w14:textId="77777777" w:rsidR="002A0987" w:rsidRPr="002B02C2" w:rsidRDefault="002A0987" w:rsidP="002A0987">
            <w:pPr>
              <w:rPr>
                <w:sz w:val="18"/>
                <w:szCs w:val="18"/>
                <w:lang w:val="en-US"/>
              </w:rPr>
            </w:pPr>
            <w:r w:rsidRPr="002B02C2">
              <w:rPr>
                <w:sz w:val="18"/>
                <w:szCs w:val="18"/>
                <w:lang w:val="en-US"/>
              </w:rPr>
              <w:t>0,9500</w:t>
            </w:r>
          </w:p>
        </w:tc>
        <w:tc>
          <w:tcPr>
            <w:tcW w:w="1134" w:type="dxa"/>
            <w:tcBorders>
              <w:top w:val="nil"/>
              <w:left w:val="single" w:sz="2" w:space="0" w:color="000000"/>
              <w:bottom w:val="single" w:sz="2" w:space="0" w:color="000000"/>
              <w:right w:val="single" w:sz="2" w:space="0" w:color="000000"/>
            </w:tcBorders>
            <w:vAlign w:val="center"/>
          </w:tcPr>
          <w:p w14:paraId="02C17AE9" w14:textId="77777777" w:rsidR="002A0987" w:rsidRPr="002B02C2" w:rsidRDefault="002A0987" w:rsidP="002A0987">
            <w:pPr>
              <w:rPr>
                <w:sz w:val="18"/>
                <w:szCs w:val="18"/>
                <w:lang w:val="en-US"/>
              </w:rPr>
            </w:pPr>
          </w:p>
        </w:tc>
      </w:tr>
      <w:tr w:rsidR="002A0987" w:rsidRPr="005F0059" w14:paraId="5B53E712" w14:textId="77777777" w:rsidTr="0086322A">
        <w:tc>
          <w:tcPr>
            <w:tcW w:w="567" w:type="dxa"/>
            <w:tcBorders>
              <w:top w:val="nil"/>
              <w:left w:val="single" w:sz="2" w:space="0" w:color="000000"/>
              <w:bottom w:val="single" w:sz="2" w:space="0" w:color="000000"/>
              <w:right w:val="nil"/>
            </w:tcBorders>
          </w:tcPr>
          <w:p w14:paraId="133CED6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6C60B0"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FC5F25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7EFBCF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33222A3" w14:textId="77777777" w:rsidR="002A0987" w:rsidRPr="002B02C2" w:rsidRDefault="002A0987" w:rsidP="002A0987">
            <w:pPr>
              <w:rPr>
                <w:sz w:val="18"/>
                <w:szCs w:val="18"/>
                <w:lang w:val="en-US"/>
              </w:rPr>
            </w:pPr>
            <w:r w:rsidRPr="002B02C2">
              <w:rPr>
                <w:sz w:val="18"/>
                <w:szCs w:val="18"/>
                <w:lang w:val="en-US"/>
              </w:rPr>
              <w:t>1,2000</w:t>
            </w:r>
          </w:p>
        </w:tc>
        <w:tc>
          <w:tcPr>
            <w:tcW w:w="1134" w:type="dxa"/>
            <w:tcBorders>
              <w:top w:val="nil"/>
              <w:left w:val="single" w:sz="2" w:space="0" w:color="000000"/>
              <w:bottom w:val="single" w:sz="2" w:space="0" w:color="000000"/>
              <w:right w:val="single" w:sz="2" w:space="0" w:color="000000"/>
            </w:tcBorders>
            <w:vAlign w:val="center"/>
          </w:tcPr>
          <w:p w14:paraId="356769D5" w14:textId="77777777" w:rsidR="002A0987" w:rsidRPr="002B02C2" w:rsidRDefault="002A0987" w:rsidP="002A0987">
            <w:pPr>
              <w:rPr>
                <w:sz w:val="18"/>
                <w:szCs w:val="18"/>
                <w:lang w:val="en-US"/>
              </w:rPr>
            </w:pPr>
          </w:p>
        </w:tc>
      </w:tr>
      <w:tr w:rsidR="002A0987" w:rsidRPr="005F0059" w14:paraId="1A6C9C85" w14:textId="77777777" w:rsidTr="0086322A">
        <w:tc>
          <w:tcPr>
            <w:tcW w:w="567" w:type="dxa"/>
            <w:tcBorders>
              <w:top w:val="nil"/>
              <w:left w:val="single" w:sz="2" w:space="0" w:color="000000"/>
              <w:bottom w:val="single" w:sz="2" w:space="0" w:color="000000"/>
              <w:right w:val="nil"/>
            </w:tcBorders>
          </w:tcPr>
          <w:p w14:paraId="3CD4947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4FE3BB" w14:textId="77777777" w:rsidR="002A0987" w:rsidRPr="004D02E8" w:rsidRDefault="002A0987" w:rsidP="002A0987">
            <w:pPr>
              <w:rPr>
                <w:sz w:val="16"/>
                <w:szCs w:val="16"/>
                <w:lang w:val="en-US"/>
              </w:rPr>
            </w:pPr>
            <w:r w:rsidRPr="004D02E8">
              <w:rPr>
                <w:sz w:val="16"/>
                <w:szCs w:val="16"/>
                <w:lang w:val="en-US"/>
              </w:rPr>
              <w:t>266310210100016</w:t>
            </w:r>
          </w:p>
        </w:tc>
        <w:tc>
          <w:tcPr>
            <w:tcW w:w="5103" w:type="dxa"/>
            <w:tcBorders>
              <w:top w:val="nil"/>
              <w:left w:val="single" w:sz="2" w:space="0" w:color="000000"/>
              <w:bottom w:val="single" w:sz="2" w:space="0" w:color="000000"/>
              <w:right w:val="nil"/>
            </w:tcBorders>
          </w:tcPr>
          <w:p w14:paraId="0DE0629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C16/20  XCO)  Beton gata preparat marca   </w:t>
            </w:r>
          </w:p>
        </w:tc>
        <w:tc>
          <w:tcPr>
            <w:tcW w:w="992" w:type="dxa"/>
            <w:tcBorders>
              <w:top w:val="nil"/>
              <w:left w:val="single" w:sz="2" w:space="0" w:color="000000"/>
              <w:bottom w:val="single" w:sz="2" w:space="0" w:color="000000"/>
              <w:right w:val="nil"/>
            </w:tcBorders>
            <w:vAlign w:val="center"/>
          </w:tcPr>
          <w:p w14:paraId="7433E72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6383710"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35A51D95" w14:textId="77777777" w:rsidR="002A0987" w:rsidRPr="002B02C2" w:rsidRDefault="002A0987" w:rsidP="002A0987">
            <w:pPr>
              <w:rPr>
                <w:sz w:val="18"/>
                <w:szCs w:val="18"/>
                <w:lang w:val="en-US"/>
              </w:rPr>
            </w:pPr>
          </w:p>
        </w:tc>
      </w:tr>
      <w:tr w:rsidR="002A0987" w:rsidRPr="005F0059" w14:paraId="44B445E5" w14:textId="77777777" w:rsidTr="0086322A">
        <w:tc>
          <w:tcPr>
            <w:tcW w:w="567" w:type="dxa"/>
            <w:tcBorders>
              <w:top w:val="nil"/>
              <w:left w:val="single" w:sz="2" w:space="0" w:color="000000"/>
              <w:bottom w:val="single" w:sz="2" w:space="0" w:color="000000"/>
              <w:right w:val="nil"/>
            </w:tcBorders>
          </w:tcPr>
          <w:p w14:paraId="53BD676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354A31"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2B6BF6D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67EA7DE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9ED36A0"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0C556FF2" w14:textId="77777777" w:rsidR="002A0987" w:rsidRPr="002B02C2" w:rsidRDefault="002A0987" w:rsidP="002A0987">
            <w:pPr>
              <w:rPr>
                <w:sz w:val="18"/>
                <w:szCs w:val="18"/>
                <w:lang w:val="en-US"/>
              </w:rPr>
            </w:pPr>
          </w:p>
        </w:tc>
      </w:tr>
      <w:tr w:rsidR="002A0987" w:rsidRPr="005F0059" w14:paraId="3E029C39" w14:textId="77777777" w:rsidTr="0086322A">
        <w:tc>
          <w:tcPr>
            <w:tcW w:w="567" w:type="dxa"/>
            <w:tcBorders>
              <w:top w:val="nil"/>
              <w:left w:val="single" w:sz="2" w:space="0" w:color="000000"/>
              <w:bottom w:val="single" w:sz="2" w:space="0" w:color="000000"/>
              <w:right w:val="nil"/>
            </w:tcBorders>
          </w:tcPr>
          <w:p w14:paraId="52EA37C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69F7F2"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425A036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1240CC34"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AE69532" w14:textId="77777777" w:rsidR="002A0987" w:rsidRPr="002B02C2" w:rsidRDefault="002A0987" w:rsidP="002A0987">
            <w:pPr>
              <w:rPr>
                <w:sz w:val="18"/>
                <w:szCs w:val="18"/>
                <w:lang w:val="en-US"/>
              </w:rPr>
            </w:pPr>
            <w:r w:rsidRPr="002B02C2">
              <w:rPr>
                <w:sz w:val="18"/>
                <w:szCs w:val="18"/>
                <w:lang w:val="en-US"/>
              </w:rPr>
              <w:t>0,3800</w:t>
            </w:r>
          </w:p>
        </w:tc>
        <w:tc>
          <w:tcPr>
            <w:tcW w:w="1134" w:type="dxa"/>
            <w:tcBorders>
              <w:top w:val="nil"/>
              <w:left w:val="single" w:sz="2" w:space="0" w:color="000000"/>
              <w:bottom w:val="single" w:sz="2" w:space="0" w:color="000000"/>
              <w:right w:val="single" w:sz="2" w:space="0" w:color="000000"/>
            </w:tcBorders>
            <w:vAlign w:val="center"/>
          </w:tcPr>
          <w:p w14:paraId="5AF682BE" w14:textId="77777777" w:rsidR="002A0987" w:rsidRPr="002B02C2" w:rsidRDefault="002A0987" w:rsidP="002A0987">
            <w:pPr>
              <w:rPr>
                <w:sz w:val="18"/>
                <w:szCs w:val="18"/>
                <w:lang w:val="en-US"/>
              </w:rPr>
            </w:pPr>
          </w:p>
        </w:tc>
      </w:tr>
      <w:tr w:rsidR="002A0987" w:rsidRPr="004D02E8" w14:paraId="52BE97B5" w14:textId="77777777" w:rsidTr="0086322A">
        <w:tc>
          <w:tcPr>
            <w:tcW w:w="567" w:type="dxa"/>
            <w:tcBorders>
              <w:top w:val="single" w:sz="2" w:space="0" w:color="000000"/>
              <w:left w:val="single" w:sz="2" w:space="0" w:color="000000"/>
              <w:bottom w:val="single" w:sz="2" w:space="0" w:color="000000"/>
              <w:right w:val="nil"/>
            </w:tcBorders>
            <w:vAlign w:val="center"/>
          </w:tcPr>
          <w:p w14:paraId="0530117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226</w:t>
            </w:r>
          </w:p>
        </w:tc>
        <w:tc>
          <w:tcPr>
            <w:tcW w:w="1418" w:type="dxa"/>
            <w:tcBorders>
              <w:top w:val="single" w:sz="2" w:space="0" w:color="000000"/>
              <w:left w:val="single" w:sz="2" w:space="0" w:color="000000"/>
              <w:bottom w:val="single" w:sz="2" w:space="0" w:color="000000"/>
              <w:right w:val="nil"/>
            </w:tcBorders>
            <w:vAlign w:val="center"/>
          </w:tcPr>
          <w:p w14:paraId="201A1AFB" w14:textId="77777777" w:rsidR="002A0987" w:rsidRPr="004D02E8" w:rsidRDefault="002A0987" w:rsidP="002A0987">
            <w:pPr>
              <w:jc w:val="center"/>
              <w:rPr>
                <w:sz w:val="22"/>
                <w:szCs w:val="22"/>
                <w:lang w:val="en-US"/>
              </w:rPr>
            </w:pPr>
            <w:r w:rsidRPr="004D02E8">
              <w:rPr>
                <w:sz w:val="22"/>
                <w:szCs w:val="22"/>
                <w:lang w:val="en-US"/>
              </w:rPr>
              <w:t>PC01A</w:t>
            </w:r>
          </w:p>
          <w:p w14:paraId="2489DD7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802B0C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7A443D6B"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6F5397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8AB67EC" w14:textId="77777777" w:rsidR="002A0987" w:rsidRPr="002B02C2" w:rsidRDefault="002A0987" w:rsidP="002A0987">
            <w:pPr>
              <w:jc w:val="right"/>
              <w:rPr>
                <w:lang w:val="en-US"/>
              </w:rPr>
            </w:pPr>
            <w:r w:rsidRPr="002B02C2">
              <w:rPr>
                <w:lang w:val="en-US"/>
              </w:rPr>
              <w:t>130,000</w:t>
            </w:r>
          </w:p>
        </w:tc>
      </w:tr>
      <w:tr w:rsidR="002A0987" w:rsidRPr="005F0059" w14:paraId="485DEE9D" w14:textId="77777777" w:rsidTr="0086322A">
        <w:tc>
          <w:tcPr>
            <w:tcW w:w="567" w:type="dxa"/>
            <w:tcBorders>
              <w:top w:val="nil"/>
              <w:left w:val="single" w:sz="2" w:space="0" w:color="000000"/>
              <w:bottom w:val="single" w:sz="2" w:space="0" w:color="000000"/>
              <w:right w:val="nil"/>
            </w:tcBorders>
          </w:tcPr>
          <w:p w14:paraId="74CEE5D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053BF25"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67D8D31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04263136"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83A85A9"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08268235" w14:textId="77777777" w:rsidR="002A0987" w:rsidRPr="002B02C2" w:rsidRDefault="002A0987" w:rsidP="002A0987">
            <w:pPr>
              <w:rPr>
                <w:sz w:val="18"/>
                <w:szCs w:val="18"/>
                <w:lang w:val="en-US"/>
              </w:rPr>
            </w:pPr>
          </w:p>
        </w:tc>
      </w:tr>
      <w:tr w:rsidR="002A0987" w:rsidRPr="005F0059" w14:paraId="3ADA5B72" w14:textId="77777777" w:rsidTr="0086322A">
        <w:tc>
          <w:tcPr>
            <w:tcW w:w="567" w:type="dxa"/>
            <w:tcBorders>
              <w:top w:val="nil"/>
              <w:left w:val="single" w:sz="2" w:space="0" w:color="000000"/>
              <w:bottom w:val="single" w:sz="2" w:space="0" w:color="000000"/>
              <w:right w:val="nil"/>
            </w:tcBorders>
          </w:tcPr>
          <w:p w14:paraId="5697E23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BCD2D85"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2958183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33A6BC98"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E9DE44B"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2A4BD941" w14:textId="77777777" w:rsidR="002A0987" w:rsidRPr="002B02C2" w:rsidRDefault="002A0987" w:rsidP="002A0987">
            <w:pPr>
              <w:rPr>
                <w:sz w:val="18"/>
                <w:szCs w:val="18"/>
                <w:lang w:val="en-US"/>
              </w:rPr>
            </w:pPr>
          </w:p>
        </w:tc>
      </w:tr>
      <w:tr w:rsidR="002A0987" w:rsidRPr="005F0059" w14:paraId="546C8960" w14:textId="77777777" w:rsidTr="0086322A">
        <w:tc>
          <w:tcPr>
            <w:tcW w:w="567" w:type="dxa"/>
            <w:tcBorders>
              <w:top w:val="nil"/>
              <w:left w:val="single" w:sz="2" w:space="0" w:color="000000"/>
              <w:bottom w:val="single" w:sz="2" w:space="0" w:color="000000"/>
              <w:right w:val="nil"/>
            </w:tcBorders>
          </w:tcPr>
          <w:p w14:paraId="65F2ED2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38172C6"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081CDBD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562A8CA3"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96238A2"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08237C84" w14:textId="77777777" w:rsidR="002A0987" w:rsidRPr="002B02C2" w:rsidRDefault="002A0987" w:rsidP="002A0987">
            <w:pPr>
              <w:rPr>
                <w:sz w:val="18"/>
                <w:szCs w:val="18"/>
                <w:lang w:val="en-US"/>
              </w:rPr>
            </w:pPr>
          </w:p>
        </w:tc>
      </w:tr>
      <w:tr w:rsidR="002A0987" w:rsidRPr="005F0059" w14:paraId="3939CB6E" w14:textId="77777777" w:rsidTr="0086322A">
        <w:tc>
          <w:tcPr>
            <w:tcW w:w="567" w:type="dxa"/>
            <w:tcBorders>
              <w:top w:val="nil"/>
              <w:left w:val="single" w:sz="2" w:space="0" w:color="000000"/>
              <w:bottom w:val="single" w:sz="2" w:space="0" w:color="000000"/>
              <w:right w:val="nil"/>
            </w:tcBorders>
          </w:tcPr>
          <w:p w14:paraId="62DF154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3FD966"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6383F60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58820118"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0E70E969"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1CB72602" w14:textId="77777777" w:rsidR="002A0987" w:rsidRPr="002B02C2" w:rsidRDefault="002A0987" w:rsidP="002A0987">
            <w:pPr>
              <w:rPr>
                <w:sz w:val="18"/>
                <w:szCs w:val="18"/>
                <w:lang w:val="en-US"/>
              </w:rPr>
            </w:pPr>
          </w:p>
        </w:tc>
      </w:tr>
      <w:tr w:rsidR="002A0987" w:rsidRPr="005F0059" w14:paraId="770C2583" w14:textId="77777777" w:rsidTr="0086322A">
        <w:tc>
          <w:tcPr>
            <w:tcW w:w="567" w:type="dxa"/>
            <w:tcBorders>
              <w:top w:val="nil"/>
              <w:left w:val="single" w:sz="2" w:space="0" w:color="000000"/>
              <w:bottom w:val="single" w:sz="2" w:space="0" w:color="000000"/>
              <w:right w:val="nil"/>
            </w:tcBorders>
          </w:tcPr>
          <w:p w14:paraId="793E175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1289BF"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083B4B1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65BD727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FDE5F9C"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0106A59D" w14:textId="77777777" w:rsidR="002A0987" w:rsidRPr="002B02C2" w:rsidRDefault="002A0987" w:rsidP="002A0987">
            <w:pPr>
              <w:rPr>
                <w:sz w:val="18"/>
                <w:szCs w:val="18"/>
                <w:lang w:val="en-US"/>
              </w:rPr>
            </w:pPr>
          </w:p>
        </w:tc>
      </w:tr>
      <w:tr w:rsidR="002A0987" w:rsidRPr="005F0059" w14:paraId="347B61E6" w14:textId="77777777" w:rsidTr="0086322A">
        <w:tc>
          <w:tcPr>
            <w:tcW w:w="567" w:type="dxa"/>
            <w:tcBorders>
              <w:top w:val="nil"/>
              <w:left w:val="single" w:sz="2" w:space="0" w:color="000000"/>
              <w:bottom w:val="single" w:sz="2" w:space="0" w:color="000000"/>
              <w:right w:val="nil"/>
            </w:tcBorders>
          </w:tcPr>
          <w:p w14:paraId="28081C9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A3E6204"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2643090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74BDEF4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591C7FE"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34B23A82" w14:textId="77777777" w:rsidR="002A0987" w:rsidRPr="002B02C2" w:rsidRDefault="002A0987" w:rsidP="002A0987">
            <w:pPr>
              <w:rPr>
                <w:sz w:val="18"/>
                <w:szCs w:val="18"/>
                <w:lang w:val="en-US"/>
              </w:rPr>
            </w:pPr>
          </w:p>
        </w:tc>
      </w:tr>
      <w:tr w:rsidR="002A0987" w:rsidRPr="005F0059" w14:paraId="4324451B" w14:textId="77777777" w:rsidTr="0086322A">
        <w:tc>
          <w:tcPr>
            <w:tcW w:w="567" w:type="dxa"/>
            <w:tcBorders>
              <w:top w:val="nil"/>
              <w:left w:val="single" w:sz="2" w:space="0" w:color="000000"/>
              <w:bottom w:val="single" w:sz="2" w:space="0" w:color="000000"/>
              <w:right w:val="nil"/>
            </w:tcBorders>
          </w:tcPr>
          <w:p w14:paraId="7C6771C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847BC4"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208CE8F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58D13E1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E48D332"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7ADB1E3F" w14:textId="77777777" w:rsidR="002A0987" w:rsidRPr="002B02C2" w:rsidRDefault="002A0987" w:rsidP="002A0987">
            <w:pPr>
              <w:rPr>
                <w:sz w:val="18"/>
                <w:szCs w:val="18"/>
                <w:lang w:val="en-US"/>
              </w:rPr>
            </w:pPr>
          </w:p>
        </w:tc>
      </w:tr>
      <w:tr w:rsidR="002A0987" w:rsidRPr="004D02E8" w14:paraId="5BF906B3" w14:textId="77777777" w:rsidTr="0086322A">
        <w:tc>
          <w:tcPr>
            <w:tcW w:w="567" w:type="dxa"/>
            <w:tcBorders>
              <w:top w:val="single" w:sz="2" w:space="0" w:color="000000"/>
              <w:left w:val="single" w:sz="2" w:space="0" w:color="000000"/>
              <w:bottom w:val="single" w:sz="2" w:space="0" w:color="000000"/>
              <w:right w:val="nil"/>
            </w:tcBorders>
            <w:vAlign w:val="center"/>
          </w:tcPr>
          <w:p w14:paraId="617BFE2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227</w:t>
            </w:r>
          </w:p>
        </w:tc>
        <w:tc>
          <w:tcPr>
            <w:tcW w:w="1418" w:type="dxa"/>
            <w:tcBorders>
              <w:top w:val="single" w:sz="2" w:space="0" w:color="000000"/>
              <w:left w:val="single" w:sz="2" w:space="0" w:color="000000"/>
              <w:bottom w:val="single" w:sz="2" w:space="0" w:color="000000"/>
              <w:right w:val="nil"/>
            </w:tcBorders>
            <w:vAlign w:val="center"/>
          </w:tcPr>
          <w:p w14:paraId="6CD1830B" w14:textId="77777777" w:rsidR="002A0987" w:rsidRPr="004D02E8" w:rsidRDefault="002A0987" w:rsidP="002A0987">
            <w:pPr>
              <w:jc w:val="center"/>
              <w:rPr>
                <w:sz w:val="22"/>
                <w:szCs w:val="22"/>
                <w:lang w:val="en-US"/>
              </w:rPr>
            </w:pPr>
            <w:r w:rsidRPr="004D02E8">
              <w:rPr>
                <w:sz w:val="22"/>
                <w:szCs w:val="22"/>
                <w:lang w:val="en-US"/>
              </w:rPr>
              <w:t>PB02A</w:t>
            </w:r>
          </w:p>
          <w:p w14:paraId="3C9D204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2EC113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(C16/20 XCO pintelor sec.20*50cm)Turnarea manuala a betonului simplu in fundatii obisnuite, ziduri de sprijin, pereuri</w:t>
            </w:r>
          </w:p>
        </w:tc>
        <w:tc>
          <w:tcPr>
            <w:tcW w:w="992" w:type="dxa"/>
            <w:tcBorders>
              <w:top w:val="single" w:sz="2" w:space="0" w:color="000000"/>
              <w:left w:val="single" w:sz="2" w:space="0" w:color="000000"/>
              <w:bottom w:val="single" w:sz="2" w:space="0" w:color="000000"/>
              <w:right w:val="nil"/>
            </w:tcBorders>
            <w:vAlign w:val="center"/>
          </w:tcPr>
          <w:p w14:paraId="655C76FD"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274DC13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CFA5E1A" w14:textId="77777777" w:rsidR="002A0987" w:rsidRPr="002B02C2" w:rsidRDefault="002A0987" w:rsidP="002A0987">
            <w:pPr>
              <w:jc w:val="right"/>
              <w:rPr>
                <w:lang w:val="en-US"/>
              </w:rPr>
            </w:pPr>
            <w:r w:rsidRPr="002B02C2">
              <w:rPr>
                <w:lang w:val="en-US"/>
              </w:rPr>
              <w:t>5,960</w:t>
            </w:r>
          </w:p>
        </w:tc>
      </w:tr>
      <w:tr w:rsidR="002A0987" w:rsidRPr="005F0059" w14:paraId="4A008741" w14:textId="77777777" w:rsidTr="0086322A">
        <w:tc>
          <w:tcPr>
            <w:tcW w:w="567" w:type="dxa"/>
            <w:tcBorders>
              <w:top w:val="nil"/>
              <w:left w:val="single" w:sz="2" w:space="0" w:color="000000"/>
              <w:bottom w:val="single" w:sz="2" w:space="0" w:color="000000"/>
              <w:right w:val="nil"/>
            </w:tcBorders>
          </w:tcPr>
          <w:p w14:paraId="7B82F99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AADD34B"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298FE25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0FEB6513"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4913D3A" w14:textId="77777777" w:rsidR="002A0987" w:rsidRPr="002B02C2" w:rsidRDefault="002A0987" w:rsidP="002A0987">
            <w:pPr>
              <w:rPr>
                <w:sz w:val="18"/>
                <w:szCs w:val="18"/>
                <w:lang w:val="en-US"/>
              </w:rPr>
            </w:pPr>
            <w:r w:rsidRPr="002B02C2">
              <w:rPr>
                <w:sz w:val="18"/>
                <w:szCs w:val="18"/>
                <w:lang w:val="en-US"/>
              </w:rPr>
              <w:t>0,9500</w:t>
            </w:r>
          </w:p>
        </w:tc>
        <w:tc>
          <w:tcPr>
            <w:tcW w:w="1134" w:type="dxa"/>
            <w:tcBorders>
              <w:top w:val="nil"/>
              <w:left w:val="single" w:sz="2" w:space="0" w:color="000000"/>
              <w:bottom w:val="single" w:sz="2" w:space="0" w:color="000000"/>
              <w:right w:val="single" w:sz="2" w:space="0" w:color="000000"/>
            </w:tcBorders>
            <w:vAlign w:val="center"/>
          </w:tcPr>
          <w:p w14:paraId="62E6C42B" w14:textId="77777777" w:rsidR="002A0987" w:rsidRPr="002B02C2" w:rsidRDefault="002A0987" w:rsidP="002A0987">
            <w:pPr>
              <w:rPr>
                <w:sz w:val="18"/>
                <w:szCs w:val="18"/>
                <w:lang w:val="en-US"/>
              </w:rPr>
            </w:pPr>
          </w:p>
        </w:tc>
      </w:tr>
      <w:tr w:rsidR="002A0987" w:rsidRPr="005F0059" w14:paraId="711F4885" w14:textId="77777777" w:rsidTr="0086322A">
        <w:tc>
          <w:tcPr>
            <w:tcW w:w="567" w:type="dxa"/>
            <w:tcBorders>
              <w:top w:val="nil"/>
              <w:left w:val="single" w:sz="2" w:space="0" w:color="000000"/>
              <w:bottom w:val="single" w:sz="2" w:space="0" w:color="000000"/>
              <w:right w:val="nil"/>
            </w:tcBorders>
          </w:tcPr>
          <w:p w14:paraId="1151961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1F7C328"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19067DF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291C566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F2BE285" w14:textId="77777777" w:rsidR="002A0987" w:rsidRPr="002B02C2" w:rsidRDefault="002A0987" w:rsidP="002A0987">
            <w:pPr>
              <w:rPr>
                <w:sz w:val="18"/>
                <w:szCs w:val="18"/>
                <w:lang w:val="en-US"/>
              </w:rPr>
            </w:pPr>
            <w:r w:rsidRPr="002B02C2">
              <w:rPr>
                <w:sz w:val="18"/>
                <w:szCs w:val="18"/>
                <w:lang w:val="en-US"/>
              </w:rPr>
              <w:t>1,2000</w:t>
            </w:r>
          </w:p>
        </w:tc>
        <w:tc>
          <w:tcPr>
            <w:tcW w:w="1134" w:type="dxa"/>
            <w:tcBorders>
              <w:top w:val="nil"/>
              <w:left w:val="single" w:sz="2" w:space="0" w:color="000000"/>
              <w:bottom w:val="single" w:sz="2" w:space="0" w:color="000000"/>
              <w:right w:val="single" w:sz="2" w:space="0" w:color="000000"/>
            </w:tcBorders>
            <w:vAlign w:val="center"/>
          </w:tcPr>
          <w:p w14:paraId="119DE322" w14:textId="77777777" w:rsidR="002A0987" w:rsidRPr="002B02C2" w:rsidRDefault="002A0987" w:rsidP="002A0987">
            <w:pPr>
              <w:rPr>
                <w:sz w:val="18"/>
                <w:szCs w:val="18"/>
                <w:lang w:val="en-US"/>
              </w:rPr>
            </w:pPr>
          </w:p>
        </w:tc>
      </w:tr>
      <w:tr w:rsidR="002A0987" w:rsidRPr="005F0059" w14:paraId="7372FB0F" w14:textId="77777777" w:rsidTr="0086322A">
        <w:tc>
          <w:tcPr>
            <w:tcW w:w="567" w:type="dxa"/>
            <w:tcBorders>
              <w:top w:val="nil"/>
              <w:left w:val="single" w:sz="2" w:space="0" w:color="000000"/>
              <w:bottom w:val="single" w:sz="2" w:space="0" w:color="000000"/>
              <w:right w:val="nil"/>
            </w:tcBorders>
          </w:tcPr>
          <w:p w14:paraId="582E06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8C9F92A" w14:textId="77777777" w:rsidR="002A0987" w:rsidRPr="004D02E8" w:rsidRDefault="002A0987" w:rsidP="002A0987">
            <w:pPr>
              <w:rPr>
                <w:sz w:val="16"/>
                <w:szCs w:val="16"/>
                <w:lang w:val="en-US"/>
              </w:rPr>
            </w:pPr>
            <w:r w:rsidRPr="004D02E8">
              <w:rPr>
                <w:sz w:val="16"/>
                <w:szCs w:val="16"/>
                <w:lang w:val="en-US"/>
              </w:rPr>
              <w:t>266310210100016</w:t>
            </w:r>
          </w:p>
        </w:tc>
        <w:tc>
          <w:tcPr>
            <w:tcW w:w="5103" w:type="dxa"/>
            <w:tcBorders>
              <w:top w:val="nil"/>
              <w:left w:val="single" w:sz="2" w:space="0" w:color="000000"/>
              <w:bottom w:val="single" w:sz="2" w:space="0" w:color="000000"/>
              <w:right w:val="nil"/>
            </w:tcBorders>
          </w:tcPr>
          <w:p w14:paraId="7768B8E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C16/20  XCO)  Beton gata preparat marca   </w:t>
            </w:r>
          </w:p>
        </w:tc>
        <w:tc>
          <w:tcPr>
            <w:tcW w:w="992" w:type="dxa"/>
            <w:tcBorders>
              <w:top w:val="nil"/>
              <w:left w:val="single" w:sz="2" w:space="0" w:color="000000"/>
              <w:bottom w:val="single" w:sz="2" w:space="0" w:color="000000"/>
              <w:right w:val="nil"/>
            </w:tcBorders>
            <w:vAlign w:val="center"/>
          </w:tcPr>
          <w:p w14:paraId="0789EDC1"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172C061"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3A4B3D14" w14:textId="77777777" w:rsidR="002A0987" w:rsidRPr="002B02C2" w:rsidRDefault="002A0987" w:rsidP="002A0987">
            <w:pPr>
              <w:rPr>
                <w:sz w:val="18"/>
                <w:szCs w:val="18"/>
                <w:lang w:val="en-US"/>
              </w:rPr>
            </w:pPr>
          </w:p>
        </w:tc>
      </w:tr>
      <w:tr w:rsidR="002A0987" w:rsidRPr="005F0059" w14:paraId="275CD042" w14:textId="77777777" w:rsidTr="0086322A">
        <w:tc>
          <w:tcPr>
            <w:tcW w:w="567" w:type="dxa"/>
            <w:tcBorders>
              <w:top w:val="nil"/>
              <w:left w:val="single" w:sz="2" w:space="0" w:color="000000"/>
              <w:bottom w:val="single" w:sz="2" w:space="0" w:color="000000"/>
              <w:right w:val="nil"/>
            </w:tcBorders>
          </w:tcPr>
          <w:p w14:paraId="1D1663A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F94159"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3B4CEB1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10E2CF3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833EA89"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AB97225" w14:textId="77777777" w:rsidR="002A0987" w:rsidRPr="002B02C2" w:rsidRDefault="002A0987" w:rsidP="002A0987">
            <w:pPr>
              <w:rPr>
                <w:sz w:val="18"/>
                <w:szCs w:val="18"/>
                <w:lang w:val="en-US"/>
              </w:rPr>
            </w:pPr>
          </w:p>
        </w:tc>
      </w:tr>
      <w:tr w:rsidR="002A0987" w:rsidRPr="005F0059" w14:paraId="39C465AF" w14:textId="77777777" w:rsidTr="0086322A">
        <w:tc>
          <w:tcPr>
            <w:tcW w:w="567" w:type="dxa"/>
            <w:tcBorders>
              <w:top w:val="nil"/>
              <w:left w:val="single" w:sz="2" w:space="0" w:color="000000"/>
              <w:bottom w:val="single" w:sz="2" w:space="0" w:color="000000"/>
              <w:right w:val="nil"/>
            </w:tcBorders>
          </w:tcPr>
          <w:p w14:paraId="2EAE2D2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B06D4FB"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00259AA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3DAA705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EA50051" w14:textId="77777777" w:rsidR="002A0987" w:rsidRPr="002B02C2" w:rsidRDefault="002A0987" w:rsidP="002A0987">
            <w:pPr>
              <w:rPr>
                <w:sz w:val="18"/>
                <w:szCs w:val="18"/>
                <w:lang w:val="en-US"/>
              </w:rPr>
            </w:pPr>
            <w:r w:rsidRPr="002B02C2">
              <w:rPr>
                <w:sz w:val="18"/>
                <w:szCs w:val="18"/>
                <w:lang w:val="en-US"/>
              </w:rPr>
              <w:t>0,3800</w:t>
            </w:r>
          </w:p>
        </w:tc>
        <w:tc>
          <w:tcPr>
            <w:tcW w:w="1134" w:type="dxa"/>
            <w:tcBorders>
              <w:top w:val="nil"/>
              <w:left w:val="single" w:sz="2" w:space="0" w:color="000000"/>
              <w:bottom w:val="single" w:sz="2" w:space="0" w:color="000000"/>
              <w:right w:val="single" w:sz="2" w:space="0" w:color="000000"/>
            </w:tcBorders>
            <w:vAlign w:val="center"/>
          </w:tcPr>
          <w:p w14:paraId="2B0A0090" w14:textId="77777777" w:rsidR="002A0987" w:rsidRPr="002B02C2" w:rsidRDefault="002A0987" w:rsidP="002A0987">
            <w:pPr>
              <w:rPr>
                <w:sz w:val="18"/>
                <w:szCs w:val="18"/>
                <w:lang w:val="en-US"/>
              </w:rPr>
            </w:pPr>
          </w:p>
        </w:tc>
      </w:tr>
      <w:tr w:rsidR="002A0987" w:rsidRPr="004D02E8" w14:paraId="49B35B2A" w14:textId="77777777" w:rsidTr="0086322A">
        <w:tc>
          <w:tcPr>
            <w:tcW w:w="567" w:type="dxa"/>
            <w:tcBorders>
              <w:top w:val="single" w:sz="2" w:space="0" w:color="000000"/>
              <w:left w:val="single" w:sz="2" w:space="0" w:color="000000"/>
              <w:bottom w:val="single" w:sz="2" w:space="0" w:color="000000"/>
              <w:right w:val="nil"/>
            </w:tcBorders>
            <w:vAlign w:val="center"/>
          </w:tcPr>
          <w:p w14:paraId="3E7DCE74"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228</w:t>
            </w:r>
          </w:p>
        </w:tc>
        <w:tc>
          <w:tcPr>
            <w:tcW w:w="1418" w:type="dxa"/>
            <w:tcBorders>
              <w:top w:val="single" w:sz="2" w:space="0" w:color="000000"/>
              <w:left w:val="single" w:sz="2" w:space="0" w:color="000000"/>
              <w:bottom w:val="single" w:sz="2" w:space="0" w:color="000000"/>
              <w:right w:val="nil"/>
            </w:tcBorders>
            <w:vAlign w:val="center"/>
          </w:tcPr>
          <w:p w14:paraId="7B6616D9" w14:textId="77777777" w:rsidR="002A0987" w:rsidRPr="004D02E8" w:rsidRDefault="002A0987" w:rsidP="002A0987">
            <w:pPr>
              <w:jc w:val="center"/>
              <w:rPr>
                <w:sz w:val="22"/>
                <w:szCs w:val="22"/>
                <w:lang w:val="en-US"/>
              </w:rPr>
            </w:pPr>
            <w:r w:rsidRPr="004D02E8">
              <w:rPr>
                <w:sz w:val="22"/>
                <w:szCs w:val="22"/>
                <w:lang w:val="en-US"/>
              </w:rPr>
              <w:t>PC01A</w:t>
            </w:r>
          </w:p>
          <w:p w14:paraId="16877374"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564DCE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697BEA8D"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51E2127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8EC3B7F" w14:textId="77777777" w:rsidR="002A0987" w:rsidRPr="002B02C2" w:rsidRDefault="002A0987" w:rsidP="002A0987">
            <w:pPr>
              <w:jc w:val="right"/>
              <w:rPr>
                <w:lang w:val="en-US"/>
              </w:rPr>
            </w:pPr>
            <w:r w:rsidRPr="002B02C2">
              <w:rPr>
                <w:lang w:val="en-US"/>
              </w:rPr>
              <w:t>62,000</w:t>
            </w:r>
          </w:p>
        </w:tc>
      </w:tr>
      <w:tr w:rsidR="002A0987" w:rsidRPr="005F0059" w14:paraId="1EDF2BB0" w14:textId="77777777" w:rsidTr="0086322A">
        <w:tc>
          <w:tcPr>
            <w:tcW w:w="567" w:type="dxa"/>
            <w:tcBorders>
              <w:top w:val="nil"/>
              <w:left w:val="single" w:sz="2" w:space="0" w:color="000000"/>
              <w:bottom w:val="single" w:sz="2" w:space="0" w:color="000000"/>
              <w:right w:val="nil"/>
            </w:tcBorders>
          </w:tcPr>
          <w:p w14:paraId="00BD46E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855F44A"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1489BC1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03007687"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3CFBBCF"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1364D8D5" w14:textId="77777777" w:rsidR="002A0987" w:rsidRPr="002B02C2" w:rsidRDefault="002A0987" w:rsidP="002A0987">
            <w:pPr>
              <w:rPr>
                <w:sz w:val="18"/>
                <w:szCs w:val="18"/>
                <w:lang w:val="en-US"/>
              </w:rPr>
            </w:pPr>
          </w:p>
        </w:tc>
      </w:tr>
      <w:tr w:rsidR="002A0987" w:rsidRPr="005F0059" w14:paraId="4471425D" w14:textId="77777777" w:rsidTr="0086322A">
        <w:tc>
          <w:tcPr>
            <w:tcW w:w="567" w:type="dxa"/>
            <w:tcBorders>
              <w:top w:val="nil"/>
              <w:left w:val="single" w:sz="2" w:space="0" w:color="000000"/>
              <w:bottom w:val="single" w:sz="2" w:space="0" w:color="000000"/>
              <w:right w:val="nil"/>
            </w:tcBorders>
          </w:tcPr>
          <w:p w14:paraId="729BBD4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B92B6D"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69C3DE5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1A34D4F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7DA03A1"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01CA2EC7" w14:textId="77777777" w:rsidR="002A0987" w:rsidRPr="002B02C2" w:rsidRDefault="002A0987" w:rsidP="002A0987">
            <w:pPr>
              <w:rPr>
                <w:sz w:val="18"/>
                <w:szCs w:val="18"/>
                <w:lang w:val="en-US"/>
              </w:rPr>
            </w:pPr>
          </w:p>
        </w:tc>
      </w:tr>
      <w:tr w:rsidR="002A0987" w:rsidRPr="005F0059" w14:paraId="78318D13" w14:textId="77777777" w:rsidTr="0086322A">
        <w:tc>
          <w:tcPr>
            <w:tcW w:w="567" w:type="dxa"/>
            <w:tcBorders>
              <w:top w:val="nil"/>
              <w:left w:val="single" w:sz="2" w:space="0" w:color="000000"/>
              <w:bottom w:val="single" w:sz="2" w:space="0" w:color="000000"/>
              <w:right w:val="nil"/>
            </w:tcBorders>
          </w:tcPr>
          <w:p w14:paraId="480BBAD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0C68EF"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4822589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68AD626F"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EA62466"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26CF425C" w14:textId="77777777" w:rsidR="002A0987" w:rsidRPr="002B02C2" w:rsidRDefault="002A0987" w:rsidP="002A0987">
            <w:pPr>
              <w:rPr>
                <w:sz w:val="18"/>
                <w:szCs w:val="18"/>
                <w:lang w:val="en-US"/>
              </w:rPr>
            </w:pPr>
          </w:p>
        </w:tc>
      </w:tr>
      <w:tr w:rsidR="002A0987" w:rsidRPr="005F0059" w14:paraId="127B69A0" w14:textId="77777777" w:rsidTr="0086322A">
        <w:tc>
          <w:tcPr>
            <w:tcW w:w="567" w:type="dxa"/>
            <w:tcBorders>
              <w:top w:val="nil"/>
              <w:left w:val="single" w:sz="2" w:space="0" w:color="000000"/>
              <w:bottom w:val="single" w:sz="2" w:space="0" w:color="000000"/>
              <w:right w:val="nil"/>
            </w:tcBorders>
          </w:tcPr>
          <w:p w14:paraId="1FFE00F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E77253E"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6BDCB9D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0DD2C3A1"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69A7AC76"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609014D0" w14:textId="77777777" w:rsidR="002A0987" w:rsidRPr="002B02C2" w:rsidRDefault="002A0987" w:rsidP="002A0987">
            <w:pPr>
              <w:rPr>
                <w:sz w:val="18"/>
                <w:szCs w:val="18"/>
                <w:lang w:val="en-US"/>
              </w:rPr>
            </w:pPr>
          </w:p>
        </w:tc>
      </w:tr>
      <w:tr w:rsidR="002A0987" w:rsidRPr="005F0059" w14:paraId="308870CA" w14:textId="77777777" w:rsidTr="0086322A">
        <w:tc>
          <w:tcPr>
            <w:tcW w:w="567" w:type="dxa"/>
            <w:tcBorders>
              <w:top w:val="nil"/>
              <w:left w:val="single" w:sz="2" w:space="0" w:color="000000"/>
              <w:bottom w:val="single" w:sz="2" w:space="0" w:color="000000"/>
              <w:right w:val="nil"/>
            </w:tcBorders>
          </w:tcPr>
          <w:p w14:paraId="238FCE7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EF116BA"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6201D9C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7C0D6D7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A2CEF22"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18DEA5B9" w14:textId="77777777" w:rsidR="002A0987" w:rsidRPr="002B02C2" w:rsidRDefault="002A0987" w:rsidP="002A0987">
            <w:pPr>
              <w:rPr>
                <w:sz w:val="18"/>
                <w:szCs w:val="18"/>
                <w:lang w:val="en-US"/>
              </w:rPr>
            </w:pPr>
          </w:p>
        </w:tc>
      </w:tr>
      <w:tr w:rsidR="002A0987" w:rsidRPr="005F0059" w14:paraId="0D261D28" w14:textId="77777777" w:rsidTr="0086322A">
        <w:tc>
          <w:tcPr>
            <w:tcW w:w="567" w:type="dxa"/>
            <w:tcBorders>
              <w:top w:val="nil"/>
              <w:left w:val="single" w:sz="2" w:space="0" w:color="000000"/>
              <w:bottom w:val="single" w:sz="2" w:space="0" w:color="000000"/>
              <w:right w:val="nil"/>
            </w:tcBorders>
          </w:tcPr>
          <w:p w14:paraId="7D5BD34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6C4C865"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0648ABB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2CF0BAA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A35D929"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6ED8C5B8" w14:textId="77777777" w:rsidR="002A0987" w:rsidRPr="002B02C2" w:rsidRDefault="002A0987" w:rsidP="002A0987">
            <w:pPr>
              <w:rPr>
                <w:sz w:val="18"/>
                <w:szCs w:val="18"/>
                <w:lang w:val="en-US"/>
              </w:rPr>
            </w:pPr>
          </w:p>
        </w:tc>
      </w:tr>
      <w:tr w:rsidR="002A0987" w:rsidRPr="005F0059" w14:paraId="26A6517E" w14:textId="77777777" w:rsidTr="0086322A">
        <w:tc>
          <w:tcPr>
            <w:tcW w:w="567" w:type="dxa"/>
            <w:tcBorders>
              <w:top w:val="nil"/>
              <w:left w:val="single" w:sz="2" w:space="0" w:color="000000"/>
              <w:bottom w:val="single" w:sz="2" w:space="0" w:color="000000"/>
              <w:right w:val="nil"/>
            </w:tcBorders>
          </w:tcPr>
          <w:p w14:paraId="0A393E0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10C883A"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68D2E71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7DF77ABF"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A2CF018"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49038230" w14:textId="77777777" w:rsidR="002A0987" w:rsidRPr="002B02C2" w:rsidRDefault="002A0987" w:rsidP="002A0987">
            <w:pPr>
              <w:rPr>
                <w:sz w:val="18"/>
                <w:szCs w:val="18"/>
                <w:lang w:val="en-US"/>
              </w:rPr>
            </w:pPr>
          </w:p>
        </w:tc>
      </w:tr>
      <w:tr w:rsidR="002A0987" w:rsidRPr="004D02E8" w14:paraId="38E58F33" w14:textId="77777777" w:rsidTr="0086322A">
        <w:tc>
          <w:tcPr>
            <w:tcW w:w="567" w:type="dxa"/>
            <w:tcBorders>
              <w:top w:val="single" w:sz="2" w:space="0" w:color="000000"/>
              <w:left w:val="single" w:sz="2" w:space="0" w:color="000000"/>
              <w:bottom w:val="single" w:sz="2" w:space="0" w:color="000000"/>
              <w:right w:val="nil"/>
            </w:tcBorders>
            <w:vAlign w:val="center"/>
          </w:tcPr>
          <w:p w14:paraId="5591116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229</w:t>
            </w:r>
          </w:p>
        </w:tc>
        <w:tc>
          <w:tcPr>
            <w:tcW w:w="1418" w:type="dxa"/>
            <w:tcBorders>
              <w:top w:val="single" w:sz="2" w:space="0" w:color="000000"/>
              <w:left w:val="single" w:sz="2" w:space="0" w:color="000000"/>
              <w:bottom w:val="single" w:sz="2" w:space="0" w:color="000000"/>
              <w:right w:val="nil"/>
            </w:tcBorders>
            <w:vAlign w:val="center"/>
          </w:tcPr>
          <w:p w14:paraId="3954C8CC" w14:textId="77777777" w:rsidR="002A0987" w:rsidRPr="004D02E8" w:rsidRDefault="002A0987" w:rsidP="002A0987">
            <w:pPr>
              <w:jc w:val="center"/>
              <w:rPr>
                <w:sz w:val="22"/>
                <w:szCs w:val="22"/>
                <w:lang w:val="en-US"/>
              </w:rPr>
            </w:pPr>
            <w:r w:rsidRPr="004D02E8">
              <w:rPr>
                <w:sz w:val="22"/>
                <w:szCs w:val="22"/>
                <w:lang w:val="en-US"/>
              </w:rPr>
              <w:t>TsD01B</w:t>
            </w:r>
          </w:p>
          <w:p w14:paraId="04A81F0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0BB8FC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Imprastierea cu lopata a pamintului afinat, in straturi uniforme, de 10-30 cm grosime, printr-o aruncare de pina la 3 m din gramezi, inclusiv sfarimarea bulgarilor, pamintul provenind din teren mijlociu</w:t>
            </w:r>
          </w:p>
        </w:tc>
        <w:tc>
          <w:tcPr>
            <w:tcW w:w="992" w:type="dxa"/>
            <w:tcBorders>
              <w:top w:val="single" w:sz="2" w:space="0" w:color="000000"/>
              <w:left w:val="single" w:sz="2" w:space="0" w:color="000000"/>
              <w:bottom w:val="single" w:sz="2" w:space="0" w:color="000000"/>
              <w:right w:val="nil"/>
            </w:tcBorders>
            <w:vAlign w:val="center"/>
          </w:tcPr>
          <w:p w14:paraId="7688D57B"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7A72D55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226FDFB3" w14:textId="77777777" w:rsidR="002A0987" w:rsidRPr="002B02C2" w:rsidRDefault="002A0987" w:rsidP="002A0987">
            <w:pPr>
              <w:jc w:val="right"/>
              <w:rPr>
                <w:lang w:val="en-US"/>
              </w:rPr>
            </w:pPr>
            <w:r w:rsidRPr="002B02C2">
              <w:rPr>
                <w:lang w:val="en-US"/>
              </w:rPr>
              <w:t>48,000</w:t>
            </w:r>
          </w:p>
        </w:tc>
      </w:tr>
      <w:tr w:rsidR="002A0987" w:rsidRPr="005F0059" w14:paraId="0C6059E3" w14:textId="77777777" w:rsidTr="0086322A">
        <w:tc>
          <w:tcPr>
            <w:tcW w:w="567" w:type="dxa"/>
            <w:tcBorders>
              <w:top w:val="nil"/>
              <w:left w:val="single" w:sz="2" w:space="0" w:color="000000"/>
              <w:bottom w:val="single" w:sz="2" w:space="0" w:color="000000"/>
              <w:right w:val="nil"/>
            </w:tcBorders>
          </w:tcPr>
          <w:p w14:paraId="59B361B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1B82FD9"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210828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6E6C680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FE0DA52" w14:textId="77777777" w:rsidR="002A0987" w:rsidRPr="002B02C2" w:rsidRDefault="002A0987" w:rsidP="002A0987">
            <w:pPr>
              <w:rPr>
                <w:sz w:val="18"/>
                <w:szCs w:val="18"/>
                <w:lang w:val="en-US"/>
              </w:rPr>
            </w:pPr>
            <w:r w:rsidRPr="002B02C2">
              <w:rPr>
                <w:sz w:val="18"/>
                <w:szCs w:val="18"/>
                <w:lang w:val="en-US"/>
              </w:rPr>
              <w:t>0,3100</w:t>
            </w:r>
          </w:p>
        </w:tc>
        <w:tc>
          <w:tcPr>
            <w:tcW w:w="1134" w:type="dxa"/>
            <w:tcBorders>
              <w:top w:val="nil"/>
              <w:left w:val="single" w:sz="2" w:space="0" w:color="000000"/>
              <w:bottom w:val="single" w:sz="2" w:space="0" w:color="000000"/>
              <w:right w:val="single" w:sz="2" w:space="0" w:color="000000"/>
            </w:tcBorders>
            <w:vAlign w:val="center"/>
          </w:tcPr>
          <w:p w14:paraId="002451BC" w14:textId="77777777" w:rsidR="002A0987" w:rsidRPr="002B02C2" w:rsidRDefault="002A0987" w:rsidP="002A0987">
            <w:pPr>
              <w:rPr>
                <w:sz w:val="18"/>
                <w:szCs w:val="18"/>
                <w:lang w:val="en-US"/>
              </w:rPr>
            </w:pPr>
          </w:p>
        </w:tc>
      </w:tr>
      <w:tr w:rsidR="002A0987" w:rsidRPr="004D02E8" w14:paraId="4EC0601D" w14:textId="77777777" w:rsidTr="0086322A">
        <w:tc>
          <w:tcPr>
            <w:tcW w:w="567" w:type="dxa"/>
            <w:tcBorders>
              <w:top w:val="single" w:sz="2" w:space="0" w:color="000000"/>
              <w:left w:val="single" w:sz="2" w:space="0" w:color="000000"/>
              <w:bottom w:val="single" w:sz="2" w:space="0" w:color="000000"/>
              <w:right w:val="nil"/>
            </w:tcBorders>
            <w:vAlign w:val="center"/>
          </w:tcPr>
          <w:p w14:paraId="676522F8"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230</w:t>
            </w:r>
          </w:p>
        </w:tc>
        <w:tc>
          <w:tcPr>
            <w:tcW w:w="1418" w:type="dxa"/>
            <w:tcBorders>
              <w:top w:val="single" w:sz="2" w:space="0" w:color="000000"/>
              <w:left w:val="single" w:sz="2" w:space="0" w:color="000000"/>
              <w:bottom w:val="single" w:sz="2" w:space="0" w:color="000000"/>
              <w:right w:val="nil"/>
            </w:tcBorders>
            <w:vAlign w:val="center"/>
          </w:tcPr>
          <w:p w14:paraId="2DFB7394" w14:textId="77777777" w:rsidR="002A0987" w:rsidRPr="004D02E8" w:rsidRDefault="002A0987" w:rsidP="002A0987">
            <w:pPr>
              <w:jc w:val="center"/>
              <w:rPr>
                <w:sz w:val="22"/>
                <w:szCs w:val="22"/>
                <w:lang w:val="en-US"/>
              </w:rPr>
            </w:pPr>
            <w:r w:rsidRPr="004D02E8">
              <w:rPr>
                <w:sz w:val="22"/>
                <w:szCs w:val="22"/>
                <w:lang w:val="en-US"/>
              </w:rPr>
              <w:t>TsD04B</w:t>
            </w:r>
          </w:p>
          <w:p w14:paraId="228DCA1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48F69B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92" w:type="dxa"/>
            <w:tcBorders>
              <w:top w:val="single" w:sz="2" w:space="0" w:color="000000"/>
              <w:left w:val="single" w:sz="2" w:space="0" w:color="000000"/>
              <w:bottom w:val="single" w:sz="2" w:space="0" w:color="000000"/>
              <w:right w:val="nil"/>
            </w:tcBorders>
            <w:vAlign w:val="center"/>
          </w:tcPr>
          <w:p w14:paraId="7CD86221"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1439907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F67DE19" w14:textId="77777777" w:rsidR="002A0987" w:rsidRPr="002B02C2" w:rsidRDefault="002A0987" w:rsidP="002A0987">
            <w:pPr>
              <w:jc w:val="right"/>
              <w:rPr>
                <w:lang w:val="en-US"/>
              </w:rPr>
            </w:pPr>
            <w:r w:rsidRPr="002B02C2">
              <w:rPr>
                <w:lang w:val="en-US"/>
              </w:rPr>
              <w:t>48,000</w:t>
            </w:r>
          </w:p>
        </w:tc>
      </w:tr>
      <w:tr w:rsidR="002A0987" w:rsidRPr="005F0059" w14:paraId="42B63849" w14:textId="77777777" w:rsidTr="0086322A">
        <w:tc>
          <w:tcPr>
            <w:tcW w:w="567" w:type="dxa"/>
            <w:tcBorders>
              <w:top w:val="nil"/>
              <w:left w:val="single" w:sz="2" w:space="0" w:color="000000"/>
              <w:bottom w:val="single" w:sz="2" w:space="0" w:color="000000"/>
              <w:right w:val="nil"/>
            </w:tcBorders>
          </w:tcPr>
          <w:p w14:paraId="45341C4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B2D2D79"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F3673D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705F25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A2DDBA6" w14:textId="77777777" w:rsidR="002A0987" w:rsidRPr="002B02C2" w:rsidRDefault="002A0987" w:rsidP="002A0987">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4C50616C" w14:textId="77777777" w:rsidR="002A0987" w:rsidRPr="002B02C2" w:rsidRDefault="002A0987" w:rsidP="002A0987">
            <w:pPr>
              <w:rPr>
                <w:sz w:val="18"/>
                <w:szCs w:val="18"/>
                <w:lang w:val="en-US"/>
              </w:rPr>
            </w:pPr>
          </w:p>
        </w:tc>
      </w:tr>
      <w:tr w:rsidR="002A0987" w:rsidRPr="005F0059" w14:paraId="33BF801D" w14:textId="77777777" w:rsidTr="0086322A">
        <w:tc>
          <w:tcPr>
            <w:tcW w:w="567" w:type="dxa"/>
            <w:tcBorders>
              <w:top w:val="nil"/>
              <w:left w:val="single" w:sz="2" w:space="0" w:color="000000"/>
              <w:bottom w:val="single" w:sz="2" w:space="0" w:color="000000"/>
              <w:right w:val="nil"/>
            </w:tcBorders>
          </w:tcPr>
          <w:p w14:paraId="639A305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D3E7CE9"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514ACCA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3D9A5D51"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5FAB1CF"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5D8433AE" w14:textId="77777777" w:rsidR="002A0987" w:rsidRPr="002B02C2" w:rsidRDefault="002A0987" w:rsidP="002A0987">
            <w:pPr>
              <w:rPr>
                <w:sz w:val="18"/>
                <w:szCs w:val="18"/>
                <w:lang w:val="en-US"/>
              </w:rPr>
            </w:pPr>
          </w:p>
        </w:tc>
      </w:tr>
      <w:tr w:rsidR="002A0987" w:rsidRPr="004D02E8" w14:paraId="39EB2D13" w14:textId="77777777" w:rsidTr="0086322A">
        <w:tc>
          <w:tcPr>
            <w:tcW w:w="567" w:type="dxa"/>
            <w:tcBorders>
              <w:top w:val="single" w:sz="2" w:space="0" w:color="000000"/>
              <w:left w:val="single" w:sz="2" w:space="0" w:color="000000"/>
              <w:bottom w:val="single" w:sz="2" w:space="0" w:color="000000"/>
              <w:right w:val="nil"/>
            </w:tcBorders>
            <w:vAlign w:val="center"/>
          </w:tcPr>
          <w:p w14:paraId="54A2B39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231</w:t>
            </w:r>
          </w:p>
        </w:tc>
        <w:tc>
          <w:tcPr>
            <w:tcW w:w="1418" w:type="dxa"/>
            <w:tcBorders>
              <w:top w:val="single" w:sz="2" w:space="0" w:color="000000"/>
              <w:left w:val="single" w:sz="2" w:space="0" w:color="000000"/>
              <w:bottom w:val="single" w:sz="2" w:space="0" w:color="000000"/>
              <w:right w:val="nil"/>
            </w:tcBorders>
            <w:vAlign w:val="center"/>
          </w:tcPr>
          <w:p w14:paraId="00CFDC7B" w14:textId="77777777" w:rsidR="002A0987" w:rsidRPr="004D02E8" w:rsidRDefault="002A0987" w:rsidP="002A0987">
            <w:pPr>
              <w:jc w:val="center"/>
              <w:rPr>
                <w:sz w:val="22"/>
                <w:szCs w:val="22"/>
                <w:lang w:val="en-US"/>
              </w:rPr>
            </w:pPr>
            <w:r w:rsidRPr="004D02E8">
              <w:rPr>
                <w:sz w:val="22"/>
                <w:szCs w:val="22"/>
                <w:lang w:val="en-US"/>
              </w:rPr>
              <w:t>TsC54C</w:t>
            </w:r>
          </w:p>
          <w:p w14:paraId="414A1880"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29ABAB8"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 LA20 fr.16-32mm;  К=1,26 )  Strat de fundatie din pietris</w:t>
            </w:r>
          </w:p>
        </w:tc>
        <w:tc>
          <w:tcPr>
            <w:tcW w:w="992" w:type="dxa"/>
            <w:tcBorders>
              <w:top w:val="single" w:sz="2" w:space="0" w:color="000000"/>
              <w:left w:val="single" w:sz="2" w:space="0" w:color="000000"/>
              <w:bottom w:val="single" w:sz="2" w:space="0" w:color="000000"/>
              <w:right w:val="nil"/>
            </w:tcBorders>
            <w:vAlign w:val="center"/>
          </w:tcPr>
          <w:p w14:paraId="14FA1072"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855929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5E5BF5D" w14:textId="77777777" w:rsidR="002A0987" w:rsidRPr="002B02C2" w:rsidRDefault="002A0987" w:rsidP="002A0987">
            <w:pPr>
              <w:jc w:val="right"/>
              <w:rPr>
                <w:lang w:val="en-US"/>
              </w:rPr>
            </w:pPr>
            <w:r w:rsidRPr="002B02C2">
              <w:rPr>
                <w:lang w:val="en-US"/>
              </w:rPr>
              <w:t>5,087</w:t>
            </w:r>
          </w:p>
        </w:tc>
      </w:tr>
      <w:tr w:rsidR="002A0987" w:rsidRPr="005F0059" w14:paraId="65F6E479" w14:textId="77777777" w:rsidTr="0086322A">
        <w:tc>
          <w:tcPr>
            <w:tcW w:w="567" w:type="dxa"/>
            <w:tcBorders>
              <w:top w:val="nil"/>
              <w:left w:val="single" w:sz="2" w:space="0" w:color="000000"/>
              <w:bottom w:val="single" w:sz="2" w:space="0" w:color="000000"/>
              <w:right w:val="nil"/>
            </w:tcBorders>
          </w:tcPr>
          <w:p w14:paraId="0E2D070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07331D7"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0E4BFBF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140D29B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805164F" w14:textId="77777777" w:rsidR="002A0987" w:rsidRPr="002B02C2" w:rsidRDefault="002A0987" w:rsidP="002A0987">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5635B894" w14:textId="77777777" w:rsidR="002A0987" w:rsidRPr="002B02C2" w:rsidRDefault="002A0987" w:rsidP="002A0987">
            <w:pPr>
              <w:rPr>
                <w:sz w:val="18"/>
                <w:szCs w:val="18"/>
                <w:lang w:val="en-US"/>
              </w:rPr>
            </w:pPr>
          </w:p>
        </w:tc>
      </w:tr>
      <w:tr w:rsidR="002A0987" w:rsidRPr="005F0059" w14:paraId="541D3E8E" w14:textId="77777777" w:rsidTr="0086322A">
        <w:tc>
          <w:tcPr>
            <w:tcW w:w="567" w:type="dxa"/>
            <w:tcBorders>
              <w:top w:val="nil"/>
              <w:left w:val="single" w:sz="2" w:space="0" w:color="000000"/>
              <w:bottom w:val="single" w:sz="2" w:space="0" w:color="000000"/>
              <w:right w:val="nil"/>
            </w:tcBorders>
          </w:tcPr>
          <w:p w14:paraId="4BA7E69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3456F78" w14:textId="77777777" w:rsidR="002A0987" w:rsidRPr="004D02E8" w:rsidRDefault="002A0987" w:rsidP="002A0987">
            <w:pPr>
              <w:rPr>
                <w:sz w:val="16"/>
                <w:szCs w:val="16"/>
                <w:lang w:val="en-US"/>
              </w:rPr>
            </w:pPr>
            <w:r w:rsidRPr="004D02E8">
              <w:rPr>
                <w:sz w:val="16"/>
                <w:szCs w:val="16"/>
                <w:lang w:val="en-US"/>
              </w:rPr>
              <w:t>142110220006888la20</w:t>
            </w:r>
          </w:p>
        </w:tc>
        <w:tc>
          <w:tcPr>
            <w:tcW w:w="5103" w:type="dxa"/>
            <w:tcBorders>
              <w:top w:val="nil"/>
              <w:left w:val="single" w:sz="2" w:space="0" w:color="000000"/>
              <w:bottom w:val="single" w:sz="2" w:space="0" w:color="000000"/>
              <w:right w:val="nil"/>
            </w:tcBorders>
          </w:tcPr>
          <w:p w14:paraId="19D20EC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LA20  fr.16-32mm)  Pietris ciuruit nespalat de riu 7-15mm </w:t>
            </w:r>
          </w:p>
        </w:tc>
        <w:tc>
          <w:tcPr>
            <w:tcW w:w="992" w:type="dxa"/>
            <w:tcBorders>
              <w:top w:val="nil"/>
              <w:left w:val="single" w:sz="2" w:space="0" w:color="000000"/>
              <w:bottom w:val="single" w:sz="2" w:space="0" w:color="000000"/>
              <w:right w:val="nil"/>
            </w:tcBorders>
            <w:vAlign w:val="center"/>
          </w:tcPr>
          <w:p w14:paraId="2A8EE83B"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76FDF6C" w14:textId="77777777" w:rsidR="002A0987" w:rsidRPr="002B02C2" w:rsidRDefault="002A0987" w:rsidP="002A0987">
            <w:pPr>
              <w:rPr>
                <w:sz w:val="18"/>
                <w:szCs w:val="18"/>
                <w:lang w:val="en-US"/>
              </w:rPr>
            </w:pPr>
            <w:r w:rsidRPr="002B02C2">
              <w:rPr>
                <w:sz w:val="18"/>
                <w:szCs w:val="18"/>
                <w:lang w:val="en-US"/>
              </w:rPr>
              <w:t>1,2600</w:t>
            </w:r>
          </w:p>
        </w:tc>
        <w:tc>
          <w:tcPr>
            <w:tcW w:w="1134" w:type="dxa"/>
            <w:tcBorders>
              <w:top w:val="nil"/>
              <w:left w:val="single" w:sz="2" w:space="0" w:color="000000"/>
              <w:bottom w:val="single" w:sz="2" w:space="0" w:color="000000"/>
              <w:right w:val="single" w:sz="2" w:space="0" w:color="000000"/>
            </w:tcBorders>
            <w:vAlign w:val="center"/>
          </w:tcPr>
          <w:p w14:paraId="29DB10B8" w14:textId="77777777" w:rsidR="002A0987" w:rsidRPr="002B02C2" w:rsidRDefault="002A0987" w:rsidP="002A0987">
            <w:pPr>
              <w:rPr>
                <w:sz w:val="18"/>
                <w:szCs w:val="18"/>
                <w:lang w:val="en-US"/>
              </w:rPr>
            </w:pPr>
          </w:p>
        </w:tc>
      </w:tr>
      <w:tr w:rsidR="002A0987" w:rsidRPr="005F0059" w14:paraId="784C9B57" w14:textId="77777777" w:rsidTr="0086322A">
        <w:tc>
          <w:tcPr>
            <w:tcW w:w="567" w:type="dxa"/>
            <w:tcBorders>
              <w:top w:val="nil"/>
              <w:left w:val="single" w:sz="2" w:space="0" w:color="000000"/>
              <w:bottom w:val="single" w:sz="2" w:space="0" w:color="000000"/>
              <w:right w:val="nil"/>
            </w:tcBorders>
          </w:tcPr>
          <w:p w14:paraId="00F5B40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D07BC8A"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5CD8F81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0AB25669"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76A9BBA1"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6890063F" w14:textId="77777777" w:rsidR="002A0987" w:rsidRPr="002B02C2" w:rsidRDefault="002A0987" w:rsidP="002A0987">
            <w:pPr>
              <w:rPr>
                <w:sz w:val="18"/>
                <w:szCs w:val="18"/>
                <w:lang w:val="en-US"/>
              </w:rPr>
            </w:pPr>
          </w:p>
        </w:tc>
      </w:tr>
      <w:tr w:rsidR="002A0987" w:rsidRPr="005F0059" w14:paraId="755FED48" w14:textId="77777777" w:rsidTr="0086322A">
        <w:tc>
          <w:tcPr>
            <w:tcW w:w="567" w:type="dxa"/>
            <w:tcBorders>
              <w:top w:val="nil"/>
              <w:left w:val="single" w:sz="2" w:space="0" w:color="000000"/>
              <w:bottom w:val="single" w:sz="2" w:space="0" w:color="000000"/>
              <w:right w:val="nil"/>
            </w:tcBorders>
          </w:tcPr>
          <w:p w14:paraId="2DF04D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6D9C265" w14:textId="77777777" w:rsidR="002A0987" w:rsidRPr="004D02E8" w:rsidRDefault="002A0987" w:rsidP="002A0987">
            <w:pPr>
              <w:rPr>
                <w:sz w:val="16"/>
                <w:szCs w:val="16"/>
                <w:lang w:val="en-US"/>
              </w:rPr>
            </w:pPr>
            <w:r w:rsidRPr="004D02E8">
              <w:rPr>
                <w:sz w:val="16"/>
                <w:szCs w:val="16"/>
                <w:lang w:val="en-US"/>
              </w:rPr>
              <w:t>2592270004021</w:t>
            </w:r>
          </w:p>
        </w:tc>
        <w:tc>
          <w:tcPr>
            <w:tcW w:w="5103" w:type="dxa"/>
            <w:tcBorders>
              <w:top w:val="nil"/>
              <w:left w:val="single" w:sz="2" w:space="0" w:color="000000"/>
              <w:bottom w:val="single" w:sz="2" w:space="0" w:color="000000"/>
              <w:right w:val="nil"/>
            </w:tcBorders>
          </w:tcPr>
          <w:p w14:paraId="1B03A4E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92" w:type="dxa"/>
            <w:tcBorders>
              <w:top w:val="nil"/>
              <w:left w:val="single" w:sz="2" w:space="0" w:color="000000"/>
              <w:bottom w:val="single" w:sz="2" w:space="0" w:color="000000"/>
              <w:right w:val="nil"/>
            </w:tcBorders>
            <w:vAlign w:val="center"/>
          </w:tcPr>
          <w:p w14:paraId="75DA612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5CECFB7"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7A038DB2" w14:textId="77777777" w:rsidR="002A0987" w:rsidRPr="002B02C2" w:rsidRDefault="002A0987" w:rsidP="002A0987">
            <w:pPr>
              <w:rPr>
                <w:sz w:val="18"/>
                <w:szCs w:val="18"/>
                <w:lang w:val="en-US"/>
              </w:rPr>
            </w:pPr>
          </w:p>
        </w:tc>
      </w:tr>
      <w:tr w:rsidR="002A0987" w:rsidRPr="004D02E8" w14:paraId="3B02DFEF" w14:textId="77777777" w:rsidTr="0086322A">
        <w:tc>
          <w:tcPr>
            <w:tcW w:w="567" w:type="dxa"/>
            <w:tcBorders>
              <w:top w:val="single" w:sz="2" w:space="0" w:color="000000"/>
              <w:left w:val="single" w:sz="2" w:space="0" w:color="000000"/>
              <w:bottom w:val="single" w:sz="2" w:space="0" w:color="000000"/>
              <w:right w:val="nil"/>
            </w:tcBorders>
            <w:vAlign w:val="center"/>
          </w:tcPr>
          <w:p w14:paraId="7C1EDAAA" w14:textId="77777777" w:rsidR="002A0987" w:rsidRPr="004D02E8" w:rsidRDefault="002A0987" w:rsidP="002A0987">
            <w:pPr>
              <w:jc w:val="center"/>
              <w:rPr>
                <w:sz w:val="22"/>
                <w:szCs w:val="22"/>
                <w:lang w:val="en-US"/>
              </w:rPr>
            </w:pPr>
            <w:r w:rsidRPr="005F0059">
              <w:rPr>
                <w:lang w:val="en-US"/>
              </w:rPr>
              <w:lastRenderedPageBreak/>
              <w:t xml:space="preserve"> </w:t>
            </w:r>
            <w:r w:rsidRPr="004D02E8">
              <w:rPr>
                <w:sz w:val="22"/>
                <w:szCs w:val="22"/>
                <w:lang w:val="en-US"/>
              </w:rPr>
              <w:t>232</w:t>
            </w:r>
          </w:p>
        </w:tc>
        <w:tc>
          <w:tcPr>
            <w:tcW w:w="1418" w:type="dxa"/>
            <w:tcBorders>
              <w:top w:val="single" w:sz="2" w:space="0" w:color="000000"/>
              <w:left w:val="single" w:sz="2" w:space="0" w:color="000000"/>
              <w:bottom w:val="single" w:sz="2" w:space="0" w:color="000000"/>
              <w:right w:val="nil"/>
            </w:tcBorders>
            <w:vAlign w:val="center"/>
          </w:tcPr>
          <w:p w14:paraId="46B7A12C" w14:textId="77777777" w:rsidR="002A0987" w:rsidRPr="004D02E8" w:rsidRDefault="002A0987" w:rsidP="002A0987">
            <w:pPr>
              <w:jc w:val="center"/>
              <w:rPr>
                <w:sz w:val="22"/>
                <w:szCs w:val="22"/>
                <w:lang w:val="en-US"/>
              </w:rPr>
            </w:pPr>
            <w:r w:rsidRPr="004D02E8">
              <w:rPr>
                <w:sz w:val="22"/>
                <w:szCs w:val="22"/>
                <w:lang w:val="en-US"/>
              </w:rPr>
              <w:t>DE11A</w:t>
            </w:r>
          </w:p>
          <w:p w14:paraId="0DAEE0B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8F07EA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(blocuri   Б 2-18-25 = 60buc;masa=50kg/buc;L=0.5m/buc ; asezate pe o fundatie din beton C12/15  ) Borduri mici, prefabricate din beton cu sectiunea de 10x15 cm, pnetu incadrarea spatiilor verzi, trotuarelor, aleilor, etc., asezate pe o fundatie din beton, de 10x20 cm</w:t>
            </w:r>
          </w:p>
        </w:tc>
        <w:tc>
          <w:tcPr>
            <w:tcW w:w="992" w:type="dxa"/>
            <w:tcBorders>
              <w:top w:val="single" w:sz="2" w:space="0" w:color="000000"/>
              <w:left w:val="single" w:sz="2" w:space="0" w:color="000000"/>
              <w:bottom w:val="single" w:sz="2" w:space="0" w:color="000000"/>
              <w:right w:val="nil"/>
            </w:tcBorders>
            <w:vAlign w:val="center"/>
          </w:tcPr>
          <w:p w14:paraId="0D37141A" w14:textId="77777777" w:rsidR="002A0987" w:rsidRPr="004D02E8" w:rsidRDefault="002A0987" w:rsidP="002A0987">
            <w:pPr>
              <w:jc w:val="center"/>
              <w:rPr>
                <w:sz w:val="22"/>
                <w:szCs w:val="22"/>
                <w:lang w:val="en-US"/>
              </w:rPr>
            </w:pPr>
            <w:r w:rsidRPr="004D02E8">
              <w:rPr>
                <w:sz w:val="22"/>
                <w:szCs w:val="22"/>
                <w:lang w:val="en-US"/>
              </w:rPr>
              <w:t>m</w:t>
            </w:r>
          </w:p>
        </w:tc>
        <w:tc>
          <w:tcPr>
            <w:tcW w:w="1276" w:type="dxa"/>
            <w:tcBorders>
              <w:top w:val="single" w:sz="2" w:space="0" w:color="000000"/>
              <w:left w:val="single" w:sz="2" w:space="0" w:color="000000"/>
              <w:bottom w:val="single" w:sz="2" w:space="0" w:color="000000"/>
              <w:right w:val="nil"/>
            </w:tcBorders>
            <w:vAlign w:val="center"/>
          </w:tcPr>
          <w:p w14:paraId="150AD79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BFE0496" w14:textId="77777777" w:rsidR="002A0987" w:rsidRPr="002B02C2" w:rsidRDefault="002A0987" w:rsidP="002A0987">
            <w:pPr>
              <w:jc w:val="right"/>
              <w:rPr>
                <w:lang w:val="en-US"/>
              </w:rPr>
            </w:pPr>
            <w:r w:rsidRPr="002B02C2">
              <w:rPr>
                <w:lang w:val="en-US"/>
              </w:rPr>
              <w:t>30,000</w:t>
            </w:r>
          </w:p>
        </w:tc>
      </w:tr>
      <w:tr w:rsidR="002A0987" w:rsidRPr="005F0059" w14:paraId="30C69E28" w14:textId="77777777" w:rsidTr="0086322A">
        <w:tc>
          <w:tcPr>
            <w:tcW w:w="567" w:type="dxa"/>
            <w:tcBorders>
              <w:top w:val="nil"/>
              <w:left w:val="single" w:sz="2" w:space="0" w:color="000000"/>
              <w:bottom w:val="single" w:sz="2" w:space="0" w:color="000000"/>
              <w:right w:val="nil"/>
            </w:tcBorders>
          </w:tcPr>
          <w:p w14:paraId="7855ADC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9F9E42D"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52B33D2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413D105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EA82B39" w14:textId="77777777" w:rsidR="002A0987" w:rsidRPr="002B02C2" w:rsidRDefault="002A0987" w:rsidP="002A0987">
            <w:pPr>
              <w:rPr>
                <w:sz w:val="18"/>
                <w:szCs w:val="18"/>
                <w:lang w:val="en-US"/>
              </w:rPr>
            </w:pPr>
            <w:r w:rsidRPr="002B02C2">
              <w:rPr>
                <w:sz w:val="18"/>
                <w:szCs w:val="18"/>
                <w:lang w:val="en-US"/>
              </w:rPr>
              <w:t>0,1200</w:t>
            </w:r>
          </w:p>
        </w:tc>
        <w:tc>
          <w:tcPr>
            <w:tcW w:w="1134" w:type="dxa"/>
            <w:tcBorders>
              <w:top w:val="nil"/>
              <w:left w:val="single" w:sz="2" w:space="0" w:color="000000"/>
              <w:bottom w:val="single" w:sz="2" w:space="0" w:color="000000"/>
              <w:right w:val="single" w:sz="2" w:space="0" w:color="000000"/>
            </w:tcBorders>
            <w:vAlign w:val="center"/>
          </w:tcPr>
          <w:p w14:paraId="748F1933" w14:textId="77777777" w:rsidR="002A0987" w:rsidRPr="002B02C2" w:rsidRDefault="002A0987" w:rsidP="002A0987">
            <w:pPr>
              <w:rPr>
                <w:sz w:val="18"/>
                <w:szCs w:val="18"/>
                <w:lang w:val="en-US"/>
              </w:rPr>
            </w:pPr>
          </w:p>
        </w:tc>
      </w:tr>
      <w:tr w:rsidR="002A0987" w:rsidRPr="005F0059" w14:paraId="129A5996" w14:textId="77777777" w:rsidTr="0086322A">
        <w:tc>
          <w:tcPr>
            <w:tcW w:w="567" w:type="dxa"/>
            <w:tcBorders>
              <w:top w:val="nil"/>
              <w:left w:val="single" w:sz="2" w:space="0" w:color="000000"/>
              <w:bottom w:val="single" w:sz="2" w:space="0" w:color="000000"/>
              <w:right w:val="nil"/>
            </w:tcBorders>
          </w:tcPr>
          <w:p w14:paraId="4EAE3C4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D4B17CF" w14:textId="77777777" w:rsidR="002A0987" w:rsidRPr="004D02E8" w:rsidRDefault="002A0987" w:rsidP="002A0987">
            <w:pPr>
              <w:rPr>
                <w:sz w:val="16"/>
                <w:szCs w:val="16"/>
                <w:lang w:val="en-US"/>
              </w:rPr>
            </w:pPr>
            <w:r w:rsidRPr="004D02E8">
              <w:rPr>
                <w:sz w:val="16"/>
                <w:szCs w:val="16"/>
                <w:lang w:val="en-US"/>
              </w:rPr>
              <w:t>7129020012800</w:t>
            </w:r>
          </w:p>
        </w:tc>
        <w:tc>
          <w:tcPr>
            <w:tcW w:w="5103" w:type="dxa"/>
            <w:tcBorders>
              <w:top w:val="nil"/>
              <w:left w:val="single" w:sz="2" w:space="0" w:color="000000"/>
              <w:bottom w:val="single" w:sz="2" w:space="0" w:color="000000"/>
              <w:right w:val="nil"/>
            </w:tcBorders>
          </w:tcPr>
          <w:p w14:paraId="14DD138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Pavator</w:t>
            </w:r>
          </w:p>
        </w:tc>
        <w:tc>
          <w:tcPr>
            <w:tcW w:w="992" w:type="dxa"/>
            <w:tcBorders>
              <w:top w:val="nil"/>
              <w:left w:val="single" w:sz="2" w:space="0" w:color="000000"/>
              <w:bottom w:val="single" w:sz="2" w:space="0" w:color="000000"/>
              <w:right w:val="nil"/>
            </w:tcBorders>
            <w:vAlign w:val="center"/>
          </w:tcPr>
          <w:p w14:paraId="0042E5C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175E4ED" w14:textId="77777777" w:rsidR="002A0987" w:rsidRPr="002B02C2" w:rsidRDefault="002A0987" w:rsidP="002A0987">
            <w:pPr>
              <w:rPr>
                <w:sz w:val="18"/>
                <w:szCs w:val="18"/>
                <w:lang w:val="en-US"/>
              </w:rPr>
            </w:pPr>
            <w:r w:rsidRPr="002B02C2">
              <w:rPr>
                <w:sz w:val="18"/>
                <w:szCs w:val="18"/>
                <w:lang w:val="en-US"/>
              </w:rPr>
              <w:t>0,1800</w:t>
            </w:r>
          </w:p>
        </w:tc>
        <w:tc>
          <w:tcPr>
            <w:tcW w:w="1134" w:type="dxa"/>
            <w:tcBorders>
              <w:top w:val="nil"/>
              <w:left w:val="single" w:sz="2" w:space="0" w:color="000000"/>
              <w:bottom w:val="single" w:sz="2" w:space="0" w:color="000000"/>
              <w:right w:val="single" w:sz="2" w:space="0" w:color="000000"/>
            </w:tcBorders>
            <w:vAlign w:val="center"/>
          </w:tcPr>
          <w:p w14:paraId="42DC2593" w14:textId="77777777" w:rsidR="002A0987" w:rsidRPr="002B02C2" w:rsidRDefault="002A0987" w:rsidP="002A0987">
            <w:pPr>
              <w:rPr>
                <w:sz w:val="18"/>
                <w:szCs w:val="18"/>
                <w:lang w:val="en-US"/>
              </w:rPr>
            </w:pPr>
          </w:p>
        </w:tc>
      </w:tr>
      <w:tr w:rsidR="002A0987" w:rsidRPr="005F0059" w14:paraId="48FA40F5" w14:textId="77777777" w:rsidTr="0086322A">
        <w:tc>
          <w:tcPr>
            <w:tcW w:w="567" w:type="dxa"/>
            <w:tcBorders>
              <w:top w:val="nil"/>
              <w:left w:val="single" w:sz="2" w:space="0" w:color="000000"/>
              <w:bottom w:val="single" w:sz="2" w:space="0" w:color="000000"/>
              <w:right w:val="nil"/>
            </w:tcBorders>
          </w:tcPr>
          <w:p w14:paraId="466B998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8ED6ED7" w14:textId="77777777" w:rsidR="002A0987" w:rsidRPr="004D02E8" w:rsidRDefault="002A0987" w:rsidP="002A0987">
            <w:pPr>
              <w:rPr>
                <w:sz w:val="16"/>
                <w:szCs w:val="16"/>
                <w:lang w:val="en-US"/>
              </w:rPr>
            </w:pPr>
            <w:r w:rsidRPr="004D02E8">
              <w:rPr>
                <w:sz w:val="16"/>
                <w:szCs w:val="16"/>
                <w:lang w:val="en-US"/>
              </w:rPr>
              <w:t>266310210000115</w:t>
            </w:r>
          </w:p>
        </w:tc>
        <w:tc>
          <w:tcPr>
            <w:tcW w:w="5103" w:type="dxa"/>
            <w:tcBorders>
              <w:top w:val="nil"/>
              <w:left w:val="single" w:sz="2" w:space="0" w:color="000000"/>
              <w:bottom w:val="single" w:sz="2" w:space="0" w:color="000000"/>
              <w:right w:val="nil"/>
            </w:tcBorders>
          </w:tcPr>
          <w:p w14:paraId="37C1FAA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(C12/15)  Beton clasa...(pt.informatie) </w:t>
            </w:r>
          </w:p>
        </w:tc>
        <w:tc>
          <w:tcPr>
            <w:tcW w:w="992" w:type="dxa"/>
            <w:tcBorders>
              <w:top w:val="nil"/>
              <w:left w:val="single" w:sz="2" w:space="0" w:color="000000"/>
              <w:bottom w:val="single" w:sz="2" w:space="0" w:color="000000"/>
              <w:right w:val="nil"/>
            </w:tcBorders>
            <w:vAlign w:val="center"/>
          </w:tcPr>
          <w:p w14:paraId="27BAD77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5E93D3C" w14:textId="77777777" w:rsidR="002A0987" w:rsidRPr="002B02C2" w:rsidRDefault="002A0987" w:rsidP="002A0987">
            <w:pPr>
              <w:rPr>
                <w:sz w:val="18"/>
                <w:szCs w:val="18"/>
                <w:lang w:val="en-US"/>
              </w:rPr>
            </w:pPr>
            <w:r w:rsidRPr="002B02C2">
              <w:rPr>
                <w:sz w:val="18"/>
                <w:szCs w:val="18"/>
                <w:lang w:val="en-US"/>
              </w:rPr>
              <w:t>0,0480</w:t>
            </w:r>
          </w:p>
        </w:tc>
        <w:tc>
          <w:tcPr>
            <w:tcW w:w="1134" w:type="dxa"/>
            <w:tcBorders>
              <w:top w:val="nil"/>
              <w:left w:val="single" w:sz="2" w:space="0" w:color="000000"/>
              <w:bottom w:val="single" w:sz="2" w:space="0" w:color="000000"/>
              <w:right w:val="single" w:sz="2" w:space="0" w:color="000000"/>
            </w:tcBorders>
            <w:vAlign w:val="center"/>
          </w:tcPr>
          <w:p w14:paraId="1FDEFF70" w14:textId="77777777" w:rsidR="002A0987" w:rsidRPr="002B02C2" w:rsidRDefault="002A0987" w:rsidP="002A0987">
            <w:pPr>
              <w:rPr>
                <w:sz w:val="18"/>
                <w:szCs w:val="18"/>
                <w:lang w:val="en-US"/>
              </w:rPr>
            </w:pPr>
          </w:p>
        </w:tc>
      </w:tr>
      <w:tr w:rsidR="002A0987" w:rsidRPr="005F0059" w14:paraId="11B3360C" w14:textId="77777777" w:rsidTr="0086322A">
        <w:tc>
          <w:tcPr>
            <w:tcW w:w="567" w:type="dxa"/>
            <w:tcBorders>
              <w:top w:val="nil"/>
              <w:left w:val="single" w:sz="2" w:space="0" w:color="000000"/>
              <w:bottom w:val="single" w:sz="2" w:space="0" w:color="000000"/>
              <w:right w:val="nil"/>
            </w:tcBorders>
          </w:tcPr>
          <w:p w14:paraId="439AC59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39B938B" w14:textId="77777777" w:rsidR="002A0987" w:rsidRPr="004D02E8" w:rsidRDefault="002A0987" w:rsidP="002A0987">
            <w:pPr>
              <w:rPr>
                <w:sz w:val="16"/>
                <w:szCs w:val="16"/>
                <w:lang w:val="en-US"/>
              </w:rPr>
            </w:pPr>
            <w:r w:rsidRPr="004D02E8">
              <w:rPr>
                <w:sz w:val="16"/>
                <w:szCs w:val="16"/>
                <w:lang w:val="en-US"/>
              </w:rPr>
              <w:t>266612280032541</w:t>
            </w:r>
          </w:p>
        </w:tc>
        <w:tc>
          <w:tcPr>
            <w:tcW w:w="5103" w:type="dxa"/>
            <w:tcBorders>
              <w:top w:val="nil"/>
              <w:left w:val="single" w:sz="2" w:space="0" w:color="000000"/>
              <w:bottom w:val="single" w:sz="2" w:space="0" w:color="000000"/>
              <w:right w:val="nil"/>
            </w:tcBorders>
          </w:tcPr>
          <w:p w14:paraId="2277F2D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(blocuri   Б 2-18-25 = 60buc;masa=50kg/buc;L=0.5m/buc  )  Bordura beton pentru trotuare dimensiuni 750 x 150 x 100 B 2  </w:t>
            </w:r>
          </w:p>
        </w:tc>
        <w:tc>
          <w:tcPr>
            <w:tcW w:w="992" w:type="dxa"/>
            <w:tcBorders>
              <w:top w:val="nil"/>
              <w:left w:val="single" w:sz="2" w:space="0" w:color="000000"/>
              <w:bottom w:val="single" w:sz="2" w:space="0" w:color="000000"/>
              <w:right w:val="nil"/>
            </w:tcBorders>
            <w:vAlign w:val="center"/>
          </w:tcPr>
          <w:p w14:paraId="6EAD1167" w14:textId="77777777" w:rsidR="002A0987" w:rsidRPr="002B02C2" w:rsidRDefault="002A0987" w:rsidP="002A0987">
            <w:pPr>
              <w:rPr>
                <w:sz w:val="18"/>
                <w:szCs w:val="18"/>
                <w:lang w:val="en-US"/>
              </w:rPr>
            </w:pPr>
            <w:r w:rsidRPr="002B02C2">
              <w:rPr>
                <w:sz w:val="18"/>
                <w:szCs w:val="18"/>
                <w:lang w:val="en-US"/>
              </w:rPr>
              <w:t>m</w:t>
            </w:r>
          </w:p>
        </w:tc>
        <w:tc>
          <w:tcPr>
            <w:tcW w:w="1276" w:type="dxa"/>
            <w:tcBorders>
              <w:top w:val="nil"/>
              <w:left w:val="single" w:sz="2" w:space="0" w:color="000000"/>
              <w:bottom w:val="single" w:sz="2" w:space="0" w:color="000000"/>
              <w:right w:val="nil"/>
            </w:tcBorders>
            <w:vAlign w:val="center"/>
          </w:tcPr>
          <w:p w14:paraId="008185B2" w14:textId="77777777" w:rsidR="002A0987" w:rsidRPr="002B02C2" w:rsidRDefault="002A0987" w:rsidP="002A0987">
            <w:pPr>
              <w:rPr>
                <w:sz w:val="18"/>
                <w:szCs w:val="18"/>
                <w:lang w:val="en-US"/>
              </w:rPr>
            </w:pPr>
            <w:r w:rsidRPr="002B02C2">
              <w:rPr>
                <w:sz w:val="18"/>
                <w:szCs w:val="18"/>
                <w:lang w:val="en-US"/>
              </w:rPr>
              <w:t>1,0050</w:t>
            </w:r>
          </w:p>
        </w:tc>
        <w:tc>
          <w:tcPr>
            <w:tcW w:w="1134" w:type="dxa"/>
            <w:tcBorders>
              <w:top w:val="nil"/>
              <w:left w:val="single" w:sz="2" w:space="0" w:color="000000"/>
              <w:bottom w:val="single" w:sz="2" w:space="0" w:color="000000"/>
              <w:right w:val="single" w:sz="2" w:space="0" w:color="000000"/>
            </w:tcBorders>
            <w:vAlign w:val="center"/>
          </w:tcPr>
          <w:p w14:paraId="03F2B916" w14:textId="77777777" w:rsidR="002A0987" w:rsidRPr="002B02C2" w:rsidRDefault="002A0987" w:rsidP="002A0987">
            <w:pPr>
              <w:rPr>
                <w:sz w:val="18"/>
                <w:szCs w:val="18"/>
                <w:lang w:val="en-US"/>
              </w:rPr>
            </w:pPr>
          </w:p>
        </w:tc>
      </w:tr>
      <w:tr w:rsidR="002A0987" w:rsidRPr="005F0059" w14:paraId="60D2A23F" w14:textId="77777777" w:rsidTr="0086322A">
        <w:tc>
          <w:tcPr>
            <w:tcW w:w="567" w:type="dxa"/>
            <w:tcBorders>
              <w:top w:val="nil"/>
              <w:left w:val="single" w:sz="2" w:space="0" w:color="000000"/>
              <w:bottom w:val="single" w:sz="2" w:space="0" w:color="000000"/>
              <w:right w:val="nil"/>
            </w:tcBorders>
          </w:tcPr>
          <w:p w14:paraId="232D1A0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44D14F6"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6C29DBCF"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1CE2881E"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98C9A60" w14:textId="77777777" w:rsidR="002A0987" w:rsidRPr="002B02C2" w:rsidRDefault="002A0987" w:rsidP="002A0987">
            <w:pPr>
              <w:rPr>
                <w:sz w:val="18"/>
                <w:szCs w:val="18"/>
                <w:lang w:val="en-US"/>
              </w:rPr>
            </w:pPr>
            <w:r w:rsidRPr="002B02C2">
              <w:rPr>
                <w:sz w:val="18"/>
                <w:szCs w:val="18"/>
                <w:lang w:val="en-US"/>
              </w:rPr>
              <w:t>0,0030</w:t>
            </w:r>
          </w:p>
        </w:tc>
        <w:tc>
          <w:tcPr>
            <w:tcW w:w="1134" w:type="dxa"/>
            <w:tcBorders>
              <w:top w:val="nil"/>
              <w:left w:val="single" w:sz="2" w:space="0" w:color="000000"/>
              <w:bottom w:val="single" w:sz="2" w:space="0" w:color="000000"/>
              <w:right w:val="single" w:sz="2" w:space="0" w:color="000000"/>
            </w:tcBorders>
            <w:vAlign w:val="center"/>
          </w:tcPr>
          <w:p w14:paraId="620B268C" w14:textId="77777777" w:rsidR="002A0987" w:rsidRPr="002B02C2" w:rsidRDefault="002A0987" w:rsidP="002A0987">
            <w:pPr>
              <w:rPr>
                <w:sz w:val="18"/>
                <w:szCs w:val="18"/>
                <w:lang w:val="en-US"/>
              </w:rPr>
            </w:pPr>
          </w:p>
        </w:tc>
      </w:tr>
      <w:tr w:rsidR="002A0987" w:rsidRPr="004D02E8" w14:paraId="36D7BC36" w14:textId="77777777" w:rsidTr="0086322A">
        <w:tc>
          <w:tcPr>
            <w:tcW w:w="567" w:type="dxa"/>
            <w:tcBorders>
              <w:top w:val="single" w:sz="2" w:space="0" w:color="000000"/>
              <w:left w:val="single" w:sz="2" w:space="0" w:color="000000"/>
              <w:bottom w:val="single" w:sz="2" w:space="0" w:color="000000"/>
              <w:right w:val="nil"/>
            </w:tcBorders>
            <w:vAlign w:val="center"/>
          </w:tcPr>
          <w:p w14:paraId="0BA73F7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233</w:t>
            </w:r>
          </w:p>
        </w:tc>
        <w:tc>
          <w:tcPr>
            <w:tcW w:w="1418" w:type="dxa"/>
            <w:tcBorders>
              <w:top w:val="single" w:sz="2" w:space="0" w:color="000000"/>
              <w:left w:val="single" w:sz="2" w:space="0" w:color="000000"/>
              <w:bottom w:val="single" w:sz="2" w:space="0" w:color="000000"/>
              <w:right w:val="nil"/>
            </w:tcBorders>
            <w:vAlign w:val="center"/>
          </w:tcPr>
          <w:p w14:paraId="2A3AF713" w14:textId="77777777" w:rsidR="002A0987" w:rsidRPr="004D02E8" w:rsidRDefault="002A0987" w:rsidP="002A0987">
            <w:pPr>
              <w:jc w:val="center"/>
              <w:rPr>
                <w:sz w:val="22"/>
                <w:szCs w:val="22"/>
                <w:lang w:val="en-US"/>
              </w:rPr>
            </w:pPr>
            <w:r w:rsidRPr="004D02E8">
              <w:rPr>
                <w:sz w:val="22"/>
                <w:szCs w:val="22"/>
                <w:lang w:val="en-US"/>
              </w:rPr>
              <w:t>DE16B</w:t>
            </w:r>
          </w:p>
          <w:p w14:paraId="33255FE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BDC1B9F"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  (blocurilor chiuvetelor din b/a L-6;masa=0.06t)  Montarea la santuri, rigole etc., a elementelor prefabricate din beton armat intre 0,02 mc/buc si 0,100 mc/buc inclusiv</w:t>
            </w:r>
          </w:p>
        </w:tc>
        <w:tc>
          <w:tcPr>
            <w:tcW w:w="992" w:type="dxa"/>
            <w:tcBorders>
              <w:top w:val="single" w:sz="2" w:space="0" w:color="000000"/>
              <w:left w:val="single" w:sz="2" w:space="0" w:color="000000"/>
              <w:bottom w:val="single" w:sz="2" w:space="0" w:color="000000"/>
              <w:right w:val="nil"/>
            </w:tcBorders>
            <w:vAlign w:val="center"/>
          </w:tcPr>
          <w:p w14:paraId="061C7749"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0D18DAC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D8EB58E" w14:textId="77777777" w:rsidR="002A0987" w:rsidRPr="002B02C2" w:rsidRDefault="002A0987" w:rsidP="002A0987">
            <w:pPr>
              <w:jc w:val="right"/>
              <w:rPr>
                <w:lang w:val="en-US"/>
              </w:rPr>
            </w:pPr>
            <w:r w:rsidRPr="002B02C2">
              <w:rPr>
                <w:lang w:val="en-US"/>
              </w:rPr>
              <w:t>63,000</w:t>
            </w:r>
          </w:p>
        </w:tc>
      </w:tr>
      <w:tr w:rsidR="002A0987" w:rsidRPr="005F0059" w14:paraId="1ACAE491" w14:textId="77777777" w:rsidTr="0086322A">
        <w:tc>
          <w:tcPr>
            <w:tcW w:w="567" w:type="dxa"/>
            <w:tcBorders>
              <w:top w:val="nil"/>
              <w:left w:val="single" w:sz="2" w:space="0" w:color="000000"/>
              <w:bottom w:val="single" w:sz="2" w:space="0" w:color="000000"/>
              <w:right w:val="nil"/>
            </w:tcBorders>
          </w:tcPr>
          <w:p w14:paraId="0D5C433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8BD938" w14:textId="77777777" w:rsidR="002A0987" w:rsidRPr="004D02E8" w:rsidRDefault="002A0987" w:rsidP="002A0987">
            <w:pPr>
              <w:rPr>
                <w:sz w:val="16"/>
                <w:szCs w:val="16"/>
                <w:lang w:val="en-US"/>
              </w:rPr>
            </w:pPr>
            <w:r w:rsidRPr="004D02E8">
              <w:rPr>
                <w:sz w:val="16"/>
                <w:szCs w:val="16"/>
                <w:lang w:val="en-US"/>
              </w:rPr>
              <w:t>7123030012500</w:t>
            </w:r>
          </w:p>
        </w:tc>
        <w:tc>
          <w:tcPr>
            <w:tcW w:w="5103" w:type="dxa"/>
            <w:tcBorders>
              <w:top w:val="nil"/>
              <w:left w:val="single" w:sz="2" w:space="0" w:color="000000"/>
              <w:bottom w:val="single" w:sz="2" w:space="0" w:color="000000"/>
              <w:right w:val="nil"/>
            </w:tcBorders>
          </w:tcPr>
          <w:p w14:paraId="3B19085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92" w:type="dxa"/>
            <w:tcBorders>
              <w:top w:val="nil"/>
              <w:left w:val="single" w:sz="2" w:space="0" w:color="000000"/>
              <w:bottom w:val="single" w:sz="2" w:space="0" w:color="000000"/>
              <w:right w:val="nil"/>
            </w:tcBorders>
            <w:vAlign w:val="center"/>
          </w:tcPr>
          <w:p w14:paraId="4A60F67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4DD55A2"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3A2AE61E" w14:textId="77777777" w:rsidR="002A0987" w:rsidRPr="002B02C2" w:rsidRDefault="002A0987" w:rsidP="002A0987">
            <w:pPr>
              <w:rPr>
                <w:sz w:val="18"/>
                <w:szCs w:val="18"/>
                <w:lang w:val="en-US"/>
              </w:rPr>
            </w:pPr>
          </w:p>
        </w:tc>
      </w:tr>
      <w:tr w:rsidR="002A0987" w:rsidRPr="005F0059" w14:paraId="4C82D724" w14:textId="77777777" w:rsidTr="0086322A">
        <w:tc>
          <w:tcPr>
            <w:tcW w:w="567" w:type="dxa"/>
            <w:tcBorders>
              <w:top w:val="nil"/>
              <w:left w:val="single" w:sz="2" w:space="0" w:color="000000"/>
              <w:bottom w:val="single" w:sz="2" w:space="0" w:color="000000"/>
              <w:right w:val="nil"/>
            </w:tcBorders>
          </w:tcPr>
          <w:p w14:paraId="74AF56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864171" w14:textId="77777777" w:rsidR="002A0987" w:rsidRPr="004D02E8" w:rsidRDefault="002A0987" w:rsidP="002A0987">
            <w:pPr>
              <w:rPr>
                <w:sz w:val="16"/>
                <w:szCs w:val="16"/>
                <w:lang w:val="en-US"/>
              </w:rPr>
            </w:pPr>
            <w:r w:rsidRPr="004D02E8">
              <w:rPr>
                <w:sz w:val="16"/>
                <w:szCs w:val="16"/>
                <w:lang w:val="en-US"/>
              </w:rPr>
              <w:t>3410520001373</w:t>
            </w:r>
          </w:p>
        </w:tc>
        <w:tc>
          <w:tcPr>
            <w:tcW w:w="5103" w:type="dxa"/>
            <w:tcBorders>
              <w:top w:val="nil"/>
              <w:left w:val="single" w:sz="2" w:space="0" w:color="000000"/>
              <w:bottom w:val="single" w:sz="2" w:space="0" w:color="000000"/>
              <w:right w:val="nil"/>
            </w:tcBorders>
          </w:tcPr>
          <w:p w14:paraId="0A894F6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92" w:type="dxa"/>
            <w:tcBorders>
              <w:top w:val="nil"/>
              <w:left w:val="single" w:sz="2" w:space="0" w:color="000000"/>
              <w:bottom w:val="single" w:sz="2" w:space="0" w:color="000000"/>
              <w:right w:val="nil"/>
            </w:tcBorders>
            <w:vAlign w:val="center"/>
          </w:tcPr>
          <w:p w14:paraId="50B8544C"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A86C9B1"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2FF45C3A" w14:textId="77777777" w:rsidR="002A0987" w:rsidRPr="002B02C2" w:rsidRDefault="002A0987" w:rsidP="002A0987">
            <w:pPr>
              <w:rPr>
                <w:sz w:val="18"/>
                <w:szCs w:val="18"/>
                <w:lang w:val="en-US"/>
              </w:rPr>
            </w:pPr>
          </w:p>
        </w:tc>
      </w:tr>
      <w:tr w:rsidR="002A0987" w:rsidRPr="004D02E8" w14:paraId="1D70BE56" w14:textId="77777777" w:rsidTr="0086322A">
        <w:tc>
          <w:tcPr>
            <w:tcW w:w="567" w:type="dxa"/>
            <w:tcBorders>
              <w:top w:val="single" w:sz="2" w:space="0" w:color="000000"/>
              <w:left w:val="single" w:sz="2" w:space="0" w:color="000000"/>
              <w:bottom w:val="single" w:sz="2" w:space="0" w:color="000000"/>
              <w:right w:val="nil"/>
            </w:tcBorders>
            <w:vAlign w:val="center"/>
          </w:tcPr>
          <w:p w14:paraId="5284512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234</w:t>
            </w:r>
          </w:p>
        </w:tc>
        <w:tc>
          <w:tcPr>
            <w:tcW w:w="1418" w:type="dxa"/>
            <w:tcBorders>
              <w:top w:val="single" w:sz="2" w:space="0" w:color="000000"/>
              <w:left w:val="single" w:sz="2" w:space="0" w:color="000000"/>
              <w:bottom w:val="single" w:sz="2" w:space="0" w:color="000000"/>
              <w:right w:val="nil"/>
            </w:tcBorders>
            <w:vAlign w:val="center"/>
          </w:tcPr>
          <w:p w14:paraId="392A0D2D" w14:textId="77777777" w:rsidR="002A0987" w:rsidRPr="004D02E8" w:rsidRDefault="002A0987" w:rsidP="002A0987">
            <w:pPr>
              <w:jc w:val="center"/>
              <w:rPr>
                <w:sz w:val="22"/>
                <w:szCs w:val="22"/>
                <w:lang w:val="en-US"/>
              </w:rPr>
            </w:pPr>
            <w:r w:rsidRPr="004D02E8">
              <w:rPr>
                <w:sz w:val="22"/>
                <w:szCs w:val="22"/>
                <w:lang w:val="en-US"/>
              </w:rPr>
              <w:t>pret</w:t>
            </w:r>
          </w:p>
          <w:p w14:paraId="1D48402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7D2ED7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(blocurilor chiuvetelor din b/a (beton C30/37 XC4 XF4 ) L-6;masa=0.06t)  Elemente prefabricate din beton armat,  confectionate in uzina</w:t>
            </w:r>
          </w:p>
        </w:tc>
        <w:tc>
          <w:tcPr>
            <w:tcW w:w="992" w:type="dxa"/>
            <w:tcBorders>
              <w:top w:val="single" w:sz="2" w:space="0" w:color="000000"/>
              <w:left w:val="single" w:sz="2" w:space="0" w:color="000000"/>
              <w:bottom w:val="single" w:sz="2" w:space="0" w:color="000000"/>
              <w:right w:val="nil"/>
            </w:tcBorders>
            <w:vAlign w:val="center"/>
          </w:tcPr>
          <w:p w14:paraId="71ECD661"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25E933A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E6FADF0" w14:textId="77777777" w:rsidR="002A0987" w:rsidRPr="002B02C2" w:rsidRDefault="002A0987" w:rsidP="002A0987">
            <w:pPr>
              <w:jc w:val="right"/>
              <w:rPr>
                <w:lang w:val="en-US"/>
              </w:rPr>
            </w:pPr>
            <w:r w:rsidRPr="002B02C2">
              <w:rPr>
                <w:lang w:val="en-US"/>
              </w:rPr>
              <w:t>63,000</w:t>
            </w:r>
          </w:p>
        </w:tc>
      </w:tr>
      <w:tr w:rsidR="002A0987" w:rsidRPr="005F0059" w14:paraId="16EAB753" w14:textId="77777777" w:rsidTr="0086322A">
        <w:tc>
          <w:tcPr>
            <w:tcW w:w="567" w:type="dxa"/>
            <w:tcBorders>
              <w:top w:val="nil"/>
              <w:left w:val="single" w:sz="2" w:space="0" w:color="000000"/>
              <w:bottom w:val="single" w:sz="2" w:space="0" w:color="000000"/>
              <w:right w:val="nil"/>
            </w:tcBorders>
          </w:tcPr>
          <w:p w14:paraId="09429D5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B9A0F7B" w14:textId="77777777" w:rsidR="002A0987" w:rsidRPr="004D02E8" w:rsidRDefault="002A0987" w:rsidP="002A0987">
            <w:pPr>
              <w:rPr>
                <w:sz w:val="16"/>
                <w:szCs w:val="16"/>
                <w:lang w:val="en-US"/>
              </w:rPr>
            </w:pPr>
            <w:r w:rsidRPr="004D02E8">
              <w:rPr>
                <w:sz w:val="16"/>
                <w:szCs w:val="16"/>
                <w:lang w:val="en-US"/>
              </w:rPr>
              <w:t>266612280026533</w:t>
            </w:r>
          </w:p>
        </w:tc>
        <w:tc>
          <w:tcPr>
            <w:tcW w:w="5103" w:type="dxa"/>
            <w:tcBorders>
              <w:top w:val="nil"/>
              <w:left w:val="single" w:sz="2" w:space="0" w:color="000000"/>
              <w:bottom w:val="single" w:sz="2" w:space="0" w:color="000000"/>
              <w:right w:val="nil"/>
            </w:tcBorders>
          </w:tcPr>
          <w:p w14:paraId="4050C07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(blocurilor chiuvetelor din b/a (beton C30/37 XC4 XF4 ) L-6;masa=0.06t) Elemente prefabricate din beton armat,  confectionate in uzina </w:t>
            </w:r>
          </w:p>
        </w:tc>
        <w:tc>
          <w:tcPr>
            <w:tcW w:w="992" w:type="dxa"/>
            <w:tcBorders>
              <w:top w:val="nil"/>
              <w:left w:val="single" w:sz="2" w:space="0" w:color="000000"/>
              <w:bottom w:val="single" w:sz="2" w:space="0" w:color="000000"/>
              <w:right w:val="nil"/>
            </w:tcBorders>
            <w:vAlign w:val="center"/>
          </w:tcPr>
          <w:p w14:paraId="74F48CD0"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64CB03DE"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5B6042AC" w14:textId="77777777" w:rsidR="002A0987" w:rsidRPr="002B02C2" w:rsidRDefault="002A0987" w:rsidP="002A0987">
            <w:pPr>
              <w:rPr>
                <w:sz w:val="18"/>
                <w:szCs w:val="18"/>
                <w:lang w:val="en-US"/>
              </w:rPr>
            </w:pPr>
          </w:p>
        </w:tc>
      </w:tr>
      <w:tr w:rsidR="002A0987" w:rsidRPr="004D02E8" w14:paraId="3543E989" w14:textId="77777777" w:rsidTr="0086322A">
        <w:tc>
          <w:tcPr>
            <w:tcW w:w="567" w:type="dxa"/>
            <w:tcBorders>
              <w:top w:val="single" w:sz="2" w:space="0" w:color="000000"/>
              <w:left w:val="single" w:sz="2" w:space="0" w:color="000000"/>
              <w:bottom w:val="single" w:sz="2" w:space="0" w:color="000000"/>
              <w:right w:val="nil"/>
            </w:tcBorders>
            <w:vAlign w:val="center"/>
          </w:tcPr>
          <w:p w14:paraId="4587A1C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235</w:t>
            </w:r>
          </w:p>
        </w:tc>
        <w:tc>
          <w:tcPr>
            <w:tcW w:w="1418" w:type="dxa"/>
            <w:tcBorders>
              <w:top w:val="single" w:sz="2" w:space="0" w:color="000000"/>
              <w:left w:val="single" w:sz="2" w:space="0" w:color="000000"/>
              <w:bottom w:val="single" w:sz="2" w:space="0" w:color="000000"/>
              <w:right w:val="nil"/>
            </w:tcBorders>
            <w:vAlign w:val="center"/>
          </w:tcPr>
          <w:p w14:paraId="7F5612BA" w14:textId="77777777" w:rsidR="002A0987" w:rsidRPr="004D02E8" w:rsidRDefault="002A0987" w:rsidP="002A0987">
            <w:pPr>
              <w:jc w:val="center"/>
              <w:rPr>
                <w:sz w:val="22"/>
                <w:szCs w:val="22"/>
                <w:lang w:val="en-US"/>
              </w:rPr>
            </w:pPr>
            <w:r w:rsidRPr="004D02E8">
              <w:rPr>
                <w:sz w:val="22"/>
                <w:szCs w:val="22"/>
                <w:lang w:val="en-US"/>
              </w:rPr>
              <w:t>DE16B</w:t>
            </w:r>
          </w:p>
          <w:p w14:paraId="241955B2"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AF9455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 (blocul Б5 (beton C30/37 XC4 XF4 )   masa =0.19t)  Montarea la santuri, rigole etc., a elementelor prefabricate din beton armat intre 0,02 mc/buc si 0,100 mc/buc inclusiv</w:t>
            </w:r>
          </w:p>
        </w:tc>
        <w:tc>
          <w:tcPr>
            <w:tcW w:w="992" w:type="dxa"/>
            <w:tcBorders>
              <w:top w:val="single" w:sz="2" w:space="0" w:color="000000"/>
              <w:left w:val="single" w:sz="2" w:space="0" w:color="000000"/>
              <w:bottom w:val="single" w:sz="2" w:space="0" w:color="000000"/>
              <w:right w:val="nil"/>
            </w:tcBorders>
            <w:vAlign w:val="center"/>
          </w:tcPr>
          <w:p w14:paraId="47E5CC82"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55E3702A"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152EC67" w14:textId="77777777" w:rsidR="002A0987" w:rsidRPr="002B02C2" w:rsidRDefault="002A0987" w:rsidP="002A0987">
            <w:pPr>
              <w:jc w:val="right"/>
              <w:rPr>
                <w:lang w:val="en-US"/>
              </w:rPr>
            </w:pPr>
            <w:r w:rsidRPr="002B02C2">
              <w:rPr>
                <w:lang w:val="en-US"/>
              </w:rPr>
              <w:t>28,000</w:t>
            </w:r>
          </w:p>
        </w:tc>
      </w:tr>
      <w:tr w:rsidR="002A0987" w:rsidRPr="005F0059" w14:paraId="6C7C0C45" w14:textId="77777777" w:rsidTr="0086322A">
        <w:tc>
          <w:tcPr>
            <w:tcW w:w="567" w:type="dxa"/>
            <w:tcBorders>
              <w:top w:val="nil"/>
              <w:left w:val="single" w:sz="2" w:space="0" w:color="000000"/>
              <w:bottom w:val="single" w:sz="2" w:space="0" w:color="000000"/>
              <w:right w:val="nil"/>
            </w:tcBorders>
          </w:tcPr>
          <w:p w14:paraId="0962F68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4975C26" w14:textId="77777777" w:rsidR="002A0987" w:rsidRPr="004D02E8" w:rsidRDefault="002A0987" w:rsidP="002A0987">
            <w:pPr>
              <w:rPr>
                <w:sz w:val="16"/>
                <w:szCs w:val="16"/>
                <w:lang w:val="en-US"/>
              </w:rPr>
            </w:pPr>
            <w:r w:rsidRPr="004D02E8">
              <w:rPr>
                <w:sz w:val="16"/>
                <w:szCs w:val="16"/>
                <w:lang w:val="en-US"/>
              </w:rPr>
              <w:t>7123030012500</w:t>
            </w:r>
          </w:p>
        </w:tc>
        <w:tc>
          <w:tcPr>
            <w:tcW w:w="5103" w:type="dxa"/>
            <w:tcBorders>
              <w:top w:val="nil"/>
              <w:left w:val="single" w:sz="2" w:space="0" w:color="000000"/>
              <w:bottom w:val="single" w:sz="2" w:space="0" w:color="000000"/>
              <w:right w:val="nil"/>
            </w:tcBorders>
          </w:tcPr>
          <w:p w14:paraId="2DB6FAD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92" w:type="dxa"/>
            <w:tcBorders>
              <w:top w:val="nil"/>
              <w:left w:val="single" w:sz="2" w:space="0" w:color="000000"/>
              <w:bottom w:val="single" w:sz="2" w:space="0" w:color="000000"/>
              <w:right w:val="nil"/>
            </w:tcBorders>
            <w:vAlign w:val="center"/>
          </w:tcPr>
          <w:p w14:paraId="5FC2E10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24097B9"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1309728B" w14:textId="77777777" w:rsidR="002A0987" w:rsidRPr="002B02C2" w:rsidRDefault="002A0987" w:rsidP="002A0987">
            <w:pPr>
              <w:rPr>
                <w:sz w:val="18"/>
                <w:szCs w:val="18"/>
                <w:lang w:val="en-US"/>
              </w:rPr>
            </w:pPr>
          </w:p>
        </w:tc>
      </w:tr>
      <w:tr w:rsidR="002A0987" w:rsidRPr="005F0059" w14:paraId="16CC101F" w14:textId="77777777" w:rsidTr="0086322A">
        <w:tc>
          <w:tcPr>
            <w:tcW w:w="567" w:type="dxa"/>
            <w:tcBorders>
              <w:top w:val="nil"/>
              <w:left w:val="single" w:sz="2" w:space="0" w:color="000000"/>
              <w:bottom w:val="single" w:sz="2" w:space="0" w:color="000000"/>
              <w:right w:val="nil"/>
            </w:tcBorders>
          </w:tcPr>
          <w:p w14:paraId="6DEFA1B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D1C8E14" w14:textId="77777777" w:rsidR="002A0987" w:rsidRPr="004D02E8" w:rsidRDefault="002A0987" w:rsidP="002A0987">
            <w:pPr>
              <w:rPr>
                <w:sz w:val="16"/>
                <w:szCs w:val="16"/>
                <w:lang w:val="en-US"/>
              </w:rPr>
            </w:pPr>
            <w:r w:rsidRPr="004D02E8">
              <w:rPr>
                <w:sz w:val="16"/>
                <w:szCs w:val="16"/>
                <w:lang w:val="en-US"/>
              </w:rPr>
              <w:t>3410520001373</w:t>
            </w:r>
          </w:p>
        </w:tc>
        <w:tc>
          <w:tcPr>
            <w:tcW w:w="5103" w:type="dxa"/>
            <w:tcBorders>
              <w:top w:val="nil"/>
              <w:left w:val="single" w:sz="2" w:space="0" w:color="000000"/>
              <w:bottom w:val="single" w:sz="2" w:space="0" w:color="000000"/>
              <w:right w:val="nil"/>
            </w:tcBorders>
          </w:tcPr>
          <w:p w14:paraId="6B83549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92" w:type="dxa"/>
            <w:tcBorders>
              <w:top w:val="nil"/>
              <w:left w:val="single" w:sz="2" w:space="0" w:color="000000"/>
              <w:bottom w:val="single" w:sz="2" w:space="0" w:color="000000"/>
              <w:right w:val="nil"/>
            </w:tcBorders>
            <w:vAlign w:val="center"/>
          </w:tcPr>
          <w:p w14:paraId="28509E43"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7D44AC7"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66459759" w14:textId="77777777" w:rsidR="002A0987" w:rsidRPr="002B02C2" w:rsidRDefault="002A0987" w:rsidP="002A0987">
            <w:pPr>
              <w:rPr>
                <w:sz w:val="18"/>
                <w:szCs w:val="18"/>
                <w:lang w:val="en-US"/>
              </w:rPr>
            </w:pPr>
          </w:p>
        </w:tc>
      </w:tr>
      <w:tr w:rsidR="002A0987" w:rsidRPr="004D02E8" w14:paraId="654650AF" w14:textId="77777777" w:rsidTr="0086322A">
        <w:tc>
          <w:tcPr>
            <w:tcW w:w="567" w:type="dxa"/>
            <w:tcBorders>
              <w:top w:val="single" w:sz="2" w:space="0" w:color="000000"/>
              <w:left w:val="single" w:sz="2" w:space="0" w:color="000000"/>
              <w:bottom w:val="single" w:sz="2" w:space="0" w:color="000000"/>
              <w:right w:val="nil"/>
            </w:tcBorders>
            <w:vAlign w:val="center"/>
          </w:tcPr>
          <w:p w14:paraId="2D93201F"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236</w:t>
            </w:r>
          </w:p>
        </w:tc>
        <w:tc>
          <w:tcPr>
            <w:tcW w:w="1418" w:type="dxa"/>
            <w:tcBorders>
              <w:top w:val="single" w:sz="2" w:space="0" w:color="000000"/>
              <w:left w:val="single" w:sz="2" w:space="0" w:color="000000"/>
              <w:bottom w:val="single" w:sz="2" w:space="0" w:color="000000"/>
              <w:right w:val="nil"/>
            </w:tcBorders>
            <w:vAlign w:val="center"/>
          </w:tcPr>
          <w:p w14:paraId="00441B35" w14:textId="77777777" w:rsidR="002A0987" w:rsidRPr="004D02E8" w:rsidRDefault="002A0987" w:rsidP="002A0987">
            <w:pPr>
              <w:jc w:val="center"/>
              <w:rPr>
                <w:sz w:val="22"/>
                <w:szCs w:val="22"/>
                <w:lang w:val="en-US"/>
              </w:rPr>
            </w:pPr>
            <w:r w:rsidRPr="004D02E8">
              <w:rPr>
                <w:sz w:val="22"/>
                <w:szCs w:val="22"/>
                <w:lang w:val="en-US"/>
              </w:rPr>
              <w:t>pret</w:t>
            </w:r>
          </w:p>
          <w:p w14:paraId="4FD480D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65FA7F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(blocul Б5 (beton C30/37 XC4 XF4 )   masa =0.19t) Elemente prefabricate din beton armat,  confectionate in uzina</w:t>
            </w:r>
          </w:p>
        </w:tc>
        <w:tc>
          <w:tcPr>
            <w:tcW w:w="992" w:type="dxa"/>
            <w:tcBorders>
              <w:top w:val="single" w:sz="2" w:space="0" w:color="000000"/>
              <w:left w:val="single" w:sz="2" w:space="0" w:color="000000"/>
              <w:bottom w:val="single" w:sz="2" w:space="0" w:color="000000"/>
              <w:right w:val="nil"/>
            </w:tcBorders>
            <w:vAlign w:val="center"/>
          </w:tcPr>
          <w:p w14:paraId="3EBBEAF3"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4A3150E8"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0F9ABF2" w14:textId="77777777" w:rsidR="002A0987" w:rsidRPr="002B02C2" w:rsidRDefault="002A0987" w:rsidP="002A0987">
            <w:pPr>
              <w:jc w:val="right"/>
              <w:rPr>
                <w:lang w:val="en-US"/>
              </w:rPr>
            </w:pPr>
            <w:r w:rsidRPr="002B02C2">
              <w:rPr>
                <w:lang w:val="en-US"/>
              </w:rPr>
              <w:t>28,000</w:t>
            </w:r>
          </w:p>
        </w:tc>
      </w:tr>
      <w:tr w:rsidR="002A0987" w:rsidRPr="005F0059" w14:paraId="1D3C65C9" w14:textId="77777777" w:rsidTr="0086322A">
        <w:tc>
          <w:tcPr>
            <w:tcW w:w="567" w:type="dxa"/>
            <w:tcBorders>
              <w:top w:val="nil"/>
              <w:left w:val="single" w:sz="2" w:space="0" w:color="000000"/>
              <w:bottom w:val="single" w:sz="2" w:space="0" w:color="000000"/>
              <w:right w:val="nil"/>
            </w:tcBorders>
          </w:tcPr>
          <w:p w14:paraId="5592276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2FDC453" w14:textId="77777777" w:rsidR="002A0987" w:rsidRPr="004D02E8" w:rsidRDefault="002A0987" w:rsidP="002A0987">
            <w:pPr>
              <w:rPr>
                <w:sz w:val="16"/>
                <w:szCs w:val="16"/>
                <w:lang w:val="en-US"/>
              </w:rPr>
            </w:pPr>
            <w:r w:rsidRPr="004D02E8">
              <w:rPr>
                <w:sz w:val="16"/>
                <w:szCs w:val="16"/>
                <w:lang w:val="en-US"/>
              </w:rPr>
              <w:t>266612280026532</w:t>
            </w:r>
          </w:p>
        </w:tc>
        <w:tc>
          <w:tcPr>
            <w:tcW w:w="5103" w:type="dxa"/>
            <w:tcBorders>
              <w:top w:val="nil"/>
              <w:left w:val="single" w:sz="2" w:space="0" w:color="000000"/>
              <w:bottom w:val="single" w:sz="2" w:space="0" w:color="000000"/>
              <w:right w:val="nil"/>
            </w:tcBorders>
          </w:tcPr>
          <w:p w14:paraId="3C61894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(blocul Б5 (beton C30/37 XC4 XF4 )   masa =0.19t)   Elemente prefabricate din beton armat,  confectionate in uzina </w:t>
            </w:r>
          </w:p>
        </w:tc>
        <w:tc>
          <w:tcPr>
            <w:tcW w:w="992" w:type="dxa"/>
            <w:tcBorders>
              <w:top w:val="nil"/>
              <w:left w:val="single" w:sz="2" w:space="0" w:color="000000"/>
              <w:bottom w:val="single" w:sz="2" w:space="0" w:color="000000"/>
              <w:right w:val="nil"/>
            </w:tcBorders>
            <w:vAlign w:val="center"/>
          </w:tcPr>
          <w:p w14:paraId="04DD576C"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3A6F74CB"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60E0702D" w14:textId="77777777" w:rsidR="002A0987" w:rsidRPr="002B02C2" w:rsidRDefault="002A0987" w:rsidP="002A0987">
            <w:pPr>
              <w:rPr>
                <w:sz w:val="18"/>
                <w:szCs w:val="18"/>
                <w:lang w:val="en-US"/>
              </w:rPr>
            </w:pPr>
          </w:p>
        </w:tc>
      </w:tr>
      <w:tr w:rsidR="002A0987" w:rsidRPr="004D02E8" w14:paraId="2DE33CC1" w14:textId="77777777" w:rsidTr="0086322A">
        <w:tc>
          <w:tcPr>
            <w:tcW w:w="567" w:type="dxa"/>
            <w:tcBorders>
              <w:top w:val="single" w:sz="2" w:space="0" w:color="000000"/>
              <w:left w:val="single" w:sz="2" w:space="0" w:color="000000"/>
              <w:bottom w:val="single" w:sz="2" w:space="0" w:color="000000"/>
              <w:right w:val="nil"/>
            </w:tcBorders>
            <w:vAlign w:val="center"/>
          </w:tcPr>
          <w:p w14:paraId="31199807"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237</w:t>
            </w:r>
          </w:p>
        </w:tc>
        <w:tc>
          <w:tcPr>
            <w:tcW w:w="1418" w:type="dxa"/>
            <w:tcBorders>
              <w:top w:val="single" w:sz="2" w:space="0" w:color="000000"/>
              <w:left w:val="single" w:sz="2" w:space="0" w:color="000000"/>
              <w:bottom w:val="single" w:sz="2" w:space="0" w:color="000000"/>
              <w:right w:val="nil"/>
            </w:tcBorders>
            <w:vAlign w:val="center"/>
          </w:tcPr>
          <w:p w14:paraId="3DEA0D60" w14:textId="77777777" w:rsidR="002A0987" w:rsidRPr="004D02E8" w:rsidRDefault="002A0987" w:rsidP="002A0987">
            <w:pPr>
              <w:jc w:val="center"/>
              <w:rPr>
                <w:sz w:val="22"/>
                <w:szCs w:val="22"/>
                <w:lang w:val="en-US"/>
              </w:rPr>
            </w:pPr>
            <w:r w:rsidRPr="004D02E8">
              <w:rPr>
                <w:sz w:val="22"/>
                <w:szCs w:val="22"/>
                <w:lang w:val="en-US"/>
              </w:rPr>
              <w:t>DE16B</w:t>
            </w:r>
          </w:p>
          <w:p w14:paraId="570FE4A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7C2DCA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 (blocul Б9 (beton C30/37 XC4 XF4 )   masa =0.21t)  Montarea la santuri, rigole etc., a elementelor prefabricate din beton armat intre 0,02 mc/buc si 0,100 mc/buc inclusiv</w:t>
            </w:r>
          </w:p>
        </w:tc>
        <w:tc>
          <w:tcPr>
            <w:tcW w:w="992" w:type="dxa"/>
            <w:tcBorders>
              <w:top w:val="single" w:sz="2" w:space="0" w:color="000000"/>
              <w:left w:val="single" w:sz="2" w:space="0" w:color="000000"/>
              <w:bottom w:val="single" w:sz="2" w:space="0" w:color="000000"/>
              <w:right w:val="nil"/>
            </w:tcBorders>
            <w:vAlign w:val="center"/>
          </w:tcPr>
          <w:p w14:paraId="2997457D"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2B5191F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358B9F7" w14:textId="77777777" w:rsidR="002A0987" w:rsidRPr="002B02C2" w:rsidRDefault="002A0987" w:rsidP="002A0987">
            <w:pPr>
              <w:jc w:val="right"/>
              <w:rPr>
                <w:lang w:val="en-US"/>
              </w:rPr>
            </w:pPr>
            <w:r w:rsidRPr="002B02C2">
              <w:rPr>
                <w:lang w:val="en-US"/>
              </w:rPr>
              <w:t>4,000</w:t>
            </w:r>
          </w:p>
        </w:tc>
      </w:tr>
      <w:tr w:rsidR="002A0987" w:rsidRPr="005F0059" w14:paraId="5D8A7C6C" w14:textId="77777777" w:rsidTr="0086322A">
        <w:tc>
          <w:tcPr>
            <w:tcW w:w="567" w:type="dxa"/>
            <w:tcBorders>
              <w:top w:val="nil"/>
              <w:left w:val="single" w:sz="2" w:space="0" w:color="000000"/>
              <w:bottom w:val="single" w:sz="2" w:space="0" w:color="000000"/>
              <w:right w:val="nil"/>
            </w:tcBorders>
          </w:tcPr>
          <w:p w14:paraId="019E940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BA28BB1" w14:textId="77777777" w:rsidR="002A0987" w:rsidRPr="004D02E8" w:rsidRDefault="002A0987" w:rsidP="002A0987">
            <w:pPr>
              <w:rPr>
                <w:sz w:val="16"/>
                <w:szCs w:val="16"/>
                <w:lang w:val="en-US"/>
              </w:rPr>
            </w:pPr>
            <w:r w:rsidRPr="004D02E8">
              <w:rPr>
                <w:sz w:val="16"/>
                <w:szCs w:val="16"/>
                <w:lang w:val="en-US"/>
              </w:rPr>
              <w:t>7123030012500</w:t>
            </w:r>
          </w:p>
        </w:tc>
        <w:tc>
          <w:tcPr>
            <w:tcW w:w="5103" w:type="dxa"/>
            <w:tcBorders>
              <w:top w:val="nil"/>
              <w:left w:val="single" w:sz="2" w:space="0" w:color="000000"/>
              <w:bottom w:val="single" w:sz="2" w:space="0" w:color="000000"/>
              <w:right w:val="nil"/>
            </w:tcBorders>
          </w:tcPr>
          <w:p w14:paraId="65D5DE6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92" w:type="dxa"/>
            <w:tcBorders>
              <w:top w:val="nil"/>
              <w:left w:val="single" w:sz="2" w:space="0" w:color="000000"/>
              <w:bottom w:val="single" w:sz="2" w:space="0" w:color="000000"/>
              <w:right w:val="nil"/>
            </w:tcBorders>
            <w:vAlign w:val="center"/>
          </w:tcPr>
          <w:p w14:paraId="58C1868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351FD73"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4B74DE8C" w14:textId="77777777" w:rsidR="002A0987" w:rsidRPr="002B02C2" w:rsidRDefault="002A0987" w:rsidP="002A0987">
            <w:pPr>
              <w:rPr>
                <w:sz w:val="18"/>
                <w:szCs w:val="18"/>
                <w:lang w:val="en-US"/>
              </w:rPr>
            </w:pPr>
          </w:p>
        </w:tc>
      </w:tr>
      <w:tr w:rsidR="002A0987" w:rsidRPr="005F0059" w14:paraId="085E5488" w14:textId="77777777" w:rsidTr="0086322A">
        <w:tc>
          <w:tcPr>
            <w:tcW w:w="567" w:type="dxa"/>
            <w:tcBorders>
              <w:top w:val="nil"/>
              <w:left w:val="single" w:sz="2" w:space="0" w:color="000000"/>
              <w:bottom w:val="single" w:sz="2" w:space="0" w:color="000000"/>
              <w:right w:val="nil"/>
            </w:tcBorders>
          </w:tcPr>
          <w:p w14:paraId="24D413B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7058DE6" w14:textId="77777777" w:rsidR="002A0987" w:rsidRPr="004D02E8" w:rsidRDefault="002A0987" w:rsidP="002A0987">
            <w:pPr>
              <w:rPr>
                <w:sz w:val="16"/>
                <w:szCs w:val="16"/>
                <w:lang w:val="en-US"/>
              </w:rPr>
            </w:pPr>
            <w:r w:rsidRPr="004D02E8">
              <w:rPr>
                <w:sz w:val="16"/>
                <w:szCs w:val="16"/>
                <w:lang w:val="en-US"/>
              </w:rPr>
              <w:t>3410520001373</w:t>
            </w:r>
          </w:p>
        </w:tc>
        <w:tc>
          <w:tcPr>
            <w:tcW w:w="5103" w:type="dxa"/>
            <w:tcBorders>
              <w:top w:val="nil"/>
              <w:left w:val="single" w:sz="2" w:space="0" w:color="000000"/>
              <w:bottom w:val="single" w:sz="2" w:space="0" w:color="000000"/>
              <w:right w:val="nil"/>
            </w:tcBorders>
          </w:tcPr>
          <w:p w14:paraId="2B21ADC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92" w:type="dxa"/>
            <w:tcBorders>
              <w:top w:val="nil"/>
              <w:left w:val="single" w:sz="2" w:space="0" w:color="000000"/>
              <w:bottom w:val="single" w:sz="2" w:space="0" w:color="000000"/>
              <w:right w:val="nil"/>
            </w:tcBorders>
            <w:vAlign w:val="center"/>
          </w:tcPr>
          <w:p w14:paraId="4613D965"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0287E371"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322D212C" w14:textId="77777777" w:rsidR="002A0987" w:rsidRPr="002B02C2" w:rsidRDefault="002A0987" w:rsidP="002A0987">
            <w:pPr>
              <w:rPr>
                <w:sz w:val="18"/>
                <w:szCs w:val="18"/>
                <w:lang w:val="en-US"/>
              </w:rPr>
            </w:pPr>
          </w:p>
        </w:tc>
      </w:tr>
      <w:tr w:rsidR="002A0987" w:rsidRPr="004D02E8" w14:paraId="0FB8CB7B" w14:textId="77777777" w:rsidTr="0086322A">
        <w:tc>
          <w:tcPr>
            <w:tcW w:w="567" w:type="dxa"/>
            <w:tcBorders>
              <w:top w:val="single" w:sz="2" w:space="0" w:color="000000"/>
              <w:left w:val="single" w:sz="2" w:space="0" w:color="000000"/>
              <w:bottom w:val="single" w:sz="2" w:space="0" w:color="000000"/>
              <w:right w:val="nil"/>
            </w:tcBorders>
            <w:vAlign w:val="center"/>
          </w:tcPr>
          <w:p w14:paraId="25DD8AB9"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238</w:t>
            </w:r>
          </w:p>
        </w:tc>
        <w:tc>
          <w:tcPr>
            <w:tcW w:w="1418" w:type="dxa"/>
            <w:tcBorders>
              <w:top w:val="single" w:sz="2" w:space="0" w:color="000000"/>
              <w:left w:val="single" w:sz="2" w:space="0" w:color="000000"/>
              <w:bottom w:val="single" w:sz="2" w:space="0" w:color="000000"/>
              <w:right w:val="nil"/>
            </w:tcBorders>
            <w:vAlign w:val="center"/>
          </w:tcPr>
          <w:p w14:paraId="3F1FA037" w14:textId="77777777" w:rsidR="002A0987" w:rsidRPr="004D02E8" w:rsidRDefault="002A0987" w:rsidP="002A0987">
            <w:pPr>
              <w:jc w:val="center"/>
              <w:rPr>
                <w:sz w:val="22"/>
                <w:szCs w:val="22"/>
                <w:lang w:val="en-US"/>
              </w:rPr>
            </w:pPr>
            <w:r w:rsidRPr="004D02E8">
              <w:rPr>
                <w:sz w:val="22"/>
                <w:szCs w:val="22"/>
                <w:lang w:val="en-US"/>
              </w:rPr>
              <w:t>pret</w:t>
            </w:r>
          </w:p>
          <w:p w14:paraId="3B5242FC"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DE091B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(blocul Б9 (beton C30/37 XC4 XF4 )   masa =0.21t) Elemente prefabricate din beton armat,  confectionate in uzina</w:t>
            </w:r>
          </w:p>
        </w:tc>
        <w:tc>
          <w:tcPr>
            <w:tcW w:w="992" w:type="dxa"/>
            <w:tcBorders>
              <w:top w:val="single" w:sz="2" w:space="0" w:color="000000"/>
              <w:left w:val="single" w:sz="2" w:space="0" w:color="000000"/>
              <w:bottom w:val="single" w:sz="2" w:space="0" w:color="000000"/>
              <w:right w:val="nil"/>
            </w:tcBorders>
            <w:vAlign w:val="center"/>
          </w:tcPr>
          <w:p w14:paraId="0B420C78"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7FE510E9"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1C6B920" w14:textId="77777777" w:rsidR="002A0987" w:rsidRPr="002B02C2" w:rsidRDefault="002A0987" w:rsidP="002A0987">
            <w:pPr>
              <w:jc w:val="right"/>
              <w:rPr>
                <w:lang w:val="en-US"/>
              </w:rPr>
            </w:pPr>
            <w:r w:rsidRPr="002B02C2">
              <w:rPr>
                <w:lang w:val="en-US"/>
              </w:rPr>
              <w:t>4,000</w:t>
            </w:r>
          </w:p>
        </w:tc>
      </w:tr>
      <w:tr w:rsidR="002A0987" w:rsidRPr="005F0059" w14:paraId="55C5B98C" w14:textId="77777777" w:rsidTr="0086322A">
        <w:tc>
          <w:tcPr>
            <w:tcW w:w="567" w:type="dxa"/>
            <w:tcBorders>
              <w:top w:val="nil"/>
              <w:left w:val="single" w:sz="2" w:space="0" w:color="000000"/>
              <w:bottom w:val="single" w:sz="2" w:space="0" w:color="000000"/>
              <w:right w:val="nil"/>
            </w:tcBorders>
          </w:tcPr>
          <w:p w14:paraId="3F62F2C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208352D" w14:textId="77777777" w:rsidR="002A0987" w:rsidRPr="004D02E8" w:rsidRDefault="002A0987" w:rsidP="002A0987">
            <w:pPr>
              <w:rPr>
                <w:sz w:val="16"/>
                <w:szCs w:val="16"/>
                <w:lang w:val="en-US"/>
              </w:rPr>
            </w:pPr>
            <w:r w:rsidRPr="004D02E8">
              <w:rPr>
                <w:sz w:val="16"/>
                <w:szCs w:val="16"/>
                <w:lang w:val="en-US"/>
              </w:rPr>
              <w:t>266612280026534</w:t>
            </w:r>
          </w:p>
        </w:tc>
        <w:tc>
          <w:tcPr>
            <w:tcW w:w="5103" w:type="dxa"/>
            <w:tcBorders>
              <w:top w:val="nil"/>
              <w:left w:val="single" w:sz="2" w:space="0" w:color="000000"/>
              <w:bottom w:val="single" w:sz="2" w:space="0" w:color="000000"/>
              <w:right w:val="nil"/>
            </w:tcBorders>
          </w:tcPr>
          <w:p w14:paraId="1FECCF6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(blocul Б9 (beton C30/37 XC4 XF4 )   masa =0.21t) Elemente prefabricate din beton armat,  confectionate in uzina </w:t>
            </w:r>
          </w:p>
        </w:tc>
        <w:tc>
          <w:tcPr>
            <w:tcW w:w="992" w:type="dxa"/>
            <w:tcBorders>
              <w:top w:val="nil"/>
              <w:left w:val="single" w:sz="2" w:space="0" w:color="000000"/>
              <w:bottom w:val="single" w:sz="2" w:space="0" w:color="000000"/>
              <w:right w:val="nil"/>
            </w:tcBorders>
            <w:vAlign w:val="center"/>
          </w:tcPr>
          <w:p w14:paraId="5ADC490D"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4FEB53E2"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1FDEEFA" w14:textId="77777777" w:rsidR="002A0987" w:rsidRPr="002B02C2" w:rsidRDefault="002A0987" w:rsidP="002A0987">
            <w:pPr>
              <w:rPr>
                <w:sz w:val="18"/>
                <w:szCs w:val="18"/>
                <w:lang w:val="en-US"/>
              </w:rPr>
            </w:pPr>
          </w:p>
        </w:tc>
      </w:tr>
      <w:tr w:rsidR="002A0987" w:rsidRPr="004D02E8" w14:paraId="1F50F5E8" w14:textId="77777777" w:rsidTr="0086322A">
        <w:tc>
          <w:tcPr>
            <w:tcW w:w="567" w:type="dxa"/>
            <w:tcBorders>
              <w:top w:val="single" w:sz="2" w:space="0" w:color="000000"/>
              <w:left w:val="single" w:sz="2" w:space="0" w:color="000000"/>
              <w:bottom w:val="single" w:sz="2" w:space="0" w:color="000000"/>
              <w:right w:val="nil"/>
            </w:tcBorders>
            <w:vAlign w:val="center"/>
          </w:tcPr>
          <w:p w14:paraId="1D6C09B3"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239</w:t>
            </w:r>
          </w:p>
        </w:tc>
        <w:tc>
          <w:tcPr>
            <w:tcW w:w="1418" w:type="dxa"/>
            <w:tcBorders>
              <w:top w:val="single" w:sz="2" w:space="0" w:color="000000"/>
              <w:left w:val="single" w:sz="2" w:space="0" w:color="000000"/>
              <w:bottom w:val="single" w:sz="2" w:space="0" w:color="000000"/>
              <w:right w:val="nil"/>
            </w:tcBorders>
            <w:vAlign w:val="center"/>
          </w:tcPr>
          <w:p w14:paraId="54BCE9B3" w14:textId="77777777" w:rsidR="002A0987" w:rsidRPr="004D02E8" w:rsidRDefault="002A0987" w:rsidP="002A0987">
            <w:pPr>
              <w:jc w:val="center"/>
              <w:rPr>
                <w:sz w:val="22"/>
                <w:szCs w:val="22"/>
                <w:lang w:val="en-US"/>
              </w:rPr>
            </w:pPr>
            <w:r w:rsidRPr="004D02E8">
              <w:rPr>
                <w:sz w:val="22"/>
                <w:szCs w:val="22"/>
                <w:lang w:val="en-US"/>
              </w:rPr>
              <w:t>DE16B</w:t>
            </w:r>
          </w:p>
          <w:p w14:paraId="6E5E516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366441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(NUMAI LUCRU ) (bloc-desicator  (beton C30/37 XC4 XF4 )   masa =0.01t)  Montarea la santuri, rigole etc., a elementelor prefabricate din beton armat intre 0,02 mc/buc si 0,100 mc/buc inclusiv</w:t>
            </w:r>
          </w:p>
        </w:tc>
        <w:tc>
          <w:tcPr>
            <w:tcW w:w="992" w:type="dxa"/>
            <w:tcBorders>
              <w:top w:val="single" w:sz="2" w:space="0" w:color="000000"/>
              <w:left w:val="single" w:sz="2" w:space="0" w:color="000000"/>
              <w:bottom w:val="single" w:sz="2" w:space="0" w:color="000000"/>
              <w:right w:val="nil"/>
            </w:tcBorders>
            <w:vAlign w:val="center"/>
          </w:tcPr>
          <w:p w14:paraId="754F3ED5"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7C2A63B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1406AE1" w14:textId="77777777" w:rsidR="002A0987" w:rsidRPr="002B02C2" w:rsidRDefault="002A0987" w:rsidP="002A0987">
            <w:pPr>
              <w:jc w:val="right"/>
              <w:rPr>
                <w:lang w:val="en-US"/>
              </w:rPr>
            </w:pPr>
            <w:r w:rsidRPr="002B02C2">
              <w:rPr>
                <w:lang w:val="en-US"/>
              </w:rPr>
              <w:t>2,000</w:t>
            </w:r>
          </w:p>
        </w:tc>
      </w:tr>
      <w:tr w:rsidR="002A0987" w:rsidRPr="005F0059" w14:paraId="45A45831" w14:textId="77777777" w:rsidTr="0086322A">
        <w:tc>
          <w:tcPr>
            <w:tcW w:w="567" w:type="dxa"/>
            <w:tcBorders>
              <w:top w:val="nil"/>
              <w:left w:val="single" w:sz="2" w:space="0" w:color="000000"/>
              <w:bottom w:val="single" w:sz="2" w:space="0" w:color="000000"/>
              <w:right w:val="nil"/>
            </w:tcBorders>
          </w:tcPr>
          <w:p w14:paraId="7FF699A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2716EE1" w14:textId="77777777" w:rsidR="002A0987" w:rsidRPr="004D02E8" w:rsidRDefault="002A0987" w:rsidP="002A0987">
            <w:pPr>
              <w:rPr>
                <w:sz w:val="16"/>
                <w:szCs w:val="16"/>
                <w:lang w:val="en-US"/>
              </w:rPr>
            </w:pPr>
            <w:r w:rsidRPr="004D02E8">
              <w:rPr>
                <w:sz w:val="16"/>
                <w:szCs w:val="16"/>
                <w:lang w:val="en-US"/>
              </w:rPr>
              <w:t>7123030012500</w:t>
            </w:r>
          </w:p>
        </w:tc>
        <w:tc>
          <w:tcPr>
            <w:tcW w:w="5103" w:type="dxa"/>
            <w:tcBorders>
              <w:top w:val="nil"/>
              <w:left w:val="single" w:sz="2" w:space="0" w:color="000000"/>
              <w:bottom w:val="single" w:sz="2" w:space="0" w:color="000000"/>
              <w:right w:val="nil"/>
            </w:tcBorders>
          </w:tcPr>
          <w:p w14:paraId="44B7697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Montator P.B</w:t>
            </w:r>
          </w:p>
        </w:tc>
        <w:tc>
          <w:tcPr>
            <w:tcW w:w="992" w:type="dxa"/>
            <w:tcBorders>
              <w:top w:val="nil"/>
              <w:left w:val="single" w:sz="2" w:space="0" w:color="000000"/>
              <w:bottom w:val="single" w:sz="2" w:space="0" w:color="000000"/>
              <w:right w:val="nil"/>
            </w:tcBorders>
            <w:vAlign w:val="center"/>
          </w:tcPr>
          <w:p w14:paraId="4B557E6D"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9DFFC08"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10D48FFB" w14:textId="77777777" w:rsidR="002A0987" w:rsidRPr="002B02C2" w:rsidRDefault="002A0987" w:rsidP="002A0987">
            <w:pPr>
              <w:rPr>
                <w:sz w:val="18"/>
                <w:szCs w:val="18"/>
                <w:lang w:val="en-US"/>
              </w:rPr>
            </w:pPr>
          </w:p>
        </w:tc>
      </w:tr>
      <w:tr w:rsidR="002A0987" w:rsidRPr="005F0059" w14:paraId="7D91F632" w14:textId="77777777" w:rsidTr="0086322A">
        <w:tc>
          <w:tcPr>
            <w:tcW w:w="567" w:type="dxa"/>
            <w:tcBorders>
              <w:top w:val="nil"/>
              <w:left w:val="single" w:sz="2" w:space="0" w:color="000000"/>
              <w:bottom w:val="single" w:sz="2" w:space="0" w:color="000000"/>
              <w:right w:val="nil"/>
            </w:tcBorders>
          </w:tcPr>
          <w:p w14:paraId="4CD818A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935C79C" w14:textId="77777777" w:rsidR="002A0987" w:rsidRPr="004D02E8" w:rsidRDefault="002A0987" w:rsidP="002A0987">
            <w:pPr>
              <w:rPr>
                <w:sz w:val="16"/>
                <w:szCs w:val="16"/>
                <w:lang w:val="en-US"/>
              </w:rPr>
            </w:pPr>
            <w:r w:rsidRPr="004D02E8">
              <w:rPr>
                <w:sz w:val="16"/>
                <w:szCs w:val="16"/>
                <w:lang w:val="en-US"/>
              </w:rPr>
              <w:t>3410520001373</w:t>
            </w:r>
          </w:p>
        </w:tc>
        <w:tc>
          <w:tcPr>
            <w:tcW w:w="5103" w:type="dxa"/>
            <w:tcBorders>
              <w:top w:val="nil"/>
              <w:left w:val="single" w:sz="2" w:space="0" w:color="000000"/>
              <w:bottom w:val="single" w:sz="2" w:space="0" w:color="000000"/>
              <w:right w:val="nil"/>
            </w:tcBorders>
          </w:tcPr>
          <w:p w14:paraId="3F376D7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Automacara 5 tf</w:t>
            </w:r>
          </w:p>
        </w:tc>
        <w:tc>
          <w:tcPr>
            <w:tcW w:w="992" w:type="dxa"/>
            <w:tcBorders>
              <w:top w:val="nil"/>
              <w:left w:val="single" w:sz="2" w:space="0" w:color="000000"/>
              <w:bottom w:val="single" w:sz="2" w:space="0" w:color="000000"/>
              <w:right w:val="nil"/>
            </w:tcBorders>
            <w:vAlign w:val="center"/>
          </w:tcPr>
          <w:p w14:paraId="4C6F0DC6"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B7050D3"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7ED99E11" w14:textId="77777777" w:rsidR="002A0987" w:rsidRPr="002B02C2" w:rsidRDefault="002A0987" w:rsidP="002A0987">
            <w:pPr>
              <w:rPr>
                <w:sz w:val="18"/>
                <w:szCs w:val="18"/>
                <w:lang w:val="en-US"/>
              </w:rPr>
            </w:pPr>
          </w:p>
        </w:tc>
      </w:tr>
      <w:tr w:rsidR="002A0987" w:rsidRPr="004D02E8" w14:paraId="79C4ED1D" w14:textId="77777777" w:rsidTr="0086322A">
        <w:tc>
          <w:tcPr>
            <w:tcW w:w="567" w:type="dxa"/>
            <w:tcBorders>
              <w:top w:val="single" w:sz="2" w:space="0" w:color="000000"/>
              <w:left w:val="single" w:sz="2" w:space="0" w:color="000000"/>
              <w:bottom w:val="single" w:sz="2" w:space="0" w:color="000000"/>
              <w:right w:val="nil"/>
            </w:tcBorders>
            <w:vAlign w:val="center"/>
          </w:tcPr>
          <w:p w14:paraId="639EDE7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240</w:t>
            </w:r>
          </w:p>
        </w:tc>
        <w:tc>
          <w:tcPr>
            <w:tcW w:w="1418" w:type="dxa"/>
            <w:tcBorders>
              <w:top w:val="single" w:sz="2" w:space="0" w:color="000000"/>
              <w:left w:val="single" w:sz="2" w:space="0" w:color="000000"/>
              <w:bottom w:val="single" w:sz="2" w:space="0" w:color="000000"/>
              <w:right w:val="nil"/>
            </w:tcBorders>
            <w:vAlign w:val="center"/>
          </w:tcPr>
          <w:p w14:paraId="60C95046" w14:textId="77777777" w:rsidR="002A0987" w:rsidRPr="004D02E8" w:rsidRDefault="002A0987" w:rsidP="002A0987">
            <w:pPr>
              <w:jc w:val="center"/>
              <w:rPr>
                <w:sz w:val="22"/>
                <w:szCs w:val="22"/>
                <w:lang w:val="en-US"/>
              </w:rPr>
            </w:pPr>
            <w:r w:rsidRPr="004D02E8">
              <w:rPr>
                <w:sz w:val="22"/>
                <w:szCs w:val="22"/>
                <w:lang w:val="en-US"/>
              </w:rPr>
              <w:t>pret</w:t>
            </w:r>
          </w:p>
          <w:p w14:paraId="26196D7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88A290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(bloc-desicator  (beton C30/37 XC4 XF4 )   masa =0.01t)  Elemente prefabricate din beton armat,  confectionate in uzina</w:t>
            </w:r>
          </w:p>
        </w:tc>
        <w:tc>
          <w:tcPr>
            <w:tcW w:w="992" w:type="dxa"/>
            <w:tcBorders>
              <w:top w:val="single" w:sz="2" w:space="0" w:color="000000"/>
              <w:left w:val="single" w:sz="2" w:space="0" w:color="000000"/>
              <w:bottom w:val="single" w:sz="2" w:space="0" w:color="000000"/>
              <w:right w:val="nil"/>
            </w:tcBorders>
            <w:vAlign w:val="center"/>
          </w:tcPr>
          <w:p w14:paraId="2753E7FA" w14:textId="77777777" w:rsidR="002A0987" w:rsidRPr="004D02E8" w:rsidRDefault="002A0987" w:rsidP="002A0987">
            <w:pPr>
              <w:jc w:val="center"/>
              <w:rPr>
                <w:sz w:val="22"/>
                <w:szCs w:val="22"/>
                <w:lang w:val="en-US"/>
              </w:rPr>
            </w:pPr>
            <w:r w:rsidRPr="004D02E8">
              <w:rPr>
                <w:sz w:val="22"/>
                <w:szCs w:val="22"/>
                <w:lang w:val="en-US"/>
              </w:rPr>
              <w:t>buc</w:t>
            </w:r>
          </w:p>
        </w:tc>
        <w:tc>
          <w:tcPr>
            <w:tcW w:w="1276" w:type="dxa"/>
            <w:tcBorders>
              <w:top w:val="single" w:sz="2" w:space="0" w:color="000000"/>
              <w:left w:val="single" w:sz="2" w:space="0" w:color="000000"/>
              <w:bottom w:val="single" w:sz="2" w:space="0" w:color="000000"/>
              <w:right w:val="nil"/>
            </w:tcBorders>
            <w:vAlign w:val="center"/>
          </w:tcPr>
          <w:p w14:paraId="58F728C7"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CE434A9" w14:textId="77777777" w:rsidR="002A0987" w:rsidRPr="002B02C2" w:rsidRDefault="002A0987" w:rsidP="002A0987">
            <w:pPr>
              <w:jc w:val="right"/>
              <w:rPr>
                <w:lang w:val="en-US"/>
              </w:rPr>
            </w:pPr>
            <w:r w:rsidRPr="002B02C2">
              <w:rPr>
                <w:lang w:val="en-US"/>
              </w:rPr>
              <w:t>2,000</w:t>
            </w:r>
          </w:p>
        </w:tc>
      </w:tr>
      <w:tr w:rsidR="002A0987" w:rsidRPr="005F0059" w14:paraId="7C2EF047" w14:textId="77777777" w:rsidTr="0086322A">
        <w:tc>
          <w:tcPr>
            <w:tcW w:w="567" w:type="dxa"/>
            <w:tcBorders>
              <w:top w:val="nil"/>
              <w:left w:val="single" w:sz="2" w:space="0" w:color="000000"/>
              <w:bottom w:val="single" w:sz="2" w:space="0" w:color="000000"/>
              <w:right w:val="nil"/>
            </w:tcBorders>
          </w:tcPr>
          <w:p w14:paraId="12C97AC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67901AF" w14:textId="77777777" w:rsidR="002A0987" w:rsidRPr="004D02E8" w:rsidRDefault="002A0987" w:rsidP="002A0987">
            <w:pPr>
              <w:rPr>
                <w:sz w:val="16"/>
                <w:szCs w:val="16"/>
                <w:lang w:val="en-US"/>
              </w:rPr>
            </w:pPr>
            <w:r w:rsidRPr="004D02E8">
              <w:rPr>
                <w:sz w:val="16"/>
                <w:szCs w:val="16"/>
                <w:lang w:val="en-US"/>
              </w:rPr>
              <w:t>266612280026532181</w:t>
            </w:r>
          </w:p>
        </w:tc>
        <w:tc>
          <w:tcPr>
            <w:tcW w:w="5103" w:type="dxa"/>
            <w:tcBorders>
              <w:top w:val="nil"/>
              <w:left w:val="single" w:sz="2" w:space="0" w:color="000000"/>
              <w:bottom w:val="single" w:sz="2" w:space="0" w:color="000000"/>
              <w:right w:val="nil"/>
            </w:tcBorders>
          </w:tcPr>
          <w:p w14:paraId="7B42700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(bloc-desicator  (beton C30/37 XC4 XF4 )   masa =0.01t) Elemente prefabricate din beton armat,  confectionate in uzina    </w:t>
            </w:r>
          </w:p>
        </w:tc>
        <w:tc>
          <w:tcPr>
            <w:tcW w:w="992" w:type="dxa"/>
            <w:tcBorders>
              <w:top w:val="nil"/>
              <w:left w:val="single" w:sz="2" w:space="0" w:color="000000"/>
              <w:bottom w:val="single" w:sz="2" w:space="0" w:color="000000"/>
              <w:right w:val="nil"/>
            </w:tcBorders>
            <w:vAlign w:val="center"/>
          </w:tcPr>
          <w:p w14:paraId="3ED104D4" w14:textId="77777777" w:rsidR="002A0987" w:rsidRPr="002B02C2" w:rsidRDefault="002A0987" w:rsidP="002A0987">
            <w:pPr>
              <w:rPr>
                <w:sz w:val="18"/>
                <w:szCs w:val="18"/>
                <w:lang w:val="en-US"/>
              </w:rPr>
            </w:pPr>
            <w:r w:rsidRPr="002B02C2">
              <w:rPr>
                <w:sz w:val="18"/>
                <w:szCs w:val="18"/>
                <w:lang w:val="en-US"/>
              </w:rPr>
              <w:t>buc</w:t>
            </w:r>
          </w:p>
        </w:tc>
        <w:tc>
          <w:tcPr>
            <w:tcW w:w="1276" w:type="dxa"/>
            <w:tcBorders>
              <w:top w:val="nil"/>
              <w:left w:val="single" w:sz="2" w:space="0" w:color="000000"/>
              <w:bottom w:val="single" w:sz="2" w:space="0" w:color="000000"/>
              <w:right w:val="nil"/>
            </w:tcBorders>
            <w:vAlign w:val="center"/>
          </w:tcPr>
          <w:p w14:paraId="73B300B8"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352F8C87" w14:textId="77777777" w:rsidR="002A0987" w:rsidRPr="002B02C2" w:rsidRDefault="002A0987" w:rsidP="002A0987">
            <w:pPr>
              <w:rPr>
                <w:sz w:val="18"/>
                <w:szCs w:val="18"/>
                <w:lang w:val="en-US"/>
              </w:rPr>
            </w:pPr>
          </w:p>
        </w:tc>
      </w:tr>
      <w:tr w:rsidR="002A0987" w:rsidRPr="004D02E8" w14:paraId="75EF94AF" w14:textId="77777777" w:rsidTr="0086322A">
        <w:tc>
          <w:tcPr>
            <w:tcW w:w="567" w:type="dxa"/>
            <w:tcBorders>
              <w:top w:val="single" w:sz="2" w:space="0" w:color="000000"/>
              <w:left w:val="single" w:sz="2" w:space="0" w:color="000000"/>
              <w:bottom w:val="single" w:sz="2" w:space="0" w:color="000000"/>
              <w:right w:val="nil"/>
            </w:tcBorders>
            <w:vAlign w:val="center"/>
          </w:tcPr>
          <w:p w14:paraId="2FC4E0CF" w14:textId="77777777" w:rsidR="002A0987" w:rsidRPr="004D02E8" w:rsidRDefault="002A0987" w:rsidP="002A0987">
            <w:pPr>
              <w:jc w:val="center"/>
              <w:rPr>
                <w:sz w:val="22"/>
                <w:szCs w:val="22"/>
                <w:lang w:val="en-US"/>
              </w:rPr>
            </w:pPr>
            <w:r w:rsidRPr="005F0059">
              <w:rPr>
                <w:lang w:val="en-US"/>
              </w:rPr>
              <w:lastRenderedPageBreak/>
              <w:t xml:space="preserve"> </w:t>
            </w:r>
            <w:r w:rsidRPr="004D02E8">
              <w:rPr>
                <w:sz w:val="22"/>
                <w:szCs w:val="22"/>
                <w:lang w:val="en-US"/>
              </w:rPr>
              <w:t>241</w:t>
            </w:r>
          </w:p>
        </w:tc>
        <w:tc>
          <w:tcPr>
            <w:tcW w:w="1418" w:type="dxa"/>
            <w:tcBorders>
              <w:top w:val="single" w:sz="2" w:space="0" w:color="000000"/>
              <w:left w:val="single" w:sz="2" w:space="0" w:color="000000"/>
              <w:bottom w:val="single" w:sz="2" w:space="0" w:color="000000"/>
              <w:right w:val="nil"/>
            </w:tcBorders>
            <w:vAlign w:val="center"/>
          </w:tcPr>
          <w:p w14:paraId="2EF13958" w14:textId="77777777" w:rsidR="002A0987" w:rsidRPr="004D02E8" w:rsidRDefault="002A0987" w:rsidP="002A0987">
            <w:pPr>
              <w:jc w:val="center"/>
              <w:rPr>
                <w:sz w:val="22"/>
                <w:szCs w:val="22"/>
                <w:lang w:val="en-US"/>
              </w:rPr>
            </w:pPr>
            <w:r w:rsidRPr="004D02E8">
              <w:rPr>
                <w:sz w:val="22"/>
                <w:szCs w:val="22"/>
                <w:lang w:val="en-US"/>
              </w:rPr>
              <w:t>Dl119</w:t>
            </w:r>
          </w:p>
          <w:p w14:paraId="7731BE21"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A57FE0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(C25/30 XC2XF2 ---  elementelor monolite (sectoarele) rigolei ) Fundatii monolite din beton B20 la edificiile artificiale</w:t>
            </w:r>
          </w:p>
        </w:tc>
        <w:tc>
          <w:tcPr>
            <w:tcW w:w="992" w:type="dxa"/>
            <w:tcBorders>
              <w:top w:val="single" w:sz="2" w:space="0" w:color="000000"/>
              <w:left w:val="single" w:sz="2" w:space="0" w:color="000000"/>
              <w:bottom w:val="single" w:sz="2" w:space="0" w:color="000000"/>
              <w:right w:val="nil"/>
            </w:tcBorders>
            <w:vAlign w:val="center"/>
          </w:tcPr>
          <w:p w14:paraId="2CB97776"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6228BBB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FB53643" w14:textId="77777777" w:rsidR="002A0987" w:rsidRPr="002B02C2" w:rsidRDefault="002A0987" w:rsidP="002A0987">
            <w:pPr>
              <w:jc w:val="right"/>
              <w:rPr>
                <w:lang w:val="en-US"/>
              </w:rPr>
            </w:pPr>
            <w:r w:rsidRPr="002B02C2">
              <w:rPr>
                <w:lang w:val="en-US"/>
              </w:rPr>
              <w:t>5,300</w:t>
            </w:r>
          </w:p>
        </w:tc>
      </w:tr>
      <w:tr w:rsidR="002A0987" w:rsidRPr="005F0059" w14:paraId="0DCC5658" w14:textId="77777777" w:rsidTr="0086322A">
        <w:tc>
          <w:tcPr>
            <w:tcW w:w="567" w:type="dxa"/>
            <w:tcBorders>
              <w:top w:val="nil"/>
              <w:left w:val="single" w:sz="2" w:space="0" w:color="000000"/>
              <w:bottom w:val="single" w:sz="2" w:space="0" w:color="000000"/>
              <w:right w:val="nil"/>
            </w:tcBorders>
          </w:tcPr>
          <w:p w14:paraId="0327F07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E3FE410"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641CF87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4674654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A5E97FA" w14:textId="77777777" w:rsidR="002A0987" w:rsidRPr="002B02C2" w:rsidRDefault="002A0987" w:rsidP="002A0987">
            <w:pPr>
              <w:rPr>
                <w:sz w:val="18"/>
                <w:szCs w:val="18"/>
                <w:lang w:val="en-US"/>
              </w:rPr>
            </w:pPr>
            <w:r w:rsidRPr="002B02C2">
              <w:rPr>
                <w:sz w:val="18"/>
                <w:szCs w:val="18"/>
                <w:lang w:val="en-US"/>
              </w:rPr>
              <w:t>3,1900</w:t>
            </w:r>
          </w:p>
        </w:tc>
        <w:tc>
          <w:tcPr>
            <w:tcW w:w="1134" w:type="dxa"/>
            <w:tcBorders>
              <w:top w:val="nil"/>
              <w:left w:val="single" w:sz="2" w:space="0" w:color="000000"/>
              <w:bottom w:val="single" w:sz="2" w:space="0" w:color="000000"/>
              <w:right w:val="single" w:sz="2" w:space="0" w:color="000000"/>
            </w:tcBorders>
            <w:vAlign w:val="center"/>
          </w:tcPr>
          <w:p w14:paraId="19F958B2" w14:textId="77777777" w:rsidR="002A0987" w:rsidRPr="002B02C2" w:rsidRDefault="002A0987" w:rsidP="002A0987">
            <w:pPr>
              <w:rPr>
                <w:sz w:val="18"/>
                <w:szCs w:val="18"/>
                <w:lang w:val="en-US"/>
              </w:rPr>
            </w:pPr>
          </w:p>
        </w:tc>
      </w:tr>
      <w:tr w:rsidR="002A0987" w:rsidRPr="005F0059" w14:paraId="5E120571" w14:textId="77777777" w:rsidTr="0086322A">
        <w:tc>
          <w:tcPr>
            <w:tcW w:w="567" w:type="dxa"/>
            <w:tcBorders>
              <w:top w:val="nil"/>
              <w:left w:val="single" w:sz="2" w:space="0" w:color="000000"/>
              <w:bottom w:val="single" w:sz="2" w:space="0" w:color="000000"/>
              <w:right w:val="nil"/>
            </w:tcBorders>
          </w:tcPr>
          <w:p w14:paraId="731931D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89A67C4" w14:textId="77777777" w:rsidR="002A0987" w:rsidRPr="004D02E8" w:rsidRDefault="002A0987" w:rsidP="002A0987">
            <w:pPr>
              <w:rPr>
                <w:sz w:val="16"/>
                <w:szCs w:val="16"/>
                <w:lang w:val="en-US"/>
              </w:rPr>
            </w:pPr>
            <w:r w:rsidRPr="004D02E8">
              <w:rPr>
                <w:sz w:val="16"/>
                <w:szCs w:val="16"/>
                <w:lang w:val="en-US"/>
              </w:rPr>
              <w:t>266310210000030</w:t>
            </w:r>
          </w:p>
        </w:tc>
        <w:tc>
          <w:tcPr>
            <w:tcW w:w="5103" w:type="dxa"/>
            <w:tcBorders>
              <w:top w:val="nil"/>
              <w:left w:val="single" w:sz="2" w:space="0" w:color="000000"/>
              <w:bottom w:val="single" w:sz="2" w:space="0" w:color="000000"/>
              <w:right w:val="nil"/>
            </w:tcBorders>
          </w:tcPr>
          <w:p w14:paraId="468B8F8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C25/30  XC2 XF2)  Beton </w:t>
            </w:r>
          </w:p>
        </w:tc>
        <w:tc>
          <w:tcPr>
            <w:tcW w:w="992" w:type="dxa"/>
            <w:tcBorders>
              <w:top w:val="nil"/>
              <w:left w:val="single" w:sz="2" w:space="0" w:color="000000"/>
              <w:bottom w:val="single" w:sz="2" w:space="0" w:color="000000"/>
              <w:right w:val="nil"/>
            </w:tcBorders>
            <w:vAlign w:val="center"/>
          </w:tcPr>
          <w:p w14:paraId="730D6F1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56C2278" w14:textId="77777777" w:rsidR="002A0987" w:rsidRPr="002B02C2" w:rsidRDefault="002A0987" w:rsidP="002A0987">
            <w:pPr>
              <w:rPr>
                <w:sz w:val="18"/>
                <w:szCs w:val="18"/>
                <w:lang w:val="en-US"/>
              </w:rPr>
            </w:pPr>
            <w:r w:rsidRPr="002B02C2">
              <w:rPr>
                <w:sz w:val="18"/>
                <w:szCs w:val="18"/>
                <w:lang w:val="en-US"/>
              </w:rPr>
              <w:t>1,0200</w:t>
            </w:r>
          </w:p>
        </w:tc>
        <w:tc>
          <w:tcPr>
            <w:tcW w:w="1134" w:type="dxa"/>
            <w:tcBorders>
              <w:top w:val="nil"/>
              <w:left w:val="single" w:sz="2" w:space="0" w:color="000000"/>
              <w:bottom w:val="single" w:sz="2" w:space="0" w:color="000000"/>
              <w:right w:val="single" w:sz="2" w:space="0" w:color="000000"/>
            </w:tcBorders>
            <w:vAlign w:val="center"/>
          </w:tcPr>
          <w:p w14:paraId="00733056" w14:textId="77777777" w:rsidR="002A0987" w:rsidRPr="002B02C2" w:rsidRDefault="002A0987" w:rsidP="002A0987">
            <w:pPr>
              <w:rPr>
                <w:sz w:val="18"/>
                <w:szCs w:val="18"/>
                <w:lang w:val="en-US"/>
              </w:rPr>
            </w:pPr>
          </w:p>
        </w:tc>
      </w:tr>
      <w:tr w:rsidR="002A0987" w:rsidRPr="005F0059" w14:paraId="4531DADC" w14:textId="77777777" w:rsidTr="0086322A">
        <w:tc>
          <w:tcPr>
            <w:tcW w:w="567" w:type="dxa"/>
            <w:tcBorders>
              <w:top w:val="nil"/>
              <w:left w:val="single" w:sz="2" w:space="0" w:color="000000"/>
              <w:bottom w:val="single" w:sz="2" w:space="0" w:color="000000"/>
              <w:right w:val="nil"/>
            </w:tcBorders>
          </w:tcPr>
          <w:p w14:paraId="7467B4B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8CAEAA" w14:textId="77777777" w:rsidR="002A0987" w:rsidRPr="004D02E8" w:rsidRDefault="002A0987" w:rsidP="002A0987">
            <w:pPr>
              <w:rPr>
                <w:sz w:val="16"/>
                <w:szCs w:val="16"/>
                <w:lang w:val="en-US"/>
              </w:rPr>
            </w:pPr>
            <w:r w:rsidRPr="004D02E8">
              <w:rPr>
                <w:sz w:val="16"/>
                <w:szCs w:val="16"/>
                <w:lang w:val="en-US"/>
              </w:rPr>
              <w:t>2010102903495</w:t>
            </w:r>
          </w:p>
        </w:tc>
        <w:tc>
          <w:tcPr>
            <w:tcW w:w="5103" w:type="dxa"/>
            <w:tcBorders>
              <w:top w:val="nil"/>
              <w:left w:val="single" w:sz="2" w:space="0" w:color="000000"/>
              <w:bottom w:val="single" w:sz="2" w:space="0" w:color="000000"/>
              <w:right w:val="nil"/>
            </w:tcBorders>
          </w:tcPr>
          <w:p w14:paraId="3515960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Scinduri de rasinoase</w:t>
            </w:r>
          </w:p>
        </w:tc>
        <w:tc>
          <w:tcPr>
            <w:tcW w:w="992" w:type="dxa"/>
            <w:tcBorders>
              <w:top w:val="nil"/>
              <w:left w:val="single" w:sz="2" w:space="0" w:color="000000"/>
              <w:bottom w:val="single" w:sz="2" w:space="0" w:color="000000"/>
              <w:right w:val="nil"/>
            </w:tcBorders>
            <w:vAlign w:val="center"/>
          </w:tcPr>
          <w:p w14:paraId="1829AECA"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22334DB" w14:textId="77777777" w:rsidR="002A0987" w:rsidRPr="002B02C2" w:rsidRDefault="002A0987" w:rsidP="002A0987">
            <w:pPr>
              <w:rPr>
                <w:sz w:val="18"/>
                <w:szCs w:val="18"/>
                <w:lang w:val="en-US"/>
              </w:rPr>
            </w:pPr>
            <w:r w:rsidRPr="002B02C2">
              <w:rPr>
                <w:sz w:val="18"/>
                <w:szCs w:val="18"/>
                <w:lang w:val="en-US"/>
              </w:rPr>
              <w:t>0,0370</w:t>
            </w:r>
          </w:p>
        </w:tc>
        <w:tc>
          <w:tcPr>
            <w:tcW w:w="1134" w:type="dxa"/>
            <w:tcBorders>
              <w:top w:val="nil"/>
              <w:left w:val="single" w:sz="2" w:space="0" w:color="000000"/>
              <w:bottom w:val="single" w:sz="2" w:space="0" w:color="000000"/>
              <w:right w:val="single" w:sz="2" w:space="0" w:color="000000"/>
            </w:tcBorders>
            <w:vAlign w:val="center"/>
          </w:tcPr>
          <w:p w14:paraId="6BAF753F" w14:textId="77777777" w:rsidR="002A0987" w:rsidRPr="002B02C2" w:rsidRDefault="002A0987" w:rsidP="002A0987">
            <w:pPr>
              <w:rPr>
                <w:sz w:val="18"/>
                <w:szCs w:val="18"/>
                <w:lang w:val="en-US"/>
              </w:rPr>
            </w:pPr>
          </w:p>
        </w:tc>
      </w:tr>
      <w:tr w:rsidR="002A0987" w:rsidRPr="005F0059" w14:paraId="41577C49" w14:textId="77777777" w:rsidTr="0086322A">
        <w:tc>
          <w:tcPr>
            <w:tcW w:w="567" w:type="dxa"/>
            <w:tcBorders>
              <w:top w:val="nil"/>
              <w:left w:val="single" w:sz="2" w:space="0" w:color="000000"/>
              <w:bottom w:val="single" w:sz="2" w:space="0" w:color="000000"/>
              <w:right w:val="nil"/>
            </w:tcBorders>
          </w:tcPr>
          <w:p w14:paraId="24A6163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2AE41B3" w14:textId="77777777" w:rsidR="002A0987" w:rsidRPr="004D02E8" w:rsidRDefault="002A0987" w:rsidP="002A0987">
            <w:pPr>
              <w:rPr>
                <w:sz w:val="16"/>
                <w:szCs w:val="16"/>
                <w:lang w:val="en-US"/>
              </w:rPr>
            </w:pPr>
            <w:r w:rsidRPr="004D02E8">
              <w:rPr>
                <w:sz w:val="16"/>
                <w:szCs w:val="16"/>
                <w:lang w:val="en-US"/>
              </w:rPr>
              <w:t>2922140007000</w:t>
            </w:r>
          </w:p>
        </w:tc>
        <w:tc>
          <w:tcPr>
            <w:tcW w:w="5103" w:type="dxa"/>
            <w:tcBorders>
              <w:top w:val="nil"/>
              <w:left w:val="single" w:sz="2" w:space="0" w:color="000000"/>
              <w:bottom w:val="single" w:sz="2" w:space="0" w:color="000000"/>
              <w:right w:val="nil"/>
            </w:tcBorders>
          </w:tcPr>
          <w:p w14:paraId="421B391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Macara </w:t>
            </w:r>
          </w:p>
        </w:tc>
        <w:tc>
          <w:tcPr>
            <w:tcW w:w="992" w:type="dxa"/>
            <w:tcBorders>
              <w:top w:val="nil"/>
              <w:left w:val="single" w:sz="2" w:space="0" w:color="000000"/>
              <w:bottom w:val="single" w:sz="2" w:space="0" w:color="000000"/>
              <w:right w:val="nil"/>
            </w:tcBorders>
            <w:vAlign w:val="center"/>
          </w:tcPr>
          <w:p w14:paraId="2969B84A"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7CFCAAB" w14:textId="77777777" w:rsidR="002A0987" w:rsidRPr="002B02C2" w:rsidRDefault="002A0987" w:rsidP="002A0987">
            <w:pPr>
              <w:rPr>
                <w:sz w:val="18"/>
                <w:szCs w:val="18"/>
                <w:lang w:val="en-US"/>
              </w:rPr>
            </w:pPr>
            <w:r w:rsidRPr="002B02C2">
              <w:rPr>
                <w:sz w:val="18"/>
                <w:szCs w:val="18"/>
                <w:lang w:val="en-US"/>
              </w:rPr>
              <w:t>0,4280</w:t>
            </w:r>
          </w:p>
        </w:tc>
        <w:tc>
          <w:tcPr>
            <w:tcW w:w="1134" w:type="dxa"/>
            <w:tcBorders>
              <w:top w:val="nil"/>
              <w:left w:val="single" w:sz="2" w:space="0" w:color="000000"/>
              <w:bottom w:val="single" w:sz="2" w:space="0" w:color="000000"/>
              <w:right w:val="single" w:sz="2" w:space="0" w:color="000000"/>
            </w:tcBorders>
            <w:vAlign w:val="center"/>
          </w:tcPr>
          <w:p w14:paraId="599EEF84" w14:textId="77777777" w:rsidR="002A0987" w:rsidRPr="002B02C2" w:rsidRDefault="002A0987" w:rsidP="002A0987">
            <w:pPr>
              <w:rPr>
                <w:sz w:val="18"/>
                <w:szCs w:val="18"/>
                <w:lang w:val="en-US"/>
              </w:rPr>
            </w:pPr>
          </w:p>
        </w:tc>
      </w:tr>
      <w:tr w:rsidR="002A0987" w:rsidRPr="004D02E8" w14:paraId="6C888D25" w14:textId="77777777" w:rsidTr="0086322A">
        <w:tc>
          <w:tcPr>
            <w:tcW w:w="567" w:type="dxa"/>
            <w:tcBorders>
              <w:top w:val="single" w:sz="2" w:space="0" w:color="000000"/>
              <w:left w:val="single" w:sz="2" w:space="0" w:color="000000"/>
              <w:bottom w:val="single" w:sz="2" w:space="0" w:color="000000"/>
              <w:right w:val="nil"/>
            </w:tcBorders>
            <w:vAlign w:val="center"/>
          </w:tcPr>
          <w:p w14:paraId="5447D47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242</w:t>
            </w:r>
          </w:p>
        </w:tc>
        <w:tc>
          <w:tcPr>
            <w:tcW w:w="1418" w:type="dxa"/>
            <w:tcBorders>
              <w:top w:val="single" w:sz="2" w:space="0" w:color="000000"/>
              <w:left w:val="single" w:sz="2" w:space="0" w:color="000000"/>
              <w:bottom w:val="single" w:sz="2" w:space="0" w:color="000000"/>
              <w:right w:val="nil"/>
            </w:tcBorders>
            <w:vAlign w:val="center"/>
          </w:tcPr>
          <w:p w14:paraId="62AF7C53" w14:textId="77777777" w:rsidR="002A0987" w:rsidRPr="004D02E8" w:rsidRDefault="002A0987" w:rsidP="002A0987">
            <w:pPr>
              <w:jc w:val="center"/>
              <w:rPr>
                <w:sz w:val="22"/>
                <w:szCs w:val="22"/>
                <w:lang w:val="en-US"/>
              </w:rPr>
            </w:pPr>
            <w:r w:rsidRPr="004D02E8">
              <w:rPr>
                <w:sz w:val="22"/>
                <w:szCs w:val="22"/>
                <w:lang w:val="en-US"/>
              </w:rPr>
              <w:t>PC01A</w:t>
            </w:r>
          </w:p>
          <w:p w14:paraId="01416FD9"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466C7654"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4A044B95"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21D47AF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6F7EBF94" w14:textId="77777777" w:rsidR="002A0987" w:rsidRPr="002B02C2" w:rsidRDefault="002A0987" w:rsidP="002A0987">
            <w:pPr>
              <w:jc w:val="right"/>
              <w:rPr>
                <w:lang w:val="en-US"/>
              </w:rPr>
            </w:pPr>
            <w:r w:rsidRPr="002B02C2">
              <w:rPr>
                <w:lang w:val="en-US"/>
              </w:rPr>
              <w:t>8,600</w:t>
            </w:r>
          </w:p>
        </w:tc>
      </w:tr>
      <w:tr w:rsidR="002A0987" w:rsidRPr="005F0059" w14:paraId="6E276993" w14:textId="77777777" w:rsidTr="0086322A">
        <w:tc>
          <w:tcPr>
            <w:tcW w:w="567" w:type="dxa"/>
            <w:tcBorders>
              <w:top w:val="nil"/>
              <w:left w:val="single" w:sz="2" w:space="0" w:color="000000"/>
              <w:bottom w:val="single" w:sz="2" w:space="0" w:color="000000"/>
              <w:right w:val="nil"/>
            </w:tcBorders>
          </w:tcPr>
          <w:p w14:paraId="4D9BB25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9165F3E"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1A50B5F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2561F33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9BD4693"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2D493FF5" w14:textId="77777777" w:rsidR="002A0987" w:rsidRPr="002B02C2" w:rsidRDefault="002A0987" w:rsidP="002A0987">
            <w:pPr>
              <w:rPr>
                <w:sz w:val="18"/>
                <w:szCs w:val="18"/>
                <w:lang w:val="en-US"/>
              </w:rPr>
            </w:pPr>
          </w:p>
        </w:tc>
      </w:tr>
      <w:tr w:rsidR="002A0987" w:rsidRPr="005F0059" w14:paraId="3792C5CE" w14:textId="77777777" w:rsidTr="0086322A">
        <w:tc>
          <w:tcPr>
            <w:tcW w:w="567" w:type="dxa"/>
            <w:tcBorders>
              <w:top w:val="nil"/>
              <w:left w:val="single" w:sz="2" w:space="0" w:color="000000"/>
              <w:bottom w:val="single" w:sz="2" w:space="0" w:color="000000"/>
              <w:right w:val="nil"/>
            </w:tcBorders>
          </w:tcPr>
          <w:p w14:paraId="790A28D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5CE4E86"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26A732F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775BD23F"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89DBFE3"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76D72AD3" w14:textId="77777777" w:rsidR="002A0987" w:rsidRPr="002B02C2" w:rsidRDefault="002A0987" w:rsidP="002A0987">
            <w:pPr>
              <w:rPr>
                <w:sz w:val="18"/>
                <w:szCs w:val="18"/>
                <w:lang w:val="en-US"/>
              </w:rPr>
            </w:pPr>
          </w:p>
        </w:tc>
      </w:tr>
      <w:tr w:rsidR="002A0987" w:rsidRPr="005F0059" w14:paraId="4B819588" w14:textId="77777777" w:rsidTr="0086322A">
        <w:tc>
          <w:tcPr>
            <w:tcW w:w="567" w:type="dxa"/>
            <w:tcBorders>
              <w:top w:val="nil"/>
              <w:left w:val="single" w:sz="2" w:space="0" w:color="000000"/>
              <w:bottom w:val="single" w:sz="2" w:space="0" w:color="000000"/>
              <w:right w:val="nil"/>
            </w:tcBorders>
          </w:tcPr>
          <w:p w14:paraId="14BB521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1483508"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7A27727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565EEAC3"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2612936"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3476C573" w14:textId="77777777" w:rsidR="002A0987" w:rsidRPr="002B02C2" w:rsidRDefault="002A0987" w:rsidP="002A0987">
            <w:pPr>
              <w:rPr>
                <w:sz w:val="18"/>
                <w:szCs w:val="18"/>
                <w:lang w:val="en-US"/>
              </w:rPr>
            </w:pPr>
          </w:p>
        </w:tc>
      </w:tr>
      <w:tr w:rsidR="002A0987" w:rsidRPr="005F0059" w14:paraId="510D57A4" w14:textId="77777777" w:rsidTr="0086322A">
        <w:tc>
          <w:tcPr>
            <w:tcW w:w="567" w:type="dxa"/>
            <w:tcBorders>
              <w:top w:val="nil"/>
              <w:left w:val="single" w:sz="2" w:space="0" w:color="000000"/>
              <w:bottom w:val="single" w:sz="2" w:space="0" w:color="000000"/>
              <w:right w:val="nil"/>
            </w:tcBorders>
          </w:tcPr>
          <w:p w14:paraId="45526A8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CEB5DC"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66237E7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7AB7178E"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5D0FA69C"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3C778A9C" w14:textId="77777777" w:rsidR="002A0987" w:rsidRPr="002B02C2" w:rsidRDefault="002A0987" w:rsidP="002A0987">
            <w:pPr>
              <w:rPr>
                <w:sz w:val="18"/>
                <w:szCs w:val="18"/>
                <w:lang w:val="en-US"/>
              </w:rPr>
            </w:pPr>
          </w:p>
        </w:tc>
      </w:tr>
      <w:tr w:rsidR="002A0987" w:rsidRPr="005F0059" w14:paraId="5066996D" w14:textId="77777777" w:rsidTr="0086322A">
        <w:tc>
          <w:tcPr>
            <w:tcW w:w="567" w:type="dxa"/>
            <w:tcBorders>
              <w:top w:val="nil"/>
              <w:left w:val="single" w:sz="2" w:space="0" w:color="000000"/>
              <w:bottom w:val="single" w:sz="2" w:space="0" w:color="000000"/>
              <w:right w:val="nil"/>
            </w:tcBorders>
          </w:tcPr>
          <w:p w14:paraId="07E807A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B7B03D5"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694F04FA"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177EDBBD"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78C0B13B"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135C20E4" w14:textId="77777777" w:rsidR="002A0987" w:rsidRPr="002B02C2" w:rsidRDefault="002A0987" w:rsidP="002A0987">
            <w:pPr>
              <w:rPr>
                <w:sz w:val="18"/>
                <w:szCs w:val="18"/>
                <w:lang w:val="en-US"/>
              </w:rPr>
            </w:pPr>
          </w:p>
        </w:tc>
      </w:tr>
      <w:tr w:rsidR="002A0987" w:rsidRPr="005F0059" w14:paraId="5C7D21F7" w14:textId="77777777" w:rsidTr="0086322A">
        <w:tc>
          <w:tcPr>
            <w:tcW w:w="567" w:type="dxa"/>
            <w:tcBorders>
              <w:top w:val="nil"/>
              <w:left w:val="single" w:sz="2" w:space="0" w:color="000000"/>
              <w:bottom w:val="single" w:sz="2" w:space="0" w:color="000000"/>
              <w:right w:val="nil"/>
            </w:tcBorders>
          </w:tcPr>
          <w:p w14:paraId="0B18D93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3510A89"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670E0C8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210359F5"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89EC75A"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1E5275C7" w14:textId="77777777" w:rsidR="002A0987" w:rsidRPr="002B02C2" w:rsidRDefault="002A0987" w:rsidP="002A0987">
            <w:pPr>
              <w:rPr>
                <w:sz w:val="18"/>
                <w:szCs w:val="18"/>
                <w:lang w:val="en-US"/>
              </w:rPr>
            </w:pPr>
          </w:p>
        </w:tc>
      </w:tr>
      <w:tr w:rsidR="002A0987" w:rsidRPr="005F0059" w14:paraId="6402B9A7" w14:textId="77777777" w:rsidTr="0086322A">
        <w:tc>
          <w:tcPr>
            <w:tcW w:w="567" w:type="dxa"/>
            <w:tcBorders>
              <w:top w:val="nil"/>
              <w:left w:val="single" w:sz="2" w:space="0" w:color="000000"/>
              <w:bottom w:val="single" w:sz="2" w:space="0" w:color="000000"/>
              <w:right w:val="nil"/>
            </w:tcBorders>
          </w:tcPr>
          <w:p w14:paraId="478CF64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5D174DD"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4F7CFF0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09517B7B"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5FAC46D"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504E398D" w14:textId="77777777" w:rsidR="002A0987" w:rsidRPr="002B02C2" w:rsidRDefault="002A0987" w:rsidP="002A0987">
            <w:pPr>
              <w:rPr>
                <w:sz w:val="18"/>
                <w:szCs w:val="18"/>
                <w:lang w:val="en-US"/>
              </w:rPr>
            </w:pPr>
          </w:p>
        </w:tc>
      </w:tr>
      <w:tr w:rsidR="002A0987" w:rsidRPr="004D02E8" w14:paraId="6C4BE49B" w14:textId="77777777" w:rsidTr="0086322A">
        <w:tc>
          <w:tcPr>
            <w:tcW w:w="567" w:type="dxa"/>
            <w:tcBorders>
              <w:top w:val="single" w:sz="2" w:space="0" w:color="000000"/>
              <w:left w:val="single" w:sz="2" w:space="0" w:color="000000"/>
              <w:bottom w:val="single" w:sz="2" w:space="0" w:color="000000"/>
              <w:right w:val="nil"/>
            </w:tcBorders>
            <w:vAlign w:val="center"/>
          </w:tcPr>
          <w:p w14:paraId="579916E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243</w:t>
            </w:r>
          </w:p>
        </w:tc>
        <w:tc>
          <w:tcPr>
            <w:tcW w:w="1418" w:type="dxa"/>
            <w:tcBorders>
              <w:top w:val="single" w:sz="2" w:space="0" w:color="000000"/>
              <w:left w:val="single" w:sz="2" w:space="0" w:color="000000"/>
              <w:bottom w:val="single" w:sz="2" w:space="0" w:color="000000"/>
              <w:right w:val="nil"/>
            </w:tcBorders>
            <w:vAlign w:val="center"/>
          </w:tcPr>
          <w:p w14:paraId="27118B71" w14:textId="77777777" w:rsidR="002A0987" w:rsidRPr="004D02E8" w:rsidRDefault="002A0987" w:rsidP="002A0987">
            <w:pPr>
              <w:jc w:val="center"/>
              <w:rPr>
                <w:sz w:val="22"/>
                <w:szCs w:val="22"/>
                <w:lang w:val="en-US"/>
              </w:rPr>
            </w:pPr>
            <w:r w:rsidRPr="004D02E8">
              <w:rPr>
                <w:sz w:val="22"/>
                <w:szCs w:val="22"/>
                <w:lang w:val="en-US"/>
              </w:rPr>
              <w:t>TsD01B</w:t>
            </w:r>
          </w:p>
          <w:p w14:paraId="671F45D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5C82AF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Imprastierea cu lopata a pamintului afinat, in straturi uniforme, de 10-30 cm grosime, printr-o aruncare de pina la 3 m din gramezi, inclusiv sfarimarea bulgarilor, pamintul provenind din teren mijlociu</w:t>
            </w:r>
          </w:p>
        </w:tc>
        <w:tc>
          <w:tcPr>
            <w:tcW w:w="992" w:type="dxa"/>
            <w:tcBorders>
              <w:top w:val="single" w:sz="2" w:space="0" w:color="000000"/>
              <w:left w:val="single" w:sz="2" w:space="0" w:color="000000"/>
              <w:bottom w:val="single" w:sz="2" w:space="0" w:color="000000"/>
              <w:right w:val="nil"/>
            </w:tcBorders>
            <w:vAlign w:val="center"/>
          </w:tcPr>
          <w:p w14:paraId="5B2627D7"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61D34D9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25404E1" w14:textId="77777777" w:rsidR="002A0987" w:rsidRPr="002B02C2" w:rsidRDefault="002A0987" w:rsidP="002A0987">
            <w:pPr>
              <w:jc w:val="right"/>
              <w:rPr>
                <w:lang w:val="en-US"/>
              </w:rPr>
            </w:pPr>
            <w:r w:rsidRPr="002B02C2">
              <w:rPr>
                <w:lang w:val="en-US"/>
              </w:rPr>
              <w:t>15,000</w:t>
            </w:r>
          </w:p>
        </w:tc>
      </w:tr>
      <w:tr w:rsidR="002A0987" w:rsidRPr="005F0059" w14:paraId="066D9401" w14:textId="77777777" w:rsidTr="0086322A">
        <w:tc>
          <w:tcPr>
            <w:tcW w:w="567" w:type="dxa"/>
            <w:tcBorders>
              <w:top w:val="nil"/>
              <w:left w:val="single" w:sz="2" w:space="0" w:color="000000"/>
              <w:bottom w:val="single" w:sz="2" w:space="0" w:color="000000"/>
              <w:right w:val="nil"/>
            </w:tcBorders>
          </w:tcPr>
          <w:p w14:paraId="368E095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2094944"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394C767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4568A47F"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A7B65A4" w14:textId="77777777" w:rsidR="002A0987" w:rsidRPr="002B02C2" w:rsidRDefault="002A0987" w:rsidP="002A0987">
            <w:pPr>
              <w:rPr>
                <w:sz w:val="18"/>
                <w:szCs w:val="18"/>
                <w:lang w:val="en-US"/>
              </w:rPr>
            </w:pPr>
            <w:r w:rsidRPr="002B02C2">
              <w:rPr>
                <w:sz w:val="18"/>
                <w:szCs w:val="18"/>
                <w:lang w:val="en-US"/>
              </w:rPr>
              <w:t>0,3100</w:t>
            </w:r>
          </w:p>
        </w:tc>
        <w:tc>
          <w:tcPr>
            <w:tcW w:w="1134" w:type="dxa"/>
            <w:tcBorders>
              <w:top w:val="nil"/>
              <w:left w:val="single" w:sz="2" w:space="0" w:color="000000"/>
              <w:bottom w:val="single" w:sz="2" w:space="0" w:color="000000"/>
              <w:right w:val="single" w:sz="2" w:space="0" w:color="000000"/>
            </w:tcBorders>
            <w:vAlign w:val="center"/>
          </w:tcPr>
          <w:p w14:paraId="4AF725AF" w14:textId="77777777" w:rsidR="002A0987" w:rsidRPr="002B02C2" w:rsidRDefault="002A0987" w:rsidP="002A0987">
            <w:pPr>
              <w:rPr>
                <w:sz w:val="18"/>
                <w:szCs w:val="18"/>
                <w:lang w:val="en-US"/>
              </w:rPr>
            </w:pPr>
          </w:p>
        </w:tc>
      </w:tr>
      <w:tr w:rsidR="002A0987" w:rsidRPr="004D02E8" w14:paraId="03217937" w14:textId="77777777" w:rsidTr="0086322A">
        <w:tc>
          <w:tcPr>
            <w:tcW w:w="567" w:type="dxa"/>
            <w:tcBorders>
              <w:top w:val="single" w:sz="2" w:space="0" w:color="000000"/>
              <w:left w:val="single" w:sz="2" w:space="0" w:color="000000"/>
              <w:bottom w:val="single" w:sz="2" w:space="0" w:color="000000"/>
              <w:right w:val="nil"/>
            </w:tcBorders>
            <w:vAlign w:val="center"/>
          </w:tcPr>
          <w:p w14:paraId="32DFCF5C"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244</w:t>
            </w:r>
          </w:p>
        </w:tc>
        <w:tc>
          <w:tcPr>
            <w:tcW w:w="1418" w:type="dxa"/>
            <w:tcBorders>
              <w:top w:val="single" w:sz="2" w:space="0" w:color="000000"/>
              <w:left w:val="single" w:sz="2" w:space="0" w:color="000000"/>
              <w:bottom w:val="single" w:sz="2" w:space="0" w:color="000000"/>
              <w:right w:val="nil"/>
            </w:tcBorders>
            <w:vAlign w:val="center"/>
          </w:tcPr>
          <w:p w14:paraId="4F22CBD8" w14:textId="77777777" w:rsidR="002A0987" w:rsidRPr="004D02E8" w:rsidRDefault="002A0987" w:rsidP="002A0987">
            <w:pPr>
              <w:jc w:val="center"/>
              <w:rPr>
                <w:sz w:val="22"/>
                <w:szCs w:val="22"/>
                <w:lang w:val="en-US"/>
              </w:rPr>
            </w:pPr>
            <w:r w:rsidRPr="004D02E8">
              <w:rPr>
                <w:sz w:val="22"/>
                <w:szCs w:val="22"/>
                <w:lang w:val="en-US"/>
              </w:rPr>
              <w:t>TsD04B</w:t>
            </w:r>
          </w:p>
          <w:p w14:paraId="04F30BF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B1FBFAD"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92" w:type="dxa"/>
            <w:tcBorders>
              <w:top w:val="single" w:sz="2" w:space="0" w:color="000000"/>
              <w:left w:val="single" w:sz="2" w:space="0" w:color="000000"/>
              <w:bottom w:val="single" w:sz="2" w:space="0" w:color="000000"/>
              <w:right w:val="nil"/>
            </w:tcBorders>
            <w:vAlign w:val="center"/>
          </w:tcPr>
          <w:p w14:paraId="0C0936BA"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885402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AFC10E9" w14:textId="77777777" w:rsidR="002A0987" w:rsidRPr="002B02C2" w:rsidRDefault="002A0987" w:rsidP="002A0987">
            <w:pPr>
              <w:jc w:val="right"/>
              <w:rPr>
                <w:lang w:val="en-US"/>
              </w:rPr>
            </w:pPr>
            <w:r w:rsidRPr="002B02C2">
              <w:rPr>
                <w:lang w:val="en-US"/>
              </w:rPr>
              <w:t>15,000</w:t>
            </w:r>
          </w:p>
        </w:tc>
      </w:tr>
      <w:tr w:rsidR="002A0987" w:rsidRPr="005F0059" w14:paraId="4E68560D" w14:textId="77777777" w:rsidTr="0086322A">
        <w:tc>
          <w:tcPr>
            <w:tcW w:w="567" w:type="dxa"/>
            <w:tcBorders>
              <w:top w:val="nil"/>
              <w:left w:val="single" w:sz="2" w:space="0" w:color="000000"/>
              <w:bottom w:val="single" w:sz="2" w:space="0" w:color="000000"/>
              <w:right w:val="nil"/>
            </w:tcBorders>
          </w:tcPr>
          <w:p w14:paraId="3633D9C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E371E08"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23880F3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35BCA9F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1D2362A" w14:textId="77777777" w:rsidR="002A0987" w:rsidRPr="002B02C2" w:rsidRDefault="002A0987" w:rsidP="002A0987">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1874A846" w14:textId="77777777" w:rsidR="002A0987" w:rsidRPr="002B02C2" w:rsidRDefault="002A0987" w:rsidP="002A0987">
            <w:pPr>
              <w:rPr>
                <w:sz w:val="18"/>
                <w:szCs w:val="18"/>
                <w:lang w:val="en-US"/>
              </w:rPr>
            </w:pPr>
          </w:p>
        </w:tc>
      </w:tr>
      <w:tr w:rsidR="002A0987" w:rsidRPr="005F0059" w14:paraId="1CE11366" w14:textId="77777777" w:rsidTr="0086322A">
        <w:tc>
          <w:tcPr>
            <w:tcW w:w="567" w:type="dxa"/>
            <w:tcBorders>
              <w:top w:val="nil"/>
              <w:left w:val="single" w:sz="2" w:space="0" w:color="000000"/>
              <w:bottom w:val="single" w:sz="2" w:space="0" w:color="000000"/>
              <w:right w:val="nil"/>
            </w:tcBorders>
          </w:tcPr>
          <w:p w14:paraId="13BA1BA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5C36A7F"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14D9770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75B75EA4"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6B6AE65"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794D130F" w14:textId="77777777" w:rsidR="002A0987" w:rsidRPr="002B02C2" w:rsidRDefault="002A0987" w:rsidP="002A0987">
            <w:pPr>
              <w:rPr>
                <w:sz w:val="18"/>
                <w:szCs w:val="18"/>
                <w:lang w:val="en-US"/>
              </w:rPr>
            </w:pPr>
          </w:p>
        </w:tc>
      </w:tr>
      <w:tr w:rsidR="002A0987" w:rsidRPr="004D02E8" w14:paraId="299BC8C9" w14:textId="77777777" w:rsidTr="0086322A">
        <w:tc>
          <w:tcPr>
            <w:tcW w:w="567" w:type="dxa"/>
            <w:tcBorders>
              <w:top w:val="single" w:sz="2" w:space="0" w:color="000000"/>
              <w:left w:val="single" w:sz="2" w:space="0" w:color="000000"/>
              <w:bottom w:val="single" w:sz="2" w:space="0" w:color="000000"/>
              <w:right w:val="nil"/>
            </w:tcBorders>
            <w:vAlign w:val="center"/>
          </w:tcPr>
          <w:p w14:paraId="01B1E7B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245</w:t>
            </w:r>
          </w:p>
        </w:tc>
        <w:tc>
          <w:tcPr>
            <w:tcW w:w="1418" w:type="dxa"/>
            <w:tcBorders>
              <w:top w:val="single" w:sz="2" w:space="0" w:color="000000"/>
              <w:left w:val="single" w:sz="2" w:space="0" w:color="000000"/>
              <w:bottom w:val="single" w:sz="2" w:space="0" w:color="000000"/>
              <w:right w:val="nil"/>
            </w:tcBorders>
            <w:vAlign w:val="center"/>
          </w:tcPr>
          <w:p w14:paraId="2113A2D7" w14:textId="77777777" w:rsidR="002A0987" w:rsidRPr="004D02E8" w:rsidRDefault="002A0987" w:rsidP="002A0987">
            <w:pPr>
              <w:jc w:val="center"/>
              <w:rPr>
                <w:sz w:val="22"/>
                <w:szCs w:val="22"/>
                <w:lang w:val="en-US"/>
              </w:rPr>
            </w:pPr>
            <w:r w:rsidRPr="004D02E8">
              <w:rPr>
                <w:sz w:val="22"/>
                <w:szCs w:val="22"/>
                <w:lang w:val="en-US"/>
              </w:rPr>
              <w:t>TsC54C</w:t>
            </w:r>
          </w:p>
          <w:p w14:paraId="095AC48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A328F9C"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(LA20fr.16-32mm)  Strat de fundatie din pietris</w:t>
            </w:r>
          </w:p>
        </w:tc>
        <w:tc>
          <w:tcPr>
            <w:tcW w:w="992" w:type="dxa"/>
            <w:tcBorders>
              <w:top w:val="single" w:sz="2" w:space="0" w:color="000000"/>
              <w:left w:val="single" w:sz="2" w:space="0" w:color="000000"/>
              <w:bottom w:val="single" w:sz="2" w:space="0" w:color="000000"/>
              <w:right w:val="nil"/>
            </w:tcBorders>
            <w:vAlign w:val="center"/>
          </w:tcPr>
          <w:p w14:paraId="00BC5DB2"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5631941"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5CCB72B" w14:textId="77777777" w:rsidR="002A0987" w:rsidRPr="002B02C2" w:rsidRDefault="002A0987" w:rsidP="002A0987">
            <w:pPr>
              <w:jc w:val="right"/>
              <w:rPr>
                <w:lang w:val="en-US"/>
              </w:rPr>
            </w:pPr>
            <w:r w:rsidRPr="002B02C2">
              <w:rPr>
                <w:lang w:val="en-US"/>
              </w:rPr>
              <w:t>1,270</w:t>
            </w:r>
          </w:p>
        </w:tc>
      </w:tr>
      <w:tr w:rsidR="002A0987" w:rsidRPr="005F0059" w14:paraId="0DDBCFB5" w14:textId="77777777" w:rsidTr="0086322A">
        <w:tc>
          <w:tcPr>
            <w:tcW w:w="567" w:type="dxa"/>
            <w:tcBorders>
              <w:top w:val="nil"/>
              <w:left w:val="single" w:sz="2" w:space="0" w:color="000000"/>
              <w:bottom w:val="single" w:sz="2" w:space="0" w:color="000000"/>
              <w:right w:val="nil"/>
            </w:tcBorders>
          </w:tcPr>
          <w:p w14:paraId="58728A8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395022"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5AC4023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2C94E37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6E77258" w14:textId="77777777" w:rsidR="002A0987" w:rsidRPr="002B02C2" w:rsidRDefault="002A0987" w:rsidP="002A0987">
            <w:pPr>
              <w:rPr>
                <w:sz w:val="18"/>
                <w:szCs w:val="18"/>
                <w:lang w:val="en-US"/>
              </w:rPr>
            </w:pPr>
            <w:r w:rsidRPr="002B02C2">
              <w:rPr>
                <w:sz w:val="18"/>
                <w:szCs w:val="18"/>
                <w:lang w:val="en-US"/>
              </w:rPr>
              <w:t>0,9900</w:t>
            </w:r>
          </w:p>
        </w:tc>
        <w:tc>
          <w:tcPr>
            <w:tcW w:w="1134" w:type="dxa"/>
            <w:tcBorders>
              <w:top w:val="nil"/>
              <w:left w:val="single" w:sz="2" w:space="0" w:color="000000"/>
              <w:bottom w:val="single" w:sz="2" w:space="0" w:color="000000"/>
              <w:right w:val="single" w:sz="2" w:space="0" w:color="000000"/>
            </w:tcBorders>
            <w:vAlign w:val="center"/>
          </w:tcPr>
          <w:p w14:paraId="581A8E8E" w14:textId="77777777" w:rsidR="002A0987" w:rsidRPr="002B02C2" w:rsidRDefault="002A0987" w:rsidP="002A0987">
            <w:pPr>
              <w:rPr>
                <w:sz w:val="18"/>
                <w:szCs w:val="18"/>
                <w:lang w:val="en-US"/>
              </w:rPr>
            </w:pPr>
          </w:p>
        </w:tc>
      </w:tr>
      <w:tr w:rsidR="002A0987" w:rsidRPr="005F0059" w14:paraId="75E7B76E" w14:textId="77777777" w:rsidTr="0086322A">
        <w:tc>
          <w:tcPr>
            <w:tcW w:w="567" w:type="dxa"/>
            <w:tcBorders>
              <w:top w:val="nil"/>
              <w:left w:val="single" w:sz="2" w:space="0" w:color="000000"/>
              <w:bottom w:val="single" w:sz="2" w:space="0" w:color="000000"/>
              <w:right w:val="nil"/>
            </w:tcBorders>
          </w:tcPr>
          <w:p w14:paraId="44BBF85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A340F07" w14:textId="77777777" w:rsidR="002A0987" w:rsidRPr="004D02E8" w:rsidRDefault="002A0987" w:rsidP="002A0987">
            <w:pPr>
              <w:rPr>
                <w:sz w:val="16"/>
                <w:szCs w:val="16"/>
                <w:lang w:val="en-US"/>
              </w:rPr>
            </w:pPr>
            <w:r w:rsidRPr="004D02E8">
              <w:rPr>
                <w:sz w:val="16"/>
                <w:szCs w:val="16"/>
                <w:lang w:val="en-US"/>
              </w:rPr>
              <w:t>142110220006888la20</w:t>
            </w:r>
          </w:p>
        </w:tc>
        <w:tc>
          <w:tcPr>
            <w:tcW w:w="5103" w:type="dxa"/>
            <w:tcBorders>
              <w:top w:val="nil"/>
              <w:left w:val="single" w:sz="2" w:space="0" w:color="000000"/>
              <w:bottom w:val="single" w:sz="2" w:space="0" w:color="000000"/>
              <w:right w:val="nil"/>
            </w:tcBorders>
          </w:tcPr>
          <w:p w14:paraId="3A317A6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LA20  fr.16-32mm)  Pietris ciuruit nespalat de riu 7-15mm </w:t>
            </w:r>
          </w:p>
        </w:tc>
        <w:tc>
          <w:tcPr>
            <w:tcW w:w="992" w:type="dxa"/>
            <w:tcBorders>
              <w:top w:val="nil"/>
              <w:left w:val="single" w:sz="2" w:space="0" w:color="000000"/>
              <w:bottom w:val="single" w:sz="2" w:space="0" w:color="000000"/>
              <w:right w:val="nil"/>
            </w:tcBorders>
            <w:vAlign w:val="center"/>
          </w:tcPr>
          <w:p w14:paraId="17327D3E"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06FB7E9B" w14:textId="77777777" w:rsidR="002A0987" w:rsidRPr="002B02C2" w:rsidRDefault="002A0987" w:rsidP="002A0987">
            <w:pPr>
              <w:rPr>
                <w:sz w:val="18"/>
                <w:szCs w:val="18"/>
                <w:lang w:val="en-US"/>
              </w:rPr>
            </w:pPr>
            <w:r w:rsidRPr="002B02C2">
              <w:rPr>
                <w:sz w:val="18"/>
                <w:szCs w:val="18"/>
                <w:lang w:val="en-US"/>
              </w:rPr>
              <w:t>1,2600</w:t>
            </w:r>
          </w:p>
        </w:tc>
        <w:tc>
          <w:tcPr>
            <w:tcW w:w="1134" w:type="dxa"/>
            <w:tcBorders>
              <w:top w:val="nil"/>
              <w:left w:val="single" w:sz="2" w:space="0" w:color="000000"/>
              <w:bottom w:val="single" w:sz="2" w:space="0" w:color="000000"/>
              <w:right w:val="single" w:sz="2" w:space="0" w:color="000000"/>
            </w:tcBorders>
            <w:vAlign w:val="center"/>
          </w:tcPr>
          <w:p w14:paraId="7934B3EE" w14:textId="77777777" w:rsidR="002A0987" w:rsidRPr="002B02C2" w:rsidRDefault="002A0987" w:rsidP="002A0987">
            <w:pPr>
              <w:rPr>
                <w:sz w:val="18"/>
                <w:szCs w:val="18"/>
                <w:lang w:val="en-US"/>
              </w:rPr>
            </w:pPr>
          </w:p>
        </w:tc>
      </w:tr>
      <w:tr w:rsidR="002A0987" w:rsidRPr="005F0059" w14:paraId="218AC28C" w14:textId="77777777" w:rsidTr="0086322A">
        <w:tc>
          <w:tcPr>
            <w:tcW w:w="567" w:type="dxa"/>
            <w:tcBorders>
              <w:top w:val="nil"/>
              <w:left w:val="single" w:sz="2" w:space="0" w:color="000000"/>
              <w:bottom w:val="single" w:sz="2" w:space="0" w:color="000000"/>
              <w:right w:val="nil"/>
            </w:tcBorders>
          </w:tcPr>
          <w:p w14:paraId="5574EE7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1ED6703"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0B95836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01DEF1CC"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60EECE61"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4470416D" w14:textId="77777777" w:rsidR="002A0987" w:rsidRPr="002B02C2" w:rsidRDefault="002A0987" w:rsidP="002A0987">
            <w:pPr>
              <w:rPr>
                <w:sz w:val="18"/>
                <w:szCs w:val="18"/>
                <w:lang w:val="en-US"/>
              </w:rPr>
            </w:pPr>
          </w:p>
        </w:tc>
      </w:tr>
      <w:tr w:rsidR="002A0987" w:rsidRPr="005F0059" w14:paraId="519AC2A2" w14:textId="77777777" w:rsidTr="0086322A">
        <w:tc>
          <w:tcPr>
            <w:tcW w:w="567" w:type="dxa"/>
            <w:tcBorders>
              <w:top w:val="nil"/>
              <w:left w:val="single" w:sz="2" w:space="0" w:color="000000"/>
              <w:bottom w:val="single" w:sz="2" w:space="0" w:color="000000"/>
              <w:right w:val="nil"/>
            </w:tcBorders>
          </w:tcPr>
          <w:p w14:paraId="6356476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FFF273D" w14:textId="77777777" w:rsidR="002A0987" w:rsidRPr="004D02E8" w:rsidRDefault="002A0987" w:rsidP="002A0987">
            <w:pPr>
              <w:rPr>
                <w:sz w:val="16"/>
                <w:szCs w:val="16"/>
                <w:lang w:val="en-US"/>
              </w:rPr>
            </w:pPr>
            <w:r w:rsidRPr="004D02E8">
              <w:rPr>
                <w:sz w:val="16"/>
                <w:szCs w:val="16"/>
                <w:lang w:val="en-US"/>
              </w:rPr>
              <w:t>2592270004021</w:t>
            </w:r>
          </w:p>
        </w:tc>
        <w:tc>
          <w:tcPr>
            <w:tcW w:w="5103" w:type="dxa"/>
            <w:tcBorders>
              <w:top w:val="nil"/>
              <w:left w:val="single" w:sz="2" w:space="0" w:color="000000"/>
              <w:bottom w:val="single" w:sz="2" w:space="0" w:color="000000"/>
              <w:right w:val="nil"/>
            </w:tcBorders>
          </w:tcPr>
          <w:p w14:paraId="7A915F0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Compactor pe pneuri sau mecanic 150 - 200 kg</w:t>
            </w:r>
          </w:p>
        </w:tc>
        <w:tc>
          <w:tcPr>
            <w:tcW w:w="992" w:type="dxa"/>
            <w:tcBorders>
              <w:top w:val="nil"/>
              <w:left w:val="single" w:sz="2" w:space="0" w:color="000000"/>
              <w:bottom w:val="single" w:sz="2" w:space="0" w:color="000000"/>
              <w:right w:val="nil"/>
            </w:tcBorders>
            <w:vAlign w:val="center"/>
          </w:tcPr>
          <w:p w14:paraId="35F7396E"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6862F91D"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37FBCAAB" w14:textId="77777777" w:rsidR="002A0987" w:rsidRPr="002B02C2" w:rsidRDefault="002A0987" w:rsidP="002A0987">
            <w:pPr>
              <w:rPr>
                <w:sz w:val="18"/>
                <w:szCs w:val="18"/>
                <w:lang w:val="en-US"/>
              </w:rPr>
            </w:pPr>
          </w:p>
        </w:tc>
      </w:tr>
      <w:tr w:rsidR="002A0987" w:rsidRPr="004D02E8" w14:paraId="01E54279" w14:textId="77777777" w:rsidTr="0086322A">
        <w:tc>
          <w:tcPr>
            <w:tcW w:w="567" w:type="dxa"/>
            <w:tcBorders>
              <w:top w:val="single" w:sz="2" w:space="0" w:color="000000"/>
              <w:left w:val="single" w:sz="2" w:space="0" w:color="000000"/>
              <w:bottom w:val="single" w:sz="2" w:space="0" w:color="000000"/>
              <w:right w:val="nil"/>
            </w:tcBorders>
            <w:vAlign w:val="center"/>
          </w:tcPr>
          <w:p w14:paraId="3929A9C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246</w:t>
            </w:r>
          </w:p>
        </w:tc>
        <w:tc>
          <w:tcPr>
            <w:tcW w:w="1418" w:type="dxa"/>
            <w:tcBorders>
              <w:top w:val="single" w:sz="2" w:space="0" w:color="000000"/>
              <w:left w:val="single" w:sz="2" w:space="0" w:color="000000"/>
              <w:bottom w:val="single" w:sz="2" w:space="0" w:color="000000"/>
              <w:right w:val="nil"/>
            </w:tcBorders>
            <w:vAlign w:val="center"/>
          </w:tcPr>
          <w:p w14:paraId="0E620FFB" w14:textId="77777777" w:rsidR="002A0987" w:rsidRPr="004D02E8" w:rsidRDefault="002A0987" w:rsidP="002A0987">
            <w:pPr>
              <w:jc w:val="center"/>
              <w:rPr>
                <w:sz w:val="22"/>
                <w:szCs w:val="22"/>
                <w:lang w:val="en-US"/>
              </w:rPr>
            </w:pPr>
            <w:r w:rsidRPr="004D02E8">
              <w:rPr>
                <w:sz w:val="22"/>
                <w:szCs w:val="22"/>
                <w:lang w:val="en-US"/>
              </w:rPr>
              <w:t>PB12C</w:t>
            </w:r>
          </w:p>
          <w:p w14:paraId="630BD2D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57A581D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(C25/30 XC2XF2 ---  scarilor) Turnarea  cu macaraua a  betonului armat in bolti, arce, podete tubulare, cadre, grinzi cu sectiune plina</w:t>
            </w:r>
          </w:p>
        </w:tc>
        <w:tc>
          <w:tcPr>
            <w:tcW w:w="992" w:type="dxa"/>
            <w:tcBorders>
              <w:top w:val="single" w:sz="2" w:space="0" w:color="000000"/>
              <w:left w:val="single" w:sz="2" w:space="0" w:color="000000"/>
              <w:bottom w:val="single" w:sz="2" w:space="0" w:color="000000"/>
              <w:right w:val="nil"/>
            </w:tcBorders>
            <w:vAlign w:val="center"/>
          </w:tcPr>
          <w:p w14:paraId="0371E960"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4412AF10"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1BD2D294" w14:textId="77777777" w:rsidR="002A0987" w:rsidRPr="002B02C2" w:rsidRDefault="002A0987" w:rsidP="002A0987">
            <w:pPr>
              <w:jc w:val="right"/>
              <w:rPr>
                <w:lang w:val="en-US"/>
              </w:rPr>
            </w:pPr>
            <w:r w:rsidRPr="002B02C2">
              <w:rPr>
                <w:lang w:val="en-US"/>
              </w:rPr>
              <w:t>2,210</w:t>
            </w:r>
          </w:p>
        </w:tc>
      </w:tr>
      <w:tr w:rsidR="002A0987" w:rsidRPr="005F0059" w14:paraId="1EF28816" w14:textId="77777777" w:rsidTr="0086322A">
        <w:tc>
          <w:tcPr>
            <w:tcW w:w="567" w:type="dxa"/>
            <w:tcBorders>
              <w:top w:val="nil"/>
              <w:left w:val="single" w:sz="2" w:space="0" w:color="000000"/>
              <w:bottom w:val="single" w:sz="2" w:space="0" w:color="000000"/>
              <w:right w:val="nil"/>
            </w:tcBorders>
          </w:tcPr>
          <w:p w14:paraId="5333D31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63680AA" w14:textId="77777777" w:rsidR="002A0987" w:rsidRPr="004D02E8" w:rsidRDefault="002A0987" w:rsidP="002A0987">
            <w:pPr>
              <w:rPr>
                <w:sz w:val="16"/>
                <w:szCs w:val="16"/>
                <w:lang w:val="en-US"/>
              </w:rPr>
            </w:pPr>
            <w:r w:rsidRPr="004D02E8">
              <w:rPr>
                <w:sz w:val="16"/>
                <w:szCs w:val="16"/>
                <w:lang w:val="en-US"/>
              </w:rPr>
              <w:t>71230110200</w:t>
            </w:r>
          </w:p>
        </w:tc>
        <w:tc>
          <w:tcPr>
            <w:tcW w:w="5103" w:type="dxa"/>
            <w:tcBorders>
              <w:top w:val="nil"/>
              <w:left w:val="single" w:sz="2" w:space="0" w:color="000000"/>
              <w:bottom w:val="single" w:sz="2" w:space="0" w:color="000000"/>
              <w:right w:val="nil"/>
            </w:tcBorders>
          </w:tcPr>
          <w:p w14:paraId="73F2B9A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Betonist</w:t>
            </w:r>
          </w:p>
        </w:tc>
        <w:tc>
          <w:tcPr>
            <w:tcW w:w="992" w:type="dxa"/>
            <w:tcBorders>
              <w:top w:val="nil"/>
              <w:left w:val="single" w:sz="2" w:space="0" w:color="000000"/>
              <w:bottom w:val="single" w:sz="2" w:space="0" w:color="000000"/>
              <w:right w:val="nil"/>
            </w:tcBorders>
            <w:vAlign w:val="center"/>
          </w:tcPr>
          <w:p w14:paraId="41C9D300"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6B086D5" w14:textId="77777777" w:rsidR="002A0987" w:rsidRPr="002B02C2" w:rsidRDefault="002A0987" w:rsidP="002A0987">
            <w:pPr>
              <w:rPr>
                <w:sz w:val="18"/>
                <w:szCs w:val="18"/>
                <w:lang w:val="en-US"/>
              </w:rPr>
            </w:pPr>
            <w:r w:rsidRPr="002B02C2">
              <w:rPr>
                <w:sz w:val="18"/>
                <w:szCs w:val="18"/>
                <w:lang w:val="en-US"/>
              </w:rPr>
              <w:t>0,5700</w:t>
            </w:r>
          </w:p>
        </w:tc>
        <w:tc>
          <w:tcPr>
            <w:tcW w:w="1134" w:type="dxa"/>
            <w:tcBorders>
              <w:top w:val="nil"/>
              <w:left w:val="single" w:sz="2" w:space="0" w:color="000000"/>
              <w:bottom w:val="single" w:sz="2" w:space="0" w:color="000000"/>
              <w:right w:val="single" w:sz="2" w:space="0" w:color="000000"/>
            </w:tcBorders>
            <w:vAlign w:val="center"/>
          </w:tcPr>
          <w:p w14:paraId="6D317F6E" w14:textId="77777777" w:rsidR="002A0987" w:rsidRPr="002B02C2" w:rsidRDefault="002A0987" w:rsidP="002A0987">
            <w:pPr>
              <w:rPr>
                <w:sz w:val="18"/>
                <w:szCs w:val="18"/>
                <w:lang w:val="en-US"/>
              </w:rPr>
            </w:pPr>
          </w:p>
        </w:tc>
      </w:tr>
      <w:tr w:rsidR="002A0987" w:rsidRPr="005F0059" w14:paraId="3E30C5A3" w14:textId="77777777" w:rsidTr="0086322A">
        <w:tc>
          <w:tcPr>
            <w:tcW w:w="567" w:type="dxa"/>
            <w:tcBorders>
              <w:top w:val="nil"/>
              <w:left w:val="single" w:sz="2" w:space="0" w:color="000000"/>
              <w:bottom w:val="single" w:sz="2" w:space="0" w:color="000000"/>
              <w:right w:val="nil"/>
            </w:tcBorders>
          </w:tcPr>
          <w:p w14:paraId="595B87D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7770066"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1B5712D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767B588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5007F12" w14:textId="77777777" w:rsidR="002A0987" w:rsidRPr="002B02C2" w:rsidRDefault="002A0987" w:rsidP="002A0987">
            <w:pPr>
              <w:rPr>
                <w:sz w:val="18"/>
                <w:szCs w:val="18"/>
                <w:lang w:val="en-US"/>
              </w:rPr>
            </w:pPr>
            <w:r w:rsidRPr="002B02C2">
              <w:rPr>
                <w:sz w:val="18"/>
                <w:szCs w:val="18"/>
                <w:lang w:val="en-US"/>
              </w:rPr>
              <w:t>1,6300</w:t>
            </w:r>
          </w:p>
        </w:tc>
        <w:tc>
          <w:tcPr>
            <w:tcW w:w="1134" w:type="dxa"/>
            <w:tcBorders>
              <w:top w:val="nil"/>
              <w:left w:val="single" w:sz="2" w:space="0" w:color="000000"/>
              <w:bottom w:val="single" w:sz="2" w:space="0" w:color="000000"/>
              <w:right w:val="single" w:sz="2" w:space="0" w:color="000000"/>
            </w:tcBorders>
            <w:vAlign w:val="center"/>
          </w:tcPr>
          <w:p w14:paraId="2F17C6C2" w14:textId="77777777" w:rsidR="002A0987" w:rsidRPr="002B02C2" w:rsidRDefault="002A0987" w:rsidP="002A0987">
            <w:pPr>
              <w:rPr>
                <w:sz w:val="18"/>
                <w:szCs w:val="18"/>
                <w:lang w:val="en-US"/>
              </w:rPr>
            </w:pPr>
          </w:p>
        </w:tc>
      </w:tr>
      <w:tr w:rsidR="002A0987" w:rsidRPr="005F0059" w14:paraId="428E5D84" w14:textId="77777777" w:rsidTr="0086322A">
        <w:tc>
          <w:tcPr>
            <w:tcW w:w="567" w:type="dxa"/>
            <w:tcBorders>
              <w:top w:val="nil"/>
              <w:left w:val="single" w:sz="2" w:space="0" w:color="000000"/>
              <w:bottom w:val="single" w:sz="2" w:space="0" w:color="000000"/>
              <w:right w:val="nil"/>
            </w:tcBorders>
          </w:tcPr>
          <w:p w14:paraId="701ACAC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EE299A6" w14:textId="77777777" w:rsidR="002A0987" w:rsidRPr="004D02E8" w:rsidRDefault="002A0987" w:rsidP="002A0987">
            <w:pPr>
              <w:rPr>
                <w:sz w:val="16"/>
                <w:szCs w:val="16"/>
                <w:lang w:val="en-US"/>
              </w:rPr>
            </w:pPr>
            <w:r w:rsidRPr="004D02E8">
              <w:rPr>
                <w:sz w:val="16"/>
                <w:szCs w:val="16"/>
                <w:lang w:val="en-US"/>
              </w:rPr>
              <w:t>7112020030100</w:t>
            </w:r>
          </w:p>
        </w:tc>
        <w:tc>
          <w:tcPr>
            <w:tcW w:w="5103" w:type="dxa"/>
            <w:tcBorders>
              <w:top w:val="nil"/>
              <w:left w:val="single" w:sz="2" w:space="0" w:color="000000"/>
              <w:bottom w:val="single" w:sz="2" w:space="0" w:color="000000"/>
              <w:right w:val="nil"/>
            </w:tcBorders>
          </w:tcPr>
          <w:p w14:paraId="662D4F4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Specialist</w:t>
            </w:r>
          </w:p>
        </w:tc>
        <w:tc>
          <w:tcPr>
            <w:tcW w:w="992" w:type="dxa"/>
            <w:tcBorders>
              <w:top w:val="nil"/>
              <w:left w:val="single" w:sz="2" w:space="0" w:color="000000"/>
              <w:bottom w:val="single" w:sz="2" w:space="0" w:color="000000"/>
              <w:right w:val="nil"/>
            </w:tcBorders>
            <w:vAlign w:val="center"/>
          </w:tcPr>
          <w:p w14:paraId="7347CFDA"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24FDD5B5" w14:textId="77777777" w:rsidR="002A0987" w:rsidRPr="002B02C2" w:rsidRDefault="002A0987" w:rsidP="002A0987">
            <w:pPr>
              <w:rPr>
                <w:sz w:val="18"/>
                <w:szCs w:val="18"/>
                <w:lang w:val="en-US"/>
              </w:rPr>
            </w:pPr>
            <w:r w:rsidRPr="002B02C2">
              <w:rPr>
                <w:sz w:val="18"/>
                <w:szCs w:val="18"/>
                <w:lang w:val="en-US"/>
              </w:rPr>
              <w:t>1,5100</w:t>
            </w:r>
          </w:p>
        </w:tc>
        <w:tc>
          <w:tcPr>
            <w:tcW w:w="1134" w:type="dxa"/>
            <w:tcBorders>
              <w:top w:val="nil"/>
              <w:left w:val="single" w:sz="2" w:space="0" w:color="000000"/>
              <w:bottom w:val="single" w:sz="2" w:space="0" w:color="000000"/>
              <w:right w:val="single" w:sz="2" w:space="0" w:color="000000"/>
            </w:tcBorders>
            <w:vAlign w:val="center"/>
          </w:tcPr>
          <w:p w14:paraId="38FC4FCE" w14:textId="77777777" w:rsidR="002A0987" w:rsidRPr="002B02C2" w:rsidRDefault="002A0987" w:rsidP="002A0987">
            <w:pPr>
              <w:rPr>
                <w:sz w:val="18"/>
                <w:szCs w:val="18"/>
                <w:lang w:val="en-US"/>
              </w:rPr>
            </w:pPr>
          </w:p>
        </w:tc>
      </w:tr>
      <w:tr w:rsidR="002A0987" w:rsidRPr="005F0059" w14:paraId="63C6BB21" w14:textId="77777777" w:rsidTr="0086322A">
        <w:tc>
          <w:tcPr>
            <w:tcW w:w="567" w:type="dxa"/>
            <w:tcBorders>
              <w:top w:val="nil"/>
              <w:left w:val="single" w:sz="2" w:space="0" w:color="000000"/>
              <w:bottom w:val="single" w:sz="2" w:space="0" w:color="000000"/>
              <w:right w:val="nil"/>
            </w:tcBorders>
          </w:tcPr>
          <w:p w14:paraId="6AA655F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A3CA360" w14:textId="77777777" w:rsidR="002A0987" w:rsidRPr="004D02E8" w:rsidRDefault="002A0987" w:rsidP="002A0987">
            <w:pPr>
              <w:rPr>
                <w:sz w:val="16"/>
                <w:szCs w:val="16"/>
                <w:lang w:val="en-US"/>
              </w:rPr>
            </w:pPr>
            <w:r w:rsidRPr="004D02E8">
              <w:rPr>
                <w:sz w:val="16"/>
                <w:szCs w:val="16"/>
                <w:lang w:val="en-US"/>
              </w:rPr>
              <w:t>266310210130</w:t>
            </w:r>
          </w:p>
        </w:tc>
        <w:tc>
          <w:tcPr>
            <w:tcW w:w="5103" w:type="dxa"/>
            <w:tcBorders>
              <w:top w:val="nil"/>
              <w:left w:val="single" w:sz="2" w:space="0" w:color="000000"/>
              <w:bottom w:val="single" w:sz="2" w:space="0" w:color="000000"/>
              <w:right w:val="nil"/>
            </w:tcBorders>
          </w:tcPr>
          <w:p w14:paraId="535447A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(C25/30 XC2XF2 ) Beton gata preparat marca   </w:t>
            </w:r>
          </w:p>
        </w:tc>
        <w:tc>
          <w:tcPr>
            <w:tcW w:w="992" w:type="dxa"/>
            <w:tcBorders>
              <w:top w:val="nil"/>
              <w:left w:val="single" w:sz="2" w:space="0" w:color="000000"/>
              <w:bottom w:val="single" w:sz="2" w:space="0" w:color="000000"/>
              <w:right w:val="nil"/>
            </w:tcBorders>
            <w:vAlign w:val="center"/>
          </w:tcPr>
          <w:p w14:paraId="634DD13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3B5F4AD9" w14:textId="77777777" w:rsidR="002A0987" w:rsidRPr="002B02C2" w:rsidRDefault="002A0987" w:rsidP="002A0987">
            <w:pPr>
              <w:rPr>
                <w:sz w:val="18"/>
                <w:szCs w:val="18"/>
                <w:lang w:val="en-US"/>
              </w:rPr>
            </w:pPr>
            <w:r w:rsidRPr="002B02C2">
              <w:rPr>
                <w:sz w:val="18"/>
                <w:szCs w:val="18"/>
                <w:lang w:val="en-US"/>
              </w:rPr>
              <w:t>1,0080</w:t>
            </w:r>
          </w:p>
        </w:tc>
        <w:tc>
          <w:tcPr>
            <w:tcW w:w="1134" w:type="dxa"/>
            <w:tcBorders>
              <w:top w:val="nil"/>
              <w:left w:val="single" w:sz="2" w:space="0" w:color="000000"/>
              <w:bottom w:val="single" w:sz="2" w:space="0" w:color="000000"/>
              <w:right w:val="single" w:sz="2" w:space="0" w:color="000000"/>
            </w:tcBorders>
            <w:vAlign w:val="center"/>
          </w:tcPr>
          <w:p w14:paraId="51C73EF2" w14:textId="77777777" w:rsidR="002A0987" w:rsidRPr="002B02C2" w:rsidRDefault="002A0987" w:rsidP="002A0987">
            <w:pPr>
              <w:rPr>
                <w:sz w:val="18"/>
                <w:szCs w:val="18"/>
                <w:lang w:val="en-US"/>
              </w:rPr>
            </w:pPr>
          </w:p>
        </w:tc>
      </w:tr>
      <w:tr w:rsidR="002A0987" w:rsidRPr="005F0059" w14:paraId="1DD10792" w14:textId="77777777" w:rsidTr="0086322A">
        <w:tc>
          <w:tcPr>
            <w:tcW w:w="567" w:type="dxa"/>
            <w:tcBorders>
              <w:top w:val="nil"/>
              <w:left w:val="single" w:sz="2" w:space="0" w:color="000000"/>
              <w:bottom w:val="single" w:sz="2" w:space="0" w:color="000000"/>
              <w:right w:val="nil"/>
            </w:tcBorders>
          </w:tcPr>
          <w:p w14:paraId="5A05CC6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B80AA4C" w14:textId="77777777" w:rsidR="002A0987" w:rsidRPr="004D02E8" w:rsidRDefault="002A0987" w:rsidP="002A0987">
            <w:pPr>
              <w:rPr>
                <w:sz w:val="16"/>
                <w:szCs w:val="16"/>
                <w:lang w:val="en-US"/>
              </w:rPr>
            </w:pPr>
            <w:r w:rsidRPr="004D02E8">
              <w:rPr>
                <w:sz w:val="16"/>
                <w:szCs w:val="16"/>
                <w:lang w:val="en-US"/>
              </w:rPr>
              <w:t>4100116202818</w:t>
            </w:r>
          </w:p>
        </w:tc>
        <w:tc>
          <w:tcPr>
            <w:tcW w:w="5103" w:type="dxa"/>
            <w:tcBorders>
              <w:top w:val="nil"/>
              <w:left w:val="single" w:sz="2" w:space="0" w:color="000000"/>
              <w:bottom w:val="single" w:sz="2" w:space="0" w:color="000000"/>
              <w:right w:val="nil"/>
            </w:tcBorders>
          </w:tcPr>
          <w:p w14:paraId="0211F5A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pentru mortare si betoane</w:t>
            </w:r>
          </w:p>
        </w:tc>
        <w:tc>
          <w:tcPr>
            <w:tcW w:w="992" w:type="dxa"/>
            <w:tcBorders>
              <w:top w:val="nil"/>
              <w:left w:val="single" w:sz="2" w:space="0" w:color="000000"/>
              <w:bottom w:val="single" w:sz="2" w:space="0" w:color="000000"/>
              <w:right w:val="nil"/>
            </w:tcBorders>
            <w:vAlign w:val="center"/>
          </w:tcPr>
          <w:p w14:paraId="06092165"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2752D57E"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2FD51D47" w14:textId="77777777" w:rsidR="002A0987" w:rsidRPr="002B02C2" w:rsidRDefault="002A0987" w:rsidP="002A0987">
            <w:pPr>
              <w:rPr>
                <w:sz w:val="18"/>
                <w:szCs w:val="18"/>
                <w:lang w:val="en-US"/>
              </w:rPr>
            </w:pPr>
          </w:p>
        </w:tc>
      </w:tr>
      <w:tr w:rsidR="002A0987" w:rsidRPr="005F0059" w14:paraId="7DB613EA" w14:textId="77777777" w:rsidTr="0086322A">
        <w:tc>
          <w:tcPr>
            <w:tcW w:w="567" w:type="dxa"/>
            <w:tcBorders>
              <w:top w:val="nil"/>
              <w:left w:val="single" w:sz="2" w:space="0" w:color="000000"/>
              <w:bottom w:val="single" w:sz="2" w:space="0" w:color="000000"/>
              <w:right w:val="nil"/>
            </w:tcBorders>
          </w:tcPr>
          <w:p w14:paraId="771C34E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02687B5" w14:textId="77777777" w:rsidR="002A0987" w:rsidRPr="004D02E8" w:rsidRDefault="002A0987" w:rsidP="002A0987">
            <w:pPr>
              <w:rPr>
                <w:sz w:val="16"/>
                <w:szCs w:val="16"/>
                <w:lang w:val="en-US"/>
              </w:rPr>
            </w:pPr>
            <w:r w:rsidRPr="004D02E8">
              <w:rPr>
                <w:sz w:val="16"/>
                <w:szCs w:val="16"/>
                <w:lang w:val="en-US"/>
              </w:rPr>
              <w:t>2922140006727</w:t>
            </w:r>
          </w:p>
        </w:tc>
        <w:tc>
          <w:tcPr>
            <w:tcW w:w="5103" w:type="dxa"/>
            <w:tcBorders>
              <w:top w:val="nil"/>
              <w:left w:val="single" w:sz="2" w:space="0" w:color="000000"/>
              <w:bottom w:val="single" w:sz="2" w:space="0" w:color="000000"/>
              <w:right w:val="nil"/>
            </w:tcBorders>
          </w:tcPr>
          <w:p w14:paraId="3130D75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Macara "PIONER" 0,50-0,75 TF</w:t>
            </w:r>
          </w:p>
        </w:tc>
        <w:tc>
          <w:tcPr>
            <w:tcW w:w="992" w:type="dxa"/>
            <w:tcBorders>
              <w:top w:val="nil"/>
              <w:left w:val="single" w:sz="2" w:space="0" w:color="000000"/>
              <w:bottom w:val="single" w:sz="2" w:space="0" w:color="000000"/>
              <w:right w:val="nil"/>
            </w:tcBorders>
            <w:vAlign w:val="center"/>
          </w:tcPr>
          <w:p w14:paraId="39C1DB0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5CFB8A41" w14:textId="77777777" w:rsidR="002A0987" w:rsidRPr="002B02C2" w:rsidRDefault="002A0987" w:rsidP="002A0987">
            <w:pPr>
              <w:rPr>
                <w:sz w:val="18"/>
                <w:szCs w:val="18"/>
                <w:lang w:val="en-US"/>
              </w:rPr>
            </w:pPr>
            <w:r w:rsidRPr="002B02C2">
              <w:rPr>
                <w:sz w:val="18"/>
                <w:szCs w:val="18"/>
                <w:lang w:val="en-US"/>
              </w:rPr>
              <w:t>0,0820</w:t>
            </w:r>
          </w:p>
        </w:tc>
        <w:tc>
          <w:tcPr>
            <w:tcW w:w="1134" w:type="dxa"/>
            <w:tcBorders>
              <w:top w:val="nil"/>
              <w:left w:val="single" w:sz="2" w:space="0" w:color="000000"/>
              <w:bottom w:val="single" w:sz="2" w:space="0" w:color="000000"/>
              <w:right w:val="single" w:sz="2" w:space="0" w:color="000000"/>
            </w:tcBorders>
            <w:vAlign w:val="center"/>
          </w:tcPr>
          <w:p w14:paraId="38F3D819" w14:textId="77777777" w:rsidR="002A0987" w:rsidRPr="002B02C2" w:rsidRDefault="002A0987" w:rsidP="002A0987">
            <w:pPr>
              <w:rPr>
                <w:sz w:val="18"/>
                <w:szCs w:val="18"/>
                <w:lang w:val="en-US"/>
              </w:rPr>
            </w:pPr>
          </w:p>
        </w:tc>
      </w:tr>
      <w:tr w:rsidR="002A0987" w:rsidRPr="005F0059" w14:paraId="6CF08FE8" w14:textId="77777777" w:rsidTr="0086322A">
        <w:tc>
          <w:tcPr>
            <w:tcW w:w="567" w:type="dxa"/>
            <w:tcBorders>
              <w:top w:val="nil"/>
              <w:left w:val="single" w:sz="2" w:space="0" w:color="000000"/>
              <w:bottom w:val="single" w:sz="2" w:space="0" w:color="000000"/>
              <w:right w:val="nil"/>
            </w:tcBorders>
          </w:tcPr>
          <w:p w14:paraId="4D26FA3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B5A9DF2" w14:textId="77777777" w:rsidR="002A0987" w:rsidRPr="004D02E8" w:rsidRDefault="002A0987" w:rsidP="002A0987">
            <w:pPr>
              <w:rPr>
                <w:sz w:val="16"/>
                <w:szCs w:val="16"/>
                <w:lang w:val="en-US"/>
              </w:rPr>
            </w:pPr>
            <w:r w:rsidRPr="004D02E8">
              <w:rPr>
                <w:sz w:val="16"/>
                <w:szCs w:val="16"/>
                <w:lang w:val="en-US"/>
              </w:rPr>
              <w:t>2952270003720</w:t>
            </w:r>
          </w:p>
        </w:tc>
        <w:tc>
          <w:tcPr>
            <w:tcW w:w="5103" w:type="dxa"/>
            <w:tcBorders>
              <w:top w:val="nil"/>
              <w:left w:val="single" w:sz="2" w:space="0" w:color="000000"/>
              <w:bottom w:val="single" w:sz="2" w:space="0" w:color="000000"/>
              <w:right w:val="nil"/>
            </w:tcBorders>
          </w:tcPr>
          <w:p w14:paraId="0E6A381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Vibrator universal cu motor cu ardere interna 2,9 (4 CP)</w:t>
            </w:r>
          </w:p>
        </w:tc>
        <w:tc>
          <w:tcPr>
            <w:tcW w:w="992" w:type="dxa"/>
            <w:tcBorders>
              <w:top w:val="nil"/>
              <w:left w:val="single" w:sz="2" w:space="0" w:color="000000"/>
              <w:bottom w:val="single" w:sz="2" w:space="0" w:color="000000"/>
              <w:right w:val="nil"/>
            </w:tcBorders>
            <w:vAlign w:val="center"/>
          </w:tcPr>
          <w:p w14:paraId="1BF58E10"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3657C3E5" w14:textId="77777777" w:rsidR="002A0987" w:rsidRPr="002B02C2" w:rsidRDefault="002A0987" w:rsidP="002A0987">
            <w:pPr>
              <w:rPr>
                <w:sz w:val="18"/>
                <w:szCs w:val="18"/>
                <w:lang w:val="en-US"/>
              </w:rPr>
            </w:pPr>
            <w:r w:rsidRPr="002B02C2">
              <w:rPr>
                <w:sz w:val="18"/>
                <w:szCs w:val="18"/>
                <w:lang w:val="en-US"/>
              </w:rPr>
              <w:t>0,5350</w:t>
            </w:r>
          </w:p>
        </w:tc>
        <w:tc>
          <w:tcPr>
            <w:tcW w:w="1134" w:type="dxa"/>
            <w:tcBorders>
              <w:top w:val="nil"/>
              <w:left w:val="single" w:sz="2" w:space="0" w:color="000000"/>
              <w:bottom w:val="single" w:sz="2" w:space="0" w:color="000000"/>
              <w:right w:val="single" w:sz="2" w:space="0" w:color="000000"/>
            </w:tcBorders>
            <w:vAlign w:val="center"/>
          </w:tcPr>
          <w:p w14:paraId="6002F7FD" w14:textId="77777777" w:rsidR="002A0987" w:rsidRPr="002B02C2" w:rsidRDefault="002A0987" w:rsidP="002A0987">
            <w:pPr>
              <w:rPr>
                <w:sz w:val="18"/>
                <w:szCs w:val="18"/>
                <w:lang w:val="en-US"/>
              </w:rPr>
            </w:pPr>
          </w:p>
        </w:tc>
      </w:tr>
      <w:tr w:rsidR="002A0987" w:rsidRPr="004D02E8" w14:paraId="732AE208" w14:textId="77777777" w:rsidTr="0086322A">
        <w:tc>
          <w:tcPr>
            <w:tcW w:w="567" w:type="dxa"/>
            <w:tcBorders>
              <w:top w:val="single" w:sz="2" w:space="0" w:color="000000"/>
              <w:left w:val="single" w:sz="2" w:space="0" w:color="000000"/>
              <w:bottom w:val="single" w:sz="2" w:space="0" w:color="000000"/>
              <w:right w:val="nil"/>
            </w:tcBorders>
            <w:vAlign w:val="center"/>
          </w:tcPr>
          <w:p w14:paraId="63CD9FCE"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247</w:t>
            </w:r>
          </w:p>
        </w:tc>
        <w:tc>
          <w:tcPr>
            <w:tcW w:w="1418" w:type="dxa"/>
            <w:tcBorders>
              <w:top w:val="single" w:sz="2" w:space="0" w:color="000000"/>
              <w:left w:val="single" w:sz="2" w:space="0" w:color="000000"/>
              <w:bottom w:val="single" w:sz="2" w:space="0" w:color="000000"/>
              <w:right w:val="nil"/>
            </w:tcBorders>
            <w:vAlign w:val="center"/>
          </w:tcPr>
          <w:p w14:paraId="62788AA9" w14:textId="77777777" w:rsidR="002A0987" w:rsidRPr="004D02E8" w:rsidRDefault="002A0987" w:rsidP="002A0987">
            <w:pPr>
              <w:jc w:val="center"/>
              <w:rPr>
                <w:sz w:val="22"/>
                <w:szCs w:val="22"/>
                <w:lang w:val="en-US"/>
              </w:rPr>
            </w:pPr>
            <w:r w:rsidRPr="004D02E8">
              <w:rPr>
                <w:sz w:val="22"/>
                <w:szCs w:val="22"/>
                <w:lang w:val="en-US"/>
              </w:rPr>
              <w:t>PD01A</w:t>
            </w:r>
          </w:p>
          <w:p w14:paraId="456C53A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7D21AD6"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(A240)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025C7689"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303C23BD"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E33C575" w14:textId="77777777" w:rsidR="002A0987" w:rsidRPr="002B02C2" w:rsidRDefault="002A0987" w:rsidP="002A0987">
            <w:pPr>
              <w:jc w:val="right"/>
              <w:rPr>
                <w:lang w:val="en-US"/>
              </w:rPr>
            </w:pPr>
            <w:r w:rsidRPr="002B02C2">
              <w:rPr>
                <w:lang w:val="en-US"/>
              </w:rPr>
              <w:t>89,500</w:t>
            </w:r>
          </w:p>
        </w:tc>
      </w:tr>
      <w:tr w:rsidR="002A0987" w:rsidRPr="005F0059" w14:paraId="5ECF855E" w14:textId="77777777" w:rsidTr="0086322A">
        <w:tc>
          <w:tcPr>
            <w:tcW w:w="567" w:type="dxa"/>
            <w:tcBorders>
              <w:top w:val="nil"/>
              <w:left w:val="single" w:sz="2" w:space="0" w:color="000000"/>
              <w:bottom w:val="single" w:sz="2" w:space="0" w:color="000000"/>
              <w:right w:val="nil"/>
            </w:tcBorders>
          </w:tcPr>
          <w:p w14:paraId="4F2E468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D54084D"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5BCF3D5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3871753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3A9CE49"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545BBF87" w14:textId="77777777" w:rsidR="002A0987" w:rsidRPr="002B02C2" w:rsidRDefault="002A0987" w:rsidP="002A0987">
            <w:pPr>
              <w:rPr>
                <w:sz w:val="18"/>
                <w:szCs w:val="18"/>
                <w:lang w:val="en-US"/>
              </w:rPr>
            </w:pPr>
          </w:p>
        </w:tc>
      </w:tr>
      <w:tr w:rsidR="002A0987" w:rsidRPr="005F0059" w14:paraId="7F3FC0FE" w14:textId="77777777" w:rsidTr="0086322A">
        <w:tc>
          <w:tcPr>
            <w:tcW w:w="567" w:type="dxa"/>
            <w:tcBorders>
              <w:top w:val="nil"/>
              <w:left w:val="single" w:sz="2" w:space="0" w:color="000000"/>
              <w:bottom w:val="single" w:sz="2" w:space="0" w:color="000000"/>
              <w:right w:val="nil"/>
            </w:tcBorders>
          </w:tcPr>
          <w:p w14:paraId="5A3C537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75BFBA3" w14:textId="77777777" w:rsidR="002A0987" w:rsidRPr="004D02E8" w:rsidRDefault="002A0987" w:rsidP="002A0987">
            <w:pPr>
              <w:rPr>
                <w:sz w:val="16"/>
                <w:szCs w:val="16"/>
                <w:lang w:val="en-US"/>
              </w:rPr>
            </w:pPr>
            <w:r w:rsidRPr="004D02E8">
              <w:rPr>
                <w:sz w:val="16"/>
                <w:szCs w:val="16"/>
                <w:lang w:val="en-US"/>
              </w:rPr>
              <w:t>271060200100240</w:t>
            </w:r>
          </w:p>
        </w:tc>
        <w:tc>
          <w:tcPr>
            <w:tcW w:w="5103" w:type="dxa"/>
            <w:tcBorders>
              <w:top w:val="nil"/>
              <w:left w:val="single" w:sz="2" w:space="0" w:color="000000"/>
              <w:bottom w:val="single" w:sz="2" w:space="0" w:color="000000"/>
              <w:right w:val="nil"/>
            </w:tcBorders>
          </w:tcPr>
          <w:p w14:paraId="7ED1878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(A240)  Otel beton  арматура   </w:t>
            </w:r>
          </w:p>
        </w:tc>
        <w:tc>
          <w:tcPr>
            <w:tcW w:w="992" w:type="dxa"/>
            <w:tcBorders>
              <w:top w:val="nil"/>
              <w:left w:val="single" w:sz="2" w:space="0" w:color="000000"/>
              <w:bottom w:val="single" w:sz="2" w:space="0" w:color="000000"/>
              <w:right w:val="nil"/>
            </w:tcBorders>
            <w:vAlign w:val="center"/>
          </w:tcPr>
          <w:p w14:paraId="47488AA0"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44FAF477"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6A8158FD" w14:textId="77777777" w:rsidR="002A0987" w:rsidRPr="002B02C2" w:rsidRDefault="002A0987" w:rsidP="002A0987">
            <w:pPr>
              <w:rPr>
                <w:sz w:val="18"/>
                <w:szCs w:val="18"/>
                <w:lang w:val="en-US"/>
              </w:rPr>
            </w:pPr>
          </w:p>
        </w:tc>
      </w:tr>
      <w:tr w:rsidR="002A0987" w:rsidRPr="005F0059" w14:paraId="1B641CC7" w14:textId="77777777" w:rsidTr="0086322A">
        <w:tc>
          <w:tcPr>
            <w:tcW w:w="567" w:type="dxa"/>
            <w:tcBorders>
              <w:top w:val="nil"/>
              <w:left w:val="single" w:sz="2" w:space="0" w:color="000000"/>
              <w:bottom w:val="single" w:sz="2" w:space="0" w:color="000000"/>
              <w:right w:val="nil"/>
            </w:tcBorders>
          </w:tcPr>
          <w:p w14:paraId="4BDBBD5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7FCAAF8"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4337D48B"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4FE1BA4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1B41135"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404E8D0" w14:textId="77777777" w:rsidR="002A0987" w:rsidRPr="002B02C2" w:rsidRDefault="002A0987" w:rsidP="002A0987">
            <w:pPr>
              <w:rPr>
                <w:sz w:val="18"/>
                <w:szCs w:val="18"/>
                <w:lang w:val="en-US"/>
              </w:rPr>
            </w:pPr>
          </w:p>
        </w:tc>
      </w:tr>
      <w:tr w:rsidR="002A0987" w:rsidRPr="004D02E8" w14:paraId="6E5367D0" w14:textId="77777777" w:rsidTr="0086322A">
        <w:tc>
          <w:tcPr>
            <w:tcW w:w="567" w:type="dxa"/>
            <w:tcBorders>
              <w:top w:val="single" w:sz="2" w:space="0" w:color="000000"/>
              <w:left w:val="single" w:sz="2" w:space="0" w:color="000000"/>
              <w:bottom w:val="single" w:sz="2" w:space="0" w:color="000000"/>
              <w:right w:val="nil"/>
            </w:tcBorders>
            <w:vAlign w:val="center"/>
          </w:tcPr>
          <w:p w14:paraId="6AB0AE0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248</w:t>
            </w:r>
          </w:p>
        </w:tc>
        <w:tc>
          <w:tcPr>
            <w:tcW w:w="1418" w:type="dxa"/>
            <w:tcBorders>
              <w:top w:val="single" w:sz="2" w:space="0" w:color="000000"/>
              <w:left w:val="single" w:sz="2" w:space="0" w:color="000000"/>
              <w:bottom w:val="single" w:sz="2" w:space="0" w:color="000000"/>
              <w:right w:val="nil"/>
            </w:tcBorders>
            <w:vAlign w:val="center"/>
          </w:tcPr>
          <w:p w14:paraId="1710EAB5" w14:textId="77777777" w:rsidR="002A0987" w:rsidRPr="004D02E8" w:rsidRDefault="002A0987" w:rsidP="002A0987">
            <w:pPr>
              <w:jc w:val="center"/>
              <w:rPr>
                <w:sz w:val="22"/>
                <w:szCs w:val="22"/>
                <w:lang w:val="en-US"/>
              </w:rPr>
            </w:pPr>
            <w:r w:rsidRPr="004D02E8">
              <w:rPr>
                <w:sz w:val="22"/>
                <w:szCs w:val="22"/>
                <w:lang w:val="en-US"/>
              </w:rPr>
              <w:t>PD01A</w:t>
            </w:r>
          </w:p>
          <w:p w14:paraId="7F08E303"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2F9F25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(A500C) Montarea armaturilor pentru beton armat in fundatii, radiere elevatia infrastructurilor si in suprastructura podurilor cu grinzi drepte, cadre platelaje si stilpi</w:t>
            </w:r>
          </w:p>
        </w:tc>
        <w:tc>
          <w:tcPr>
            <w:tcW w:w="992" w:type="dxa"/>
            <w:tcBorders>
              <w:top w:val="single" w:sz="2" w:space="0" w:color="000000"/>
              <w:left w:val="single" w:sz="2" w:space="0" w:color="000000"/>
              <w:bottom w:val="single" w:sz="2" w:space="0" w:color="000000"/>
              <w:right w:val="nil"/>
            </w:tcBorders>
            <w:vAlign w:val="center"/>
          </w:tcPr>
          <w:p w14:paraId="19D1A33C"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1A6FE2C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15CC08B" w14:textId="77777777" w:rsidR="002A0987" w:rsidRPr="002B02C2" w:rsidRDefault="002A0987" w:rsidP="002A0987">
            <w:pPr>
              <w:jc w:val="right"/>
              <w:rPr>
                <w:lang w:val="en-US"/>
              </w:rPr>
            </w:pPr>
            <w:r w:rsidRPr="002B02C2">
              <w:rPr>
                <w:lang w:val="en-US"/>
              </w:rPr>
              <w:t>54,000</w:t>
            </w:r>
          </w:p>
        </w:tc>
      </w:tr>
      <w:tr w:rsidR="002A0987" w:rsidRPr="005F0059" w14:paraId="5CE7430F" w14:textId="77777777" w:rsidTr="0086322A">
        <w:tc>
          <w:tcPr>
            <w:tcW w:w="567" w:type="dxa"/>
            <w:tcBorders>
              <w:top w:val="nil"/>
              <w:left w:val="single" w:sz="2" w:space="0" w:color="000000"/>
              <w:bottom w:val="single" w:sz="2" w:space="0" w:color="000000"/>
              <w:right w:val="nil"/>
            </w:tcBorders>
          </w:tcPr>
          <w:p w14:paraId="10C2962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407AFFD" w14:textId="77777777" w:rsidR="002A0987" w:rsidRPr="004D02E8" w:rsidRDefault="002A0987" w:rsidP="002A0987">
            <w:pPr>
              <w:rPr>
                <w:sz w:val="16"/>
                <w:szCs w:val="16"/>
                <w:lang w:val="en-US"/>
              </w:rPr>
            </w:pPr>
            <w:r w:rsidRPr="004D02E8">
              <w:rPr>
                <w:sz w:val="16"/>
                <w:szCs w:val="16"/>
                <w:lang w:val="en-US"/>
              </w:rPr>
              <w:t>7123020011140</w:t>
            </w:r>
          </w:p>
        </w:tc>
        <w:tc>
          <w:tcPr>
            <w:tcW w:w="5103" w:type="dxa"/>
            <w:tcBorders>
              <w:top w:val="nil"/>
              <w:left w:val="single" w:sz="2" w:space="0" w:color="000000"/>
              <w:bottom w:val="single" w:sz="2" w:space="0" w:color="000000"/>
              <w:right w:val="nil"/>
            </w:tcBorders>
          </w:tcPr>
          <w:p w14:paraId="05F7318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Fierar beton</w:t>
            </w:r>
          </w:p>
        </w:tc>
        <w:tc>
          <w:tcPr>
            <w:tcW w:w="992" w:type="dxa"/>
            <w:tcBorders>
              <w:top w:val="nil"/>
              <w:left w:val="single" w:sz="2" w:space="0" w:color="000000"/>
              <w:bottom w:val="single" w:sz="2" w:space="0" w:color="000000"/>
              <w:right w:val="nil"/>
            </w:tcBorders>
            <w:vAlign w:val="center"/>
          </w:tcPr>
          <w:p w14:paraId="773335B2"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29FD5F8" w14:textId="77777777" w:rsidR="002A0987" w:rsidRPr="002B02C2" w:rsidRDefault="002A0987" w:rsidP="002A0987">
            <w:pPr>
              <w:rPr>
                <w:sz w:val="18"/>
                <w:szCs w:val="18"/>
                <w:lang w:val="en-US"/>
              </w:rPr>
            </w:pPr>
            <w:r w:rsidRPr="002B02C2">
              <w:rPr>
                <w:sz w:val="18"/>
                <w:szCs w:val="18"/>
                <w:lang w:val="en-US"/>
              </w:rPr>
              <w:t>0,0200</w:t>
            </w:r>
          </w:p>
        </w:tc>
        <w:tc>
          <w:tcPr>
            <w:tcW w:w="1134" w:type="dxa"/>
            <w:tcBorders>
              <w:top w:val="nil"/>
              <w:left w:val="single" w:sz="2" w:space="0" w:color="000000"/>
              <w:bottom w:val="single" w:sz="2" w:space="0" w:color="000000"/>
              <w:right w:val="single" w:sz="2" w:space="0" w:color="000000"/>
            </w:tcBorders>
            <w:vAlign w:val="center"/>
          </w:tcPr>
          <w:p w14:paraId="48E03893" w14:textId="77777777" w:rsidR="002A0987" w:rsidRPr="002B02C2" w:rsidRDefault="002A0987" w:rsidP="002A0987">
            <w:pPr>
              <w:rPr>
                <w:sz w:val="18"/>
                <w:szCs w:val="18"/>
                <w:lang w:val="en-US"/>
              </w:rPr>
            </w:pPr>
          </w:p>
        </w:tc>
      </w:tr>
      <w:tr w:rsidR="002A0987" w:rsidRPr="005F0059" w14:paraId="6379EDD6" w14:textId="77777777" w:rsidTr="0086322A">
        <w:tc>
          <w:tcPr>
            <w:tcW w:w="567" w:type="dxa"/>
            <w:tcBorders>
              <w:top w:val="nil"/>
              <w:left w:val="single" w:sz="2" w:space="0" w:color="000000"/>
              <w:bottom w:val="single" w:sz="2" w:space="0" w:color="000000"/>
              <w:right w:val="nil"/>
            </w:tcBorders>
          </w:tcPr>
          <w:p w14:paraId="2F04774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595FEC87" w14:textId="77777777" w:rsidR="002A0987" w:rsidRPr="004D02E8" w:rsidRDefault="002A0987" w:rsidP="002A0987">
            <w:pPr>
              <w:rPr>
                <w:sz w:val="16"/>
                <w:szCs w:val="16"/>
                <w:lang w:val="en-US"/>
              </w:rPr>
            </w:pPr>
            <w:r w:rsidRPr="004D02E8">
              <w:rPr>
                <w:sz w:val="16"/>
                <w:szCs w:val="16"/>
                <w:lang w:val="en-US"/>
              </w:rPr>
              <w:t>271060200100500</w:t>
            </w:r>
          </w:p>
        </w:tc>
        <w:tc>
          <w:tcPr>
            <w:tcW w:w="5103" w:type="dxa"/>
            <w:tcBorders>
              <w:top w:val="nil"/>
              <w:left w:val="single" w:sz="2" w:space="0" w:color="000000"/>
              <w:bottom w:val="single" w:sz="2" w:space="0" w:color="000000"/>
              <w:right w:val="nil"/>
            </w:tcBorders>
          </w:tcPr>
          <w:p w14:paraId="5001D0C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(A500C)     Otel beton </w:t>
            </w:r>
          </w:p>
        </w:tc>
        <w:tc>
          <w:tcPr>
            <w:tcW w:w="992" w:type="dxa"/>
            <w:tcBorders>
              <w:top w:val="nil"/>
              <w:left w:val="single" w:sz="2" w:space="0" w:color="000000"/>
              <w:bottom w:val="single" w:sz="2" w:space="0" w:color="000000"/>
              <w:right w:val="nil"/>
            </w:tcBorders>
            <w:vAlign w:val="center"/>
          </w:tcPr>
          <w:p w14:paraId="70B45FE6"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2CFFE6D"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0608FD1" w14:textId="77777777" w:rsidR="002A0987" w:rsidRPr="002B02C2" w:rsidRDefault="002A0987" w:rsidP="002A0987">
            <w:pPr>
              <w:rPr>
                <w:sz w:val="18"/>
                <w:szCs w:val="18"/>
                <w:lang w:val="en-US"/>
              </w:rPr>
            </w:pPr>
          </w:p>
        </w:tc>
      </w:tr>
      <w:tr w:rsidR="002A0987" w:rsidRPr="005F0059" w14:paraId="017718B4" w14:textId="77777777" w:rsidTr="0086322A">
        <w:tc>
          <w:tcPr>
            <w:tcW w:w="567" w:type="dxa"/>
            <w:tcBorders>
              <w:top w:val="nil"/>
              <w:left w:val="single" w:sz="2" w:space="0" w:color="000000"/>
              <w:bottom w:val="single" w:sz="2" w:space="0" w:color="000000"/>
              <w:right w:val="nil"/>
            </w:tcBorders>
          </w:tcPr>
          <w:p w14:paraId="57A60B53"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80D4E2A" w14:textId="77777777" w:rsidR="002A0987" w:rsidRPr="004D02E8" w:rsidRDefault="002A0987" w:rsidP="002A0987">
            <w:pPr>
              <w:rPr>
                <w:sz w:val="16"/>
                <w:szCs w:val="16"/>
                <w:lang w:val="en-US"/>
              </w:rPr>
            </w:pPr>
            <w:r w:rsidRPr="004D02E8">
              <w:rPr>
                <w:sz w:val="16"/>
                <w:szCs w:val="16"/>
                <w:lang w:val="en-US"/>
              </w:rPr>
              <w:t>2746133803141</w:t>
            </w:r>
          </w:p>
        </w:tc>
        <w:tc>
          <w:tcPr>
            <w:tcW w:w="5103" w:type="dxa"/>
            <w:tcBorders>
              <w:top w:val="nil"/>
              <w:left w:val="single" w:sz="2" w:space="0" w:color="000000"/>
              <w:bottom w:val="single" w:sz="2" w:space="0" w:color="000000"/>
              <w:right w:val="nil"/>
            </w:tcBorders>
          </w:tcPr>
          <w:p w14:paraId="517C610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Sirma moale obisnuita  D=1 mm </w:t>
            </w:r>
          </w:p>
        </w:tc>
        <w:tc>
          <w:tcPr>
            <w:tcW w:w="992" w:type="dxa"/>
            <w:tcBorders>
              <w:top w:val="nil"/>
              <w:left w:val="single" w:sz="2" w:space="0" w:color="000000"/>
              <w:bottom w:val="single" w:sz="2" w:space="0" w:color="000000"/>
              <w:right w:val="nil"/>
            </w:tcBorders>
            <w:vAlign w:val="center"/>
          </w:tcPr>
          <w:p w14:paraId="2BA2ECC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461B68E"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53A52486" w14:textId="77777777" w:rsidR="002A0987" w:rsidRPr="002B02C2" w:rsidRDefault="002A0987" w:rsidP="002A0987">
            <w:pPr>
              <w:rPr>
                <w:sz w:val="18"/>
                <w:szCs w:val="18"/>
                <w:lang w:val="en-US"/>
              </w:rPr>
            </w:pPr>
          </w:p>
        </w:tc>
      </w:tr>
      <w:tr w:rsidR="002A0987" w:rsidRPr="004D02E8" w14:paraId="1E0EACCE" w14:textId="77777777" w:rsidTr="0086322A">
        <w:tc>
          <w:tcPr>
            <w:tcW w:w="567" w:type="dxa"/>
            <w:tcBorders>
              <w:top w:val="single" w:sz="2" w:space="0" w:color="000000"/>
              <w:left w:val="single" w:sz="2" w:space="0" w:color="000000"/>
              <w:bottom w:val="single" w:sz="2" w:space="0" w:color="000000"/>
              <w:right w:val="nil"/>
            </w:tcBorders>
            <w:vAlign w:val="center"/>
          </w:tcPr>
          <w:p w14:paraId="50FB53B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249</w:t>
            </w:r>
          </w:p>
        </w:tc>
        <w:tc>
          <w:tcPr>
            <w:tcW w:w="1418" w:type="dxa"/>
            <w:tcBorders>
              <w:top w:val="single" w:sz="2" w:space="0" w:color="000000"/>
              <w:left w:val="single" w:sz="2" w:space="0" w:color="000000"/>
              <w:bottom w:val="single" w:sz="2" w:space="0" w:color="000000"/>
              <w:right w:val="nil"/>
            </w:tcBorders>
            <w:vAlign w:val="center"/>
          </w:tcPr>
          <w:p w14:paraId="54C727F0" w14:textId="77777777" w:rsidR="002A0987" w:rsidRPr="004D02E8" w:rsidRDefault="002A0987" w:rsidP="002A0987">
            <w:pPr>
              <w:jc w:val="center"/>
              <w:rPr>
                <w:sz w:val="22"/>
                <w:szCs w:val="22"/>
                <w:lang w:val="en-US"/>
              </w:rPr>
            </w:pPr>
            <w:r w:rsidRPr="004D02E8">
              <w:rPr>
                <w:sz w:val="22"/>
                <w:szCs w:val="22"/>
                <w:lang w:val="en-US"/>
              </w:rPr>
              <w:t>CL18A</w:t>
            </w:r>
          </w:p>
          <w:p w14:paraId="7753F7A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6B51B1B7"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(PI)Confectii metalice diverse din profile laminate, tabla, tabla striata, otel beton, tevi pentru sustineri sau acoperiri, inglobate total sau partial in beton</w:t>
            </w:r>
          </w:p>
        </w:tc>
        <w:tc>
          <w:tcPr>
            <w:tcW w:w="992" w:type="dxa"/>
            <w:tcBorders>
              <w:top w:val="single" w:sz="2" w:space="0" w:color="000000"/>
              <w:left w:val="single" w:sz="2" w:space="0" w:color="000000"/>
              <w:bottom w:val="single" w:sz="2" w:space="0" w:color="000000"/>
              <w:right w:val="nil"/>
            </w:tcBorders>
            <w:vAlign w:val="center"/>
          </w:tcPr>
          <w:p w14:paraId="381B9BB6" w14:textId="77777777" w:rsidR="002A0987" w:rsidRPr="004D02E8" w:rsidRDefault="002A0987" w:rsidP="002A0987">
            <w:pPr>
              <w:jc w:val="center"/>
              <w:rPr>
                <w:sz w:val="22"/>
                <w:szCs w:val="22"/>
                <w:lang w:val="en-US"/>
              </w:rPr>
            </w:pPr>
            <w:r w:rsidRPr="004D02E8">
              <w:rPr>
                <w:sz w:val="22"/>
                <w:szCs w:val="22"/>
                <w:lang w:val="en-US"/>
              </w:rPr>
              <w:t>kg</w:t>
            </w:r>
          </w:p>
        </w:tc>
        <w:tc>
          <w:tcPr>
            <w:tcW w:w="1276" w:type="dxa"/>
            <w:tcBorders>
              <w:top w:val="single" w:sz="2" w:space="0" w:color="000000"/>
              <w:left w:val="single" w:sz="2" w:space="0" w:color="000000"/>
              <w:bottom w:val="single" w:sz="2" w:space="0" w:color="000000"/>
              <w:right w:val="nil"/>
            </w:tcBorders>
            <w:vAlign w:val="center"/>
          </w:tcPr>
          <w:p w14:paraId="1631740E"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023DF5E3" w14:textId="77777777" w:rsidR="002A0987" w:rsidRPr="002B02C2" w:rsidRDefault="002A0987" w:rsidP="002A0987">
            <w:pPr>
              <w:jc w:val="right"/>
              <w:rPr>
                <w:lang w:val="en-US"/>
              </w:rPr>
            </w:pPr>
            <w:r w:rsidRPr="002B02C2">
              <w:rPr>
                <w:lang w:val="en-US"/>
              </w:rPr>
              <w:t>18,400</w:t>
            </w:r>
          </w:p>
        </w:tc>
      </w:tr>
      <w:tr w:rsidR="002A0987" w:rsidRPr="005F0059" w14:paraId="406E86E9" w14:textId="77777777" w:rsidTr="0086322A">
        <w:tc>
          <w:tcPr>
            <w:tcW w:w="567" w:type="dxa"/>
            <w:tcBorders>
              <w:top w:val="nil"/>
              <w:left w:val="single" w:sz="2" w:space="0" w:color="000000"/>
              <w:bottom w:val="single" w:sz="2" w:space="0" w:color="000000"/>
              <w:right w:val="nil"/>
            </w:tcBorders>
          </w:tcPr>
          <w:p w14:paraId="34081C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62DC3D0" w14:textId="77777777" w:rsidR="002A0987" w:rsidRPr="004D02E8" w:rsidRDefault="002A0987" w:rsidP="002A0987">
            <w:pPr>
              <w:rPr>
                <w:sz w:val="16"/>
                <w:szCs w:val="16"/>
                <w:lang w:val="en-US"/>
              </w:rPr>
            </w:pPr>
            <w:r w:rsidRPr="004D02E8">
              <w:rPr>
                <w:sz w:val="16"/>
                <w:szCs w:val="16"/>
                <w:lang w:val="en-US"/>
              </w:rPr>
              <w:t>7214240021810</w:t>
            </w:r>
          </w:p>
        </w:tc>
        <w:tc>
          <w:tcPr>
            <w:tcW w:w="5103" w:type="dxa"/>
            <w:tcBorders>
              <w:top w:val="nil"/>
              <w:left w:val="single" w:sz="2" w:space="0" w:color="000000"/>
              <w:bottom w:val="single" w:sz="2" w:space="0" w:color="000000"/>
              <w:right w:val="nil"/>
            </w:tcBorders>
          </w:tcPr>
          <w:p w14:paraId="14BDD7C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CM</w:t>
            </w:r>
          </w:p>
        </w:tc>
        <w:tc>
          <w:tcPr>
            <w:tcW w:w="992" w:type="dxa"/>
            <w:tcBorders>
              <w:top w:val="nil"/>
              <w:left w:val="single" w:sz="2" w:space="0" w:color="000000"/>
              <w:bottom w:val="single" w:sz="2" w:space="0" w:color="000000"/>
              <w:right w:val="nil"/>
            </w:tcBorders>
            <w:vAlign w:val="center"/>
          </w:tcPr>
          <w:p w14:paraId="520AF51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969FF87" w14:textId="77777777" w:rsidR="002A0987" w:rsidRPr="002B02C2" w:rsidRDefault="002A0987" w:rsidP="002A0987">
            <w:pPr>
              <w:rPr>
                <w:sz w:val="18"/>
                <w:szCs w:val="18"/>
                <w:lang w:val="en-US"/>
              </w:rPr>
            </w:pPr>
            <w:r w:rsidRPr="002B02C2">
              <w:rPr>
                <w:sz w:val="18"/>
                <w:szCs w:val="18"/>
                <w:lang w:val="en-US"/>
              </w:rPr>
              <w:t>0,1900</w:t>
            </w:r>
          </w:p>
        </w:tc>
        <w:tc>
          <w:tcPr>
            <w:tcW w:w="1134" w:type="dxa"/>
            <w:tcBorders>
              <w:top w:val="nil"/>
              <w:left w:val="single" w:sz="2" w:space="0" w:color="000000"/>
              <w:bottom w:val="single" w:sz="2" w:space="0" w:color="000000"/>
              <w:right w:val="single" w:sz="2" w:space="0" w:color="000000"/>
            </w:tcBorders>
            <w:vAlign w:val="center"/>
          </w:tcPr>
          <w:p w14:paraId="427C950A" w14:textId="77777777" w:rsidR="002A0987" w:rsidRPr="002B02C2" w:rsidRDefault="002A0987" w:rsidP="002A0987">
            <w:pPr>
              <w:rPr>
                <w:sz w:val="18"/>
                <w:szCs w:val="18"/>
                <w:lang w:val="en-US"/>
              </w:rPr>
            </w:pPr>
          </w:p>
        </w:tc>
      </w:tr>
      <w:tr w:rsidR="002A0987" w:rsidRPr="005F0059" w14:paraId="0B1688F0" w14:textId="77777777" w:rsidTr="0086322A">
        <w:tc>
          <w:tcPr>
            <w:tcW w:w="567" w:type="dxa"/>
            <w:tcBorders>
              <w:top w:val="nil"/>
              <w:left w:val="single" w:sz="2" w:space="0" w:color="000000"/>
              <w:bottom w:val="single" w:sz="2" w:space="0" w:color="000000"/>
              <w:right w:val="nil"/>
            </w:tcBorders>
          </w:tcPr>
          <w:p w14:paraId="6B3A702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BEDB4BA" w14:textId="77777777" w:rsidR="002A0987" w:rsidRPr="004D02E8" w:rsidRDefault="002A0987" w:rsidP="002A0987">
            <w:pPr>
              <w:rPr>
                <w:sz w:val="16"/>
                <w:szCs w:val="16"/>
                <w:lang w:val="en-US"/>
              </w:rPr>
            </w:pPr>
            <w:r w:rsidRPr="004D02E8">
              <w:rPr>
                <w:sz w:val="16"/>
                <w:szCs w:val="16"/>
                <w:lang w:val="en-US"/>
              </w:rPr>
              <w:t>9310060019920</w:t>
            </w:r>
          </w:p>
        </w:tc>
        <w:tc>
          <w:tcPr>
            <w:tcW w:w="5103" w:type="dxa"/>
            <w:tcBorders>
              <w:top w:val="nil"/>
              <w:left w:val="single" w:sz="2" w:space="0" w:color="000000"/>
              <w:bottom w:val="single" w:sz="2" w:space="0" w:color="000000"/>
              <w:right w:val="nil"/>
            </w:tcBorders>
          </w:tcPr>
          <w:p w14:paraId="293B29B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deservire CM</w:t>
            </w:r>
          </w:p>
        </w:tc>
        <w:tc>
          <w:tcPr>
            <w:tcW w:w="992" w:type="dxa"/>
            <w:tcBorders>
              <w:top w:val="nil"/>
              <w:left w:val="single" w:sz="2" w:space="0" w:color="000000"/>
              <w:bottom w:val="single" w:sz="2" w:space="0" w:color="000000"/>
              <w:right w:val="nil"/>
            </w:tcBorders>
            <w:vAlign w:val="center"/>
          </w:tcPr>
          <w:p w14:paraId="5DBB819B"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7D67FF61"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19BD37E8" w14:textId="77777777" w:rsidR="002A0987" w:rsidRPr="002B02C2" w:rsidRDefault="002A0987" w:rsidP="002A0987">
            <w:pPr>
              <w:rPr>
                <w:sz w:val="18"/>
                <w:szCs w:val="18"/>
                <w:lang w:val="en-US"/>
              </w:rPr>
            </w:pPr>
          </w:p>
        </w:tc>
      </w:tr>
      <w:tr w:rsidR="002A0987" w:rsidRPr="005F0059" w14:paraId="73F23DED" w14:textId="77777777" w:rsidTr="0086322A">
        <w:tc>
          <w:tcPr>
            <w:tcW w:w="567" w:type="dxa"/>
            <w:tcBorders>
              <w:top w:val="nil"/>
              <w:left w:val="single" w:sz="2" w:space="0" w:color="000000"/>
              <w:bottom w:val="single" w:sz="2" w:space="0" w:color="000000"/>
              <w:right w:val="nil"/>
            </w:tcBorders>
          </w:tcPr>
          <w:p w14:paraId="7A9027D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75650D6" w14:textId="77777777" w:rsidR="002A0987" w:rsidRPr="004D02E8" w:rsidRDefault="002A0987" w:rsidP="002A0987">
            <w:pPr>
              <w:rPr>
                <w:sz w:val="16"/>
                <w:szCs w:val="16"/>
                <w:lang w:val="en-US"/>
              </w:rPr>
            </w:pPr>
            <w:r w:rsidRPr="004D02E8">
              <w:rPr>
                <w:sz w:val="16"/>
                <w:szCs w:val="16"/>
                <w:lang w:val="en-US"/>
              </w:rPr>
              <w:t>2734113803207</w:t>
            </w:r>
          </w:p>
        </w:tc>
        <w:tc>
          <w:tcPr>
            <w:tcW w:w="5103" w:type="dxa"/>
            <w:tcBorders>
              <w:top w:val="nil"/>
              <w:left w:val="single" w:sz="2" w:space="0" w:color="000000"/>
              <w:bottom w:val="single" w:sz="2" w:space="0" w:color="000000"/>
              <w:right w:val="nil"/>
            </w:tcBorders>
          </w:tcPr>
          <w:p w14:paraId="1567C57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Sirma neagra moale d = 2 mm</w:t>
            </w:r>
          </w:p>
        </w:tc>
        <w:tc>
          <w:tcPr>
            <w:tcW w:w="992" w:type="dxa"/>
            <w:tcBorders>
              <w:top w:val="nil"/>
              <w:left w:val="single" w:sz="2" w:space="0" w:color="000000"/>
              <w:bottom w:val="single" w:sz="2" w:space="0" w:color="000000"/>
              <w:right w:val="nil"/>
            </w:tcBorders>
            <w:vAlign w:val="center"/>
          </w:tcPr>
          <w:p w14:paraId="490FF22C"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3CA70CF" w14:textId="77777777" w:rsidR="002A0987" w:rsidRPr="002B02C2" w:rsidRDefault="002A0987" w:rsidP="002A0987">
            <w:pPr>
              <w:rPr>
                <w:sz w:val="18"/>
                <w:szCs w:val="18"/>
                <w:lang w:val="en-US"/>
              </w:rPr>
            </w:pPr>
            <w:r w:rsidRPr="002B02C2">
              <w:rPr>
                <w:sz w:val="18"/>
                <w:szCs w:val="18"/>
                <w:lang w:val="en-US"/>
              </w:rPr>
              <w:t>0,0100</w:t>
            </w:r>
          </w:p>
        </w:tc>
        <w:tc>
          <w:tcPr>
            <w:tcW w:w="1134" w:type="dxa"/>
            <w:tcBorders>
              <w:top w:val="nil"/>
              <w:left w:val="single" w:sz="2" w:space="0" w:color="000000"/>
              <w:bottom w:val="single" w:sz="2" w:space="0" w:color="000000"/>
              <w:right w:val="single" w:sz="2" w:space="0" w:color="000000"/>
            </w:tcBorders>
            <w:vAlign w:val="center"/>
          </w:tcPr>
          <w:p w14:paraId="08565B1E" w14:textId="77777777" w:rsidR="002A0987" w:rsidRPr="002B02C2" w:rsidRDefault="002A0987" w:rsidP="002A0987">
            <w:pPr>
              <w:rPr>
                <w:sz w:val="18"/>
                <w:szCs w:val="18"/>
                <w:lang w:val="en-US"/>
              </w:rPr>
            </w:pPr>
          </w:p>
        </w:tc>
      </w:tr>
      <w:tr w:rsidR="002A0987" w:rsidRPr="005F0059" w14:paraId="322B17D2" w14:textId="77777777" w:rsidTr="0086322A">
        <w:tc>
          <w:tcPr>
            <w:tcW w:w="567" w:type="dxa"/>
            <w:tcBorders>
              <w:top w:val="nil"/>
              <w:left w:val="single" w:sz="2" w:space="0" w:color="000000"/>
              <w:bottom w:val="single" w:sz="2" w:space="0" w:color="000000"/>
              <w:right w:val="nil"/>
            </w:tcBorders>
          </w:tcPr>
          <w:p w14:paraId="2F3E977F"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F46BA48" w14:textId="77777777" w:rsidR="002A0987" w:rsidRPr="004D02E8" w:rsidRDefault="002A0987" w:rsidP="002A0987">
            <w:pPr>
              <w:rPr>
                <w:sz w:val="16"/>
                <w:szCs w:val="16"/>
                <w:lang w:val="en-US"/>
              </w:rPr>
            </w:pPr>
            <w:r w:rsidRPr="004D02E8">
              <w:rPr>
                <w:sz w:val="16"/>
                <w:szCs w:val="16"/>
                <w:lang w:val="en-US"/>
              </w:rPr>
              <w:t>277527630988677зд</w:t>
            </w:r>
          </w:p>
        </w:tc>
        <w:tc>
          <w:tcPr>
            <w:tcW w:w="5103" w:type="dxa"/>
            <w:tcBorders>
              <w:top w:val="nil"/>
              <w:left w:val="single" w:sz="2" w:space="0" w:color="000000"/>
              <w:bottom w:val="single" w:sz="2" w:space="0" w:color="000000"/>
              <w:right w:val="nil"/>
            </w:tcBorders>
          </w:tcPr>
          <w:p w14:paraId="2765192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 ( PI ) Confectii metalice inglobate in beton  </w:t>
            </w:r>
          </w:p>
        </w:tc>
        <w:tc>
          <w:tcPr>
            <w:tcW w:w="992" w:type="dxa"/>
            <w:tcBorders>
              <w:top w:val="nil"/>
              <w:left w:val="single" w:sz="2" w:space="0" w:color="000000"/>
              <w:bottom w:val="single" w:sz="2" w:space="0" w:color="000000"/>
              <w:right w:val="nil"/>
            </w:tcBorders>
            <w:vAlign w:val="center"/>
          </w:tcPr>
          <w:p w14:paraId="6C829B19"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6984F52E"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2CBEE384" w14:textId="77777777" w:rsidR="002A0987" w:rsidRPr="002B02C2" w:rsidRDefault="002A0987" w:rsidP="002A0987">
            <w:pPr>
              <w:rPr>
                <w:sz w:val="18"/>
                <w:szCs w:val="18"/>
                <w:lang w:val="en-US"/>
              </w:rPr>
            </w:pPr>
          </w:p>
        </w:tc>
      </w:tr>
      <w:tr w:rsidR="002A0987" w:rsidRPr="005F0059" w14:paraId="5CD4130E" w14:textId="77777777" w:rsidTr="0086322A">
        <w:tc>
          <w:tcPr>
            <w:tcW w:w="567" w:type="dxa"/>
            <w:tcBorders>
              <w:top w:val="nil"/>
              <w:left w:val="single" w:sz="2" w:space="0" w:color="000000"/>
              <w:bottom w:val="single" w:sz="2" w:space="0" w:color="000000"/>
              <w:right w:val="nil"/>
            </w:tcBorders>
          </w:tcPr>
          <w:p w14:paraId="3A3D971A"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7DA82AE" w14:textId="77777777" w:rsidR="002A0987" w:rsidRPr="004D02E8" w:rsidRDefault="002A0987" w:rsidP="002A0987">
            <w:pPr>
              <w:rPr>
                <w:sz w:val="16"/>
                <w:szCs w:val="16"/>
                <w:lang w:val="en-US"/>
              </w:rPr>
            </w:pPr>
            <w:r w:rsidRPr="004D02E8">
              <w:rPr>
                <w:sz w:val="16"/>
                <w:szCs w:val="16"/>
                <w:lang w:val="en-US"/>
              </w:rPr>
              <w:t>2873155901200</w:t>
            </w:r>
          </w:p>
        </w:tc>
        <w:tc>
          <w:tcPr>
            <w:tcW w:w="5103" w:type="dxa"/>
            <w:tcBorders>
              <w:top w:val="nil"/>
              <w:left w:val="single" w:sz="2" w:space="0" w:color="000000"/>
              <w:bottom w:val="single" w:sz="2" w:space="0" w:color="000000"/>
              <w:right w:val="nil"/>
            </w:tcBorders>
          </w:tcPr>
          <w:p w14:paraId="44D43CE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Electrozi pentru sudura</w:t>
            </w:r>
          </w:p>
        </w:tc>
        <w:tc>
          <w:tcPr>
            <w:tcW w:w="992" w:type="dxa"/>
            <w:tcBorders>
              <w:top w:val="nil"/>
              <w:left w:val="single" w:sz="2" w:space="0" w:color="000000"/>
              <w:bottom w:val="single" w:sz="2" w:space="0" w:color="000000"/>
              <w:right w:val="nil"/>
            </w:tcBorders>
            <w:vAlign w:val="center"/>
          </w:tcPr>
          <w:p w14:paraId="1D3249A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D3F9728" w14:textId="77777777" w:rsidR="002A0987" w:rsidRPr="002B02C2" w:rsidRDefault="002A0987" w:rsidP="002A0987">
            <w:pPr>
              <w:rPr>
                <w:sz w:val="18"/>
                <w:szCs w:val="18"/>
                <w:lang w:val="en-US"/>
              </w:rPr>
            </w:pPr>
            <w:r w:rsidRPr="002B02C2">
              <w:rPr>
                <w:sz w:val="18"/>
                <w:szCs w:val="18"/>
                <w:lang w:val="en-US"/>
              </w:rPr>
              <w:t>0,0050</w:t>
            </w:r>
          </w:p>
        </w:tc>
        <w:tc>
          <w:tcPr>
            <w:tcW w:w="1134" w:type="dxa"/>
            <w:tcBorders>
              <w:top w:val="nil"/>
              <w:left w:val="single" w:sz="2" w:space="0" w:color="000000"/>
              <w:bottom w:val="single" w:sz="2" w:space="0" w:color="000000"/>
              <w:right w:val="single" w:sz="2" w:space="0" w:color="000000"/>
            </w:tcBorders>
            <w:vAlign w:val="center"/>
          </w:tcPr>
          <w:p w14:paraId="7B96A20F" w14:textId="77777777" w:rsidR="002A0987" w:rsidRPr="002B02C2" w:rsidRDefault="002A0987" w:rsidP="002A0987">
            <w:pPr>
              <w:rPr>
                <w:sz w:val="18"/>
                <w:szCs w:val="18"/>
                <w:lang w:val="en-US"/>
              </w:rPr>
            </w:pPr>
          </w:p>
        </w:tc>
      </w:tr>
      <w:tr w:rsidR="002A0987" w:rsidRPr="005F0059" w14:paraId="2B722007" w14:textId="77777777" w:rsidTr="0086322A">
        <w:tc>
          <w:tcPr>
            <w:tcW w:w="567" w:type="dxa"/>
            <w:tcBorders>
              <w:top w:val="nil"/>
              <w:left w:val="single" w:sz="2" w:space="0" w:color="000000"/>
              <w:bottom w:val="single" w:sz="2" w:space="0" w:color="000000"/>
              <w:right w:val="nil"/>
            </w:tcBorders>
          </w:tcPr>
          <w:p w14:paraId="4EEBF8CB"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DB4757D" w14:textId="77777777" w:rsidR="002A0987" w:rsidRPr="004D02E8" w:rsidRDefault="002A0987" w:rsidP="002A0987">
            <w:pPr>
              <w:rPr>
                <w:sz w:val="16"/>
                <w:szCs w:val="16"/>
                <w:lang w:val="en-US"/>
              </w:rPr>
            </w:pPr>
            <w:r w:rsidRPr="004D02E8">
              <w:rPr>
                <w:sz w:val="16"/>
                <w:szCs w:val="16"/>
                <w:lang w:val="en-US"/>
              </w:rPr>
              <w:t>4011106202741</w:t>
            </w:r>
          </w:p>
        </w:tc>
        <w:tc>
          <w:tcPr>
            <w:tcW w:w="5103" w:type="dxa"/>
            <w:tcBorders>
              <w:top w:val="nil"/>
              <w:left w:val="single" w:sz="2" w:space="0" w:color="000000"/>
              <w:bottom w:val="single" w:sz="2" w:space="0" w:color="000000"/>
              <w:right w:val="nil"/>
            </w:tcBorders>
          </w:tcPr>
          <w:p w14:paraId="1F0C0BE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Energie electrica</w:t>
            </w:r>
          </w:p>
        </w:tc>
        <w:tc>
          <w:tcPr>
            <w:tcW w:w="992" w:type="dxa"/>
            <w:tcBorders>
              <w:top w:val="nil"/>
              <w:left w:val="single" w:sz="2" w:space="0" w:color="000000"/>
              <w:bottom w:val="single" w:sz="2" w:space="0" w:color="000000"/>
              <w:right w:val="nil"/>
            </w:tcBorders>
            <w:vAlign w:val="center"/>
          </w:tcPr>
          <w:p w14:paraId="2C31B8C5" w14:textId="77777777" w:rsidR="002A0987" w:rsidRPr="002B02C2" w:rsidRDefault="002A0987" w:rsidP="002A0987">
            <w:pPr>
              <w:rPr>
                <w:sz w:val="18"/>
                <w:szCs w:val="18"/>
                <w:lang w:val="en-US"/>
              </w:rPr>
            </w:pPr>
            <w:r w:rsidRPr="002B02C2">
              <w:rPr>
                <w:sz w:val="18"/>
                <w:szCs w:val="18"/>
                <w:lang w:val="en-US"/>
              </w:rPr>
              <w:t>kw</w:t>
            </w:r>
          </w:p>
        </w:tc>
        <w:tc>
          <w:tcPr>
            <w:tcW w:w="1276" w:type="dxa"/>
            <w:tcBorders>
              <w:top w:val="nil"/>
              <w:left w:val="single" w:sz="2" w:space="0" w:color="000000"/>
              <w:bottom w:val="single" w:sz="2" w:space="0" w:color="000000"/>
              <w:right w:val="nil"/>
            </w:tcBorders>
            <w:vAlign w:val="center"/>
          </w:tcPr>
          <w:p w14:paraId="0A8A3037" w14:textId="77777777" w:rsidR="002A0987" w:rsidRPr="002B02C2" w:rsidRDefault="002A0987" w:rsidP="002A0987">
            <w:pPr>
              <w:rPr>
                <w:sz w:val="18"/>
                <w:szCs w:val="18"/>
                <w:lang w:val="en-US"/>
              </w:rPr>
            </w:pPr>
            <w:r w:rsidRPr="002B02C2">
              <w:rPr>
                <w:sz w:val="18"/>
                <w:szCs w:val="18"/>
                <w:lang w:val="en-US"/>
              </w:rPr>
              <w:t>0,0080</w:t>
            </w:r>
          </w:p>
        </w:tc>
        <w:tc>
          <w:tcPr>
            <w:tcW w:w="1134" w:type="dxa"/>
            <w:tcBorders>
              <w:top w:val="nil"/>
              <w:left w:val="single" w:sz="2" w:space="0" w:color="000000"/>
              <w:bottom w:val="single" w:sz="2" w:space="0" w:color="000000"/>
              <w:right w:val="single" w:sz="2" w:space="0" w:color="000000"/>
            </w:tcBorders>
            <w:vAlign w:val="center"/>
          </w:tcPr>
          <w:p w14:paraId="72686EDE" w14:textId="77777777" w:rsidR="002A0987" w:rsidRPr="002B02C2" w:rsidRDefault="002A0987" w:rsidP="002A0987">
            <w:pPr>
              <w:rPr>
                <w:sz w:val="18"/>
                <w:szCs w:val="18"/>
                <w:lang w:val="en-US"/>
              </w:rPr>
            </w:pPr>
          </w:p>
        </w:tc>
      </w:tr>
      <w:tr w:rsidR="002A0987" w:rsidRPr="005F0059" w14:paraId="612E08C0" w14:textId="77777777" w:rsidTr="0086322A">
        <w:tc>
          <w:tcPr>
            <w:tcW w:w="567" w:type="dxa"/>
            <w:tcBorders>
              <w:top w:val="nil"/>
              <w:left w:val="single" w:sz="2" w:space="0" w:color="000000"/>
              <w:bottom w:val="single" w:sz="2" w:space="0" w:color="000000"/>
              <w:right w:val="nil"/>
            </w:tcBorders>
          </w:tcPr>
          <w:p w14:paraId="54437D3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C287F0D" w14:textId="77777777" w:rsidR="002A0987" w:rsidRPr="004D02E8" w:rsidRDefault="002A0987" w:rsidP="002A0987">
            <w:pPr>
              <w:rPr>
                <w:sz w:val="16"/>
                <w:szCs w:val="16"/>
                <w:lang w:val="en-US"/>
              </w:rPr>
            </w:pPr>
            <w:r w:rsidRPr="004D02E8">
              <w:rPr>
                <w:sz w:val="16"/>
                <w:szCs w:val="16"/>
                <w:lang w:val="en-US"/>
              </w:rPr>
              <w:t>1010126200341</w:t>
            </w:r>
          </w:p>
        </w:tc>
        <w:tc>
          <w:tcPr>
            <w:tcW w:w="5103" w:type="dxa"/>
            <w:tcBorders>
              <w:top w:val="nil"/>
              <w:left w:val="single" w:sz="2" w:space="0" w:color="000000"/>
              <w:bottom w:val="single" w:sz="2" w:space="0" w:color="000000"/>
              <w:right w:val="nil"/>
            </w:tcBorders>
          </w:tcPr>
          <w:p w14:paraId="789EF32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Carbuni de forja (huila)</w:t>
            </w:r>
          </w:p>
        </w:tc>
        <w:tc>
          <w:tcPr>
            <w:tcW w:w="992" w:type="dxa"/>
            <w:tcBorders>
              <w:top w:val="nil"/>
              <w:left w:val="single" w:sz="2" w:space="0" w:color="000000"/>
              <w:bottom w:val="single" w:sz="2" w:space="0" w:color="000000"/>
              <w:right w:val="nil"/>
            </w:tcBorders>
            <w:vAlign w:val="center"/>
          </w:tcPr>
          <w:p w14:paraId="04E332C8"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B1FCFD7" w14:textId="77777777" w:rsidR="002A0987" w:rsidRPr="002B02C2" w:rsidRDefault="002A0987" w:rsidP="002A0987">
            <w:pPr>
              <w:rPr>
                <w:sz w:val="18"/>
                <w:szCs w:val="18"/>
                <w:lang w:val="en-US"/>
              </w:rPr>
            </w:pPr>
            <w:r w:rsidRPr="002B02C2">
              <w:rPr>
                <w:sz w:val="18"/>
                <w:szCs w:val="18"/>
                <w:lang w:val="en-US"/>
              </w:rPr>
              <w:t>0,0150</w:t>
            </w:r>
          </w:p>
        </w:tc>
        <w:tc>
          <w:tcPr>
            <w:tcW w:w="1134" w:type="dxa"/>
            <w:tcBorders>
              <w:top w:val="nil"/>
              <w:left w:val="single" w:sz="2" w:space="0" w:color="000000"/>
              <w:bottom w:val="single" w:sz="2" w:space="0" w:color="000000"/>
              <w:right w:val="single" w:sz="2" w:space="0" w:color="000000"/>
            </w:tcBorders>
            <w:vAlign w:val="center"/>
          </w:tcPr>
          <w:p w14:paraId="2E7532E3" w14:textId="77777777" w:rsidR="002A0987" w:rsidRPr="002B02C2" w:rsidRDefault="002A0987" w:rsidP="002A0987">
            <w:pPr>
              <w:rPr>
                <w:sz w:val="18"/>
                <w:szCs w:val="18"/>
                <w:lang w:val="en-US"/>
              </w:rPr>
            </w:pPr>
          </w:p>
        </w:tc>
      </w:tr>
      <w:tr w:rsidR="002A0987" w:rsidRPr="004D02E8" w14:paraId="578CDF01" w14:textId="77777777" w:rsidTr="0086322A">
        <w:tc>
          <w:tcPr>
            <w:tcW w:w="567" w:type="dxa"/>
            <w:tcBorders>
              <w:top w:val="single" w:sz="2" w:space="0" w:color="000000"/>
              <w:left w:val="single" w:sz="2" w:space="0" w:color="000000"/>
              <w:bottom w:val="single" w:sz="2" w:space="0" w:color="000000"/>
              <w:right w:val="nil"/>
            </w:tcBorders>
            <w:vAlign w:val="center"/>
          </w:tcPr>
          <w:p w14:paraId="3E12A93B"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250</w:t>
            </w:r>
          </w:p>
        </w:tc>
        <w:tc>
          <w:tcPr>
            <w:tcW w:w="1418" w:type="dxa"/>
            <w:tcBorders>
              <w:top w:val="single" w:sz="2" w:space="0" w:color="000000"/>
              <w:left w:val="single" w:sz="2" w:space="0" w:color="000000"/>
              <w:bottom w:val="single" w:sz="2" w:space="0" w:color="000000"/>
              <w:right w:val="nil"/>
            </w:tcBorders>
            <w:vAlign w:val="center"/>
          </w:tcPr>
          <w:p w14:paraId="6CF32375" w14:textId="77777777" w:rsidR="002A0987" w:rsidRPr="004D02E8" w:rsidRDefault="002A0987" w:rsidP="002A0987">
            <w:pPr>
              <w:jc w:val="center"/>
              <w:rPr>
                <w:sz w:val="22"/>
                <w:szCs w:val="22"/>
                <w:lang w:val="en-US"/>
              </w:rPr>
            </w:pPr>
            <w:r w:rsidRPr="004D02E8">
              <w:rPr>
                <w:sz w:val="22"/>
                <w:szCs w:val="22"/>
                <w:lang w:val="en-US"/>
              </w:rPr>
              <w:t>PC01A</w:t>
            </w:r>
          </w:p>
          <w:p w14:paraId="46A43657"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4C584BE"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Cofraje pentru betoane in fundatii si radiere la poduri, executate din panouri cu placaj P</w:t>
            </w:r>
          </w:p>
        </w:tc>
        <w:tc>
          <w:tcPr>
            <w:tcW w:w="992" w:type="dxa"/>
            <w:tcBorders>
              <w:top w:val="single" w:sz="2" w:space="0" w:color="000000"/>
              <w:left w:val="single" w:sz="2" w:space="0" w:color="000000"/>
              <w:bottom w:val="single" w:sz="2" w:space="0" w:color="000000"/>
              <w:right w:val="nil"/>
            </w:tcBorders>
            <w:vAlign w:val="center"/>
          </w:tcPr>
          <w:p w14:paraId="48823E65" w14:textId="77777777" w:rsidR="002A0987" w:rsidRPr="004D02E8" w:rsidRDefault="002A0987" w:rsidP="002A0987">
            <w:pPr>
              <w:jc w:val="center"/>
              <w:rPr>
                <w:sz w:val="22"/>
                <w:szCs w:val="22"/>
                <w:lang w:val="en-US"/>
              </w:rPr>
            </w:pPr>
            <w:r w:rsidRPr="004D02E8">
              <w:rPr>
                <w:sz w:val="22"/>
                <w:szCs w:val="22"/>
                <w:lang w:val="en-US"/>
              </w:rPr>
              <w:t>m2</w:t>
            </w:r>
          </w:p>
        </w:tc>
        <w:tc>
          <w:tcPr>
            <w:tcW w:w="1276" w:type="dxa"/>
            <w:tcBorders>
              <w:top w:val="single" w:sz="2" w:space="0" w:color="000000"/>
              <w:left w:val="single" w:sz="2" w:space="0" w:color="000000"/>
              <w:bottom w:val="single" w:sz="2" w:space="0" w:color="000000"/>
              <w:right w:val="nil"/>
            </w:tcBorders>
            <w:vAlign w:val="center"/>
          </w:tcPr>
          <w:p w14:paraId="47A08C9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753D9BBF" w14:textId="77777777" w:rsidR="002A0987" w:rsidRPr="002B02C2" w:rsidRDefault="002A0987" w:rsidP="002A0987">
            <w:pPr>
              <w:jc w:val="right"/>
              <w:rPr>
                <w:lang w:val="en-US"/>
              </w:rPr>
            </w:pPr>
            <w:r w:rsidRPr="002B02C2">
              <w:rPr>
                <w:lang w:val="en-US"/>
              </w:rPr>
              <w:t>11,400</w:t>
            </w:r>
          </w:p>
        </w:tc>
      </w:tr>
      <w:tr w:rsidR="002A0987" w:rsidRPr="005F0059" w14:paraId="0244E926" w14:textId="77777777" w:rsidTr="0086322A">
        <w:tc>
          <w:tcPr>
            <w:tcW w:w="567" w:type="dxa"/>
            <w:tcBorders>
              <w:top w:val="nil"/>
              <w:left w:val="single" w:sz="2" w:space="0" w:color="000000"/>
              <w:bottom w:val="single" w:sz="2" w:space="0" w:color="000000"/>
              <w:right w:val="nil"/>
            </w:tcBorders>
          </w:tcPr>
          <w:p w14:paraId="5254038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C17330B" w14:textId="77777777" w:rsidR="002A0987" w:rsidRPr="004D02E8" w:rsidRDefault="002A0987" w:rsidP="002A0987">
            <w:pPr>
              <w:rPr>
                <w:sz w:val="16"/>
                <w:szCs w:val="16"/>
                <w:lang w:val="en-US"/>
              </w:rPr>
            </w:pPr>
            <w:r w:rsidRPr="004D02E8">
              <w:rPr>
                <w:sz w:val="16"/>
                <w:szCs w:val="16"/>
                <w:lang w:val="en-US"/>
              </w:rPr>
              <w:t>71240100107001</w:t>
            </w:r>
          </w:p>
        </w:tc>
        <w:tc>
          <w:tcPr>
            <w:tcW w:w="5103" w:type="dxa"/>
            <w:tcBorders>
              <w:top w:val="nil"/>
              <w:left w:val="single" w:sz="2" w:space="0" w:color="000000"/>
              <w:bottom w:val="single" w:sz="2" w:space="0" w:color="000000"/>
              <w:right w:val="nil"/>
            </w:tcBorders>
          </w:tcPr>
          <w:p w14:paraId="210E1C4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Dulgher</w:t>
            </w:r>
          </w:p>
        </w:tc>
        <w:tc>
          <w:tcPr>
            <w:tcW w:w="992" w:type="dxa"/>
            <w:tcBorders>
              <w:top w:val="nil"/>
              <w:left w:val="single" w:sz="2" w:space="0" w:color="000000"/>
              <w:bottom w:val="single" w:sz="2" w:space="0" w:color="000000"/>
              <w:right w:val="nil"/>
            </w:tcBorders>
            <w:vAlign w:val="center"/>
          </w:tcPr>
          <w:p w14:paraId="355F2C81"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1F3B1580" w14:textId="77777777" w:rsidR="002A0987" w:rsidRPr="002B02C2" w:rsidRDefault="002A0987" w:rsidP="002A0987">
            <w:pPr>
              <w:rPr>
                <w:sz w:val="18"/>
                <w:szCs w:val="18"/>
                <w:lang w:val="en-US"/>
              </w:rPr>
            </w:pPr>
            <w:r w:rsidRPr="002B02C2">
              <w:rPr>
                <w:sz w:val="18"/>
                <w:szCs w:val="18"/>
                <w:lang w:val="en-US"/>
              </w:rPr>
              <w:t>0,9300</w:t>
            </w:r>
          </w:p>
        </w:tc>
        <w:tc>
          <w:tcPr>
            <w:tcW w:w="1134" w:type="dxa"/>
            <w:tcBorders>
              <w:top w:val="nil"/>
              <w:left w:val="single" w:sz="2" w:space="0" w:color="000000"/>
              <w:bottom w:val="single" w:sz="2" w:space="0" w:color="000000"/>
              <w:right w:val="single" w:sz="2" w:space="0" w:color="000000"/>
            </w:tcBorders>
            <w:vAlign w:val="center"/>
          </w:tcPr>
          <w:p w14:paraId="38B491AA" w14:textId="77777777" w:rsidR="002A0987" w:rsidRPr="002B02C2" w:rsidRDefault="002A0987" w:rsidP="002A0987">
            <w:pPr>
              <w:rPr>
                <w:sz w:val="18"/>
                <w:szCs w:val="18"/>
                <w:lang w:val="en-US"/>
              </w:rPr>
            </w:pPr>
          </w:p>
        </w:tc>
      </w:tr>
      <w:tr w:rsidR="002A0987" w:rsidRPr="005F0059" w14:paraId="3D46B433" w14:textId="77777777" w:rsidTr="0086322A">
        <w:tc>
          <w:tcPr>
            <w:tcW w:w="567" w:type="dxa"/>
            <w:tcBorders>
              <w:top w:val="nil"/>
              <w:left w:val="single" w:sz="2" w:space="0" w:color="000000"/>
              <w:bottom w:val="single" w:sz="2" w:space="0" w:color="000000"/>
              <w:right w:val="nil"/>
            </w:tcBorders>
          </w:tcPr>
          <w:p w14:paraId="28B107B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A82823B" w14:textId="77777777" w:rsidR="002A0987" w:rsidRPr="004D02E8" w:rsidRDefault="002A0987" w:rsidP="002A0987">
            <w:pPr>
              <w:rPr>
                <w:sz w:val="16"/>
                <w:szCs w:val="16"/>
                <w:lang w:val="en-US"/>
              </w:rPr>
            </w:pPr>
            <w:r w:rsidRPr="004D02E8">
              <w:rPr>
                <w:sz w:val="16"/>
                <w:szCs w:val="16"/>
                <w:lang w:val="en-US"/>
              </w:rPr>
              <w:t>2010102901167</w:t>
            </w:r>
          </w:p>
        </w:tc>
        <w:tc>
          <w:tcPr>
            <w:tcW w:w="5103" w:type="dxa"/>
            <w:tcBorders>
              <w:top w:val="nil"/>
              <w:left w:val="single" w:sz="2" w:space="0" w:color="000000"/>
              <w:bottom w:val="single" w:sz="2" w:space="0" w:color="000000"/>
              <w:right w:val="nil"/>
            </w:tcBorders>
          </w:tcPr>
          <w:p w14:paraId="6BCACE2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Manele de rasinoase L=2 - 6 m D=7-11 cm </w:t>
            </w:r>
          </w:p>
        </w:tc>
        <w:tc>
          <w:tcPr>
            <w:tcW w:w="992" w:type="dxa"/>
            <w:tcBorders>
              <w:top w:val="nil"/>
              <w:left w:val="single" w:sz="2" w:space="0" w:color="000000"/>
              <w:bottom w:val="single" w:sz="2" w:space="0" w:color="000000"/>
              <w:right w:val="nil"/>
            </w:tcBorders>
            <w:vAlign w:val="center"/>
          </w:tcPr>
          <w:p w14:paraId="5E528068"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1E150D72"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28B184F7" w14:textId="77777777" w:rsidR="002A0987" w:rsidRPr="002B02C2" w:rsidRDefault="002A0987" w:rsidP="002A0987">
            <w:pPr>
              <w:rPr>
                <w:sz w:val="18"/>
                <w:szCs w:val="18"/>
                <w:lang w:val="en-US"/>
              </w:rPr>
            </w:pPr>
          </w:p>
        </w:tc>
      </w:tr>
      <w:tr w:rsidR="002A0987" w:rsidRPr="005F0059" w14:paraId="766AA286" w14:textId="77777777" w:rsidTr="0086322A">
        <w:tc>
          <w:tcPr>
            <w:tcW w:w="567" w:type="dxa"/>
            <w:tcBorders>
              <w:top w:val="nil"/>
              <w:left w:val="single" w:sz="2" w:space="0" w:color="000000"/>
              <w:bottom w:val="single" w:sz="2" w:space="0" w:color="000000"/>
              <w:right w:val="nil"/>
            </w:tcBorders>
          </w:tcPr>
          <w:p w14:paraId="5C7BD26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543BD5F" w14:textId="77777777" w:rsidR="002A0987" w:rsidRPr="004D02E8" w:rsidRDefault="002A0987" w:rsidP="002A0987">
            <w:pPr>
              <w:rPr>
                <w:sz w:val="16"/>
                <w:szCs w:val="16"/>
                <w:lang w:val="en-US"/>
              </w:rPr>
            </w:pPr>
            <w:r w:rsidRPr="004D02E8">
              <w:rPr>
                <w:sz w:val="16"/>
                <w:szCs w:val="16"/>
                <w:lang w:val="en-US"/>
              </w:rPr>
              <w:t>2010102903543</w:t>
            </w:r>
          </w:p>
        </w:tc>
        <w:tc>
          <w:tcPr>
            <w:tcW w:w="5103" w:type="dxa"/>
            <w:tcBorders>
              <w:top w:val="nil"/>
              <w:left w:val="single" w:sz="2" w:space="0" w:color="000000"/>
              <w:bottom w:val="single" w:sz="2" w:space="0" w:color="000000"/>
              <w:right w:val="nil"/>
            </w:tcBorders>
          </w:tcPr>
          <w:p w14:paraId="62C493F7"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Scind rasin lunga tiv cls A gr=18mm L=6,00 m, S 942</w:t>
            </w:r>
          </w:p>
        </w:tc>
        <w:tc>
          <w:tcPr>
            <w:tcW w:w="992" w:type="dxa"/>
            <w:tcBorders>
              <w:top w:val="nil"/>
              <w:left w:val="single" w:sz="2" w:space="0" w:color="000000"/>
              <w:bottom w:val="single" w:sz="2" w:space="0" w:color="000000"/>
              <w:right w:val="nil"/>
            </w:tcBorders>
            <w:vAlign w:val="center"/>
          </w:tcPr>
          <w:p w14:paraId="2A6D5C40"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4078BDD8" w14:textId="77777777" w:rsidR="002A0987" w:rsidRPr="002B02C2" w:rsidRDefault="002A0987" w:rsidP="002A0987">
            <w:pPr>
              <w:rPr>
                <w:sz w:val="18"/>
                <w:szCs w:val="18"/>
                <w:lang w:val="en-US"/>
              </w:rPr>
            </w:pPr>
            <w:r w:rsidRPr="002B02C2">
              <w:rPr>
                <w:sz w:val="18"/>
                <w:szCs w:val="18"/>
                <w:lang w:val="en-US"/>
              </w:rPr>
              <w:t>0,0006</w:t>
            </w:r>
          </w:p>
        </w:tc>
        <w:tc>
          <w:tcPr>
            <w:tcW w:w="1134" w:type="dxa"/>
            <w:tcBorders>
              <w:top w:val="nil"/>
              <w:left w:val="single" w:sz="2" w:space="0" w:color="000000"/>
              <w:bottom w:val="single" w:sz="2" w:space="0" w:color="000000"/>
              <w:right w:val="single" w:sz="2" w:space="0" w:color="000000"/>
            </w:tcBorders>
            <w:vAlign w:val="center"/>
          </w:tcPr>
          <w:p w14:paraId="7317E2F4" w14:textId="77777777" w:rsidR="002A0987" w:rsidRPr="002B02C2" w:rsidRDefault="002A0987" w:rsidP="002A0987">
            <w:pPr>
              <w:rPr>
                <w:sz w:val="18"/>
                <w:szCs w:val="18"/>
                <w:lang w:val="en-US"/>
              </w:rPr>
            </w:pPr>
          </w:p>
        </w:tc>
      </w:tr>
      <w:tr w:rsidR="002A0987" w:rsidRPr="005F0059" w14:paraId="3436B308" w14:textId="77777777" w:rsidTr="0086322A">
        <w:tc>
          <w:tcPr>
            <w:tcW w:w="567" w:type="dxa"/>
            <w:tcBorders>
              <w:top w:val="nil"/>
              <w:left w:val="single" w:sz="2" w:space="0" w:color="000000"/>
              <w:bottom w:val="single" w:sz="2" w:space="0" w:color="000000"/>
              <w:right w:val="nil"/>
            </w:tcBorders>
          </w:tcPr>
          <w:p w14:paraId="73E9E07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E563EAD" w14:textId="77777777" w:rsidR="002A0987" w:rsidRPr="004D02E8" w:rsidRDefault="002A0987" w:rsidP="002A0987">
            <w:pPr>
              <w:rPr>
                <w:sz w:val="16"/>
                <w:szCs w:val="16"/>
                <w:lang w:val="en-US"/>
              </w:rPr>
            </w:pPr>
            <w:r w:rsidRPr="004D02E8">
              <w:rPr>
                <w:sz w:val="16"/>
                <w:szCs w:val="16"/>
                <w:lang w:val="en-US"/>
              </w:rPr>
              <w:t>2020212928347</w:t>
            </w:r>
          </w:p>
        </w:tc>
        <w:tc>
          <w:tcPr>
            <w:tcW w:w="5103" w:type="dxa"/>
            <w:tcBorders>
              <w:top w:val="nil"/>
              <w:left w:val="single" w:sz="2" w:space="0" w:color="000000"/>
              <w:bottom w:val="single" w:sz="2" w:space="0" w:color="000000"/>
              <w:right w:val="nil"/>
            </w:tcBorders>
          </w:tcPr>
          <w:p w14:paraId="7DAF6B4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Panou de cofraj tip P fag  g 15 mm  pentru pereti</w:t>
            </w:r>
          </w:p>
        </w:tc>
        <w:tc>
          <w:tcPr>
            <w:tcW w:w="992" w:type="dxa"/>
            <w:tcBorders>
              <w:top w:val="nil"/>
              <w:left w:val="single" w:sz="2" w:space="0" w:color="000000"/>
              <w:bottom w:val="single" w:sz="2" w:space="0" w:color="000000"/>
              <w:right w:val="nil"/>
            </w:tcBorders>
            <w:vAlign w:val="center"/>
          </w:tcPr>
          <w:p w14:paraId="4DB298EB" w14:textId="77777777" w:rsidR="002A0987" w:rsidRPr="002B02C2" w:rsidRDefault="002A0987" w:rsidP="002A0987">
            <w:pPr>
              <w:rPr>
                <w:sz w:val="18"/>
                <w:szCs w:val="18"/>
                <w:lang w:val="en-US"/>
              </w:rPr>
            </w:pPr>
            <w:r w:rsidRPr="002B02C2">
              <w:rPr>
                <w:sz w:val="18"/>
                <w:szCs w:val="18"/>
                <w:lang w:val="en-US"/>
              </w:rPr>
              <w:t>m2</w:t>
            </w:r>
          </w:p>
        </w:tc>
        <w:tc>
          <w:tcPr>
            <w:tcW w:w="1276" w:type="dxa"/>
            <w:tcBorders>
              <w:top w:val="nil"/>
              <w:left w:val="single" w:sz="2" w:space="0" w:color="000000"/>
              <w:bottom w:val="single" w:sz="2" w:space="0" w:color="000000"/>
              <w:right w:val="nil"/>
            </w:tcBorders>
            <w:vAlign w:val="center"/>
          </w:tcPr>
          <w:p w14:paraId="57A15665" w14:textId="77777777" w:rsidR="002A0987" w:rsidRPr="002B02C2" w:rsidRDefault="002A0987" w:rsidP="002A0987">
            <w:pPr>
              <w:rPr>
                <w:sz w:val="18"/>
                <w:szCs w:val="18"/>
                <w:lang w:val="en-US"/>
              </w:rPr>
            </w:pPr>
            <w:r w:rsidRPr="002B02C2">
              <w:rPr>
                <w:sz w:val="18"/>
                <w:szCs w:val="18"/>
                <w:lang w:val="en-US"/>
              </w:rPr>
              <w:t>0,0600</w:t>
            </w:r>
          </w:p>
        </w:tc>
        <w:tc>
          <w:tcPr>
            <w:tcW w:w="1134" w:type="dxa"/>
            <w:tcBorders>
              <w:top w:val="nil"/>
              <w:left w:val="single" w:sz="2" w:space="0" w:color="000000"/>
              <w:bottom w:val="single" w:sz="2" w:space="0" w:color="000000"/>
              <w:right w:val="single" w:sz="2" w:space="0" w:color="000000"/>
            </w:tcBorders>
            <w:vAlign w:val="center"/>
          </w:tcPr>
          <w:p w14:paraId="637C5787" w14:textId="77777777" w:rsidR="002A0987" w:rsidRPr="002B02C2" w:rsidRDefault="002A0987" w:rsidP="002A0987">
            <w:pPr>
              <w:rPr>
                <w:sz w:val="18"/>
                <w:szCs w:val="18"/>
                <w:lang w:val="en-US"/>
              </w:rPr>
            </w:pPr>
          </w:p>
        </w:tc>
      </w:tr>
      <w:tr w:rsidR="002A0987" w:rsidRPr="005F0059" w14:paraId="7CE417DC" w14:textId="77777777" w:rsidTr="0086322A">
        <w:tc>
          <w:tcPr>
            <w:tcW w:w="567" w:type="dxa"/>
            <w:tcBorders>
              <w:top w:val="nil"/>
              <w:left w:val="single" w:sz="2" w:space="0" w:color="000000"/>
              <w:bottom w:val="single" w:sz="2" w:space="0" w:color="000000"/>
              <w:right w:val="nil"/>
            </w:tcBorders>
          </w:tcPr>
          <w:p w14:paraId="317EFD5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FC9DEB9" w14:textId="77777777" w:rsidR="002A0987" w:rsidRPr="004D02E8" w:rsidRDefault="002A0987" w:rsidP="002A0987">
            <w:pPr>
              <w:rPr>
                <w:sz w:val="16"/>
                <w:szCs w:val="16"/>
                <w:lang w:val="en-US"/>
              </w:rPr>
            </w:pPr>
            <w:r w:rsidRPr="004D02E8">
              <w:rPr>
                <w:sz w:val="16"/>
                <w:szCs w:val="16"/>
                <w:lang w:val="en-US"/>
              </w:rPr>
              <w:t>2874145886954</w:t>
            </w:r>
          </w:p>
        </w:tc>
        <w:tc>
          <w:tcPr>
            <w:tcW w:w="5103" w:type="dxa"/>
            <w:tcBorders>
              <w:top w:val="nil"/>
              <w:left w:val="single" w:sz="2" w:space="0" w:color="000000"/>
              <w:bottom w:val="single" w:sz="2" w:space="0" w:color="000000"/>
              <w:right w:val="nil"/>
            </w:tcBorders>
          </w:tcPr>
          <w:p w14:paraId="2E72638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Cuie cu cap conic tip a 3 x 80 S2111</w:t>
            </w:r>
          </w:p>
        </w:tc>
        <w:tc>
          <w:tcPr>
            <w:tcW w:w="992" w:type="dxa"/>
            <w:tcBorders>
              <w:top w:val="nil"/>
              <w:left w:val="single" w:sz="2" w:space="0" w:color="000000"/>
              <w:bottom w:val="single" w:sz="2" w:space="0" w:color="000000"/>
              <w:right w:val="nil"/>
            </w:tcBorders>
            <w:vAlign w:val="center"/>
          </w:tcPr>
          <w:p w14:paraId="756129D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B8F7B0B" w14:textId="77777777" w:rsidR="002A0987" w:rsidRPr="002B02C2" w:rsidRDefault="002A0987" w:rsidP="002A0987">
            <w:pPr>
              <w:rPr>
                <w:sz w:val="18"/>
                <w:szCs w:val="18"/>
                <w:lang w:val="en-US"/>
              </w:rPr>
            </w:pPr>
            <w:r w:rsidRPr="002B02C2">
              <w:rPr>
                <w:sz w:val="18"/>
                <w:szCs w:val="18"/>
                <w:lang w:val="en-US"/>
              </w:rPr>
              <w:t>0,0130</w:t>
            </w:r>
          </w:p>
        </w:tc>
        <w:tc>
          <w:tcPr>
            <w:tcW w:w="1134" w:type="dxa"/>
            <w:tcBorders>
              <w:top w:val="nil"/>
              <w:left w:val="single" w:sz="2" w:space="0" w:color="000000"/>
              <w:bottom w:val="single" w:sz="2" w:space="0" w:color="000000"/>
              <w:right w:val="single" w:sz="2" w:space="0" w:color="000000"/>
            </w:tcBorders>
            <w:vAlign w:val="center"/>
          </w:tcPr>
          <w:p w14:paraId="3A702FBC" w14:textId="77777777" w:rsidR="002A0987" w:rsidRPr="002B02C2" w:rsidRDefault="002A0987" w:rsidP="002A0987">
            <w:pPr>
              <w:rPr>
                <w:sz w:val="18"/>
                <w:szCs w:val="18"/>
                <w:lang w:val="en-US"/>
              </w:rPr>
            </w:pPr>
          </w:p>
        </w:tc>
      </w:tr>
      <w:tr w:rsidR="002A0987" w:rsidRPr="005F0059" w14:paraId="7543D17D" w14:textId="77777777" w:rsidTr="0086322A">
        <w:tc>
          <w:tcPr>
            <w:tcW w:w="567" w:type="dxa"/>
            <w:tcBorders>
              <w:top w:val="nil"/>
              <w:left w:val="single" w:sz="2" w:space="0" w:color="000000"/>
              <w:bottom w:val="single" w:sz="2" w:space="0" w:color="000000"/>
              <w:right w:val="nil"/>
            </w:tcBorders>
          </w:tcPr>
          <w:p w14:paraId="5574479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8EB1849" w14:textId="77777777" w:rsidR="002A0987" w:rsidRPr="004D02E8" w:rsidRDefault="002A0987" w:rsidP="002A0987">
            <w:pPr>
              <w:rPr>
                <w:sz w:val="16"/>
                <w:szCs w:val="16"/>
                <w:lang w:val="en-US"/>
              </w:rPr>
            </w:pPr>
            <w:r w:rsidRPr="004D02E8">
              <w:rPr>
                <w:sz w:val="16"/>
                <w:szCs w:val="16"/>
                <w:lang w:val="en-US"/>
              </w:rPr>
              <w:t>2875276311528</w:t>
            </w:r>
          </w:p>
        </w:tc>
        <w:tc>
          <w:tcPr>
            <w:tcW w:w="5103" w:type="dxa"/>
            <w:tcBorders>
              <w:top w:val="nil"/>
              <w:left w:val="single" w:sz="2" w:space="0" w:color="000000"/>
              <w:bottom w:val="single" w:sz="2" w:space="0" w:color="000000"/>
              <w:right w:val="nil"/>
            </w:tcBorders>
          </w:tcPr>
          <w:p w14:paraId="1E0F9DB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Scoabe din otel</w:t>
            </w:r>
          </w:p>
        </w:tc>
        <w:tc>
          <w:tcPr>
            <w:tcW w:w="992" w:type="dxa"/>
            <w:tcBorders>
              <w:top w:val="nil"/>
              <w:left w:val="single" w:sz="2" w:space="0" w:color="000000"/>
              <w:bottom w:val="single" w:sz="2" w:space="0" w:color="000000"/>
              <w:right w:val="nil"/>
            </w:tcBorders>
            <w:vAlign w:val="center"/>
          </w:tcPr>
          <w:p w14:paraId="582205E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2C48CD34" w14:textId="77777777" w:rsidR="002A0987" w:rsidRPr="002B02C2" w:rsidRDefault="002A0987" w:rsidP="002A0987">
            <w:pPr>
              <w:rPr>
                <w:sz w:val="18"/>
                <w:szCs w:val="18"/>
                <w:lang w:val="en-US"/>
              </w:rPr>
            </w:pPr>
            <w:r w:rsidRPr="002B02C2">
              <w:rPr>
                <w:sz w:val="18"/>
                <w:szCs w:val="18"/>
                <w:lang w:val="en-US"/>
              </w:rPr>
              <w:t>0,0730</w:t>
            </w:r>
          </w:p>
        </w:tc>
        <w:tc>
          <w:tcPr>
            <w:tcW w:w="1134" w:type="dxa"/>
            <w:tcBorders>
              <w:top w:val="nil"/>
              <w:left w:val="single" w:sz="2" w:space="0" w:color="000000"/>
              <w:bottom w:val="single" w:sz="2" w:space="0" w:color="000000"/>
              <w:right w:val="single" w:sz="2" w:space="0" w:color="000000"/>
            </w:tcBorders>
            <w:vAlign w:val="center"/>
          </w:tcPr>
          <w:p w14:paraId="7FF50167" w14:textId="77777777" w:rsidR="002A0987" w:rsidRPr="002B02C2" w:rsidRDefault="002A0987" w:rsidP="002A0987">
            <w:pPr>
              <w:rPr>
                <w:sz w:val="18"/>
                <w:szCs w:val="18"/>
                <w:lang w:val="en-US"/>
              </w:rPr>
            </w:pPr>
          </w:p>
        </w:tc>
      </w:tr>
      <w:tr w:rsidR="002A0987" w:rsidRPr="005F0059" w14:paraId="0286325C" w14:textId="77777777" w:rsidTr="0086322A">
        <w:tc>
          <w:tcPr>
            <w:tcW w:w="567" w:type="dxa"/>
            <w:tcBorders>
              <w:top w:val="nil"/>
              <w:left w:val="single" w:sz="2" w:space="0" w:color="000000"/>
              <w:bottom w:val="single" w:sz="2" w:space="0" w:color="000000"/>
              <w:right w:val="nil"/>
            </w:tcBorders>
          </w:tcPr>
          <w:p w14:paraId="45C8990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BA37BAF" w14:textId="77777777" w:rsidR="002A0987" w:rsidRPr="004D02E8" w:rsidRDefault="002A0987" w:rsidP="002A0987">
            <w:pPr>
              <w:rPr>
                <w:sz w:val="16"/>
                <w:szCs w:val="16"/>
                <w:lang w:val="en-US"/>
              </w:rPr>
            </w:pPr>
            <w:r w:rsidRPr="004D02E8">
              <w:rPr>
                <w:sz w:val="16"/>
                <w:szCs w:val="16"/>
                <w:lang w:val="en-US"/>
              </w:rPr>
              <w:t>2320187315789</w:t>
            </w:r>
          </w:p>
        </w:tc>
        <w:tc>
          <w:tcPr>
            <w:tcW w:w="5103" w:type="dxa"/>
            <w:tcBorders>
              <w:top w:val="nil"/>
              <w:left w:val="single" w:sz="2" w:space="0" w:color="000000"/>
              <w:bottom w:val="single" w:sz="2" w:space="0" w:color="000000"/>
              <w:right w:val="nil"/>
            </w:tcBorders>
          </w:tcPr>
          <w:p w14:paraId="09CCAFC2"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Decofrol</w:t>
            </w:r>
          </w:p>
        </w:tc>
        <w:tc>
          <w:tcPr>
            <w:tcW w:w="992" w:type="dxa"/>
            <w:tcBorders>
              <w:top w:val="nil"/>
              <w:left w:val="single" w:sz="2" w:space="0" w:color="000000"/>
              <w:bottom w:val="single" w:sz="2" w:space="0" w:color="000000"/>
              <w:right w:val="nil"/>
            </w:tcBorders>
            <w:vAlign w:val="center"/>
          </w:tcPr>
          <w:p w14:paraId="0C7F6E63"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0FBA7554" w14:textId="77777777" w:rsidR="002A0987" w:rsidRPr="002B02C2" w:rsidRDefault="002A0987" w:rsidP="002A0987">
            <w:pPr>
              <w:rPr>
                <w:sz w:val="18"/>
                <w:szCs w:val="18"/>
                <w:lang w:val="en-US"/>
              </w:rPr>
            </w:pPr>
            <w:r w:rsidRPr="002B02C2">
              <w:rPr>
                <w:sz w:val="18"/>
                <w:szCs w:val="18"/>
                <w:lang w:val="en-US"/>
              </w:rPr>
              <w:t>0,1500</w:t>
            </w:r>
          </w:p>
        </w:tc>
        <w:tc>
          <w:tcPr>
            <w:tcW w:w="1134" w:type="dxa"/>
            <w:tcBorders>
              <w:top w:val="nil"/>
              <w:left w:val="single" w:sz="2" w:space="0" w:color="000000"/>
              <w:bottom w:val="single" w:sz="2" w:space="0" w:color="000000"/>
              <w:right w:val="single" w:sz="2" w:space="0" w:color="000000"/>
            </w:tcBorders>
            <w:vAlign w:val="center"/>
          </w:tcPr>
          <w:p w14:paraId="7F33D52E" w14:textId="77777777" w:rsidR="002A0987" w:rsidRPr="002B02C2" w:rsidRDefault="002A0987" w:rsidP="002A0987">
            <w:pPr>
              <w:rPr>
                <w:sz w:val="18"/>
                <w:szCs w:val="18"/>
                <w:lang w:val="en-US"/>
              </w:rPr>
            </w:pPr>
          </w:p>
        </w:tc>
      </w:tr>
      <w:tr w:rsidR="002A0987" w:rsidRPr="004D02E8" w14:paraId="4E45BC62" w14:textId="77777777" w:rsidTr="0086322A">
        <w:tc>
          <w:tcPr>
            <w:tcW w:w="567" w:type="dxa"/>
            <w:tcBorders>
              <w:top w:val="single" w:sz="2" w:space="0" w:color="000000"/>
              <w:left w:val="single" w:sz="2" w:space="0" w:color="000000"/>
              <w:bottom w:val="single" w:sz="2" w:space="0" w:color="000000"/>
              <w:right w:val="nil"/>
            </w:tcBorders>
            <w:vAlign w:val="center"/>
          </w:tcPr>
          <w:p w14:paraId="7146B59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251</w:t>
            </w:r>
          </w:p>
        </w:tc>
        <w:tc>
          <w:tcPr>
            <w:tcW w:w="1418" w:type="dxa"/>
            <w:tcBorders>
              <w:top w:val="single" w:sz="2" w:space="0" w:color="000000"/>
              <w:left w:val="single" w:sz="2" w:space="0" w:color="000000"/>
              <w:bottom w:val="single" w:sz="2" w:space="0" w:color="000000"/>
              <w:right w:val="nil"/>
            </w:tcBorders>
            <w:vAlign w:val="center"/>
          </w:tcPr>
          <w:p w14:paraId="40B0FDE2" w14:textId="77777777" w:rsidR="002A0987" w:rsidRPr="004D02E8" w:rsidRDefault="002A0987" w:rsidP="002A0987">
            <w:pPr>
              <w:jc w:val="center"/>
              <w:rPr>
                <w:sz w:val="22"/>
                <w:szCs w:val="22"/>
                <w:lang w:val="en-US"/>
              </w:rPr>
            </w:pPr>
            <w:r w:rsidRPr="004D02E8">
              <w:rPr>
                <w:sz w:val="22"/>
                <w:szCs w:val="22"/>
                <w:lang w:val="en-US"/>
              </w:rPr>
              <w:t>Dl127</w:t>
            </w:r>
          </w:p>
          <w:p w14:paraId="61088F1B"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2066EE01"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(parepetului scarilor de serviciu) Montarea parapetului metalic la scara pentru edificii artificiale la drumuri</w:t>
            </w:r>
          </w:p>
        </w:tc>
        <w:tc>
          <w:tcPr>
            <w:tcW w:w="992" w:type="dxa"/>
            <w:tcBorders>
              <w:top w:val="single" w:sz="2" w:space="0" w:color="000000"/>
              <w:left w:val="single" w:sz="2" w:space="0" w:color="000000"/>
              <w:bottom w:val="single" w:sz="2" w:space="0" w:color="000000"/>
              <w:right w:val="nil"/>
            </w:tcBorders>
            <w:vAlign w:val="center"/>
          </w:tcPr>
          <w:p w14:paraId="27C5651F"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AC5180C"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63870A1" w14:textId="77777777" w:rsidR="002A0987" w:rsidRPr="002B02C2" w:rsidRDefault="002A0987" w:rsidP="002A0987">
            <w:pPr>
              <w:jc w:val="right"/>
              <w:rPr>
                <w:lang w:val="en-US"/>
              </w:rPr>
            </w:pPr>
            <w:r w:rsidRPr="002B02C2">
              <w:rPr>
                <w:lang w:val="en-US"/>
              </w:rPr>
              <w:t>0,141</w:t>
            </w:r>
          </w:p>
        </w:tc>
      </w:tr>
      <w:tr w:rsidR="002A0987" w:rsidRPr="005F0059" w14:paraId="0CF8DCC5" w14:textId="77777777" w:rsidTr="0086322A">
        <w:tc>
          <w:tcPr>
            <w:tcW w:w="567" w:type="dxa"/>
            <w:tcBorders>
              <w:top w:val="nil"/>
              <w:left w:val="single" w:sz="2" w:space="0" w:color="000000"/>
              <w:bottom w:val="single" w:sz="2" w:space="0" w:color="000000"/>
              <w:right w:val="nil"/>
            </w:tcBorders>
          </w:tcPr>
          <w:p w14:paraId="6458EB0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23CFC7A" w14:textId="77777777" w:rsidR="002A0987" w:rsidRPr="004D02E8" w:rsidRDefault="002A0987" w:rsidP="002A0987">
            <w:pPr>
              <w:rPr>
                <w:sz w:val="16"/>
                <w:szCs w:val="16"/>
                <w:lang w:val="en-US"/>
              </w:rPr>
            </w:pPr>
            <w:r w:rsidRPr="004D02E8">
              <w:rPr>
                <w:sz w:val="16"/>
                <w:szCs w:val="16"/>
                <w:lang w:val="en-US"/>
              </w:rPr>
              <w:t>9310060019930</w:t>
            </w:r>
          </w:p>
        </w:tc>
        <w:tc>
          <w:tcPr>
            <w:tcW w:w="5103" w:type="dxa"/>
            <w:tcBorders>
              <w:top w:val="nil"/>
              <w:left w:val="single" w:sz="2" w:space="0" w:color="000000"/>
              <w:bottom w:val="single" w:sz="2" w:space="0" w:color="000000"/>
              <w:right w:val="nil"/>
            </w:tcBorders>
          </w:tcPr>
          <w:p w14:paraId="38AEB01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w:t>
            </w:r>
          </w:p>
        </w:tc>
        <w:tc>
          <w:tcPr>
            <w:tcW w:w="992" w:type="dxa"/>
            <w:tcBorders>
              <w:top w:val="nil"/>
              <w:left w:val="single" w:sz="2" w:space="0" w:color="000000"/>
              <w:bottom w:val="single" w:sz="2" w:space="0" w:color="000000"/>
              <w:right w:val="nil"/>
            </w:tcBorders>
            <w:vAlign w:val="center"/>
          </w:tcPr>
          <w:p w14:paraId="20A6E935"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3E4D5139" w14:textId="77777777" w:rsidR="002A0987" w:rsidRPr="002B02C2" w:rsidRDefault="002A0987" w:rsidP="002A0987">
            <w:pPr>
              <w:rPr>
                <w:sz w:val="18"/>
                <w:szCs w:val="18"/>
                <w:lang w:val="en-US"/>
              </w:rPr>
            </w:pPr>
            <w:r w:rsidRPr="002B02C2">
              <w:rPr>
                <w:sz w:val="18"/>
                <w:szCs w:val="18"/>
                <w:lang w:val="en-US"/>
              </w:rPr>
              <w:t>31,4000</w:t>
            </w:r>
          </w:p>
        </w:tc>
        <w:tc>
          <w:tcPr>
            <w:tcW w:w="1134" w:type="dxa"/>
            <w:tcBorders>
              <w:top w:val="nil"/>
              <w:left w:val="single" w:sz="2" w:space="0" w:color="000000"/>
              <w:bottom w:val="single" w:sz="2" w:space="0" w:color="000000"/>
              <w:right w:val="single" w:sz="2" w:space="0" w:color="000000"/>
            </w:tcBorders>
            <w:vAlign w:val="center"/>
          </w:tcPr>
          <w:p w14:paraId="3731CFAC" w14:textId="77777777" w:rsidR="002A0987" w:rsidRPr="002B02C2" w:rsidRDefault="002A0987" w:rsidP="002A0987">
            <w:pPr>
              <w:rPr>
                <w:sz w:val="18"/>
                <w:szCs w:val="18"/>
                <w:lang w:val="en-US"/>
              </w:rPr>
            </w:pPr>
          </w:p>
        </w:tc>
      </w:tr>
      <w:tr w:rsidR="002A0987" w:rsidRPr="005F0059" w14:paraId="19C73C9A" w14:textId="77777777" w:rsidTr="0086322A">
        <w:tc>
          <w:tcPr>
            <w:tcW w:w="567" w:type="dxa"/>
            <w:tcBorders>
              <w:top w:val="nil"/>
              <w:left w:val="single" w:sz="2" w:space="0" w:color="000000"/>
              <w:bottom w:val="single" w:sz="2" w:space="0" w:color="000000"/>
              <w:right w:val="nil"/>
            </w:tcBorders>
          </w:tcPr>
          <w:p w14:paraId="423A1888"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9CBDE44" w14:textId="77777777" w:rsidR="002A0987" w:rsidRPr="004D02E8" w:rsidRDefault="002A0987" w:rsidP="002A0987">
            <w:pPr>
              <w:rPr>
                <w:sz w:val="16"/>
                <w:szCs w:val="16"/>
                <w:lang w:val="en-US"/>
              </w:rPr>
            </w:pPr>
            <w:r w:rsidRPr="004D02E8">
              <w:rPr>
                <w:sz w:val="16"/>
                <w:szCs w:val="16"/>
                <w:lang w:val="en-US"/>
              </w:rPr>
              <w:t>28111063013001с</w:t>
            </w:r>
          </w:p>
        </w:tc>
        <w:tc>
          <w:tcPr>
            <w:tcW w:w="5103" w:type="dxa"/>
            <w:tcBorders>
              <w:top w:val="nil"/>
              <w:left w:val="single" w:sz="2" w:space="0" w:color="000000"/>
              <w:bottom w:val="single" w:sz="2" w:space="0" w:color="000000"/>
              <w:right w:val="nil"/>
            </w:tcBorders>
          </w:tcPr>
          <w:p w14:paraId="2D1AADC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 xml:space="preserve">(parepetul scarilor de serviciu)   Constructii metalice (scari, parapete, pasarele, etc)   </w:t>
            </w:r>
          </w:p>
        </w:tc>
        <w:tc>
          <w:tcPr>
            <w:tcW w:w="992" w:type="dxa"/>
            <w:tcBorders>
              <w:top w:val="nil"/>
              <w:left w:val="single" w:sz="2" w:space="0" w:color="000000"/>
              <w:bottom w:val="single" w:sz="2" w:space="0" w:color="000000"/>
              <w:right w:val="nil"/>
            </w:tcBorders>
            <w:vAlign w:val="center"/>
          </w:tcPr>
          <w:p w14:paraId="73893AF3" w14:textId="77777777" w:rsidR="002A0987" w:rsidRPr="002B02C2" w:rsidRDefault="002A0987" w:rsidP="002A0987">
            <w:pPr>
              <w:rPr>
                <w:sz w:val="18"/>
                <w:szCs w:val="18"/>
                <w:lang w:val="en-US"/>
              </w:rPr>
            </w:pPr>
            <w:r w:rsidRPr="002B02C2">
              <w:rPr>
                <w:sz w:val="18"/>
                <w:szCs w:val="18"/>
                <w:lang w:val="en-US"/>
              </w:rPr>
              <w:t>t</w:t>
            </w:r>
          </w:p>
        </w:tc>
        <w:tc>
          <w:tcPr>
            <w:tcW w:w="1276" w:type="dxa"/>
            <w:tcBorders>
              <w:top w:val="nil"/>
              <w:left w:val="single" w:sz="2" w:space="0" w:color="000000"/>
              <w:bottom w:val="single" w:sz="2" w:space="0" w:color="000000"/>
              <w:right w:val="nil"/>
            </w:tcBorders>
            <w:vAlign w:val="center"/>
          </w:tcPr>
          <w:p w14:paraId="72A77B0E" w14:textId="77777777" w:rsidR="002A0987" w:rsidRPr="002B02C2" w:rsidRDefault="002A0987" w:rsidP="002A0987">
            <w:pPr>
              <w:rPr>
                <w:sz w:val="18"/>
                <w:szCs w:val="18"/>
                <w:lang w:val="en-US"/>
              </w:rPr>
            </w:pPr>
            <w:r w:rsidRPr="002B02C2">
              <w:rPr>
                <w:sz w:val="18"/>
                <w:szCs w:val="18"/>
                <w:lang w:val="en-US"/>
              </w:rPr>
              <w:t>1,0000</w:t>
            </w:r>
          </w:p>
        </w:tc>
        <w:tc>
          <w:tcPr>
            <w:tcW w:w="1134" w:type="dxa"/>
            <w:tcBorders>
              <w:top w:val="nil"/>
              <w:left w:val="single" w:sz="2" w:space="0" w:color="000000"/>
              <w:bottom w:val="single" w:sz="2" w:space="0" w:color="000000"/>
              <w:right w:val="single" w:sz="2" w:space="0" w:color="000000"/>
            </w:tcBorders>
            <w:vAlign w:val="center"/>
          </w:tcPr>
          <w:p w14:paraId="1E28AED1" w14:textId="77777777" w:rsidR="002A0987" w:rsidRPr="002B02C2" w:rsidRDefault="002A0987" w:rsidP="002A0987">
            <w:pPr>
              <w:rPr>
                <w:sz w:val="18"/>
                <w:szCs w:val="18"/>
                <w:lang w:val="en-US"/>
              </w:rPr>
            </w:pPr>
          </w:p>
        </w:tc>
      </w:tr>
      <w:tr w:rsidR="002A0987" w:rsidRPr="004D02E8" w14:paraId="675FB52B" w14:textId="77777777" w:rsidTr="0086322A">
        <w:tc>
          <w:tcPr>
            <w:tcW w:w="567" w:type="dxa"/>
            <w:tcBorders>
              <w:top w:val="single" w:sz="2" w:space="0" w:color="000000"/>
              <w:left w:val="single" w:sz="2" w:space="0" w:color="000000"/>
              <w:bottom w:val="single" w:sz="2" w:space="0" w:color="000000"/>
              <w:right w:val="nil"/>
            </w:tcBorders>
            <w:vAlign w:val="center"/>
          </w:tcPr>
          <w:p w14:paraId="0B6CAE0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252</w:t>
            </w:r>
          </w:p>
        </w:tc>
        <w:tc>
          <w:tcPr>
            <w:tcW w:w="1418" w:type="dxa"/>
            <w:tcBorders>
              <w:top w:val="single" w:sz="2" w:space="0" w:color="000000"/>
              <w:left w:val="single" w:sz="2" w:space="0" w:color="000000"/>
              <w:bottom w:val="single" w:sz="2" w:space="0" w:color="000000"/>
              <w:right w:val="nil"/>
            </w:tcBorders>
            <w:vAlign w:val="center"/>
          </w:tcPr>
          <w:p w14:paraId="635CD9FE" w14:textId="77777777" w:rsidR="002A0987" w:rsidRPr="004D02E8" w:rsidRDefault="002A0987" w:rsidP="002A0987">
            <w:pPr>
              <w:jc w:val="center"/>
              <w:rPr>
                <w:sz w:val="22"/>
                <w:szCs w:val="22"/>
                <w:lang w:val="en-US"/>
              </w:rPr>
            </w:pPr>
            <w:r w:rsidRPr="004D02E8">
              <w:rPr>
                <w:sz w:val="22"/>
                <w:szCs w:val="22"/>
                <w:lang w:val="en-US"/>
              </w:rPr>
              <w:t>IzD05B</w:t>
            </w:r>
          </w:p>
          <w:p w14:paraId="7C23DFDA"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74FB4B2"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Grunduirea manuala cu un strat de vopsea de miniu de plumb la constructii metalice aferente utilajelor tehnologice (suporti, sustineri, tiranti, console, platforme)</w:t>
            </w:r>
          </w:p>
        </w:tc>
        <w:tc>
          <w:tcPr>
            <w:tcW w:w="992" w:type="dxa"/>
            <w:tcBorders>
              <w:top w:val="single" w:sz="2" w:space="0" w:color="000000"/>
              <w:left w:val="single" w:sz="2" w:space="0" w:color="000000"/>
              <w:bottom w:val="single" w:sz="2" w:space="0" w:color="000000"/>
              <w:right w:val="nil"/>
            </w:tcBorders>
            <w:vAlign w:val="center"/>
          </w:tcPr>
          <w:p w14:paraId="17D3C5F1"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325D67A6"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45E0E84" w14:textId="77777777" w:rsidR="002A0987" w:rsidRPr="002B02C2" w:rsidRDefault="002A0987" w:rsidP="002A0987">
            <w:pPr>
              <w:jc w:val="right"/>
              <w:rPr>
                <w:lang w:val="en-US"/>
              </w:rPr>
            </w:pPr>
            <w:r w:rsidRPr="002B02C2">
              <w:rPr>
                <w:lang w:val="en-US"/>
              </w:rPr>
              <w:t>0,141</w:t>
            </w:r>
          </w:p>
        </w:tc>
      </w:tr>
      <w:tr w:rsidR="002A0987" w:rsidRPr="005F0059" w14:paraId="03DD41E7" w14:textId="77777777" w:rsidTr="0086322A">
        <w:tc>
          <w:tcPr>
            <w:tcW w:w="567" w:type="dxa"/>
            <w:tcBorders>
              <w:top w:val="nil"/>
              <w:left w:val="single" w:sz="2" w:space="0" w:color="000000"/>
              <w:bottom w:val="single" w:sz="2" w:space="0" w:color="000000"/>
              <w:right w:val="nil"/>
            </w:tcBorders>
          </w:tcPr>
          <w:p w14:paraId="5DB61CF1"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E814017" w14:textId="77777777" w:rsidR="002A0987" w:rsidRPr="004D02E8" w:rsidRDefault="002A0987" w:rsidP="002A0987">
            <w:pPr>
              <w:rPr>
                <w:sz w:val="16"/>
                <w:szCs w:val="16"/>
                <w:lang w:val="en-US"/>
              </w:rPr>
            </w:pPr>
            <w:r w:rsidRPr="004D02E8">
              <w:rPr>
                <w:sz w:val="16"/>
                <w:szCs w:val="16"/>
                <w:lang w:val="en-US"/>
              </w:rPr>
              <w:t>7214240021800</w:t>
            </w:r>
          </w:p>
        </w:tc>
        <w:tc>
          <w:tcPr>
            <w:tcW w:w="5103" w:type="dxa"/>
            <w:tcBorders>
              <w:top w:val="nil"/>
              <w:left w:val="single" w:sz="2" w:space="0" w:color="000000"/>
              <w:bottom w:val="single" w:sz="2" w:space="0" w:color="000000"/>
              <w:right w:val="nil"/>
            </w:tcBorders>
          </w:tcPr>
          <w:p w14:paraId="2F847378"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Lacatus mecanic</w:t>
            </w:r>
          </w:p>
        </w:tc>
        <w:tc>
          <w:tcPr>
            <w:tcW w:w="992" w:type="dxa"/>
            <w:tcBorders>
              <w:top w:val="nil"/>
              <w:left w:val="single" w:sz="2" w:space="0" w:color="000000"/>
              <w:bottom w:val="single" w:sz="2" w:space="0" w:color="000000"/>
              <w:right w:val="nil"/>
            </w:tcBorders>
            <w:vAlign w:val="center"/>
          </w:tcPr>
          <w:p w14:paraId="074E9684"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CF10A36" w14:textId="77777777" w:rsidR="002A0987" w:rsidRPr="002B02C2" w:rsidRDefault="002A0987" w:rsidP="002A0987">
            <w:pPr>
              <w:rPr>
                <w:sz w:val="18"/>
                <w:szCs w:val="18"/>
                <w:lang w:val="en-US"/>
              </w:rPr>
            </w:pPr>
            <w:r w:rsidRPr="002B02C2">
              <w:rPr>
                <w:sz w:val="18"/>
                <w:szCs w:val="18"/>
                <w:lang w:val="en-US"/>
              </w:rPr>
              <w:t>1,6800</w:t>
            </w:r>
          </w:p>
        </w:tc>
        <w:tc>
          <w:tcPr>
            <w:tcW w:w="1134" w:type="dxa"/>
            <w:tcBorders>
              <w:top w:val="nil"/>
              <w:left w:val="single" w:sz="2" w:space="0" w:color="000000"/>
              <w:bottom w:val="single" w:sz="2" w:space="0" w:color="000000"/>
              <w:right w:val="single" w:sz="2" w:space="0" w:color="000000"/>
            </w:tcBorders>
            <w:vAlign w:val="center"/>
          </w:tcPr>
          <w:p w14:paraId="7621A5A9" w14:textId="77777777" w:rsidR="002A0987" w:rsidRPr="002B02C2" w:rsidRDefault="002A0987" w:rsidP="002A0987">
            <w:pPr>
              <w:rPr>
                <w:sz w:val="18"/>
                <w:szCs w:val="18"/>
                <w:lang w:val="en-US"/>
              </w:rPr>
            </w:pPr>
          </w:p>
        </w:tc>
      </w:tr>
      <w:tr w:rsidR="002A0987" w:rsidRPr="005F0059" w14:paraId="2DA273E1" w14:textId="77777777" w:rsidTr="0086322A">
        <w:tc>
          <w:tcPr>
            <w:tcW w:w="567" w:type="dxa"/>
            <w:tcBorders>
              <w:top w:val="nil"/>
              <w:left w:val="single" w:sz="2" w:space="0" w:color="000000"/>
              <w:bottom w:val="single" w:sz="2" w:space="0" w:color="000000"/>
              <w:right w:val="nil"/>
            </w:tcBorders>
          </w:tcPr>
          <w:p w14:paraId="5A35F7FC"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37759CF"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74BD3D2D"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1AE0E58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40D24163" w14:textId="77777777" w:rsidR="002A0987" w:rsidRPr="002B02C2" w:rsidRDefault="002A0987" w:rsidP="002A0987">
            <w:pPr>
              <w:rPr>
                <w:sz w:val="18"/>
                <w:szCs w:val="18"/>
                <w:lang w:val="en-US"/>
              </w:rPr>
            </w:pPr>
            <w:r w:rsidRPr="002B02C2">
              <w:rPr>
                <w:sz w:val="18"/>
                <w:szCs w:val="18"/>
                <w:lang w:val="en-US"/>
              </w:rPr>
              <w:t>2,3900</w:t>
            </w:r>
          </w:p>
        </w:tc>
        <w:tc>
          <w:tcPr>
            <w:tcW w:w="1134" w:type="dxa"/>
            <w:tcBorders>
              <w:top w:val="nil"/>
              <w:left w:val="single" w:sz="2" w:space="0" w:color="000000"/>
              <w:bottom w:val="single" w:sz="2" w:space="0" w:color="000000"/>
              <w:right w:val="single" w:sz="2" w:space="0" w:color="000000"/>
            </w:tcBorders>
            <w:vAlign w:val="center"/>
          </w:tcPr>
          <w:p w14:paraId="5D234888" w14:textId="77777777" w:rsidR="002A0987" w:rsidRPr="002B02C2" w:rsidRDefault="002A0987" w:rsidP="002A0987">
            <w:pPr>
              <w:rPr>
                <w:sz w:val="18"/>
                <w:szCs w:val="18"/>
                <w:lang w:val="en-US"/>
              </w:rPr>
            </w:pPr>
          </w:p>
        </w:tc>
      </w:tr>
      <w:tr w:rsidR="002A0987" w:rsidRPr="005F0059" w14:paraId="099357E9" w14:textId="77777777" w:rsidTr="0086322A">
        <w:tc>
          <w:tcPr>
            <w:tcW w:w="567" w:type="dxa"/>
            <w:tcBorders>
              <w:top w:val="nil"/>
              <w:left w:val="single" w:sz="2" w:space="0" w:color="000000"/>
              <w:bottom w:val="single" w:sz="2" w:space="0" w:color="000000"/>
              <w:right w:val="nil"/>
            </w:tcBorders>
          </w:tcPr>
          <w:p w14:paraId="4C445CD9"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5AAD010" w14:textId="77777777" w:rsidR="002A0987" w:rsidRPr="004D02E8" w:rsidRDefault="002A0987" w:rsidP="002A0987">
            <w:pPr>
              <w:rPr>
                <w:sz w:val="16"/>
                <w:szCs w:val="16"/>
                <w:lang w:val="en-US"/>
              </w:rPr>
            </w:pPr>
            <w:r w:rsidRPr="004D02E8">
              <w:rPr>
                <w:sz w:val="16"/>
                <w:szCs w:val="16"/>
                <w:lang w:val="en-US"/>
              </w:rPr>
              <w:t>2430126103294</w:t>
            </w:r>
          </w:p>
        </w:tc>
        <w:tc>
          <w:tcPr>
            <w:tcW w:w="5103" w:type="dxa"/>
            <w:tcBorders>
              <w:top w:val="nil"/>
              <w:left w:val="single" w:sz="2" w:space="0" w:color="000000"/>
              <w:bottom w:val="single" w:sz="2" w:space="0" w:color="000000"/>
              <w:right w:val="nil"/>
            </w:tcBorders>
          </w:tcPr>
          <w:p w14:paraId="34FCF0D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minium de plumb  v.351-3 ntr 90-80</w:t>
            </w:r>
          </w:p>
        </w:tc>
        <w:tc>
          <w:tcPr>
            <w:tcW w:w="992" w:type="dxa"/>
            <w:tcBorders>
              <w:top w:val="nil"/>
              <w:left w:val="single" w:sz="2" w:space="0" w:color="000000"/>
              <w:bottom w:val="single" w:sz="2" w:space="0" w:color="000000"/>
              <w:right w:val="nil"/>
            </w:tcBorders>
            <w:vAlign w:val="center"/>
          </w:tcPr>
          <w:p w14:paraId="66B07232"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A19DF4D" w14:textId="77777777" w:rsidR="002A0987" w:rsidRPr="002B02C2" w:rsidRDefault="002A0987" w:rsidP="002A0987">
            <w:pPr>
              <w:rPr>
                <w:sz w:val="18"/>
                <w:szCs w:val="18"/>
                <w:lang w:val="en-US"/>
              </w:rPr>
            </w:pPr>
            <w:r w:rsidRPr="002B02C2">
              <w:rPr>
                <w:sz w:val="18"/>
                <w:szCs w:val="18"/>
                <w:lang w:val="en-US"/>
              </w:rPr>
              <w:t>3,2600</w:t>
            </w:r>
          </w:p>
        </w:tc>
        <w:tc>
          <w:tcPr>
            <w:tcW w:w="1134" w:type="dxa"/>
            <w:tcBorders>
              <w:top w:val="nil"/>
              <w:left w:val="single" w:sz="2" w:space="0" w:color="000000"/>
              <w:bottom w:val="single" w:sz="2" w:space="0" w:color="000000"/>
              <w:right w:val="single" w:sz="2" w:space="0" w:color="000000"/>
            </w:tcBorders>
            <w:vAlign w:val="center"/>
          </w:tcPr>
          <w:p w14:paraId="6D985F77" w14:textId="77777777" w:rsidR="002A0987" w:rsidRPr="002B02C2" w:rsidRDefault="002A0987" w:rsidP="002A0987">
            <w:pPr>
              <w:rPr>
                <w:sz w:val="18"/>
                <w:szCs w:val="18"/>
                <w:lang w:val="en-US"/>
              </w:rPr>
            </w:pPr>
          </w:p>
        </w:tc>
      </w:tr>
      <w:tr w:rsidR="002A0987" w:rsidRPr="005F0059" w14:paraId="19A4A3CA" w14:textId="77777777" w:rsidTr="0086322A">
        <w:tc>
          <w:tcPr>
            <w:tcW w:w="567" w:type="dxa"/>
            <w:tcBorders>
              <w:top w:val="nil"/>
              <w:left w:val="single" w:sz="2" w:space="0" w:color="000000"/>
              <w:bottom w:val="single" w:sz="2" w:space="0" w:color="000000"/>
              <w:right w:val="nil"/>
            </w:tcBorders>
          </w:tcPr>
          <w:p w14:paraId="74A04CE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4B309CB"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238B7C8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3934067A"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1BE95735" w14:textId="77777777" w:rsidR="002A0987" w:rsidRPr="002B02C2" w:rsidRDefault="002A0987" w:rsidP="002A0987">
            <w:pPr>
              <w:rPr>
                <w:sz w:val="18"/>
                <w:szCs w:val="18"/>
                <w:lang w:val="en-US"/>
              </w:rPr>
            </w:pPr>
            <w:r w:rsidRPr="002B02C2">
              <w:rPr>
                <w:sz w:val="18"/>
                <w:szCs w:val="18"/>
                <w:lang w:val="en-US"/>
              </w:rPr>
              <w:t>0,2300</w:t>
            </w:r>
          </w:p>
        </w:tc>
        <w:tc>
          <w:tcPr>
            <w:tcW w:w="1134" w:type="dxa"/>
            <w:tcBorders>
              <w:top w:val="nil"/>
              <w:left w:val="single" w:sz="2" w:space="0" w:color="000000"/>
              <w:bottom w:val="single" w:sz="2" w:space="0" w:color="000000"/>
              <w:right w:val="single" w:sz="2" w:space="0" w:color="000000"/>
            </w:tcBorders>
            <w:vAlign w:val="center"/>
          </w:tcPr>
          <w:p w14:paraId="61C33A68" w14:textId="77777777" w:rsidR="002A0987" w:rsidRPr="002B02C2" w:rsidRDefault="002A0987" w:rsidP="002A0987">
            <w:pPr>
              <w:rPr>
                <w:sz w:val="18"/>
                <w:szCs w:val="18"/>
                <w:lang w:val="en-US"/>
              </w:rPr>
            </w:pPr>
          </w:p>
        </w:tc>
      </w:tr>
      <w:tr w:rsidR="002A0987" w:rsidRPr="005F0059" w14:paraId="32E0A520" w14:textId="77777777" w:rsidTr="0086322A">
        <w:tc>
          <w:tcPr>
            <w:tcW w:w="567" w:type="dxa"/>
            <w:tcBorders>
              <w:top w:val="nil"/>
              <w:left w:val="single" w:sz="2" w:space="0" w:color="000000"/>
              <w:bottom w:val="single" w:sz="2" w:space="0" w:color="000000"/>
              <w:right w:val="nil"/>
            </w:tcBorders>
          </w:tcPr>
          <w:p w14:paraId="5C2C4776"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9BE53DC" w14:textId="77777777" w:rsidR="002A0987" w:rsidRPr="004D02E8" w:rsidRDefault="002A0987" w:rsidP="002A0987">
            <w:pPr>
              <w:rPr>
                <w:sz w:val="16"/>
                <w:szCs w:val="16"/>
                <w:lang w:val="en-US"/>
              </w:rPr>
            </w:pPr>
            <w:r w:rsidRPr="004D02E8">
              <w:rPr>
                <w:sz w:val="16"/>
                <w:szCs w:val="16"/>
                <w:lang w:val="en-US"/>
              </w:rPr>
              <w:t>1711317306661</w:t>
            </w:r>
          </w:p>
        </w:tc>
        <w:tc>
          <w:tcPr>
            <w:tcW w:w="5103" w:type="dxa"/>
            <w:tcBorders>
              <w:top w:val="nil"/>
              <w:left w:val="single" w:sz="2" w:space="0" w:color="000000"/>
              <w:bottom w:val="single" w:sz="2" w:space="0" w:color="000000"/>
              <w:right w:val="nil"/>
            </w:tcBorders>
          </w:tcPr>
          <w:p w14:paraId="05A3D82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Bumbac de sters</w:t>
            </w:r>
          </w:p>
        </w:tc>
        <w:tc>
          <w:tcPr>
            <w:tcW w:w="992" w:type="dxa"/>
            <w:tcBorders>
              <w:top w:val="nil"/>
              <w:left w:val="single" w:sz="2" w:space="0" w:color="000000"/>
              <w:bottom w:val="single" w:sz="2" w:space="0" w:color="000000"/>
              <w:right w:val="nil"/>
            </w:tcBorders>
            <w:vAlign w:val="center"/>
          </w:tcPr>
          <w:p w14:paraId="79A8BAC4"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911E68A" w14:textId="77777777" w:rsidR="002A0987" w:rsidRPr="002B02C2" w:rsidRDefault="002A0987" w:rsidP="002A0987">
            <w:pPr>
              <w:rPr>
                <w:sz w:val="18"/>
                <w:szCs w:val="18"/>
                <w:lang w:val="en-US"/>
              </w:rPr>
            </w:pPr>
            <w:r w:rsidRPr="002B02C2">
              <w:rPr>
                <w:sz w:val="18"/>
                <w:szCs w:val="18"/>
                <w:lang w:val="en-US"/>
              </w:rPr>
              <w:t>0,0770</w:t>
            </w:r>
          </w:p>
        </w:tc>
        <w:tc>
          <w:tcPr>
            <w:tcW w:w="1134" w:type="dxa"/>
            <w:tcBorders>
              <w:top w:val="nil"/>
              <w:left w:val="single" w:sz="2" w:space="0" w:color="000000"/>
              <w:bottom w:val="single" w:sz="2" w:space="0" w:color="000000"/>
              <w:right w:val="single" w:sz="2" w:space="0" w:color="000000"/>
            </w:tcBorders>
            <w:vAlign w:val="center"/>
          </w:tcPr>
          <w:p w14:paraId="1EC6275C" w14:textId="77777777" w:rsidR="002A0987" w:rsidRPr="002B02C2" w:rsidRDefault="002A0987" w:rsidP="002A0987">
            <w:pPr>
              <w:rPr>
                <w:sz w:val="18"/>
                <w:szCs w:val="18"/>
                <w:lang w:val="en-US"/>
              </w:rPr>
            </w:pPr>
          </w:p>
        </w:tc>
      </w:tr>
      <w:tr w:rsidR="002A0987" w:rsidRPr="004D02E8" w14:paraId="35281B4F" w14:textId="77777777" w:rsidTr="0086322A">
        <w:tc>
          <w:tcPr>
            <w:tcW w:w="567" w:type="dxa"/>
            <w:tcBorders>
              <w:top w:val="single" w:sz="2" w:space="0" w:color="000000"/>
              <w:left w:val="single" w:sz="2" w:space="0" w:color="000000"/>
              <w:bottom w:val="single" w:sz="2" w:space="0" w:color="000000"/>
              <w:right w:val="nil"/>
            </w:tcBorders>
            <w:vAlign w:val="center"/>
          </w:tcPr>
          <w:p w14:paraId="6F2B9902"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253</w:t>
            </w:r>
          </w:p>
        </w:tc>
        <w:tc>
          <w:tcPr>
            <w:tcW w:w="1418" w:type="dxa"/>
            <w:tcBorders>
              <w:top w:val="single" w:sz="2" w:space="0" w:color="000000"/>
              <w:left w:val="single" w:sz="2" w:space="0" w:color="000000"/>
              <w:bottom w:val="single" w:sz="2" w:space="0" w:color="000000"/>
              <w:right w:val="nil"/>
            </w:tcBorders>
            <w:vAlign w:val="center"/>
          </w:tcPr>
          <w:p w14:paraId="7699E081" w14:textId="77777777" w:rsidR="002A0987" w:rsidRPr="004D02E8" w:rsidRDefault="002A0987" w:rsidP="002A0987">
            <w:pPr>
              <w:jc w:val="center"/>
              <w:rPr>
                <w:sz w:val="22"/>
                <w:szCs w:val="22"/>
                <w:lang w:val="en-US"/>
              </w:rPr>
            </w:pPr>
            <w:r w:rsidRPr="004D02E8">
              <w:rPr>
                <w:sz w:val="22"/>
                <w:szCs w:val="22"/>
                <w:lang w:val="en-US"/>
              </w:rPr>
              <w:t>IzD04D</w:t>
            </w:r>
          </w:p>
          <w:p w14:paraId="08469B98"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17CBCAE5"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Vopsirea confectiilor si constructiilor metalice cu vopsea de ulei in 2 straturi, executate din profile, cu grosimi intre 8 mm si 12 mm inclusiv, cu aparat de aer comprimat</w:t>
            </w:r>
          </w:p>
        </w:tc>
        <w:tc>
          <w:tcPr>
            <w:tcW w:w="992" w:type="dxa"/>
            <w:tcBorders>
              <w:top w:val="single" w:sz="2" w:space="0" w:color="000000"/>
              <w:left w:val="single" w:sz="2" w:space="0" w:color="000000"/>
              <w:bottom w:val="single" w:sz="2" w:space="0" w:color="000000"/>
              <w:right w:val="nil"/>
            </w:tcBorders>
            <w:vAlign w:val="center"/>
          </w:tcPr>
          <w:p w14:paraId="00338145" w14:textId="77777777" w:rsidR="002A0987" w:rsidRPr="004D02E8" w:rsidRDefault="002A0987" w:rsidP="002A0987">
            <w:pPr>
              <w:jc w:val="center"/>
              <w:rPr>
                <w:sz w:val="22"/>
                <w:szCs w:val="22"/>
                <w:lang w:val="en-US"/>
              </w:rPr>
            </w:pPr>
            <w:r w:rsidRPr="004D02E8">
              <w:rPr>
                <w:sz w:val="22"/>
                <w:szCs w:val="22"/>
                <w:lang w:val="en-US"/>
              </w:rPr>
              <w:t>t</w:t>
            </w:r>
          </w:p>
        </w:tc>
        <w:tc>
          <w:tcPr>
            <w:tcW w:w="1276" w:type="dxa"/>
            <w:tcBorders>
              <w:top w:val="single" w:sz="2" w:space="0" w:color="000000"/>
              <w:left w:val="single" w:sz="2" w:space="0" w:color="000000"/>
              <w:bottom w:val="single" w:sz="2" w:space="0" w:color="000000"/>
              <w:right w:val="nil"/>
            </w:tcBorders>
            <w:vAlign w:val="center"/>
          </w:tcPr>
          <w:p w14:paraId="52F2F1E2"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D363F52" w14:textId="77777777" w:rsidR="002A0987" w:rsidRPr="002B02C2" w:rsidRDefault="002A0987" w:rsidP="002A0987">
            <w:pPr>
              <w:jc w:val="right"/>
              <w:rPr>
                <w:lang w:val="en-US"/>
              </w:rPr>
            </w:pPr>
            <w:r w:rsidRPr="002B02C2">
              <w:rPr>
                <w:lang w:val="en-US"/>
              </w:rPr>
              <w:t>0,141</w:t>
            </w:r>
          </w:p>
        </w:tc>
      </w:tr>
      <w:tr w:rsidR="002A0987" w:rsidRPr="005F0059" w14:paraId="16AAED65" w14:textId="77777777" w:rsidTr="0086322A">
        <w:tc>
          <w:tcPr>
            <w:tcW w:w="567" w:type="dxa"/>
            <w:tcBorders>
              <w:top w:val="nil"/>
              <w:left w:val="single" w:sz="2" w:space="0" w:color="000000"/>
              <w:bottom w:val="single" w:sz="2" w:space="0" w:color="000000"/>
              <w:right w:val="nil"/>
            </w:tcBorders>
          </w:tcPr>
          <w:p w14:paraId="5EAC7C77"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1A2FC81C" w14:textId="77777777" w:rsidR="002A0987" w:rsidRPr="004D02E8" w:rsidRDefault="002A0987" w:rsidP="002A0987">
            <w:pPr>
              <w:rPr>
                <w:sz w:val="16"/>
                <w:szCs w:val="16"/>
                <w:lang w:val="en-US"/>
              </w:rPr>
            </w:pPr>
            <w:r w:rsidRPr="004D02E8">
              <w:rPr>
                <w:sz w:val="16"/>
                <w:szCs w:val="16"/>
                <w:lang w:val="en-US"/>
              </w:rPr>
              <w:t>7141020013400</w:t>
            </w:r>
          </w:p>
        </w:tc>
        <w:tc>
          <w:tcPr>
            <w:tcW w:w="5103" w:type="dxa"/>
            <w:tcBorders>
              <w:top w:val="nil"/>
              <w:left w:val="single" w:sz="2" w:space="0" w:color="000000"/>
              <w:bottom w:val="single" w:sz="2" w:space="0" w:color="000000"/>
              <w:right w:val="nil"/>
            </w:tcBorders>
          </w:tcPr>
          <w:p w14:paraId="361C9CB6"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Vopsitor industrial</w:t>
            </w:r>
          </w:p>
        </w:tc>
        <w:tc>
          <w:tcPr>
            <w:tcW w:w="992" w:type="dxa"/>
            <w:tcBorders>
              <w:top w:val="nil"/>
              <w:left w:val="single" w:sz="2" w:space="0" w:color="000000"/>
              <w:bottom w:val="single" w:sz="2" w:space="0" w:color="000000"/>
              <w:right w:val="nil"/>
            </w:tcBorders>
            <w:vAlign w:val="center"/>
          </w:tcPr>
          <w:p w14:paraId="02B4B0FC"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8F6763B" w14:textId="77777777" w:rsidR="002A0987" w:rsidRPr="002B02C2" w:rsidRDefault="002A0987" w:rsidP="002A0987">
            <w:pPr>
              <w:rPr>
                <w:sz w:val="18"/>
                <w:szCs w:val="18"/>
                <w:lang w:val="en-US"/>
              </w:rPr>
            </w:pPr>
            <w:r w:rsidRPr="002B02C2">
              <w:rPr>
                <w:sz w:val="18"/>
                <w:szCs w:val="18"/>
                <w:lang w:val="en-US"/>
              </w:rPr>
              <w:t>1,3600</w:t>
            </w:r>
          </w:p>
        </w:tc>
        <w:tc>
          <w:tcPr>
            <w:tcW w:w="1134" w:type="dxa"/>
            <w:tcBorders>
              <w:top w:val="nil"/>
              <w:left w:val="single" w:sz="2" w:space="0" w:color="000000"/>
              <w:bottom w:val="single" w:sz="2" w:space="0" w:color="000000"/>
              <w:right w:val="single" w:sz="2" w:space="0" w:color="000000"/>
            </w:tcBorders>
            <w:vAlign w:val="center"/>
          </w:tcPr>
          <w:p w14:paraId="5222A89A" w14:textId="77777777" w:rsidR="002A0987" w:rsidRPr="002B02C2" w:rsidRDefault="002A0987" w:rsidP="002A0987">
            <w:pPr>
              <w:rPr>
                <w:sz w:val="18"/>
                <w:szCs w:val="18"/>
                <w:lang w:val="en-US"/>
              </w:rPr>
            </w:pPr>
          </w:p>
        </w:tc>
      </w:tr>
      <w:tr w:rsidR="002A0987" w:rsidRPr="005F0059" w14:paraId="36797640" w14:textId="77777777" w:rsidTr="0086322A">
        <w:tc>
          <w:tcPr>
            <w:tcW w:w="567" w:type="dxa"/>
            <w:tcBorders>
              <w:top w:val="nil"/>
              <w:left w:val="single" w:sz="2" w:space="0" w:color="000000"/>
              <w:bottom w:val="single" w:sz="2" w:space="0" w:color="000000"/>
              <w:right w:val="nil"/>
            </w:tcBorders>
          </w:tcPr>
          <w:p w14:paraId="3662002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8AD98EF" w14:textId="77777777" w:rsidR="002A0987" w:rsidRPr="004D02E8" w:rsidRDefault="002A0987" w:rsidP="002A0987">
            <w:pPr>
              <w:rPr>
                <w:sz w:val="16"/>
                <w:szCs w:val="16"/>
                <w:lang w:val="en-US"/>
              </w:rPr>
            </w:pPr>
            <w:r w:rsidRPr="004D02E8">
              <w:rPr>
                <w:sz w:val="16"/>
                <w:szCs w:val="16"/>
                <w:lang w:val="en-US"/>
              </w:rPr>
              <w:t>2430116103218</w:t>
            </w:r>
          </w:p>
        </w:tc>
        <w:tc>
          <w:tcPr>
            <w:tcW w:w="5103" w:type="dxa"/>
            <w:tcBorders>
              <w:top w:val="nil"/>
              <w:left w:val="single" w:sz="2" w:space="0" w:color="000000"/>
              <w:bottom w:val="single" w:sz="2" w:space="0" w:color="000000"/>
              <w:right w:val="nil"/>
            </w:tcBorders>
          </w:tcPr>
          <w:p w14:paraId="66D0F9D0"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Vopsea de ulei orice culoare</w:t>
            </w:r>
          </w:p>
        </w:tc>
        <w:tc>
          <w:tcPr>
            <w:tcW w:w="992" w:type="dxa"/>
            <w:tcBorders>
              <w:top w:val="nil"/>
              <w:left w:val="single" w:sz="2" w:space="0" w:color="000000"/>
              <w:bottom w:val="single" w:sz="2" w:space="0" w:color="000000"/>
              <w:right w:val="nil"/>
            </w:tcBorders>
            <w:vAlign w:val="center"/>
          </w:tcPr>
          <w:p w14:paraId="7A0C9D77"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5101D691" w14:textId="77777777" w:rsidR="002A0987" w:rsidRPr="002B02C2" w:rsidRDefault="002A0987" w:rsidP="002A0987">
            <w:pPr>
              <w:rPr>
                <w:sz w:val="18"/>
                <w:szCs w:val="18"/>
                <w:lang w:val="en-US"/>
              </w:rPr>
            </w:pPr>
            <w:r w:rsidRPr="002B02C2">
              <w:rPr>
                <w:sz w:val="18"/>
                <w:szCs w:val="18"/>
                <w:lang w:val="en-US"/>
              </w:rPr>
              <w:t>5,9800</w:t>
            </w:r>
          </w:p>
        </w:tc>
        <w:tc>
          <w:tcPr>
            <w:tcW w:w="1134" w:type="dxa"/>
            <w:tcBorders>
              <w:top w:val="nil"/>
              <w:left w:val="single" w:sz="2" w:space="0" w:color="000000"/>
              <w:bottom w:val="single" w:sz="2" w:space="0" w:color="000000"/>
              <w:right w:val="single" w:sz="2" w:space="0" w:color="000000"/>
            </w:tcBorders>
            <w:vAlign w:val="center"/>
          </w:tcPr>
          <w:p w14:paraId="4E9147B9" w14:textId="77777777" w:rsidR="002A0987" w:rsidRPr="002B02C2" w:rsidRDefault="002A0987" w:rsidP="002A0987">
            <w:pPr>
              <w:rPr>
                <w:sz w:val="18"/>
                <w:szCs w:val="18"/>
                <w:lang w:val="en-US"/>
              </w:rPr>
            </w:pPr>
          </w:p>
        </w:tc>
      </w:tr>
      <w:tr w:rsidR="002A0987" w:rsidRPr="005F0059" w14:paraId="493E9A55" w14:textId="77777777" w:rsidTr="0086322A">
        <w:tc>
          <w:tcPr>
            <w:tcW w:w="567" w:type="dxa"/>
            <w:tcBorders>
              <w:top w:val="nil"/>
              <w:left w:val="single" w:sz="2" w:space="0" w:color="000000"/>
              <w:bottom w:val="single" w:sz="2" w:space="0" w:color="000000"/>
              <w:right w:val="nil"/>
            </w:tcBorders>
          </w:tcPr>
          <w:p w14:paraId="6CBA3A4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3F59DAFB" w14:textId="77777777" w:rsidR="002A0987" w:rsidRPr="004D02E8" w:rsidRDefault="002A0987" w:rsidP="002A0987">
            <w:pPr>
              <w:rPr>
                <w:sz w:val="16"/>
                <w:szCs w:val="16"/>
                <w:lang w:val="en-US"/>
              </w:rPr>
            </w:pPr>
            <w:r w:rsidRPr="004D02E8">
              <w:rPr>
                <w:sz w:val="16"/>
                <w:szCs w:val="16"/>
                <w:lang w:val="en-US"/>
              </w:rPr>
              <w:t>2320166200676</w:t>
            </w:r>
          </w:p>
        </w:tc>
        <w:tc>
          <w:tcPr>
            <w:tcW w:w="5103" w:type="dxa"/>
            <w:tcBorders>
              <w:top w:val="nil"/>
              <w:left w:val="single" w:sz="2" w:space="0" w:color="000000"/>
              <w:bottom w:val="single" w:sz="2" w:space="0" w:color="000000"/>
              <w:right w:val="nil"/>
            </w:tcBorders>
          </w:tcPr>
          <w:p w14:paraId="7532A353"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White spirit</w:t>
            </w:r>
          </w:p>
        </w:tc>
        <w:tc>
          <w:tcPr>
            <w:tcW w:w="992" w:type="dxa"/>
            <w:tcBorders>
              <w:top w:val="nil"/>
              <w:left w:val="single" w:sz="2" w:space="0" w:color="000000"/>
              <w:bottom w:val="single" w:sz="2" w:space="0" w:color="000000"/>
              <w:right w:val="nil"/>
            </w:tcBorders>
            <w:vAlign w:val="center"/>
          </w:tcPr>
          <w:p w14:paraId="32B0A6AE" w14:textId="77777777" w:rsidR="002A0987" w:rsidRPr="002B02C2" w:rsidRDefault="002A0987" w:rsidP="002A0987">
            <w:pPr>
              <w:rPr>
                <w:sz w:val="18"/>
                <w:szCs w:val="18"/>
                <w:lang w:val="en-US"/>
              </w:rPr>
            </w:pPr>
            <w:r w:rsidRPr="002B02C2">
              <w:rPr>
                <w:sz w:val="18"/>
                <w:szCs w:val="18"/>
                <w:lang w:val="en-US"/>
              </w:rPr>
              <w:t>kg</w:t>
            </w:r>
          </w:p>
        </w:tc>
        <w:tc>
          <w:tcPr>
            <w:tcW w:w="1276" w:type="dxa"/>
            <w:tcBorders>
              <w:top w:val="nil"/>
              <w:left w:val="single" w:sz="2" w:space="0" w:color="000000"/>
              <w:bottom w:val="single" w:sz="2" w:space="0" w:color="000000"/>
              <w:right w:val="nil"/>
            </w:tcBorders>
            <w:vAlign w:val="center"/>
          </w:tcPr>
          <w:p w14:paraId="3DF7410B" w14:textId="77777777" w:rsidR="002A0987" w:rsidRPr="002B02C2" w:rsidRDefault="002A0987" w:rsidP="002A0987">
            <w:pPr>
              <w:rPr>
                <w:sz w:val="18"/>
                <w:szCs w:val="18"/>
                <w:lang w:val="en-US"/>
              </w:rPr>
            </w:pPr>
            <w:r w:rsidRPr="002B02C2">
              <w:rPr>
                <w:sz w:val="18"/>
                <w:szCs w:val="18"/>
                <w:lang w:val="en-US"/>
              </w:rPr>
              <w:t>0,4200</w:t>
            </w:r>
          </w:p>
        </w:tc>
        <w:tc>
          <w:tcPr>
            <w:tcW w:w="1134" w:type="dxa"/>
            <w:tcBorders>
              <w:top w:val="nil"/>
              <w:left w:val="single" w:sz="2" w:space="0" w:color="000000"/>
              <w:bottom w:val="single" w:sz="2" w:space="0" w:color="000000"/>
              <w:right w:val="single" w:sz="2" w:space="0" w:color="000000"/>
            </w:tcBorders>
            <w:vAlign w:val="center"/>
          </w:tcPr>
          <w:p w14:paraId="5187290C" w14:textId="77777777" w:rsidR="002A0987" w:rsidRPr="002B02C2" w:rsidRDefault="002A0987" w:rsidP="002A0987">
            <w:pPr>
              <w:rPr>
                <w:sz w:val="18"/>
                <w:szCs w:val="18"/>
                <w:lang w:val="en-US"/>
              </w:rPr>
            </w:pPr>
          </w:p>
        </w:tc>
      </w:tr>
      <w:tr w:rsidR="002A0987" w:rsidRPr="005F0059" w14:paraId="1C68F64F" w14:textId="77777777" w:rsidTr="0086322A">
        <w:tc>
          <w:tcPr>
            <w:tcW w:w="567" w:type="dxa"/>
            <w:tcBorders>
              <w:top w:val="nil"/>
              <w:left w:val="single" w:sz="2" w:space="0" w:color="000000"/>
              <w:bottom w:val="single" w:sz="2" w:space="0" w:color="000000"/>
              <w:right w:val="nil"/>
            </w:tcBorders>
          </w:tcPr>
          <w:p w14:paraId="01B39B14"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62510CD4" w14:textId="77777777" w:rsidR="002A0987" w:rsidRPr="004D02E8" w:rsidRDefault="002A0987" w:rsidP="002A0987">
            <w:pPr>
              <w:rPr>
                <w:sz w:val="16"/>
                <w:szCs w:val="16"/>
                <w:lang w:val="en-US"/>
              </w:rPr>
            </w:pPr>
            <w:r w:rsidRPr="004D02E8">
              <w:rPr>
                <w:sz w:val="16"/>
                <w:szCs w:val="16"/>
                <w:lang w:val="en-US"/>
              </w:rPr>
              <w:t>2912340002512</w:t>
            </w:r>
          </w:p>
        </w:tc>
        <w:tc>
          <w:tcPr>
            <w:tcW w:w="5103" w:type="dxa"/>
            <w:tcBorders>
              <w:top w:val="nil"/>
              <w:left w:val="single" w:sz="2" w:space="0" w:color="000000"/>
              <w:bottom w:val="single" w:sz="2" w:space="0" w:color="000000"/>
              <w:right w:val="nil"/>
            </w:tcBorders>
          </w:tcPr>
          <w:p w14:paraId="5A66148E"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Motocompresor mobil de joasa presiune 2,0-3,9 mc/min</w:t>
            </w:r>
          </w:p>
        </w:tc>
        <w:tc>
          <w:tcPr>
            <w:tcW w:w="992" w:type="dxa"/>
            <w:tcBorders>
              <w:top w:val="nil"/>
              <w:left w:val="single" w:sz="2" w:space="0" w:color="000000"/>
              <w:bottom w:val="single" w:sz="2" w:space="0" w:color="000000"/>
              <w:right w:val="nil"/>
            </w:tcBorders>
            <w:vAlign w:val="center"/>
          </w:tcPr>
          <w:p w14:paraId="192F7FE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4E498A9E" w14:textId="77777777" w:rsidR="002A0987" w:rsidRPr="002B02C2" w:rsidRDefault="002A0987" w:rsidP="002A0987">
            <w:pPr>
              <w:rPr>
                <w:sz w:val="18"/>
                <w:szCs w:val="18"/>
                <w:lang w:val="en-US"/>
              </w:rPr>
            </w:pPr>
            <w:r w:rsidRPr="002B02C2">
              <w:rPr>
                <w:sz w:val="18"/>
                <w:szCs w:val="18"/>
                <w:lang w:val="en-US"/>
              </w:rPr>
              <w:t>0,2500</w:t>
            </w:r>
          </w:p>
        </w:tc>
        <w:tc>
          <w:tcPr>
            <w:tcW w:w="1134" w:type="dxa"/>
            <w:tcBorders>
              <w:top w:val="nil"/>
              <w:left w:val="single" w:sz="2" w:space="0" w:color="000000"/>
              <w:bottom w:val="single" w:sz="2" w:space="0" w:color="000000"/>
              <w:right w:val="single" w:sz="2" w:space="0" w:color="000000"/>
            </w:tcBorders>
            <w:vAlign w:val="center"/>
          </w:tcPr>
          <w:p w14:paraId="7657ABDB" w14:textId="77777777" w:rsidR="002A0987" w:rsidRPr="002B02C2" w:rsidRDefault="002A0987" w:rsidP="002A0987">
            <w:pPr>
              <w:rPr>
                <w:sz w:val="18"/>
                <w:szCs w:val="18"/>
                <w:lang w:val="en-US"/>
              </w:rPr>
            </w:pPr>
          </w:p>
        </w:tc>
      </w:tr>
      <w:tr w:rsidR="002A0987" w:rsidRPr="004D02E8" w14:paraId="70C6174D" w14:textId="77777777" w:rsidTr="0086322A">
        <w:tc>
          <w:tcPr>
            <w:tcW w:w="567" w:type="dxa"/>
            <w:tcBorders>
              <w:top w:val="single" w:sz="2" w:space="0" w:color="000000"/>
              <w:left w:val="single" w:sz="2" w:space="0" w:color="000000"/>
              <w:bottom w:val="single" w:sz="2" w:space="0" w:color="000000"/>
              <w:right w:val="nil"/>
            </w:tcBorders>
            <w:vAlign w:val="center"/>
          </w:tcPr>
          <w:p w14:paraId="01BDF10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254</w:t>
            </w:r>
          </w:p>
        </w:tc>
        <w:tc>
          <w:tcPr>
            <w:tcW w:w="1418" w:type="dxa"/>
            <w:tcBorders>
              <w:top w:val="single" w:sz="2" w:space="0" w:color="000000"/>
              <w:left w:val="single" w:sz="2" w:space="0" w:color="000000"/>
              <w:bottom w:val="single" w:sz="2" w:space="0" w:color="000000"/>
              <w:right w:val="nil"/>
            </w:tcBorders>
            <w:vAlign w:val="center"/>
          </w:tcPr>
          <w:p w14:paraId="6ED408C2" w14:textId="77777777" w:rsidR="002A0987" w:rsidRPr="004D02E8" w:rsidRDefault="002A0987" w:rsidP="002A0987">
            <w:pPr>
              <w:jc w:val="center"/>
              <w:rPr>
                <w:sz w:val="22"/>
                <w:szCs w:val="22"/>
                <w:lang w:val="en-US"/>
              </w:rPr>
            </w:pPr>
            <w:r w:rsidRPr="004D02E8">
              <w:rPr>
                <w:sz w:val="22"/>
                <w:szCs w:val="22"/>
                <w:lang w:val="en-US"/>
              </w:rPr>
              <w:t>TsD01B</w:t>
            </w:r>
          </w:p>
          <w:p w14:paraId="5760E04E"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A89FB69"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Imprastierea cu lopata a pamintului afinat, in straturi uniforme, de 10-30 cm grosime, printr-o aruncare de pina la 3 m din gramezi, inclusiv sfarimarea bulgarilor, pamintul provenind din teren mijlociu</w:t>
            </w:r>
          </w:p>
        </w:tc>
        <w:tc>
          <w:tcPr>
            <w:tcW w:w="992" w:type="dxa"/>
            <w:tcBorders>
              <w:top w:val="single" w:sz="2" w:space="0" w:color="000000"/>
              <w:left w:val="single" w:sz="2" w:space="0" w:color="000000"/>
              <w:bottom w:val="single" w:sz="2" w:space="0" w:color="000000"/>
              <w:right w:val="nil"/>
            </w:tcBorders>
            <w:vAlign w:val="center"/>
          </w:tcPr>
          <w:p w14:paraId="5A7EB446"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49D6C60F"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F79051D" w14:textId="77777777" w:rsidR="002A0987" w:rsidRPr="002B02C2" w:rsidRDefault="002A0987" w:rsidP="002A0987">
            <w:pPr>
              <w:jc w:val="right"/>
              <w:rPr>
                <w:lang w:val="en-US"/>
              </w:rPr>
            </w:pPr>
            <w:r w:rsidRPr="002B02C2">
              <w:rPr>
                <w:lang w:val="en-US"/>
              </w:rPr>
              <w:t>2,000</w:t>
            </w:r>
          </w:p>
        </w:tc>
      </w:tr>
      <w:tr w:rsidR="002A0987" w:rsidRPr="005F0059" w14:paraId="26B06CFB" w14:textId="77777777" w:rsidTr="0086322A">
        <w:tc>
          <w:tcPr>
            <w:tcW w:w="567" w:type="dxa"/>
            <w:tcBorders>
              <w:top w:val="nil"/>
              <w:left w:val="single" w:sz="2" w:space="0" w:color="000000"/>
              <w:bottom w:val="single" w:sz="2" w:space="0" w:color="000000"/>
              <w:right w:val="nil"/>
            </w:tcBorders>
          </w:tcPr>
          <w:p w14:paraId="7A78E925"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B951A2B"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7219A27C"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5C7B5818"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02EF840A" w14:textId="77777777" w:rsidR="002A0987" w:rsidRPr="002B02C2" w:rsidRDefault="002A0987" w:rsidP="002A0987">
            <w:pPr>
              <w:rPr>
                <w:sz w:val="18"/>
                <w:szCs w:val="18"/>
                <w:lang w:val="en-US"/>
              </w:rPr>
            </w:pPr>
            <w:r w:rsidRPr="002B02C2">
              <w:rPr>
                <w:sz w:val="18"/>
                <w:szCs w:val="18"/>
                <w:lang w:val="en-US"/>
              </w:rPr>
              <w:t>0,3100</w:t>
            </w:r>
          </w:p>
        </w:tc>
        <w:tc>
          <w:tcPr>
            <w:tcW w:w="1134" w:type="dxa"/>
            <w:tcBorders>
              <w:top w:val="nil"/>
              <w:left w:val="single" w:sz="2" w:space="0" w:color="000000"/>
              <w:bottom w:val="single" w:sz="2" w:space="0" w:color="000000"/>
              <w:right w:val="single" w:sz="2" w:space="0" w:color="000000"/>
            </w:tcBorders>
            <w:vAlign w:val="center"/>
          </w:tcPr>
          <w:p w14:paraId="39A915A7" w14:textId="77777777" w:rsidR="002A0987" w:rsidRPr="002B02C2" w:rsidRDefault="002A0987" w:rsidP="002A0987">
            <w:pPr>
              <w:rPr>
                <w:sz w:val="18"/>
                <w:szCs w:val="18"/>
                <w:lang w:val="en-US"/>
              </w:rPr>
            </w:pPr>
          </w:p>
        </w:tc>
      </w:tr>
      <w:tr w:rsidR="002A0987" w:rsidRPr="004D02E8" w14:paraId="64E251F8" w14:textId="77777777" w:rsidTr="0086322A">
        <w:tc>
          <w:tcPr>
            <w:tcW w:w="567" w:type="dxa"/>
            <w:tcBorders>
              <w:top w:val="single" w:sz="2" w:space="0" w:color="000000"/>
              <w:left w:val="single" w:sz="2" w:space="0" w:color="000000"/>
              <w:bottom w:val="single" w:sz="2" w:space="0" w:color="000000"/>
              <w:right w:val="nil"/>
            </w:tcBorders>
            <w:vAlign w:val="center"/>
          </w:tcPr>
          <w:p w14:paraId="5951A456"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255</w:t>
            </w:r>
          </w:p>
        </w:tc>
        <w:tc>
          <w:tcPr>
            <w:tcW w:w="1418" w:type="dxa"/>
            <w:tcBorders>
              <w:top w:val="single" w:sz="2" w:space="0" w:color="000000"/>
              <w:left w:val="single" w:sz="2" w:space="0" w:color="000000"/>
              <w:bottom w:val="single" w:sz="2" w:space="0" w:color="000000"/>
              <w:right w:val="nil"/>
            </w:tcBorders>
            <w:vAlign w:val="center"/>
          </w:tcPr>
          <w:p w14:paraId="2C1A5833" w14:textId="77777777" w:rsidR="002A0987" w:rsidRPr="004D02E8" w:rsidRDefault="002A0987" w:rsidP="002A0987">
            <w:pPr>
              <w:jc w:val="center"/>
              <w:rPr>
                <w:sz w:val="22"/>
                <w:szCs w:val="22"/>
                <w:lang w:val="en-US"/>
              </w:rPr>
            </w:pPr>
            <w:r w:rsidRPr="004D02E8">
              <w:rPr>
                <w:sz w:val="22"/>
                <w:szCs w:val="22"/>
                <w:lang w:val="en-US"/>
              </w:rPr>
              <w:t>TsD04B</w:t>
            </w:r>
          </w:p>
          <w:p w14:paraId="09B67805"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382702F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Compactarea cu maiul de mina a umpluturilor executate in sapaturi orizontale sau inclinate la 1/4, inclusiv udarea fiecarui strat de pamint in parte, avind 10 cm grosime pamint coeziv</w:t>
            </w:r>
          </w:p>
        </w:tc>
        <w:tc>
          <w:tcPr>
            <w:tcW w:w="992" w:type="dxa"/>
            <w:tcBorders>
              <w:top w:val="single" w:sz="2" w:space="0" w:color="000000"/>
              <w:left w:val="single" w:sz="2" w:space="0" w:color="000000"/>
              <w:bottom w:val="single" w:sz="2" w:space="0" w:color="000000"/>
              <w:right w:val="nil"/>
            </w:tcBorders>
            <w:vAlign w:val="center"/>
          </w:tcPr>
          <w:p w14:paraId="4BA9FC46" w14:textId="77777777" w:rsidR="002A0987" w:rsidRPr="004D02E8" w:rsidRDefault="002A0987" w:rsidP="002A0987">
            <w:pPr>
              <w:jc w:val="center"/>
              <w:rPr>
                <w:sz w:val="22"/>
                <w:szCs w:val="22"/>
                <w:lang w:val="en-US"/>
              </w:rPr>
            </w:pPr>
            <w:r w:rsidRPr="004D02E8">
              <w:rPr>
                <w:sz w:val="22"/>
                <w:szCs w:val="22"/>
                <w:lang w:val="en-US"/>
              </w:rPr>
              <w:t>m3</w:t>
            </w:r>
          </w:p>
        </w:tc>
        <w:tc>
          <w:tcPr>
            <w:tcW w:w="1276" w:type="dxa"/>
            <w:tcBorders>
              <w:top w:val="single" w:sz="2" w:space="0" w:color="000000"/>
              <w:left w:val="single" w:sz="2" w:space="0" w:color="000000"/>
              <w:bottom w:val="single" w:sz="2" w:space="0" w:color="000000"/>
              <w:right w:val="nil"/>
            </w:tcBorders>
            <w:vAlign w:val="center"/>
          </w:tcPr>
          <w:p w14:paraId="533FDFE5"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547D458F" w14:textId="77777777" w:rsidR="002A0987" w:rsidRPr="002B02C2" w:rsidRDefault="002A0987" w:rsidP="002A0987">
            <w:pPr>
              <w:jc w:val="right"/>
              <w:rPr>
                <w:lang w:val="en-US"/>
              </w:rPr>
            </w:pPr>
            <w:r w:rsidRPr="002B02C2">
              <w:rPr>
                <w:lang w:val="en-US"/>
              </w:rPr>
              <w:t>2,000</w:t>
            </w:r>
          </w:p>
        </w:tc>
      </w:tr>
      <w:tr w:rsidR="002A0987" w:rsidRPr="005F0059" w14:paraId="0A5553FA" w14:textId="77777777" w:rsidTr="0086322A">
        <w:tc>
          <w:tcPr>
            <w:tcW w:w="567" w:type="dxa"/>
            <w:tcBorders>
              <w:top w:val="nil"/>
              <w:left w:val="single" w:sz="2" w:space="0" w:color="000000"/>
              <w:bottom w:val="single" w:sz="2" w:space="0" w:color="000000"/>
              <w:right w:val="nil"/>
            </w:tcBorders>
          </w:tcPr>
          <w:p w14:paraId="596F7AD2"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24C7C16D"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1E544519"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21EB8309"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630EB786" w14:textId="77777777" w:rsidR="002A0987" w:rsidRPr="002B02C2" w:rsidRDefault="002A0987" w:rsidP="002A0987">
            <w:pPr>
              <w:rPr>
                <w:sz w:val="18"/>
                <w:szCs w:val="18"/>
                <w:lang w:val="en-US"/>
              </w:rPr>
            </w:pPr>
            <w:r w:rsidRPr="002B02C2">
              <w:rPr>
                <w:sz w:val="18"/>
                <w:szCs w:val="18"/>
                <w:lang w:val="en-US"/>
              </w:rPr>
              <w:t>0,7500</w:t>
            </w:r>
          </w:p>
        </w:tc>
        <w:tc>
          <w:tcPr>
            <w:tcW w:w="1134" w:type="dxa"/>
            <w:tcBorders>
              <w:top w:val="nil"/>
              <w:left w:val="single" w:sz="2" w:space="0" w:color="000000"/>
              <w:bottom w:val="single" w:sz="2" w:space="0" w:color="000000"/>
              <w:right w:val="single" w:sz="2" w:space="0" w:color="000000"/>
            </w:tcBorders>
            <w:vAlign w:val="center"/>
          </w:tcPr>
          <w:p w14:paraId="46A385EB" w14:textId="77777777" w:rsidR="002A0987" w:rsidRPr="002B02C2" w:rsidRDefault="002A0987" w:rsidP="002A0987">
            <w:pPr>
              <w:rPr>
                <w:sz w:val="18"/>
                <w:szCs w:val="18"/>
                <w:lang w:val="en-US"/>
              </w:rPr>
            </w:pPr>
          </w:p>
        </w:tc>
      </w:tr>
      <w:tr w:rsidR="002A0987" w:rsidRPr="005F0059" w14:paraId="1E3BEE98" w14:textId="77777777" w:rsidTr="0086322A">
        <w:tc>
          <w:tcPr>
            <w:tcW w:w="567" w:type="dxa"/>
            <w:tcBorders>
              <w:top w:val="nil"/>
              <w:left w:val="single" w:sz="2" w:space="0" w:color="000000"/>
              <w:bottom w:val="single" w:sz="2" w:space="0" w:color="000000"/>
              <w:right w:val="nil"/>
            </w:tcBorders>
          </w:tcPr>
          <w:p w14:paraId="06835BDD"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7867F00B" w14:textId="77777777" w:rsidR="002A0987" w:rsidRPr="004D02E8" w:rsidRDefault="002A0987" w:rsidP="002A0987">
            <w:pPr>
              <w:rPr>
                <w:sz w:val="16"/>
                <w:szCs w:val="16"/>
                <w:lang w:val="en-US"/>
              </w:rPr>
            </w:pPr>
            <w:r w:rsidRPr="004D02E8">
              <w:rPr>
                <w:sz w:val="16"/>
                <w:szCs w:val="16"/>
                <w:lang w:val="en-US"/>
              </w:rPr>
              <w:t>4100116202806</w:t>
            </w:r>
          </w:p>
        </w:tc>
        <w:tc>
          <w:tcPr>
            <w:tcW w:w="5103" w:type="dxa"/>
            <w:tcBorders>
              <w:top w:val="nil"/>
              <w:left w:val="single" w:sz="2" w:space="0" w:color="000000"/>
              <w:bottom w:val="single" w:sz="2" w:space="0" w:color="000000"/>
              <w:right w:val="nil"/>
            </w:tcBorders>
          </w:tcPr>
          <w:p w14:paraId="4670D021"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Apa industriala in cisterne pt. lucrari drumuri-terasam.</w:t>
            </w:r>
          </w:p>
        </w:tc>
        <w:tc>
          <w:tcPr>
            <w:tcW w:w="992" w:type="dxa"/>
            <w:tcBorders>
              <w:top w:val="nil"/>
              <w:left w:val="single" w:sz="2" w:space="0" w:color="000000"/>
              <w:bottom w:val="single" w:sz="2" w:space="0" w:color="000000"/>
              <w:right w:val="nil"/>
            </w:tcBorders>
            <w:vAlign w:val="center"/>
          </w:tcPr>
          <w:p w14:paraId="70ED5ED2" w14:textId="77777777" w:rsidR="002A0987" w:rsidRPr="002B02C2" w:rsidRDefault="002A0987" w:rsidP="002A0987">
            <w:pPr>
              <w:rPr>
                <w:sz w:val="18"/>
                <w:szCs w:val="18"/>
                <w:lang w:val="en-US"/>
              </w:rPr>
            </w:pPr>
            <w:r w:rsidRPr="002B02C2">
              <w:rPr>
                <w:sz w:val="18"/>
                <w:szCs w:val="18"/>
                <w:lang w:val="en-US"/>
              </w:rPr>
              <w:t>m3</w:t>
            </w:r>
          </w:p>
        </w:tc>
        <w:tc>
          <w:tcPr>
            <w:tcW w:w="1276" w:type="dxa"/>
            <w:tcBorders>
              <w:top w:val="nil"/>
              <w:left w:val="single" w:sz="2" w:space="0" w:color="000000"/>
              <w:bottom w:val="single" w:sz="2" w:space="0" w:color="000000"/>
              <w:right w:val="nil"/>
            </w:tcBorders>
            <w:vAlign w:val="center"/>
          </w:tcPr>
          <w:p w14:paraId="5D5BA083" w14:textId="77777777" w:rsidR="002A0987" w:rsidRPr="002B02C2" w:rsidRDefault="002A0987" w:rsidP="002A0987">
            <w:pPr>
              <w:rPr>
                <w:sz w:val="18"/>
                <w:szCs w:val="18"/>
                <w:lang w:val="en-US"/>
              </w:rPr>
            </w:pPr>
            <w:r w:rsidRPr="002B02C2">
              <w:rPr>
                <w:sz w:val="18"/>
                <w:szCs w:val="18"/>
                <w:lang w:val="en-US"/>
              </w:rPr>
              <w:t>0,1000</w:t>
            </w:r>
          </w:p>
        </w:tc>
        <w:tc>
          <w:tcPr>
            <w:tcW w:w="1134" w:type="dxa"/>
            <w:tcBorders>
              <w:top w:val="nil"/>
              <w:left w:val="single" w:sz="2" w:space="0" w:color="000000"/>
              <w:bottom w:val="single" w:sz="2" w:space="0" w:color="000000"/>
              <w:right w:val="single" w:sz="2" w:space="0" w:color="000000"/>
            </w:tcBorders>
            <w:vAlign w:val="center"/>
          </w:tcPr>
          <w:p w14:paraId="1F29B61B" w14:textId="77777777" w:rsidR="002A0987" w:rsidRPr="002B02C2" w:rsidRDefault="002A0987" w:rsidP="002A0987">
            <w:pPr>
              <w:rPr>
                <w:sz w:val="18"/>
                <w:szCs w:val="18"/>
                <w:lang w:val="en-US"/>
              </w:rPr>
            </w:pPr>
          </w:p>
        </w:tc>
      </w:tr>
      <w:tr w:rsidR="002A0987" w:rsidRPr="004D02E8" w14:paraId="3C33831D" w14:textId="77777777" w:rsidTr="0086322A">
        <w:tc>
          <w:tcPr>
            <w:tcW w:w="567" w:type="dxa"/>
            <w:tcBorders>
              <w:top w:val="single" w:sz="2" w:space="0" w:color="000000"/>
              <w:left w:val="single" w:sz="2" w:space="0" w:color="000000"/>
              <w:bottom w:val="single" w:sz="2" w:space="0" w:color="000000"/>
              <w:right w:val="nil"/>
            </w:tcBorders>
            <w:vAlign w:val="center"/>
          </w:tcPr>
          <w:p w14:paraId="7C3D0D50"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256</w:t>
            </w:r>
          </w:p>
        </w:tc>
        <w:tc>
          <w:tcPr>
            <w:tcW w:w="1418" w:type="dxa"/>
            <w:tcBorders>
              <w:top w:val="single" w:sz="2" w:space="0" w:color="000000"/>
              <w:left w:val="single" w:sz="2" w:space="0" w:color="000000"/>
              <w:bottom w:val="single" w:sz="2" w:space="0" w:color="000000"/>
              <w:right w:val="nil"/>
            </w:tcBorders>
            <w:vAlign w:val="center"/>
          </w:tcPr>
          <w:p w14:paraId="4D34BCEF" w14:textId="77777777" w:rsidR="002A0987" w:rsidRPr="004D02E8" w:rsidRDefault="002A0987" w:rsidP="002A0987">
            <w:pPr>
              <w:jc w:val="center"/>
              <w:rPr>
                <w:sz w:val="22"/>
                <w:szCs w:val="22"/>
                <w:lang w:val="en-US"/>
              </w:rPr>
            </w:pPr>
            <w:r w:rsidRPr="004D02E8">
              <w:rPr>
                <w:sz w:val="22"/>
                <w:szCs w:val="22"/>
                <w:lang w:val="en-US"/>
              </w:rPr>
              <w:t>TsE01B</w:t>
            </w:r>
          </w:p>
          <w:p w14:paraId="7B40F4D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05FEAC8A"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Nivelarea manuala a terenurilor si platformelor, cu denivelari de 10-20 cm, in teren mijlociu</w:t>
            </w:r>
          </w:p>
        </w:tc>
        <w:tc>
          <w:tcPr>
            <w:tcW w:w="992" w:type="dxa"/>
            <w:tcBorders>
              <w:top w:val="single" w:sz="2" w:space="0" w:color="000000"/>
              <w:left w:val="single" w:sz="2" w:space="0" w:color="000000"/>
              <w:bottom w:val="single" w:sz="2" w:space="0" w:color="000000"/>
              <w:right w:val="nil"/>
            </w:tcBorders>
            <w:vAlign w:val="center"/>
          </w:tcPr>
          <w:p w14:paraId="162DCD21"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762317CB"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3B54B86A" w14:textId="77777777" w:rsidR="002A0987" w:rsidRPr="002B02C2" w:rsidRDefault="002A0987" w:rsidP="002A0987">
            <w:pPr>
              <w:jc w:val="right"/>
              <w:rPr>
                <w:lang w:val="en-US"/>
              </w:rPr>
            </w:pPr>
            <w:r w:rsidRPr="002B02C2">
              <w:rPr>
                <w:lang w:val="en-US"/>
              </w:rPr>
              <w:t>1,000</w:t>
            </w:r>
          </w:p>
        </w:tc>
      </w:tr>
      <w:tr w:rsidR="002A0987" w:rsidRPr="005F0059" w14:paraId="325D7365" w14:textId="77777777" w:rsidTr="0086322A">
        <w:tc>
          <w:tcPr>
            <w:tcW w:w="567" w:type="dxa"/>
            <w:tcBorders>
              <w:top w:val="nil"/>
              <w:left w:val="single" w:sz="2" w:space="0" w:color="000000"/>
              <w:bottom w:val="single" w:sz="2" w:space="0" w:color="000000"/>
              <w:right w:val="nil"/>
            </w:tcBorders>
          </w:tcPr>
          <w:p w14:paraId="1F39C9C0"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06FD98E7" w14:textId="77777777" w:rsidR="002A0987" w:rsidRPr="004D02E8" w:rsidRDefault="002A0987" w:rsidP="002A0987">
            <w:pPr>
              <w:rPr>
                <w:sz w:val="16"/>
                <w:szCs w:val="16"/>
                <w:lang w:val="en-US"/>
              </w:rPr>
            </w:pPr>
            <w:r w:rsidRPr="004D02E8">
              <w:rPr>
                <w:sz w:val="16"/>
                <w:szCs w:val="16"/>
                <w:lang w:val="en-US"/>
              </w:rPr>
              <w:t>9310060019900</w:t>
            </w:r>
          </w:p>
        </w:tc>
        <w:tc>
          <w:tcPr>
            <w:tcW w:w="5103" w:type="dxa"/>
            <w:tcBorders>
              <w:top w:val="nil"/>
              <w:left w:val="single" w:sz="2" w:space="0" w:color="000000"/>
              <w:bottom w:val="single" w:sz="2" w:space="0" w:color="000000"/>
              <w:right w:val="nil"/>
            </w:tcBorders>
          </w:tcPr>
          <w:p w14:paraId="49DF9AB4"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Muncitor necalificat</w:t>
            </w:r>
          </w:p>
        </w:tc>
        <w:tc>
          <w:tcPr>
            <w:tcW w:w="992" w:type="dxa"/>
            <w:tcBorders>
              <w:top w:val="nil"/>
              <w:left w:val="single" w:sz="2" w:space="0" w:color="000000"/>
              <w:bottom w:val="single" w:sz="2" w:space="0" w:color="000000"/>
              <w:right w:val="nil"/>
            </w:tcBorders>
            <w:vAlign w:val="center"/>
          </w:tcPr>
          <w:p w14:paraId="223EBB7E" w14:textId="77777777" w:rsidR="002A0987" w:rsidRPr="002B02C2" w:rsidRDefault="002A0987" w:rsidP="002A0987">
            <w:pPr>
              <w:rPr>
                <w:sz w:val="18"/>
                <w:szCs w:val="18"/>
                <w:lang w:val="en-US"/>
              </w:rPr>
            </w:pPr>
            <w:r w:rsidRPr="002B02C2">
              <w:rPr>
                <w:sz w:val="18"/>
                <w:szCs w:val="18"/>
                <w:lang w:val="en-US"/>
              </w:rPr>
              <w:t>h-om</w:t>
            </w:r>
          </w:p>
        </w:tc>
        <w:tc>
          <w:tcPr>
            <w:tcW w:w="1276" w:type="dxa"/>
            <w:tcBorders>
              <w:top w:val="nil"/>
              <w:left w:val="single" w:sz="2" w:space="0" w:color="000000"/>
              <w:bottom w:val="single" w:sz="2" w:space="0" w:color="000000"/>
              <w:right w:val="nil"/>
            </w:tcBorders>
            <w:vAlign w:val="center"/>
          </w:tcPr>
          <w:p w14:paraId="5BAB8AEB" w14:textId="77777777" w:rsidR="002A0987" w:rsidRPr="002B02C2" w:rsidRDefault="002A0987" w:rsidP="002A0987">
            <w:pPr>
              <w:rPr>
                <w:sz w:val="18"/>
                <w:szCs w:val="18"/>
                <w:lang w:val="en-US"/>
              </w:rPr>
            </w:pPr>
            <w:r w:rsidRPr="002B02C2">
              <w:rPr>
                <w:sz w:val="18"/>
                <w:szCs w:val="18"/>
                <w:lang w:val="en-US"/>
              </w:rPr>
              <w:t>8,3800</w:t>
            </w:r>
          </w:p>
        </w:tc>
        <w:tc>
          <w:tcPr>
            <w:tcW w:w="1134" w:type="dxa"/>
            <w:tcBorders>
              <w:top w:val="nil"/>
              <w:left w:val="single" w:sz="2" w:space="0" w:color="000000"/>
              <w:bottom w:val="single" w:sz="2" w:space="0" w:color="000000"/>
              <w:right w:val="single" w:sz="2" w:space="0" w:color="000000"/>
            </w:tcBorders>
            <w:vAlign w:val="center"/>
          </w:tcPr>
          <w:p w14:paraId="5EFD3169" w14:textId="77777777" w:rsidR="002A0987" w:rsidRPr="002B02C2" w:rsidRDefault="002A0987" w:rsidP="002A0987">
            <w:pPr>
              <w:rPr>
                <w:sz w:val="18"/>
                <w:szCs w:val="18"/>
                <w:lang w:val="en-US"/>
              </w:rPr>
            </w:pPr>
          </w:p>
        </w:tc>
      </w:tr>
      <w:tr w:rsidR="002A0987" w:rsidRPr="004D02E8" w14:paraId="2392CC3F" w14:textId="77777777" w:rsidTr="0086322A">
        <w:tc>
          <w:tcPr>
            <w:tcW w:w="567" w:type="dxa"/>
            <w:tcBorders>
              <w:top w:val="single" w:sz="2" w:space="0" w:color="000000"/>
              <w:left w:val="single" w:sz="2" w:space="0" w:color="000000"/>
              <w:bottom w:val="single" w:sz="2" w:space="0" w:color="000000"/>
              <w:right w:val="nil"/>
            </w:tcBorders>
            <w:vAlign w:val="center"/>
          </w:tcPr>
          <w:p w14:paraId="4620B2E5" w14:textId="77777777" w:rsidR="002A0987" w:rsidRPr="004D02E8" w:rsidRDefault="002A0987" w:rsidP="002A0987">
            <w:pPr>
              <w:jc w:val="center"/>
              <w:rPr>
                <w:sz w:val="22"/>
                <w:szCs w:val="22"/>
                <w:lang w:val="en-US"/>
              </w:rPr>
            </w:pPr>
            <w:r w:rsidRPr="005F0059">
              <w:rPr>
                <w:lang w:val="en-US"/>
              </w:rPr>
              <w:t xml:space="preserve"> </w:t>
            </w:r>
            <w:r w:rsidRPr="004D02E8">
              <w:rPr>
                <w:sz w:val="22"/>
                <w:szCs w:val="22"/>
                <w:lang w:val="en-US"/>
              </w:rPr>
              <w:t>257</w:t>
            </w:r>
          </w:p>
        </w:tc>
        <w:tc>
          <w:tcPr>
            <w:tcW w:w="1418" w:type="dxa"/>
            <w:tcBorders>
              <w:top w:val="single" w:sz="2" w:space="0" w:color="000000"/>
              <w:left w:val="single" w:sz="2" w:space="0" w:color="000000"/>
              <w:bottom w:val="single" w:sz="2" w:space="0" w:color="000000"/>
              <w:right w:val="nil"/>
            </w:tcBorders>
            <w:vAlign w:val="center"/>
          </w:tcPr>
          <w:p w14:paraId="6F7BE6C9" w14:textId="77777777" w:rsidR="002A0987" w:rsidRPr="004D02E8" w:rsidRDefault="002A0987" w:rsidP="002A0987">
            <w:pPr>
              <w:jc w:val="center"/>
              <w:rPr>
                <w:sz w:val="22"/>
                <w:szCs w:val="22"/>
                <w:lang w:val="en-US"/>
              </w:rPr>
            </w:pPr>
            <w:r w:rsidRPr="004D02E8">
              <w:rPr>
                <w:sz w:val="22"/>
                <w:szCs w:val="22"/>
                <w:lang w:val="en-US"/>
              </w:rPr>
              <w:t>TsE04B</w:t>
            </w:r>
          </w:p>
          <w:p w14:paraId="7F51A6ED" w14:textId="77777777" w:rsidR="002A0987" w:rsidRPr="004D02E8" w:rsidRDefault="002A0987" w:rsidP="002A0987">
            <w:pPr>
              <w:jc w:val="center"/>
              <w:rPr>
                <w:sz w:val="22"/>
                <w:szCs w:val="22"/>
                <w:lang w:val="en-US"/>
              </w:rPr>
            </w:pPr>
          </w:p>
        </w:tc>
        <w:tc>
          <w:tcPr>
            <w:tcW w:w="5103" w:type="dxa"/>
            <w:tcBorders>
              <w:top w:val="single" w:sz="2" w:space="0" w:color="000000"/>
              <w:left w:val="single" w:sz="2" w:space="0" w:color="000000"/>
              <w:bottom w:val="single" w:sz="2" w:space="0" w:color="000000"/>
              <w:right w:val="nil"/>
            </w:tcBorders>
          </w:tcPr>
          <w:p w14:paraId="7A7DC050" w14:textId="77777777" w:rsidR="002A0987" w:rsidRPr="004D02E8" w:rsidRDefault="002A0987" w:rsidP="002A0987">
            <w:pPr>
              <w:rPr>
                <w:rFonts w:ascii="Times New Roman CYR" w:hAnsi="Times New Roman CYR" w:cs="Times New Roman CYR"/>
                <w:sz w:val="22"/>
                <w:szCs w:val="22"/>
              </w:rPr>
            </w:pPr>
            <w:r w:rsidRPr="004D02E8">
              <w:rPr>
                <w:rFonts w:ascii="Times New Roman CYR" w:hAnsi="Times New Roman CYR" w:cs="Times New Roman CYR"/>
                <w:sz w:val="22"/>
                <w:szCs w:val="22"/>
              </w:rPr>
              <w:t>Nivelarea terenului natural si a platformelor de terasamente cu buldozer pe tractor pe senile 81-180 CP, prin taierea damburilor si impingerea in goluri a pamintului sapat, teren catg. I si II</w:t>
            </w:r>
          </w:p>
        </w:tc>
        <w:tc>
          <w:tcPr>
            <w:tcW w:w="992" w:type="dxa"/>
            <w:tcBorders>
              <w:top w:val="single" w:sz="2" w:space="0" w:color="000000"/>
              <w:left w:val="single" w:sz="2" w:space="0" w:color="000000"/>
              <w:bottom w:val="single" w:sz="2" w:space="0" w:color="000000"/>
              <w:right w:val="nil"/>
            </w:tcBorders>
            <w:vAlign w:val="center"/>
          </w:tcPr>
          <w:p w14:paraId="4547C4C2" w14:textId="77777777" w:rsidR="002A0987" w:rsidRPr="004D02E8" w:rsidRDefault="002A0987" w:rsidP="002A0987">
            <w:pPr>
              <w:jc w:val="center"/>
              <w:rPr>
                <w:sz w:val="22"/>
                <w:szCs w:val="22"/>
                <w:lang w:val="en-US"/>
              </w:rPr>
            </w:pPr>
            <w:r w:rsidRPr="004D02E8">
              <w:rPr>
                <w:sz w:val="22"/>
                <w:szCs w:val="22"/>
                <w:lang w:val="en-US"/>
              </w:rPr>
              <w:t>100m2</w:t>
            </w:r>
          </w:p>
        </w:tc>
        <w:tc>
          <w:tcPr>
            <w:tcW w:w="1276" w:type="dxa"/>
            <w:tcBorders>
              <w:top w:val="single" w:sz="2" w:space="0" w:color="000000"/>
              <w:left w:val="single" w:sz="2" w:space="0" w:color="000000"/>
              <w:bottom w:val="single" w:sz="2" w:space="0" w:color="000000"/>
              <w:right w:val="nil"/>
            </w:tcBorders>
            <w:vAlign w:val="center"/>
          </w:tcPr>
          <w:p w14:paraId="6D541E84" w14:textId="77777777" w:rsidR="002A0987" w:rsidRPr="004D02E8" w:rsidRDefault="002A0987" w:rsidP="002A0987">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vAlign w:val="center"/>
          </w:tcPr>
          <w:p w14:paraId="4F239833" w14:textId="77777777" w:rsidR="002A0987" w:rsidRPr="002B02C2" w:rsidRDefault="002A0987" w:rsidP="002A0987">
            <w:pPr>
              <w:jc w:val="right"/>
              <w:rPr>
                <w:lang w:val="en-US"/>
              </w:rPr>
            </w:pPr>
            <w:r w:rsidRPr="002B02C2">
              <w:rPr>
                <w:lang w:val="en-US"/>
              </w:rPr>
              <w:t>6,000</w:t>
            </w:r>
          </w:p>
        </w:tc>
      </w:tr>
      <w:tr w:rsidR="002A0987" w:rsidRPr="005F0059" w14:paraId="662162BC" w14:textId="77777777" w:rsidTr="0086322A">
        <w:tc>
          <w:tcPr>
            <w:tcW w:w="567" w:type="dxa"/>
            <w:tcBorders>
              <w:top w:val="nil"/>
              <w:left w:val="single" w:sz="2" w:space="0" w:color="000000"/>
              <w:bottom w:val="single" w:sz="2" w:space="0" w:color="000000"/>
              <w:right w:val="nil"/>
            </w:tcBorders>
          </w:tcPr>
          <w:p w14:paraId="51B2600E" w14:textId="77777777" w:rsidR="002A0987" w:rsidRPr="005F0059" w:rsidRDefault="002A0987" w:rsidP="002A0987">
            <w:pPr>
              <w:rPr>
                <w:lang w:val="en-US"/>
              </w:rPr>
            </w:pPr>
          </w:p>
        </w:tc>
        <w:tc>
          <w:tcPr>
            <w:tcW w:w="1418" w:type="dxa"/>
            <w:tcBorders>
              <w:top w:val="nil"/>
              <w:left w:val="single" w:sz="2" w:space="0" w:color="000000"/>
              <w:bottom w:val="single" w:sz="2" w:space="0" w:color="000000"/>
              <w:right w:val="nil"/>
            </w:tcBorders>
            <w:vAlign w:val="center"/>
          </w:tcPr>
          <w:p w14:paraId="431BEAC1" w14:textId="77777777" w:rsidR="002A0987" w:rsidRPr="004D02E8" w:rsidRDefault="002A0987" w:rsidP="002A0987">
            <w:pPr>
              <w:rPr>
                <w:sz w:val="16"/>
                <w:szCs w:val="16"/>
                <w:lang w:val="en-US"/>
              </w:rPr>
            </w:pPr>
            <w:r w:rsidRPr="004D02E8">
              <w:rPr>
                <w:sz w:val="16"/>
                <w:szCs w:val="16"/>
                <w:lang w:val="en-US"/>
              </w:rPr>
              <w:t>2952260003554</w:t>
            </w:r>
          </w:p>
        </w:tc>
        <w:tc>
          <w:tcPr>
            <w:tcW w:w="5103" w:type="dxa"/>
            <w:tcBorders>
              <w:top w:val="nil"/>
              <w:left w:val="single" w:sz="2" w:space="0" w:color="000000"/>
              <w:bottom w:val="single" w:sz="2" w:space="0" w:color="000000"/>
              <w:right w:val="nil"/>
            </w:tcBorders>
          </w:tcPr>
          <w:p w14:paraId="2109B6A5" w14:textId="77777777" w:rsidR="002A0987" w:rsidRPr="00574370" w:rsidRDefault="002A0987" w:rsidP="002A0987">
            <w:pPr>
              <w:rPr>
                <w:rFonts w:ascii="Times New Roman CYR" w:hAnsi="Times New Roman CYR" w:cs="Times New Roman CYR"/>
                <w:sz w:val="18"/>
                <w:szCs w:val="18"/>
              </w:rPr>
            </w:pPr>
            <w:r w:rsidRPr="00574370">
              <w:rPr>
                <w:rFonts w:ascii="Times New Roman CYR" w:hAnsi="Times New Roman CYR" w:cs="Times New Roman CYR"/>
                <w:sz w:val="18"/>
                <w:szCs w:val="18"/>
              </w:rPr>
              <w:t>Buldozer 79kw (108CP)</w:t>
            </w:r>
          </w:p>
        </w:tc>
        <w:tc>
          <w:tcPr>
            <w:tcW w:w="992" w:type="dxa"/>
            <w:tcBorders>
              <w:top w:val="nil"/>
              <w:left w:val="single" w:sz="2" w:space="0" w:color="000000"/>
              <w:bottom w:val="single" w:sz="2" w:space="0" w:color="000000"/>
              <w:right w:val="nil"/>
            </w:tcBorders>
            <w:vAlign w:val="center"/>
          </w:tcPr>
          <w:p w14:paraId="0CB0AB31" w14:textId="77777777" w:rsidR="002A0987" w:rsidRPr="002B02C2" w:rsidRDefault="002A0987" w:rsidP="002A0987">
            <w:pPr>
              <w:rPr>
                <w:sz w:val="18"/>
                <w:szCs w:val="18"/>
                <w:lang w:val="en-US"/>
              </w:rPr>
            </w:pPr>
            <w:r w:rsidRPr="002B02C2">
              <w:rPr>
                <w:sz w:val="18"/>
                <w:szCs w:val="18"/>
                <w:lang w:val="en-US"/>
              </w:rPr>
              <w:t>h-ut</w:t>
            </w:r>
          </w:p>
        </w:tc>
        <w:tc>
          <w:tcPr>
            <w:tcW w:w="1276" w:type="dxa"/>
            <w:tcBorders>
              <w:top w:val="nil"/>
              <w:left w:val="single" w:sz="2" w:space="0" w:color="000000"/>
              <w:bottom w:val="single" w:sz="2" w:space="0" w:color="000000"/>
              <w:right w:val="nil"/>
            </w:tcBorders>
            <w:vAlign w:val="center"/>
          </w:tcPr>
          <w:p w14:paraId="70A422B5" w14:textId="77777777" w:rsidR="002A0987" w:rsidRPr="002B02C2" w:rsidRDefault="002A0987" w:rsidP="002A0987">
            <w:pPr>
              <w:rPr>
                <w:sz w:val="18"/>
                <w:szCs w:val="18"/>
                <w:lang w:val="en-US"/>
              </w:rPr>
            </w:pPr>
            <w:r w:rsidRPr="002B02C2">
              <w:rPr>
                <w:sz w:val="18"/>
                <w:szCs w:val="18"/>
                <w:lang w:val="en-US"/>
              </w:rPr>
              <w:t>0,0740</w:t>
            </w:r>
          </w:p>
        </w:tc>
        <w:tc>
          <w:tcPr>
            <w:tcW w:w="1134" w:type="dxa"/>
            <w:tcBorders>
              <w:top w:val="nil"/>
              <w:left w:val="single" w:sz="2" w:space="0" w:color="000000"/>
              <w:bottom w:val="single" w:sz="2" w:space="0" w:color="000000"/>
              <w:right w:val="single" w:sz="2" w:space="0" w:color="000000"/>
            </w:tcBorders>
            <w:vAlign w:val="center"/>
          </w:tcPr>
          <w:p w14:paraId="63D46486" w14:textId="77777777" w:rsidR="002A0987" w:rsidRPr="002B02C2" w:rsidRDefault="002A0987" w:rsidP="002A0987">
            <w:pPr>
              <w:rPr>
                <w:sz w:val="18"/>
                <w:szCs w:val="18"/>
                <w:lang w:val="en-US"/>
              </w:rPr>
            </w:pPr>
          </w:p>
        </w:tc>
      </w:tr>
    </w:tbl>
    <w:p w14:paraId="29D5C261" w14:textId="77777777" w:rsidR="002A0987" w:rsidRPr="004D02E8" w:rsidRDefault="002A0987" w:rsidP="002A0987">
      <w:pPr>
        <w:rPr>
          <w:lang w:val="en-US"/>
        </w:rPr>
      </w:pPr>
      <w:r w:rsidRPr="005F0059">
        <w:rPr>
          <w:lang w:val="en-US"/>
        </w:rPr>
        <w:t xml:space="preserve"> </w:t>
      </w:r>
    </w:p>
    <w:p w14:paraId="088ED54A" w14:textId="77777777" w:rsidR="002A0987" w:rsidRPr="004D02E8" w:rsidRDefault="002A0987" w:rsidP="002A0987">
      <w:pPr>
        <w:rPr>
          <w:lang w:val="en-US"/>
        </w:rPr>
      </w:pPr>
    </w:p>
    <w:p w14:paraId="6490D085" w14:textId="77777777" w:rsidR="00871ABD" w:rsidRPr="004D02E8" w:rsidRDefault="00871ABD" w:rsidP="00871ABD">
      <w:pPr>
        <w:rPr>
          <w:sz w:val="28"/>
          <w:szCs w:val="28"/>
          <w:lang w:val="en-US"/>
        </w:rPr>
      </w:pPr>
    </w:p>
    <w:p w14:paraId="5671AB11" w14:textId="77777777" w:rsidR="00B835F6" w:rsidRDefault="00B835F6" w:rsidP="008D406E">
      <w:pPr>
        <w:rPr>
          <w:lang w:val="en-US"/>
        </w:rPr>
      </w:pPr>
    </w:p>
    <w:p w14:paraId="35187B52" w14:textId="34BB3F8B" w:rsidR="00B835F6" w:rsidRDefault="00B835F6" w:rsidP="008D406E">
      <w:pPr>
        <w:rPr>
          <w:lang w:val="en-US"/>
        </w:rPr>
      </w:pPr>
    </w:p>
    <w:p w14:paraId="0E818F64" w14:textId="57D31375" w:rsidR="00B835F6" w:rsidRDefault="00B835F6" w:rsidP="008D406E">
      <w:pPr>
        <w:rPr>
          <w:lang w:val="en-US"/>
        </w:rPr>
      </w:pPr>
    </w:p>
    <w:p w14:paraId="710ACBC1" w14:textId="77777777" w:rsidR="00B835F6" w:rsidRPr="00FF430B" w:rsidRDefault="00B835F6" w:rsidP="00B835F6">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579E64C4" w14:textId="77777777" w:rsidR="00B835F6" w:rsidRPr="004D02E8" w:rsidRDefault="00B835F6" w:rsidP="008D406E">
      <w:pPr>
        <w:rPr>
          <w:lang w:val="en-US"/>
        </w:rPr>
      </w:pPr>
    </w:p>
    <w:sectPr w:rsidR="00B835F6" w:rsidRPr="004D02E8" w:rsidSect="005C7076">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E589A" w14:textId="77777777" w:rsidR="00741A74" w:rsidRDefault="00741A74" w:rsidP="00A20ACF">
      <w:r>
        <w:separator/>
      </w:r>
    </w:p>
  </w:endnote>
  <w:endnote w:type="continuationSeparator" w:id="0">
    <w:p w14:paraId="640D99EE" w14:textId="77777777" w:rsidR="00741A74" w:rsidRDefault="00741A7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06859739" w:rsidR="002A0987" w:rsidRDefault="002A0987">
        <w:pPr>
          <w:pStyle w:val="a4"/>
          <w:jc w:val="right"/>
        </w:pPr>
        <w:r>
          <w:fldChar w:fldCharType="begin"/>
        </w:r>
        <w:r>
          <w:instrText xml:space="preserve"> PAGE   \* MERGEFORMAT </w:instrText>
        </w:r>
        <w:r>
          <w:fldChar w:fldCharType="separate"/>
        </w:r>
        <w:r w:rsidR="00B54F10">
          <w:t>22</w:t>
        </w:r>
        <w:r>
          <w:fldChar w:fldCharType="end"/>
        </w:r>
      </w:p>
    </w:sdtContent>
  </w:sdt>
  <w:p w14:paraId="075618FA" w14:textId="77777777" w:rsidR="002A0987" w:rsidRDefault="002A09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8EBD" w14:textId="77777777" w:rsidR="00741A74" w:rsidRDefault="00741A74" w:rsidP="00A20ACF">
      <w:r>
        <w:separator/>
      </w:r>
    </w:p>
  </w:footnote>
  <w:footnote w:type="continuationSeparator" w:id="0">
    <w:p w14:paraId="356375EC" w14:textId="77777777" w:rsidR="00741A74" w:rsidRDefault="00741A7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10391A90"/>
    <w:multiLevelType w:val="hybridMultilevel"/>
    <w:tmpl w:val="5248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1858"/>
    <w:multiLevelType w:val="hybridMultilevel"/>
    <w:tmpl w:val="E2D48D46"/>
    <w:lvl w:ilvl="0" w:tplc="7DA0D20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DB05DD"/>
    <w:multiLevelType w:val="hybridMultilevel"/>
    <w:tmpl w:val="17D6DD02"/>
    <w:lvl w:ilvl="0" w:tplc="A992F51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010A4F"/>
    <w:multiLevelType w:val="hybridMultilevel"/>
    <w:tmpl w:val="CFA6C824"/>
    <w:lvl w:ilvl="0" w:tplc="540E0A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14E0C"/>
    <w:multiLevelType w:val="hybridMultilevel"/>
    <w:tmpl w:val="F2E49A0C"/>
    <w:lvl w:ilvl="0" w:tplc="18B8906C">
      <w:start w:val="3"/>
      <w:numFmt w:val="bullet"/>
      <w:lvlText w:val="-"/>
      <w:lvlJc w:val="left"/>
      <w:pPr>
        <w:ind w:left="928" w:hanging="360"/>
      </w:pPr>
      <w:rPr>
        <w:rFonts w:ascii="Arial" w:eastAsia="Times New Roman" w:hAnsi="Arial" w:cs="Aria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13E29"/>
    <w:multiLevelType w:val="hybridMultilevel"/>
    <w:tmpl w:val="BC8CF0A8"/>
    <w:lvl w:ilvl="0" w:tplc="B590E752">
      <w:start w:val="3"/>
      <w:numFmt w:val="bullet"/>
      <w:lvlText w:val="-"/>
      <w:lvlJc w:val="left"/>
      <w:pPr>
        <w:tabs>
          <w:tab w:val="num" w:pos="1070"/>
        </w:tabs>
        <w:ind w:left="1070" w:hanging="360"/>
      </w:pPr>
      <w:rPr>
        <w:rFonts w:ascii="Arial" w:eastAsia="Times New Roman" w:hAnsi="Arial" w:cs="Aria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627601AE"/>
    <w:multiLevelType w:val="hybridMultilevel"/>
    <w:tmpl w:val="5B8EF37E"/>
    <w:lvl w:ilvl="0" w:tplc="B590E752">
      <w:start w:val="3"/>
      <w:numFmt w:val="bullet"/>
      <w:lvlText w:val="-"/>
      <w:lvlJc w:val="left"/>
      <w:pPr>
        <w:ind w:left="1860" w:hanging="360"/>
      </w:pPr>
      <w:rPr>
        <w:rFonts w:ascii="Arial" w:eastAsia="Times New Roman" w:hAnsi="Arial" w:cs="Aria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76E3A45"/>
    <w:multiLevelType w:val="hybridMultilevel"/>
    <w:tmpl w:val="3620F41C"/>
    <w:lvl w:ilvl="0" w:tplc="9942F90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4"/>
  </w:num>
  <w:num w:numId="2">
    <w:abstractNumId w:val="16"/>
  </w:num>
  <w:num w:numId="3">
    <w:abstractNumId w:val="11"/>
  </w:num>
  <w:num w:numId="4">
    <w:abstractNumId w:val="7"/>
  </w:num>
  <w:num w:numId="5">
    <w:abstractNumId w:val="10"/>
  </w:num>
  <w:num w:numId="6">
    <w:abstractNumId w:val="12"/>
  </w:num>
  <w:num w:numId="7">
    <w:abstractNumId w:val="13"/>
  </w:num>
  <w:num w:numId="8">
    <w:abstractNumId w:val="8"/>
  </w:num>
  <w:num w:numId="9">
    <w:abstractNumId w:val="6"/>
  </w:num>
  <w:num w:numId="10">
    <w:abstractNumId w:val="5"/>
  </w:num>
  <w:num w:numId="11">
    <w:abstractNumId w:val="15"/>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6B"/>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3C77"/>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73C"/>
    <w:rsid w:val="00115B7D"/>
    <w:rsid w:val="00116C35"/>
    <w:rsid w:val="00116CF2"/>
    <w:rsid w:val="00121575"/>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738"/>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0B37"/>
    <w:rsid w:val="00195966"/>
    <w:rsid w:val="0019642D"/>
    <w:rsid w:val="00196AB4"/>
    <w:rsid w:val="001A192A"/>
    <w:rsid w:val="001A19FD"/>
    <w:rsid w:val="001A1A16"/>
    <w:rsid w:val="001A2344"/>
    <w:rsid w:val="001A23CF"/>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3DF9"/>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37EA4"/>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987"/>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67B8"/>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1BC3"/>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279D9"/>
    <w:rsid w:val="003305D5"/>
    <w:rsid w:val="0033109C"/>
    <w:rsid w:val="003317BE"/>
    <w:rsid w:val="00332F8E"/>
    <w:rsid w:val="00335033"/>
    <w:rsid w:val="00341210"/>
    <w:rsid w:val="00341514"/>
    <w:rsid w:val="00341C8C"/>
    <w:rsid w:val="003427FE"/>
    <w:rsid w:val="0034315B"/>
    <w:rsid w:val="003465DA"/>
    <w:rsid w:val="00347FE2"/>
    <w:rsid w:val="00350122"/>
    <w:rsid w:val="003506C9"/>
    <w:rsid w:val="00350D3D"/>
    <w:rsid w:val="00351BEA"/>
    <w:rsid w:val="0035258F"/>
    <w:rsid w:val="00352B05"/>
    <w:rsid w:val="003534BD"/>
    <w:rsid w:val="00355106"/>
    <w:rsid w:val="00355211"/>
    <w:rsid w:val="00355FA0"/>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AD1"/>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16FB7"/>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43D"/>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85B"/>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47E"/>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4885"/>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1A7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05A"/>
    <w:rsid w:val="00782201"/>
    <w:rsid w:val="0078220C"/>
    <w:rsid w:val="00785412"/>
    <w:rsid w:val="00785E49"/>
    <w:rsid w:val="00791A1A"/>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017"/>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22A"/>
    <w:rsid w:val="00863AAB"/>
    <w:rsid w:val="00864A45"/>
    <w:rsid w:val="00864B75"/>
    <w:rsid w:val="0086547A"/>
    <w:rsid w:val="00867DA9"/>
    <w:rsid w:val="00871ABD"/>
    <w:rsid w:val="008726D2"/>
    <w:rsid w:val="00873EA6"/>
    <w:rsid w:val="00873EEA"/>
    <w:rsid w:val="00875CFC"/>
    <w:rsid w:val="00875FE1"/>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06E"/>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4BE"/>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36CD"/>
    <w:rsid w:val="00A946E0"/>
    <w:rsid w:val="00A953D2"/>
    <w:rsid w:val="00A96BD5"/>
    <w:rsid w:val="00AA1251"/>
    <w:rsid w:val="00AA1372"/>
    <w:rsid w:val="00AA3E12"/>
    <w:rsid w:val="00AA4C46"/>
    <w:rsid w:val="00AA633F"/>
    <w:rsid w:val="00AA698F"/>
    <w:rsid w:val="00AA712F"/>
    <w:rsid w:val="00AA7681"/>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5519"/>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4F10"/>
    <w:rsid w:val="00B555F2"/>
    <w:rsid w:val="00B618C5"/>
    <w:rsid w:val="00B65C93"/>
    <w:rsid w:val="00B663FE"/>
    <w:rsid w:val="00B67953"/>
    <w:rsid w:val="00B720FE"/>
    <w:rsid w:val="00B73406"/>
    <w:rsid w:val="00B73964"/>
    <w:rsid w:val="00B75A38"/>
    <w:rsid w:val="00B76D90"/>
    <w:rsid w:val="00B77248"/>
    <w:rsid w:val="00B777DC"/>
    <w:rsid w:val="00B81043"/>
    <w:rsid w:val="00B835F6"/>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A62"/>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68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160"/>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8C2"/>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4CC2"/>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E01E7"/>
    <w:rsid w:val="00DE1F18"/>
    <w:rsid w:val="00DE2A2C"/>
    <w:rsid w:val="00DE3066"/>
    <w:rsid w:val="00DE37CF"/>
    <w:rsid w:val="00DE5104"/>
    <w:rsid w:val="00DE5987"/>
    <w:rsid w:val="00DE742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1257"/>
    <w:rsid w:val="00EA3452"/>
    <w:rsid w:val="00EA3C96"/>
    <w:rsid w:val="00EA50A9"/>
    <w:rsid w:val="00EA64B0"/>
    <w:rsid w:val="00EA68D4"/>
    <w:rsid w:val="00EA73CF"/>
    <w:rsid w:val="00EB080B"/>
    <w:rsid w:val="00EB0979"/>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65AC"/>
    <w:rsid w:val="00EF08C9"/>
    <w:rsid w:val="00EF143F"/>
    <w:rsid w:val="00EF3B66"/>
    <w:rsid w:val="00EF40D6"/>
    <w:rsid w:val="00EF4276"/>
    <w:rsid w:val="00EF4D0E"/>
    <w:rsid w:val="00EF6B39"/>
    <w:rsid w:val="00F0107F"/>
    <w:rsid w:val="00F01A4A"/>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uiPriority w:val="99"/>
    <w:qFormat/>
    <w:rsid w:val="00A20ACF"/>
    <w:pPr>
      <w:jc w:val="center"/>
    </w:pPr>
    <w:rPr>
      <w:b/>
      <w:noProof w:val="0"/>
      <w:sz w:val="32"/>
      <w:szCs w:val="20"/>
      <w:lang w:val="en-US" w:eastAsia="ru-RU"/>
    </w:rPr>
  </w:style>
  <w:style w:type="character" w:customStyle="1" w:styleId="ac">
    <w:name w:val="Подзаголовок Знак"/>
    <w:basedOn w:val="a1"/>
    <w:link w:val="ab"/>
    <w:uiPriority w:val="11"/>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aff2">
    <w:name w:val="No Spacing"/>
    <w:uiPriority w:val="1"/>
    <w:qFormat/>
    <w:rsid w:val="0078205A"/>
    <w:pPr>
      <w:spacing w:after="0" w:line="240" w:lineRule="auto"/>
    </w:pPr>
    <w:rPr>
      <w:rFonts w:ascii="Times New Roman" w:eastAsia="Times New Roman" w:hAnsi="Times New Roman" w:cs="Times New Roman"/>
      <w:noProof/>
      <w:sz w:val="24"/>
      <w:szCs w:val="24"/>
      <w:lang w:val="ro-RO"/>
    </w:rPr>
  </w:style>
  <w:style w:type="paragraph" w:styleId="aff3">
    <w:name w:val="Title"/>
    <w:basedOn w:val="a0"/>
    <w:next w:val="a7"/>
    <w:link w:val="aff4"/>
    <w:uiPriority w:val="99"/>
    <w:qFormat/>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character" w:customStyle="1" w:styleId="aff4">
    <w:name w:val="Заголовок Знак"/>
    <w:basedOn w:val="a1"/>
    <w:link w:val="aff3"/>
    <w:uiPriority w:val="10"/>
    <w:rsid w:val="006D147E"/>
    <w:rPr>
      <w:rFonts w:ascii="Arial" w:eastAsiaTheme="minorEastAsia" w:hAnsi="Arial" w:cs="Tahoma"/>
      <w:sz w:val="28"/>
      <w:szCs w:val="28"/>
      <w:lang w:val="ru-RU"/>
    </w:rPr>
  </w:style>
  <w:style w:type="paragraph" w:styleId="aff5">
    <w:name w:val="List"/>
    <w:basedOn w:val="a7"/>
    <w:uiPriority w:val="99"/>
    <w:rsid w:val="006D147E"/>
    <w:pPr>
      <w:widowControl w:val="0"/>
      <w:autoSpaceDE w:val="0"/>
      <w:autoSpaceDN w:val="0"/>
      <w:adjustRightInd w:val="0"/>
      <w:spacing w:after="120"/>
    </w:pPr>
    <w:rPr>
      <w:rFonts w:ascii="Arial" w:eastAsiaTheme="minorEastAsia" w:hAnsi="Arial" w:cs="Tahoma"/>
      <w:sz w:val="20"/>
      <w:lang w:val="ru-RU"/>
    </w:rPr>
  </w:style>
  <w:style w:type="paragraph" w:customStyle="1" w:styleId="Index">
    <w:name w:val="Index"/>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Index1">
    <w:name w:val="Index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
    <w:name w:val="WW-Title"/>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
    <w:name w:val="WW-caption"/>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
    <w:name w:val="WW-Index"/>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
    <w:name w:val="WW-Title1"/>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
    <w:name w:val="WW-caption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
    <w:name w:val="WW-Index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
    <w:name w:val="WW-Title11"/>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
    <w:name w:val="WW-caption1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
    <w:name w:val="WW-Index1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caption111">
    <w:name w:val="WW-caption11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
    <w:name w:val="WW-Index11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1">
    <w:name w:val="WW-Title111"/>
    <w:basedOn w:val="a0"/>
    <w:next w:val="a7"/>
    <w:uiPriority w:val="99"/>
    <w:rsid w:val="006D147E"/>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11">
    <w:name w:val="WW-caption1111"/>
    <w:basedOn w:val="a0"/>
    <w:uiPriority w:val="99"/>
    <w:rsid w:val="006D147E"/>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1">
    <w:name w:val="WW-Index1111"/>
    <w:basedOn w:val="a0"/>
    <w:uiPriority w:val="99"/>
    <w:rsid w:val="006D147E"/>
    <w:pPr>
      <w:widowControl w:val="0"/>
      <w:autoSpaceDE w:val="0"/>
      <w:autoSpaceDN w:val="0"/>
      <w:adjustRightInd w:val="0"/>
    </w:pPr>
    <w:rPr>
      <w:rFonts w:ascii="Arial" w:eastAsiaTheme="minorEastAsia" w:hAnsi="Arial" w:cs="Tahoma"/>
      <w:noProof w:val="0"/>
      <w:sz w:val="20"/>
      <w:szCs w:val="20"/>
      <w:lang w:val="ru-RU"/>
    </w:rPr>
  </w:style>
  <w:style w:type="paragraph" w:customStyle="1" w:styleId="aff6">
    <w:name w:val="Îáû÷íûé"/>
    <w:uiPriority w:val="99"/>
    <w:rsid w:val="006D147E"/>
    <w:pPr>
      <w:widowControl w:val="0"/>
      <w:autoSpaceDE w:val="0"/>
      <w:autoSpaceDN w:val="0"/>
      <w:adjustRightInd w:val="0"/>
      <w:spacing w:after="0" w:line="240" w:lineRule="auto"/>
    </w:pPr>
    <w:rPr>
      <w:rFonts w:ascii="Times New Roman" w:eastAsiaTheme="minorEastAsia" w:hAnsi="Times New Roman" w:cs="Times New Roman"/>
      <w:sz w:val="20"/>
      <w:szCs w:val="20"/>
      <w:lang w:val="ru-RU"/>
    </w:rPr>
  </w:style>
  <w:style w:type="paragraph" w:customStyle="1" w:styleId="TableContents">
    <w:name w:val="Table Contents"/>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TableHeading">
    <w:name w:val="Table Heading"/>
    <w:basedOn w:val="TableContents"/>
    <w:uiPriority w:val="99"/>
    <w:rsid w:val="006D147E"/>
    <w:pPr>
      <w:jc w:val="center"/>
    </w:pPr>
    <w:rPr>
      <w:b/>
      <w:bCs/>
    </w:rPr>
  </w:style>
  <w:style w:type="paragraph" w:customStyle="1" w:styleId="WW-TableContents">
    <w:name w:val="WW-Table Contents"/>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
    <w:name w:val="WW-Table Heading"/>
    <w:basedOn w:val="WW-TableContents"/>
    <w:uiPriority w:val="99"/>
    <w:rsid w:val="006D147E"/>
    <w:pPr>
      <w:jc w:val="center"/>
    </w:pPr>
    <w:rPr>
      <w:b/>
      <w:bCs/>
    </w:rPr>
  </w:style>
  <w:style w:type="paragraph" w:customStyle="1" w:styleId="WW-TableContents1">
    <w:name w:val="WW-Table Contents1"/>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
    <w:name w:val="WW-Table Heading1"/>
    <w:basedOn w:val="WW-TableContents1"/>
    <w:uiPriority w:val="99"/>
    <w:rsid w:val="006D147E"/>
    <w:pPr>
      <w:jc w:val="center"/>
    </w:pPr>
    <w:rPr>
      <w:b/>
      <w:bCs/>
    </w:rPr>
  </w:style>
  <w:style w:type="paragraph" w:customStyle="1" w:styleId="WW-TableContents12">
    <w:name w:val="WW-Table Contents12"/>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
    <w:name w:val="WW-Table Heading12"/>
    <w:basedOn w:val="WW-TableContents12"/>
    <w:uiPriority w:val="99"/>
    <w:rsid w:val="006D147E"/>
    <w:pPr>
      <w:jc w:val="center"/>
    </w:pPr>
    <w:rPr>
      <w:b/>
      <w:bCs/>
    </w:rPr>
  </w:style>
  <w:style w:type="paragraph" w:customStyle="1" w:styleId="WW-TableContents123">
    <w:name w:val="WW-Table Contents123"/>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3">
    <w:name w:val="WW-Table Heading123"/>
    <w:basedOn w:val="WW-TableContents123"/>
    <w:uiPriority w:val="99"/>
    <w:rsid w:val="006D147E"/>
    <w:pPr>
      <w:jc w:val="center"/>
    </w:pPr>
    <w:rPr>
      <w:b/>
      <w:bCs/>
    </w:rPr>
  </w:style>
  <w:style w:type="paragraph" w:customStyle="1" w:styleId="WW-TableContents1234">
    <w:name w:val="WW-Table Contents1234"/>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WW-TableHeading1234">
    <w:name w:val="WW-Table Heading1234"/>
    <w:basedOn w:val="WW-TableContents1234"/>
    <w:uiPriority w:val="99"/>
    <w:rsid w:val="006D147E"/>
    <w:pPr>
      <w:jc w:val="center"/>
    </w:pPr>
    <w:rPr>
      <w:b/>
      <w:bCs/>
    </w:rPr>
  </w:style>
  <w:style w:type="paragraph" w:customStyle="1" w:styleId="TableContents1">
    <w:name w:val="Table Contents1"/>
    <w:basedOn w:val="a0"/>
    <w:uiPriority w:val="99"/>
    <w:rsid w:val="006D147E"/>
    <w:pPr>
      <w:widowControl w:val="0"/>
      <w:autoSpaceDE w:val="0"/>
      <w:autoSpaceDN w:val="0"/>
      <w:adjustRightInd w:val="0"/>
    </w:pPr>
    <w:rPr>
      <w:rFonts w:eastAsiaTheme="minorEastAsia"/>
      <w:noProof w:val="0"/>
      <w:sz w:val="20"/>
      <w:szCs w:val="20"/>
      <w:lang w:val="ru-RU"/>
    </w:rPr>
  </w:style>
  <w:style w:type="paragraph" w:customStyle="1" w:styleId="TableHeading1">
    <w:name w:val="Table Heading1"/>
    <w:basedOn w:val="TableContents1"/>
    <w:uiPriority w:val="99"/>
    <w:rsid w:val="006D147E"/>
    <w:pPr>
      <w:jc w:val="center"/>
    </w:pPr>
    <w:rPr>
      <w:b/>
      <w:bCs/>
    </w:rPr>
  </w:style>
  <w:style w:type="character" w:customStyle="1" w:styleId="aff7">
    <w:name w:val="Îñíîâíîé øðèôò"/>
    <w:uiPriority w:val="99"/>
    <w:rsid w:val="006D147E"/>
    <w:rPr>
      <w:rFonts w:eastAsia="Times New Roman"/>
      <w:lang w:val="en-US" w:eastAsia="en-US"/>
    </w:rPr>
  </w:style>
  <w:style w:type="paragraph" w:styleId="aff8">
    <w:name w:val="Document Map"/>
    <w:basedOn w:val="a0"/>
    <w:link w:val="aff9"/>
    <w:semiHidden/>
    <w:rsid w:val="00EA68D4"/>
    <w:pPr>
      <w:shd w:val="clear" w:color="auto" w:fill="000080"/>
    </w:pPr>
    <w:rPr>
      <w:rFonts w:ascii="Tahoma" w:hAnsi="Tahoma"/>
      <w:noProof w:val="0"/>
      <w:szCs w:val="20"/>
      <w:lang w:val="en-US"/>
    </w:rPr>
  </w:style>
  <w:style w:type="character" w:customStyle="1" w:styleId="aff9">
    <w:name w:val="Схема документа Знак"/>
    <w:basedOn w:val="a1"/>
    <w:link w:val="aff8"/>
    <w:semiHidden/>
    <w:rsid w:val="00EA68D4"/>
    <w:rPr>
      <w:rFonts w:ascii="Tahoma" w:eastAsia="Times New Roman" w:hAnsi="Tahoma" w:cs="Times New Roman"/>
      <w:sz w:val="24"/>
      <w:szCs w:val="20"/>
      <w:shd w:val="clear" w:color="auto" w:fill="000080"/>
      <w:lang w:val="en-US"/>
    </w:rPr>
  </w:style>
  <w:style w:type="paragraph" w:styleId="26">
    <w:name w:val="List 2"/>
    <w:basedOn w:val="a0"/>
    <w:rsid w:val="00EA68D4"/>
    <w:pPr>
      <w:overflowPunct w:val="0"/>
      <w:autoSpaceDE w:val="0"/>
      <w:autoSpaceDN w:val="0"/>
      <w:adjustRightInd w:val="0"/>
      <w:ind w:left="720" w:hanging="360"/>
      <w:textAlignment w:val="baseline"/>
    </w:pPr>
    <w:rPr>
      <w:noProof w:val="0"/>
      <w:sz w:val="20"/>
      <w:szCs w:val="20"/>
      <w:lang w:val="en-US" w:eastAsia="zh-CN"/>
    </w:rPr>
  </w:style>
  <w:style w:type="paragraph" w:styleId="27">
    <w:name w:val="List Bullet 2"/>
    <w:basedOn w:val="a0"/>
    <w:rsid w:val="00EA68D4"/>
    <w:pPr>
      <w:overflowPunct w:val="0"/>
      <w:autoSpaceDE w:val="0"/>
      <w:autoSpaceDN w:val="0"/>
      <w:adjustRightInd w:val="0"/>
      <w:ind w:left="720" w:hanging="360"/>
      <w:textAlignment w:val="baseline"/>
    </w:pPr>
    <w:rPr>
      <w:noProof w:val="0"/>
      <w:sz w:val="20"/>
      <w:szCs w:val="20"/>
      <w:lang w:val="en-US" w:eastAsia="zh-CN"/>
    </w:rPr>
  </w:style>
  <w:style w:type="paragraph" w:customStyle="1" w:styleId="BodyText21">
    <w:name w:val="Body Text 21"/>
    <w:basedOn w:val="a0"/>
    <w:rsid w:val="00EA68D4"/>
    <w:pPr>
      <w:overflowPunct w:val="0"/>
      <w:autoSpaceDE w:val="0"/>
      <w:autoSpaceDN w:val="0"/>
      <w:adjustRightInd w:val="0"/>
      <w:spacing w:after="120"/>
      <w:ind w:left="360"/>
      <w:textAlignment w:val="baseline"/>
    </w:pPr>
    <w:rPr>
      <w:noProof w:val="0"/>
      <w:sz w:val="20"/>
      <w:szCs w:val="20"/>
      <w:lang w:val="en-US" w:eastAsia="zh-CN"/>
    </w:rPr>
  </w:style>
  <w:style w:type="character" w:styleId="HTML1">
    <w:name w:val="HTML Typewriter"/>
    <w:basedOn w:val="a1"/>
    <w:rsid w:val="00EA68D4"/>
    <w:rPr>
      <w:rFonts w:ascii="Courier New" w:eastAsia="Times New Roman" w:hAnsi="Courier New" w:cs="Courier New"/>
      <w:sz w:val="20"/>
      <w:szCs w:val="20"/>
    </w:rPr>
  </w:style>
  <w:style w:type="character" w:customStyle="1" w:styleId="longtext">
    <w:name w:val="long_text"/>
    <w:basedOn w:val="a1"/>
    <w:rsid w:val="00EA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483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md/achizi&#539;ii/na&#539;ionale/achizi&#539;ii%20curente/denumirea%20respectiv&#259;%20a%20procedur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14D7-63D0-4E66-A5AC-42F2FC93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41</Pages>
  <Words>17897</Words>
  <Characters>102017</Characters>
  <Application>Microsoft Office Word</Application>
  <DocSecurity>0</DocSecurity>
  <Lines>850</Lines>
  <Paragraphs>239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Boss</cp:lastModifiedBy>
  <cp:revision>41</cp:revision>
  <cp:lastPrinted>2021-06-29T11:27:00Z</cp:lastPrinted>
  <dcterms:created xsi:type="dcterms:W3CDTF">2021-06-14T10:00:00Z</dcterms:created>
  <dcterms:modified xsi:type="dcterms:W3CDTF">2021-09-02T11:36:00Z</dcterms:modified>
</cp:coreProperties>
</file>