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571AB" w14:textId="77777777" w:rsidR="00A91216" w:rsidRPr="00FF430B" w:rsidRDefault="00A91216">
      <w:pPr>
        <w:rPr>
          <w:lang w:val="ro-MD"/>
        </w:rPr>
      </w:pPr>
    </w:p>
    <w:p w14:paraId="37F837D0" w14:textId="09B8E52A" w:rsidR="000C5DFB" w:rsidRPr="00FF430B" w:rsidRDefault="000C5DFB" w:rsidP="000C5DFB">
      <w:pPr>
        <w:jc w:val="right"/>
        <w:rPr>
          <w:noProof w:val="0"/>
          <w:sz w:val="22"/>
          <w:szCs w:val="22"/>
          <w:lang w:val="ro-MD"/>
        </w:rPr>
      </w:pPr>
      <w:r w:rsidRPr="00FF430B">
        <w:rPr>
          <w:noProof w:val="0"/>
          <w:lang w:val="ro-MD"/>
        </w:rPr>
        <w:t>Anexa nr.</w:t>
      </w:r>
      <w:r w:rsidR="00FF5CB2">
        <w:rPr>
          <w:noProof w:val="0"/>
          <w:lang w:val="ro-MD"/>
        </w:rPr>
        <w:t xml:space="preserve"> </w:t>
      </w:r>
      <w:r w:rsidR="00D8130E" w:rsidRPr="00FF430B">
        <w:rPr>
          <w:noProof w:val="0"/>
          <w:lang w:val="ro-MD"/>
        </w:rPr>
        <w:t>23</w:t>
      </w:r>
    </w:p>
    <w:p w14:paraId="4D032E17" w14:textId="77777777" w:rsidR="00CA18C2" w:rsidRDefault="00CA18C2" w:rsidP="00CA18C2">
      <w:pPr>
        <w:jc w:val="right"/>
        <w:rPr>
          <w:noProof w:val="0"/>
          <w:lang w:val="ro-MD"/>
        </w:rPr>
      </w:pPr>
      <w:r>
        <w:rPr>
          <w:noProof w:val="0"/>
          <w:lang w:val="ro-MD"/>
        </w:rPr>
        <w:t>la Documentația standard nr.69</w:t>
      </w:r>
    </w:p>
    <w:p w14:paraId="0E0C0EB6" w14:textId="77777777" w:rsidR="00CA18C2" w:rsidRDefault="00CA18C2" w:rsidP="00CA18C2">
      <w:pPr>
        <w:jc w:val="right"/>
        <w:rPr>
          <w:noProof w:val="0"/>
          <w:lang w:val="ro-MD"/>
        </w:rPr>
      </w:pPr>
      <w:r>
        <w:rPr>
          <w:noProof w:val="0"/>
          <w:lang w:val="ro-MD"/>
        </w:rPr>
        <w:t>din 7 mai 2021</w:t>
      </w:r>
    </w:p>
    <w:p w14:paraId="10EDAE57" w14:textId="11463DF6" w:rsidR="00AD5519" w:rsidRDefault="00AD5519" w:rsidP="00AD5519">
      <w:pPr>
        <w:tabs>
          <w:tab w:val="left" w:leader="underscore" w:pos="6465"/>
          <w:tab w:val="right" w:leader="underscore" w:pos="9777"/>
        </w:tabs>
        <w:spacing w:line="302" w:lineRule="auto"/>
        <w:jc w:val="right"/>
        <w:rPr>
          <w:b/>
          <w:lang w:val="ro-MD"/>
        </w:rPr>
      </w:pPr>
    </w:p>
    <w:p w14:paraId="4EC3C95A" w14:textId="77777777" w:rsidR="00AD5519" w:rsidRDefault="00AD5519" w:rsidP="00AD5519">
      <w:pPr>
        <w:tabs>
          <w:tab w:val="left" w:leader="underscore" w:pos="6465"/>
          <w:tab w:val="right" w:leader="underscore" w:pos="9777"/>
        </w:tabs>
        <w:spacing w:line="302" w:lineRule="auto"/>
        <w:jc w:val="right"/>
        <w:rPr>
          <w:b/>
          <w:lang w:val="ro-MD"/>
        </w:rPr>
      </w:pPr>
    </w:p>
    <w:p w14:paraId="3033C26F" w14:textId="5CA84224" w:rsidR="002D6E71" w:rsidRDefault="00AD5519" w:rsidP="00AD5519">
      <w:pPr>
        <w:tabs>
          <w:tab w:val="left" w:leader="underscore" w:pos="6465"/>
          <w:tab w:val="right" w:leader="underscore" w:pos="9777"/>
        </w:tabs>
        <w:spacing w:line="302" w:lineRule="auto"/>
        <w:jc w:val="right"/>
        <w:rPr>
          <w:b/>
          <w:lang w:val="ro-MD"/>
        </w:rPr>
      </w:pPr>
      <w:r>
        <w:rPr>
          <w:b/>
          <w:lang w:val="ro-MD"/>
        </w:rPr>
        <w:t>___________________Aprobat</w:t>
      </w:r>
    </w:p>
    <w:p w14:paraId="3DFE52FE" w14:textId="77777777" w:rsidR="00AD5519" w:rsidRPr="00FF430B" w:rsidRDefault="00AD5519" w:rsidP="00AD5519">
      <w:pPr>
        <w:tabs>
          <w:tab w:val="left" w:leader="underscore" w:pos="6465"/>
          <w:tab w:val="right" w:leader="underscore" w:pos="9777"/>
        </w:tabs>
        <w:spacing w:line="302" w:lineRule="auto"/>
        <w:jc w:val="right"/>
        <w:rPr>
          <w:rFonts w:eastAsia="PMingLiU"/>
          <w:lang w:val="ro-MD" w:eastAsia="zh-CN"/>
        </w:rPr>
      </w:pPr>
    </w:p>
    <w:p w14:paraId="4CB6FC02" w14:textId="77777777" w:rsidR="002D6E71" w:rsidRPr="00FF430B" w:rsidRDefault="002D6E71" w:rsidP="006C4C0E">
      <w:pPr>
        <w:tabs>
          <w:tab w:val="left" w:leader="underscore" w:pos="6465"/>
          <w:tab w:val="right" w:leader="underscore" w:pos="9777"/>
        </w:tabs>
        <w:spacing w:line="302" w:lineRule="auto"/>
        <w:rPr>
          <w:rFonts w:eastAsia="PMingLiU"/>
          <w:lang w:val="ro-MD" w:eastAsia="zh-CN"/>
        </w:rPr>
      </w:pPr>
    </w:p>
    <w:p w14:paraId="1E5DEE86" w14:textId="77777777" w:rsidR="006F2895" w:rsidRDefault="0003591A" w:rsidP="006C4C0E">
      <w:pPr>
        <w:pStyle w:val="2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  <w:lang w:val="ro-MD"/>
        </w:rPr>
      </w:pPr>
      <w:bookmarkStart w:id="0" w:name="_Toc449692118"/>
      <w:bookmarkStart w:id="1" w:name="_Toc390252621"/>
      <w:r w:rsidRPr="00FF430B">
        <w:rPr>
          <w:rFonts w:ascii="Times New Roman" w:hAnsi="Times New Roman" w:cs="Times New Roman"/>
          <w:bCs w:val="0"/>
          <w:color w:val="auto"/>
          <w:sz w:val="24"/>
          <w:szCs w:val="24"/>
          <w:lang w:val="ro-MD"/>
        </w:rPr>
        <w:t>CAIET DE SARCINI</w:t>
      </w:r>
      <w:bookmarkEnd w:id="0"/>
    </w:p>
    <w:p w14:paraId="22EEB0D8" w14:textId="25CF5789" w:rsidR="006C4C0E" w:rsidRPr="00FF430B" w:rsidRDefault="0003591A" w:rsidP="006C4C0E">
      <w:pPr>
        <w:pStyle w:val="2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  <w:lang w:val="ro-MD"/>
        </w:rPr>
      </w:pPr>
      <w:r w:rsidRPr="00FF430B">
        <w:rPr>
          <w:rFonts w:ascii="Times New Roman" w:hAnsi="Times New Roman" w:cs="Times New Roman"/>
          <w:bCs w:val="0"/>
          <w:color w:val="auto"/>
          <w:sz w:val="24"/>
          <w:szCs w:val="24"/>
          <w:lang w:val="ro-MD"/>
        </w:rPr>
        <w:t xml:space="preserve"> </w:t>
      </w:r>
    </w:p>
    <w:p w14:paraId="3A031953" w14:textId="77777777" w:rsidR="005D708F" w:rsidRPr="00FF430B" w:rsidRDefault="0003591A" w:rsidP="006C4C0E">
      <w:pPr>
        <w:pStyle w:val="2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  <w:lang w:val="ro-MD"/>
        </w:rPr>
      </w:pPr>
      <w:r w:rsidRPr="00FF430B">
        <w:rPr>
          <w:rFonts w:ascii="Times New Roman" w:hAnsi="Times New Roman" w:cs="Times New Roman"/>
          <w:color w:val="auto"/>
          <w:sz w:val="24"/>
          <w:szCs w:val="24"/>
          <w:lang w:val="ro-MD"/>
        </w:rPr>
        <w:t>FORMULARUL DE DEVIZ NR.1 – LISTA CU CANTITĂȚILE DE LUCRĂRI</w:t>
      </w:r>
      <w:bookmarkEnd w:id="1"/>
    </w:p>
    <w:p w14:paraId="23EF4A3D" w14:textId="77777777" w:rsidR="006C4C0E" w:rsidRPr="00FF430B" w:rsidRDefault="006C4C0E" w:rsidP="006C4C0E">
      <w:pPr>
        <w:pStyle w:val="2"/>
        <w:spacing w:before="0"/>
        <w:jc w:val="center"/>
        <w:rPr>
          <w:rFonts w:ascii="Times New Roman" w:hAnsi="Times New Roman" w:cs="Times New Roman"/>
          <w:bCs w:val="0"/>
          <w:i/>
          <w:color w:val="auto"/>
          <w:lang w:val="ro-MD"/>
        </w:rPr>
      </w:pPr>
    </w:p>
    <w:p w14:paraId="49391497" w14:textId="77777777" w:rsidR="00233538" w:rsidRPr="00FF430B" w:rsidRDefault="0003591A" w:rsidP="006C4C0E">
      <w:pPr>
        <w:pStyle w:val="2"/>
        <w:spacing w:before="0"/>
        <w:jc w:val="center"/>
        <w:rPr>
          <w:rFonts w:ascii="Times New Roman" w:hAnsi="Times New Roman" w:cs="Times New Roman"/>
          <w:bCs w:val="0"/>
          <w:color w:val="auto"/>
          <w:lang w:val="ro-MD"/>
        </w:rPr>
      </w:pPr>
      <w:r w:rsidRPr="00FF430B">
        <w:rPr>
          <w:rFonts w:ascii="Times New Roman" w:hAnsi="Times New Roman" w:cs="Times New Roman"/>
          <w:bCs w:val="0"/>
          <w:color w:val="auto"/>
          <w:lang w:val="ro-MD"/>
        </w:rPr>
        <w:t>LUCRĂRI</w:t>
      </w:r>
    </w:p>
    <w:p w14:paraId="2DD7BE65" w14:textId="77777777" w:rsidR="00E71F7B" w:rsidRPr="00FF430B" w:rsidRDefault="00E71F7B" w:rsidP="00196AB4">
      <w:pPr>
        <w:jc w:val="both"/>
        <w:rPr>
          <w:lang w:val="ro-MD"/>
        </w:rPr>
      </w:pPr>
    </w:p>
    <w:p w14:paraId="23B70912" w14:textId="77777777" w:rsidR="00E71F7B" w:rsidRPr="00FF430B" w:rsidRDefault="00E71F7B" w:rsidP="00196AB4">
      <w:pPr>
        <w:pStyle w:val="a"/>
        <w:numPr>
          <w:ilvl w:val="0"/>
          <w:numId w:val="0"/>
        </w:numPr>
        <w:rPr>
          <w:lang w:val="ro-MD"/>
        </w:rPr>
      </w:pPr>
    </w:p>
    <w:p w14:paraId="0F9AD96B" w14:textId="67809FED" w:rsidR="00CF4CC2" w:rsidRDefault="0003591A" w:rsidP="00CF4CC2">
      <w:pPr>
        <w:ind w:firstLine="709"/>
        <w:jc w:val="both"/>
        <w:rPr>
          <w:lang w:val="ro-MD"/>
        </w:rPr>
      </w:pPr>
      <w:r w:rsidRPr="00FF430B">
        <w:rPr>
          <w:lang w:val="ro-MD"/>
        </w:rPr>
        <w:t>Obiectul</w:t>
      </w:r>
      <w:r w:rsidR="00CF4CC2">
        <w:t>:</w:t>
      </w:r>
      <w:r w:rsidR="00CF4CC2">
        <w:rPr>
          <w:lang w:val="ro-MD"/>
        </w:rPr>
        <w:t xml:space="preserve"> </w:t>
      </w:r>
      <w:r w:rsidR="00CF4CC2" w:rsidRPr="00CF4CC2">
        <w:rPr>
          <w:b/>
        </w:rPr>
        <w:t xml:space="preserve">lucrări </w:t>
      </w:r>
      <w:r w:rsidR="00CF4CC2" w:rsidRPr="00CF4CC2">
        <w:rPr>
          <w:b/>
          <w:bCs/>
          <w:lang w:val="ro-MD"/>
        </w:rPr>
        <w:t xml:space="preserve">de întreținere periodică a drumurilor publice naționale cu îmbrăcăminte rutieră din macadam amplasate teritorial în raioanele </w:t>
      </w:r>
      <w:r w:rsidR="00155B65" w:rsidRPr="00155B65">
        <w:rPr>
          <w:b/>
          <w:bCs/>
          <w:lang w:val="ro-MD"/>
        </w:rPr>
        <w:t>Fălești, Sîngerei</w:t>
      </w:r>
      <w:r w:rsidR="005E6221">
        <w:rPr>
          <w:b/>
          <w:bCs/>
          <w:lang w:val="ro-MD"/>
        </w:rPr>
        <w:t xml:space="preserve">     </w:t>
      </w:r>
      <w:r w:rsidR="005E622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ocds-b3wdp1-MD-1625643911532</w:t>
      </w:r>
      <w:bookmarkStart w:id="2" w:name="_GoBack"/>
      <w:bookmarkEnd w:id="2"/>
    </w:p>
    <w:p w14:paraId="79A88F68" w14:textId="77777777" w:rsidR="00CF4CC2" w:rsidRDefault="0003591A" w:rsidP="00CF4CC2">
      <w:pPr>
        <w:ind w:firstLine="709"/>
        <w:jc w:val="both"/>
        <w:rPr>
          <w:lang w:val="ro-MD"/>
        </w:rPr>
      </w:pPr>
      <w:r w:rsidRPr="00FF430B">
        <w:rPr>
          <w:lang w:val="ro-MD"/>
        </w:rPr>
        <w:t>Autoritatea contractantă</w:t>
      </w:r>
      <w:r w:rsidR="00CF4CC2">
        <w:rPr>
          <w:lang w:val="ro-MD"/>
        </w:rPr>
        <w:t xml:space="preserve">: </w:t>
      </w:r>
      <w:r w:rsidR="00CF4CC2" w:rsidRPr="00CF4CC2">
        <w:rPr>
          <w:b/>
        </w:rPr>
        <w:t>Î.S.”Administraţia de Stat a Drumurilor”</w:t>
      </w:r>
      <w:r w:rsidRPr="00FF430B">
        <w:rPr>
          <w:lang w:val="ro-MD"/>
        </w:rPr>
        <w:t xml:space="preserve">. </w:t>
      </w:r>
    </w:p>
    <w:p w14:paraId="5F3D0C63" w14:textId="2428DF67" w:rsidR="00233538" w:rsidRPr="00CF4CC2" w:rsidRDefault="00CF4CC2" w:rsidP="00CF4CC2">
      <w:pPr>
        <w:ind w:firstLine="709"/>
        <w:jc w:val="both"/>
        <w:rPr>
          <w:b/>
          <w:lang w:val="ro-MD"/>
        </w:rPr>
      </w:pPr>
      <w:r w:rsidRPr="00CF4CC2">
        <w:rPr>
          <w:b/>
          <w:lang w:val="ro-MD"/>
        </w:rPr>
        <w:t xml:space="preserve">1. </w:t>
      </w:r>
      <w:r w:rsidR="0003591A" w:rsidRPr="00CF4CC2">
        <w:rPr>
          <w:b/>
          <w:lang w:val="ro-MD"/>
        </w:rPr>
        <w:t>Descriere generală</w:t>
      </w:r>
    </w:p>
    <w:p w14:paraId="44112B20" w14:textId="349AED22" w:rsidR="00233538" w:rsidRPr="00FF430B" w:rsidRDefault="00CF4CC2" w:rsidP="00196AB4">
      <w:pPr>
        <w:ind w:firstLine="709"/>
        <w:jc w:val="both"/>
        <w:rPr>
          <w:lang w:val="ro-MD"/>
        </w:rPr>
      </w:pPr>
      <w:r>
        <w:rPr>
          <w:lang w:val="ro-MD"/>
        </w:rPr>
        <w:t>Adresa lucrărilor este specificată în caietul de sarcini</w:t>
      </w:r>
      <w:r w:rsidR="00BA7A62">
        <w:rPr>
          <w:lang w:val="ro-MD"/>
        </w:rPr>
        <w:t>, constituie</w:t>
      </w:r>
      <w:r w:rsidR="0060143D">
        <w:rPr>
          <w:lang w:val="ro-MD"/>
        </w:rPr>
        <w:t xml:space="preserve"> </w:t>
      </w:r>
      <w:r w:rsidR="00BA7A62">
        <w:rPr>
          <w:lang w:val="ro-MD"/>
        </w:rPr>
        <w:t xml:space="preserve">tronsoane a </w:t>
      </w:r>
      <w:r w:rsidR="0060143D" w:rsidRPr="0060143D">
        <w:rPr>
          <w:bCs/>
          <w:lang w:val="ro-MD"/>
        </w:rPr>
        <w:t>drumurilor publice naționale cu îmbrăcăminte rutieră din macadam amplasate teritorial în raioanele Anenii Noi, Criuleni, Dubăsari</w:t>
      </w:r>
      <w:r w:rsidR="0003591A" w:rsidRPr="00FF430B">
        <w:rPr>
          <w:lang w:val="ro-MD"/>
        </w:rPr>
        <w:t>.</w:t>
      </w:r>
    </w:p>
    <w:p w14:paraId="61B03973" w14:textId="77777777" w:rsidR="00233538" w:rsidRPr="00FF430B" w:rsidRDefault="0003591A" w:rsidP="00196AB4">
      <w:pPr>
        <w:ind w:firstLine="709"/>
        <w:jc w:val="both"/>
        <w:rPr>
          <w:b/>
          <w:lang w:val="ro-MD"/>
        </w:rPr>
      </w:pPr>
      <w:r w:rsidRPr="00FF430B">
        <w:rPr>
          <w:b/>
          <w:lang w:val="ro-MD"/>
        </w:rPr>
        <w:t>2. Informaţii şi proiectare</w:t>
      </w:r>
    </w:p>
    <w:p w14:paraId="4098CDEA" w14:textId="450C8721" w:rsidR="00233538" w:rsidRPr="00FF430B" w:rsidRDefault="0060143D" w:rsidP="00196AB4">
      <w:pPr>
        <w:ind w:firstLine="709"/>
        <w:jc w:val="both"/>
        <w:rPr>
          <w:lang w:val="ro-MD"/>
        </w:rPr>
      </w:pPr>
      <w:r>
        <w:rPr>
          <w:lang w:val="ro-MD"/>
        </w:rPr>
        <w:t>Documentația de deviz a fost elaborată de către  autoritatea contractantă Î.S.</w:t>
      </w:r>
      <w:r>
        <w:t>”Administrația de Stat a Drumurilor”</w:t>
      </w:r>
      <w:r w:rsidR="003279D9">
        <w:t>.</w:t>
      </w:r>
      <w:r>
        <w:t xml:space="preserve"> </w:t>
      </w:r>
      <w:r w:rsidR="003279D9" w:rsidRPr="003279D9">
        <w:t>Devizul este calculat prin metoda  de resurse în corespundere cu instrucţiunile din СР L.01.01-2012,  aprobat de Ministerul Dezvoltării Regionale și Construcțiilor prin ordinul nr.6 din 23.01.2013</w:t>
      </w:r>
      <w:r w:rsidR="00791A1A">
        <w:t xml:space="preserve">. </w:t>
      </w:r>
      <w:r w:rsidR="00791A1A" w:rsidRPr="00791A1A">
        <w:t>Pentru lucrările executate în condiții restrânse, normele de manoperă și funcționare a utilajului se va aplica k=1,2 (conform ordinului Agenției Construcții și Dezvoltare a Teritoriului a RM nr.117 din 30.02.2007)</w:t>
      </w:r>
      <w:r w:rsidR="0003591A" w:rsidRPr="00FF430B">
        <w:rPr>
          <w:lang w:val="ro-MD"/>
        </w:rPr>
        <w:t>.</w:t>
      </w:r>
    </w:p>
    <w:p w14:paraId="41205B61" w14:textId="77777777" w:rsidR="00233538" w:rsidRPr="00FF430B" w:rsidRDefault="0003591A" w:rsidP="00196AB4">
      <w:pPr>
        <w:ind w:firstLine="709"/>
        <w:jc w:val="both"/>
        <w:rPr>
          <w:b/>
          <w:lang w:val="ro-MD"/>
        </w:rPr>
      </w:pPr>
      <w:r w:rsidRPr="00FF430B">
        <w:rPr>
          <w:b/>
          <w:lang w:val="ro-MD"/>
        </w:rPr>
        <w:t>3. Materiale, compatibilităţi, reglementări tehnice şi standarde utilizate</w:t>
      </w:r>
    </w:p>
    <w:p w14:paraId="115E7C1F" w14:textId="3FE7015D" w:rsidR="00233538" w:rsidRPr="00FF430B" w:rsidRDefault="00791A1A" w:rsidP="00196AB4">
      <w:pPr>
        <w:ind w:firstLine="709"/>
        <w:jc w:val="both"/>
        <w:rPr>
          <w:lang w:val="ro-MD"/>
        </w:rPr>
      </w:pPr>
      <w:r>
        <w:rPr>
          <w:lang w:val="ro-MD"/>
        </w:rPr>
        <w:t xml:space="preserve">Materialele utilizate urmează să corespundă cerințelor cerințelor legislației în vigoare din Republica Moldova. </w:t>
      </w:r>
    </w:p>
    <w:p w14:paraId="570B8A85" w14:textId="0BB60E44" w:rsidR="00F4030F" w:rsidRPr="00FF430B" w:rsidRDefault="00BA7A62" w:rsidP="00196AB4">
      <w:pPr>
        <w:ind w:firstLine="709"/>
        <w:jc w:val="both"/>
        <w:rPr>
          <w:b/>
          <w:lang w:val="ro-MD"/>
        </w:rPr>
      </w:pPr>
      <w:r>
        <w:rPr>
          <w:b/>
          <w:lang w:val="ro-MD"/>
        </w:rPr>
        <w:t>4</w:t>
      </w:r>
      <w:r w:rsidR="00F4030F" w:rsidRPr="00FF430B">
        <w:rPr>
          <w:b/>
          <w:lang w:val="ro-MD"/>
        </w:rPr>
        <w:t>. Documente obligatorii la depunerea ofertei</w:t>
      </w:r>
    </w:p>
    <w:p w14:paraId="686898D7" w14:textId="77777777" w:rsidR="0078205A" w:rsidRPr="00FF430B" w:rsidRDefault="0078205A" w:rsidP="0078205A">
      <w:pPr>
        <w:pStyle w:val="aff2"/>
        <w:rPr>
          <w:lang w:val="ro-MD"/>
        </w:rPr>
      </w:pPr>
      <w:bookmarkStart w:id="3" w:name="_Toc449630846"/>
      <w:bookmarkStart w:id="4" w:name="_Toc449632599"/>
      <w:bookmarkStart w:id="5" w:name="_Toc449633091"/>
      <w:bookmarkStart w:id="6" w:name="_Toc449692047"/>
      <w:r w:rsidRPr="00FF430B">
        <w:rPr>
          <w:lang w:val="ro-MD"/>
        </w:rPr>
        <w:t>1) Propunerea tehnică;</w:t>
      </w:r>
      <w:bookmarkEnd w:id="3"/>
      <w:bookmarkEnd w:id="4"/>
      <w:bookmarkEnd w:id="5"/>
      <w:bookmarkEnd w:id="6"/>
    </w:p>
    <w:p w14:paraId="0FBC5F74" w14:textId="77777777" w:rsidR="0078205A" w:rsidRPr="00FF430B" w:rsidRDefault="0078205A" w:rsidP="0078205A">
      <w:pPr>
        <w:pStyle w:val="aff2"/>
        <w:rPr>
          <w:lang w:val="ro-MD"/>
        </w:rPr>
      </w:pPr>
      <w:r w:rsidRPr="00FF430B">
        <w:rPr>
          <w:lang w:val="ro-MD"/>
        </w:rPr>
        <w:t>2) Propunerea financiară;</w:t>
      </w:r>
    </w:p>
    <w:p w14:paraId="48A6A0EF" w14:textId="77777777" w:rsidR="0078205A" w:rsidRPr="00FF430B" w:rsidRDefault="0078205A" w:rsidP="0078205A">
      <w:pPr>
        <w:pStyle w:val="aff2"/>
        <w:rPr>
          <w:color w:val="000000" w:themeColor="text1"/>
          <w:lang w:val="ro-MD"/>
        </w:rPr>
      </w:pPr>
      <w:r w:rsidRPr="00FF430B">
        <w:rPr>
          <w:lang w:val="ro-MD"/>
        </w:rPr>
        <w:t xml:space="preserve">3) </w:t>
      </w:r>
      <w:r w:rsidRPr="00FF430B">
        <w:rPr>
          <w:color w:val="000000" w:themeColor="text1"/>
          <w:lang w:val="ro-MD"/>
        </w:rPr>
        <w:t>DUAE;</w:t>
      </w:r>
    </w:p>
    <w:p w14:paraId="3A9C48B8" w14:textId="61EAE01C" w:rsidR="0078205A" w:rsidRDefault="00BA7A62" w:rsidP="0078205A">
      <w:pPr>
        <w:pStyle w:val="aff2"/>
        <w:rPr>
          <w:color w:val="000000" w:themeColor="text1"/>
          <w:lang w:val="ro-MD"/>
        </w:rPr>
      </w:pPr>
      <w:r>
        <w:rPr>
          <w:color w:val="000000" w:themeColor="text1"/>
          <w:lang w:val="ro-MD"/>
        </w:rPr>
        <w:t>4) Garanția pentru ofertă;</w:t>
      </w:r>
    </w:p>
    <w:p w14:paraId="3948D692" w14:textId="77777777" w:rsidR="00BA7A62" w:rsidRPr="00FF430B" w:rsidRDefault="00BA7A62" w:rsidP="00BA7A62">
      <w:pPr>
        <w:pStyle w:val="a"/>
        <w:numPr>
          <w:ilvl w:val="0"/>
          <w:numId w:val="0"/>
        </w:numPr>
        <w:tabs>
          <w:tab w:val="left" w:pos="-284"/>
          <w:tab w:val="left" w:pos="426"/>
        </w:tabs>
        <w:rPr>
          <w:lang w:val="ro-MD"/>
        </w:rPr>
      </w:pPr>
      <w:r>
        <w:rPr>
          <w:color w:val="000000" w:themeColor="text1"/>
          <w:lang w:val="ro-MD"/>
        </w:rPr>
        <w:t xml:space="preserve">5) </w:t>
      </w:r>
      <w:r w:rsidRPr="00FF430B">
        <w:rPr>
          <w:lang w:val="ro-MD"/>
        </w:rPr>
        <w:t>Cerere de participare (anexa nr. 7);</w:t>
      </w:r>
    </w:p>
    <w:p w14:paraId="0AA47BD3" w14:textId="7EA51DAF" w:rsidR="00BA7A62" w:rsidRDefault="00BA7A62" w:rsidP="0078205A">
      <w:pPr>
        <w:pStyle w:val="aff2"/>
        <w:rPr>
          <w:color w:val="000000" w:themeColor="text1"/>
          <w:lang w:val="ro-MD"/>
        </w:rPr>
      </w:pPr>
    </w:p>
    <w:p w14:paraId="30834D81" w14:textId="77777777" w:rsidR="00BA7A62" w:rsidRDefault="00BA7A62" w:rsidP="00BA7A62">
      <w:pPr>
        <w:ind w:firstLine="709"/>
        <w:jc w:val="both"/>
        <w:rPr>
          <w:lang w:val="ro-MD"/>
        </w:rPr>
      </w:pPr>
      <w:r>
        <w:rPr>
          <w:b/>
          <w:lang w:val="ro-MD"/>
        </w:rPr>
        <w:t>5</w:t>
      </w:r>
      <w:r w:rsidR="00F4030F" w:rsidRPr="00FF430B">
        <w:rPr>
          <w:b/>
          <w:lang w:val="ro-MD"/>
        </w:rPr>
        <w:t>. Documente obligatorii la evaluarea ofertelor</w:t>
      </w:r>
      <w:r w:rsidRPr="00BA7A62">
        <w:rPr>
          <w:lang w:val="ro-MD"/>
        </w:rPr>
        <w:t xml:space="preserve"> </w:t>
      </w:r>
    </w:p>
    <w:p w14:paraId="27AB060C" w14:textId="192F9AEC" w:rsidR="00F4030F" w:rsidRPr="00FF430B" w:rsidRDefault="00BA7A62" w:rsidP="00BA7A62">
      <w:pPr>
        <w:ind w:firstLine="709"/>
        <w:jc w:val="both"/>
        <w:rPr>
          <w:b/>
          <w:lang w:val="ro-MD"/>
        </w:rPr>
      </w:pPr>
      <w:r w:rsidRPr="00BA7A62">
        <w:rPr>
          <w:b/>
          <w:lang w:val="ro-MD"/>
        </w:rPr>
        <w:t>Autoritatea contractantă solicită prezentarea documentelor declarate în DUAE timp de 1 (unu) zi lucrătoare din data deschiderii ofertelor, pentru operatorul economic clasat pe primul loc, folosind fluxurile interactive de lucru prin intermediul SIA RSAP</w:t>
      </w:r>
      <w:r>
        <w:rPr>
          <w:lang w:val="ro-MD"/>
        </w:rPr>
        <w:t>.</w:t>
      </w:r>
    </w:p>
    <w:p w14:paraId="45C5B070" w14:textId="77777777" w:rsidR="0078205A" w:rsidRPr="00FF430B" w:rsidRDefault="0078205A" w:rsidP="0078205A">
      <w:pPr>
        <w:pStyle w:val="a"/>
        <w:numPr>
          <w:ilvl w:val="0"/>
          <w:numId w:val="49"/>
        </w:numPr>
        <w:tabs>
          <w:tab w:val="left" w:pos="-284"/>
          <w:tab w:val="left" w:pos="426"/>
        </w:tabs>
        <w:ind w:left="-284" w:firstLine="284"/>
        <w:rPr>
          <w:lang w:val="ro-MD"/>
        </w:rPr>
      </w:pPr>
      <w:r w:rsidRPr="00FF430B">
        <w:rPr>
          <w:lang w:val="ro-MD"/>
        </w:rPr>
        <w:t>Declaraţie privind valabilitatea ofertei (anexa nr. 8);</w:t>
      </w:r>
    </w:p>
    <w:p w14:paraId="653DA08B" w14:textId="77777777" w:rsidR="0078205A" w:rsidRPr="00FF430B" w:rsidRDefault="0078205A" w:rsidP="0078205A">
      <w:pPr>
        <w:pStyle w:val="a"/>
        <w:numPr>
          <w:ilvl w:val="0"/>
          <w:numId w:val="49"/>
        </w:numPr>
        <w:tabs>
          <w:tab w:val="clear" w:pos="1134"/>
          <w:tab w:val="left" w:pos="-284"/>
          <w:tab w:val="left" w:pos="426"/>
        </w:tabs>
        <w:ind w:left="-284" w:firstLine="284"/>
        <w:rPr>
          <w:lang w:val="ro-MD"/>
        </w:rPr>
      </w:pPr>
      <w:r w:rsidRPr="00FF430B">
        <w:rPr>
          <w:lang w:val="ro-MD"/>
        </w:rPr>
        <w:t>Grafic de executare a lucrărilor (anexa nr.</w:t>
      </w:r>
      <w:r>
        <w:rPr>
          <w:lang w:val="ro-MD"/>
        </w:rPr>
        <w:t xml:space="preserve"> </w:t>
      </w:r>
      <w:r w:rsidRPr="00FF430B">
        <w:rPr>
          <w:lang w:val="ro-MD"/>
        </w:rPr>
        <w:t>10.);</w:t>
      </w:r>
    </w:p>
    <w:p w14:paraId="538CC0D3" w14:textId="77777777" w:rsidR="0078205A" w:rsidRPr="00FF430B" w:rsidRDefault="0078205A" w:rsidP="0078205A">
      <w:pPr>
        <w:pStyle w:val="a"/>
        <w:numPr>
          <w:ilvl w:val="0"/>
          <w:numId w:val="49"/>
        </w:numPr>
        <w:tabs>
          <w:tab w:val="clear" w:pos="1134"/>
          <w:tab w:val="left" w:pos="-284"/>
          <w:tab w:val="left" w:pos="426"/>
        </w:tabs>
        <w:ind w:left="-284" w:firstLine="284"/>
        <w:rPr>
          <w:lang w:val="ro-MD"/>
        </w:rPr>
      </w:pPr>
      <w:r w:rsidRPr="00FF430B">
        <w:rPr>
          <w:lang w:val="ro-MD"/>
        </w:rPr>
        <w:t>Declarație privind experienţa similară (anexa nr. 12);</w:t>
      </w:r>
    </w:p>
    <w:p w14:paraId="59CE4FDE" w14:textId="77777777" w:rsidR="0078205A" w:rsidRPr="00FF430B" w:rsidRDefault="0078205A" w:rsidP="0078205A">
      <w:pPr>
        <w:pStyle w:val="a"/>
        <w:numPr>
          <w:ilvl w:val="0"/>
          <w:numId w:val="49"/>
        </w:numPr>
        <w:tabs>
          <w:tab w:val="clear" w:pos="1134"/>
          <w:tab w:val="left" w:pos="-284"/>
          <w:tab w:val="left" w:pos="426"/>
        </w:tabs>
        <w:ind w:left="-284" w:firstLine="284"/>
        <w:rPr>
          <w:lang w:val="ro-MD"/>
        </w:rPr>
      </w:pPr>
      <w:r w:rsidRPr="00FF430B">
        <w:rPr>
          <w:lang w:val="ro-MD"/>
        </w:rPr>
        <w:t>Declarație privind lista principalelor lucrări executate în ultimul an de activitate (anexa nr. 13);</w:t>
      </w:r>
    </w:p>
    <w:p w14:paraId="5ADAE318" w14:textId="77777777" w:rsidR="0078205A" w:rsidRPr="00FF430B" w:rsidRDefault="0078205A" w:rsidP="0078205A">
      <w:pPr>
        <w:pStyle w:val="a"/>
        <w:numPr>
          <w:ilvl w:val="0"/>
          <w:numId w:val="49"/>
        </w:numPr>
        <w:tabs>
          <w:tab w:val="clear" w:pos="1134"/>
          <w:tab w:val="left" w:pos="-284"/>
          <w:tab w:val="left" w:pos="426"/>
        </w:tabs>
        <w:ind w:left="-284" w:firstLine="284"/>
        <w:rPr>
          <w:lang w:val="ro-MD"/>
        </w:rPr>
      </w:pPr>
      <w:r w:rsidRPr="00FF430B">
        <w:rPr>
          <w:lang w:val="ro-MD"/>
        </w:rPr>
        <w:lastRenderedPageBreak/>
        <w:t>Declaraţie privind dotările specifice, utilajul şi echipamentul necesar pentru îndeplinirea corespunzătoare a contractului (anexa nr. 14);</w:t>
      </w:r>
    </w:p>
    <w:p w14:paraId="1A46FBB1" w14:textId="77777777" w:rsidR="0078205A" w:rsidRPr="00FF430B" w:rsidRDefault="0078205A" w:rsidP="0078205A">
      <w:pPr>
        <w:pStyle w:val="a"/>
        <w:numPr>
          <w:ilvl w:val="0"/>
          <w:numId w:val="49"/>
        </w:numPr>
        <w:tabs>
          <w:tab w:val="clear" w:pos="1134"/>
          <w:tab w:val="left" w:pos="-284"/>
          <w:tab w:val="left" w:pos="426"/>
        </w:tabs>
        <w:ind w:left="-284" w:firstLine="284"/>
        <w:rPr>
          <w:sz w:val="22"/>
          <w:szCs w:val="22"/>
          <w:lang w:val="ro-MD"/>
        </w:rPr>
      </w:pPr>
      <w:r w:rsidRPr="00FF430B">
        <w:rPr>
          <w:lang w:val="ro-MD"/>
        </w:rPr>
        <w:t>Declaraţie privind personalul de specialitate propus pentru implementarea contractului (anexa nr. 15);</w:t>
      </w:r>
    </w:p>
    <w:p w14:paraId="30328553" w14:textId="052AC9E9" w:rsidR="0078205A" w:rsidRPr="00FF430B" w:rsidRDefault="0078205A" w:rsidP="0078205A">
      <w:pPr>
        <w:pStyle w:val="a"/>
        <w:numPr>
          <w:ilvl w:val="0"/>
          <w:numId w:val="49"/>
        </w:numPr>
        <w:tabs>
          <w:tab w:val="clear" w:pos="1134"/>
          <w:tab w:val="left" w:pos="-284"/>
          <w:tab w:val="left" w:pos="426"/>
        </w:tabs>
        <w:ind w:left="-284" w:firstLine="284"/>
        <w:rPr>
          <w:sz w:val="22"/>
          <w:szCs w:val="22"/>
          <w:lang w:val="ro-MD"/>
        </w:rPr>
      </w:pPr>
      <w:r w:rsidRPr="00FF430B">
        <w:rPr>
          <w:lang w:val="ro-MD"/>
        </w:rPr>
        <w:t>Lista subcontractanților şi partea/părţile din contract care sunt îndeplinite de aceştia (anexa nr.</w:t>
      </w:r>
      <w:r>
        <w:rPr>
          <w:lang w:val="ro-MD"/>
        </w:rPr>
        <w:t xml:space="preserve"> </w:t>
      </w:r>
      <w:r w:rsidRPr="00FF430B">
        <w:rPr>
          <w:lang w:val="ro-MD"/>
        </w:rPr>
        <w:t>16)</w:t>
      </w:r>
      <w:r w:rsidR="00821017">
        <w:rPr>
          <w:lang w:val="ro-MD"/>
        </w:rPr>
        <w:t>-după caz</w:t>
      </w:r>
      <w:r w:rsidRPr="00FF430B">
        <w:rPr>
          <w:lang w:val="ro-MD"/>
        </w:rPr>
        <w:t>;</w:t>
      </w:r>
    </w:p>
    <w:p w14:paraId="1D319AB2" w14:textId="49FDCC03" w:rsidR="0078205A" w:rsidRPr="00FF430B" w:rsidRDefault="0078205A" w:rsidP="0078205A">
      <w:pPr>
        <w:pStyle w:val="a"/>
        <w:numPr>
          <w:ilvl w:val="0"/>
          <w:numId w:val="49"/>
        </w:numPr>
        <w:tabs>
          <w:tab w:val="clear" w:pos="1134"/>
          <w:tab w:val="left" w:pos="-284"/>
          <w:tab w:val="left" w:pos="426"/>
        </w:tabs>
        <w:ind w:left="-284" w:firstLine="284"/>
        <w:rPr>
          <w:lang w:val="ro-MD"/>
        </w:rPr>
      </w:pPr>
      <w:r w:rsidRPr="00FF430B">
        <w:rPr>
          <w:lang w:val="ro-MD"/>
        </w:rPr>
        <w:t>Informaţii privind asocierea (anexa nr. 17)</w:t>
      </w:r>
      <w:r w:rsidR="00821017" w:rsidRPr="00821017">
        <w:rPr>
          <w:lang w:val="ro-MD"/>
        </w:rPr>
        <w:t xml:space="preserve"> </w:t>
      </w:r>
      <w:r w:rsidR="00821017">
        <w:rPr>
          <w:lang w:val="ro-MD"/>
        </w:rPr>
        <w:t>-după caz</w:t>
      </w:r>
      <w:r w:rsidRPr="00FF430B">
        <w:rPr>
          <w:lang w:val="ro-MD"/>
        </w:rPr>
        <w:t>;</w:t>
      </w:r>
    </w:p>
    <w:p w14:paraId="13085477" w14:textId="0A3469D0" w:rsidR="0078205A" w:rsidRPr="00FF430B" w:rsidRDefault="0078205A" w:rsidP="0078205A">
      <w:pPr>
        <w:pStyle w:val="a"/>
        <w:numPr>
          <w:ilvl w:val="0"/>
          <w:numId w:val="49"/>
        </w:numPr>
        <w:tabs>
          <w:tab w:val="clear" w:pos="1134"/>
          <w:tab w:val="left" w:pos="-284"/>
          <w:tab w:val="left" w:pos="426"/>
        </w:tabs>
        <w:ind w:left="-284" w:firstLine="284"/>
        <w:rPr>
          <w:lang w:val="ro-MD"/>
        </w:rPr>
      </w:pPr>
      <w:r w:rsidRPr="00FF430B">
        <w:rPr>
          <w:lang w:val="ro-MD"/>
        </w:rPr>
        <w:t>Angajament terţ susţinător financiar (anexa nr.</w:t>
      </w:r>
      <w:r>
        <w:rPr>
          <w:lang w:val="ro-MD"/>
        </w:rPr>
        <w:t xml:space="preserve"> </w:t>
      </w:r>
      <w:r w:rsidRPr="00FF430B">
        <w:rPr>
          <w:lang w:val="ro-MD"/>
        </w:rPr>
        <w:t>18)</w:t>
      </w:r>
      <w:r w:rsidR="00821017" w:rsidRPr="00821017">
        <w:rPr>
          <w:lang w:val="ro-MD"/>
        </w:rPr>
        <w:t xml:space="preserve"> </w:t>
      </w:r>
      <w:r w:rsidR="00821017">
        <w:rPr>
          <w:lang w:val="ro-MD"/>
        </w:rPr>
        <w:t>-după caz</w:t>
      </w:r>
      <w:r w:rsidRPr="00FF430B">
        <w:rPr>
          <w:lang w:val="ro-MD"/>
        </w:rPr>
        <w:t>;</w:t>
      </w:r>
    </w:p>
    <w:p w14:paraId="419D1CBE" w14:textId="7B503934" w:rsidR="0078205A" w:rsidRPr="00FF430B" w:rsidRDefault="0078205A" w:rsidP="0078205A">
      <w:pPr>
        <w:pStyle w:val="a"/>
        <w:numPr>
          <w:ilvl w:val="0"/>
          <w:numId w:val="49"/>
        </w:numPr>
        <w:tabs>
          <w:tab w:val="clear" w:pos="1134"/>
          <w:tab w:val="left" w:pos="-284"/>
          <w:tab w:val="left" w:pos="426"/>
        </w:tabs>
        <w:ind w:left="-284" w:firstLine="284"/>
        <w:rPr>
          <w:lang w:val="ro-MD"/>
        </w:rPr>
      </w:pPr>
      <w:r w:rsidRPr="00FF430B">
        <w:rPr>
          <w:lang w:val="ro-MD"/>
        </w:rPr>
        <w:t>Angajament privind susţinerea tehnică și profesională a ofertantului/grupului de operatori economici (anexa nr.</w:t>
      </w:r>
      <w:r>
        <w:rPr>
          <w:lang w:val="ro-MD"/>
        </w:rPr>
        <w:t xml:space="preserve"> </w:t>
      </w:r>
      <w:r w:rsidRPr="00FF430B">
        <w:rPr>
          <w:lang w:val="ro-MD"/>
        </w:rPr>
        <w:t>19)</w:t>
      </w:r>
      <w:r w:rsidR="00821017" w:rsidRPr="00821017">
        <w:rPr>
          <w:lang w:val="ro-MD"/>
        </w:rPr>
        <w:t xml:space="preserve"> </w:t>
      </w:r>
      <w:r w:rsidR="00821017">
        <w:rPr>
          <w:lang w:val="ro-MD"/>
        </w:rPr>
        <w:t>-după caz</w:t>
      </w:r>
      <w:r w:rsidRPr="00FF430B">
        <w:rPr>
          <w:lang w:val="ro-MD"/>
        </w:rPr>
        <w:t>;</w:t>
      </w:r>
    </w:p>
    <w:p w14:paraId="436471C0" w14:textId="6E1C15CC" w:rsidR="0078205A" w:rsidRPr="00FF430B" w:rsidRDefault="0078205A" w:rsidP="0078205A">
      <w:pPr>
        <w:pStyle w:val="a"/>
        <w:numPr>
          <w:ilvl w:val="0"/>
          <w:numId w:val="49"/>
        </w:numPr>
        <w:tabs>
          <w:tab w:val="clear" w:pos="1134"/>
          <w:tab w:val="left" w:pos="-284"/>
          <w:tab w:val="left" w:pos="426"/>
        </w:tabs>
        <w:ind w:left="-284" w:firstLine="284"/>
        <w:rPr>
          <w:lang w:val="ro-MD"/>
        </w:rPr>
      </w:pPr>
      <w:r w:rsidRPr="00FF430B">
        <w:rPr>
          <w:lang w:val="ro-MD"/>
        </w:rPr>
        <w:t>Declaraţie terţ susţinător tehnic (anexa nr.</w:t>
      </w:r>
      <w:r>
        <w:rPr>
          <w:lang w:val="ro-MD"/>
        </w:rPr>
        <w:t xml:space="preserve"> </w:t>
      </w:r>
      <w:r w:rsidRPr="00FF430B">
        <w:rPr>
          <w:lang w:val="ro-MD"/>
        </w:rPr>
        <w:t>20)</w:t>
      </w:r>
      <w:r w:rsidR="00821017" w:rsidRPr="00821017">
        <w:rPr>
          <w:lang w:val="ro-MD"/>
        </w:rPr>
        <w:t xml:space="preserve"> </w:t>
      </w:r>
      <w:r w:rsidR="00821017">
        <w:rPr>
          <w:lang w:val="ro-MD"/>
        </w:rPr>
        <w:t>-după caz</w:t>
      </w:r>
      <w:r w:rsidRPr="00FF430B">
        <w:rPr>
          <w:lang w:val="ro-MD"/>
        </w:rPr>
        <w:t>;</w:t>
      </w:r>
    </w:p>
    <w:p w14:paraId="7F6CAC96" w14:textId="4DAD05EC" w:rsidR="0078205A" w:rsidRPr="00FF430B" w:rsidRDefault="0078205A" w:rsidP="0078205A">
      <w:pPr>
        <w:pStyle w:val="a"/>
        <w:numPr>
          <w:ilvl w:val="0"/>
          <w:numId w:val="49"/>
        </w:numPr>
        <w:tabs>
          <w:tab w:val="clear" w:pos="1134"/>
          <w:tab w:val="left" w:pos="-284"/>
          <w:tab w:val="left" w:pos="426"/>
        </w:tabs>
        <w:ind w:left="-284" w:firstLine="284"/>
        <w:rPr>
          <w:lang w:val="ro-MD"/>
        </w:rPr>
      </w:pPr>
      <w:r w:rsidRPr="00FF430B">
        <w:rPr>
          <w:lang w:val="ro-MD"/>
        </w:rPr>
        <w:t>Declaraţie terţ susţinător profesional (anexa nr.</w:t>
      </w:r>
      <w:r>
        <w:rPr>
          <w:lang w:val="ro-MD"/>
        </w:rPr>
        <w:t xml:space="preserve"> </w:t>
      </w:r>
      <w:r w:rsidRPr="00FF430B">
        <w:rPr>
          <w:lang w:val="ro-MD"/>
        </w:rPr>
        <w:t>21)</w:t>
      </w:r>
      <w:r w:rsidR="00821017" w:rsidRPr="00821017">
        <w:rPr>
          <w:lang w:val="ro-MD"/>
        </w:rPr>
        <w:t xml:space="preserve"> </w:t>
      </w:r>
      <w:r w:rsidR="00821017">
        <w:rPr>
          <w:lang w:val="ro-MD"/>
        </w:rPr>
        <w:t>-după caz</w:t>
      </w:r>
      <w:r w:rsidRPr="00FF430B">
        <w:rPr>
          <w:lang w:val="ro-MD"/>
        </w:rPr>
        <w:t>;</w:t>
      </w:r>
    </w:p>
    <w:p w14:paraId="0725EE88" w14:textId="77777777" w:rsidR="0078205A" w:rsidRPr="00FF430B" w:rsidRDefault="0078205A" w:rsidP="0078205A">
      <w:pPr>
        <w:pStyle w:val="a"/>
        <w:numPr>
          <w:ilvl w:val="0"/>
          <w:numId w:val="49"/>
        </w:numPr>
        <w:tabs>
          <w:tab w:val="clear" w:pos="1134"/>
          <w:tab w:val="left" w:pos="-284"/>
          <w:tab w:val="left" w:pos="426"/>
        </w:tabs>
        <w:ind w:left="-284" w:firstLine="284"/>
        <w:rPr>
          <w:lang w:val="ro-MD"/>
        </w:rPr>
      </w:pPr>
      <w:r w:rsidRPr="00FF430B">
        <w:rPr>
          <w:lang w:val="ro-MD"/>
        </w:rPr>
        <w:t>Aviz pentru participare la licitațiile publice de lucrări din domeniul construcțiilor și instalațiilor (anexa nr. 22);</w:t>
      </w:r>
    </w:p>
    <w:p w14:paraId="61B69842" w14:textId="1A068432" w:rsidR="00EA1257" w:rsidRDefault="00EA1257" w:rsidP="009A6B71">
      <w:pPr>
        <w:ind w:firstLine="709"/>
        <w:jc w:val="both"/>
        <w:rPr>
          <w:lang w:val="ro-MD"/>
        </w:rPr>
      </w:pPr>
    </w:p>
    <w:p w14:paraId="214DF156" w14:textId="471CFE0E" w:rsidR="0019071C" w:rsidRPr="00FF430B" w:rsidRDefault="0019071C" w:rsidP="00AD5519">
      <w:pPr>
        <w:jc w:val="both"/>
        <w:rPr>
          <w:bCs/>
          <w:lang w:val="ro-MD"/>
        </w:rPr>
      </w:pPr>
    </w:p>
    <w:p w14:paraId="463033C1" w14:textId="77777777" w:rsidR="00E71F7B" w:rsidRPr="00FF430B" w:rsidRDefault="0003591A" w:rsidP="00196AB4">
      <w:pPr>
        <w:ind w:firstLine="709"/>
        <w:jc w:val="both"/>
        <w:rPr>
          <w:lang w:val="ro-MD"/>
        </w:rPr>
      </w:pPr>
      <w:r w:rsidRPr="00FF430B">
        <w:rPr>
          <w:bCs/>
          <w:lang w:val="ro-MD"/>
        </w:rPr>
        <w:t xml:space="preserve">Autoritatea contractantă </w:t>
      </w:r>
      <w:r w:rsidRPr="00FF430B">
        <w:rPr>
          <w:lang w:val="ro-MD"/>
        </w:rPr>
        <w:t> ___________              </w:t>
      </w:r>
      <w:r w:rsidRPr="00FF430B">
        <w:rPr>
          <w:bCs/>
          <w:lang w:val="ro-MD"/>
        </w:rPr>
        <w:t>Data</w:t>
      </w:r>
      <w:r w:rsidRPr="00FF430B">
        <w:rPr>
          <w:lang w:val="ro-MD"/>
        </w:rPr>
        <w:t xml:space="preserve"> "____"__________________</w:t>
      </w:r>
    </w:p>
    <w:p w14:paraId="089A9836" w14:textId="77777777" w:rsidR="000E4D7D" w:rsidRDefault="000E4D7D" w:rsidP="00196AB4">
      <w:pPr>
        <w:jc w:val="both"/>
        <w:rPr>
          <w:b/>
          <w:lang w:val="ro-MD"/>
        </w:rPr>
      </w:pPr>
    </w:p>
    <w:p w14:paraId="429A3D2E" w14:textId="77777777" w:rsidR="00347FE2" w:rsidRDefault="00347FE2" w:rsidP="00196AB4">
      <w:pPr>
        <w:jc w:val="both"/>
        <w:rPr>
          <w:b/>
          <w:lang w:val="ro-MD"/>
        </w:rPr>
      </w:pPr>
    </w:p>
    <w:p w14:paraId="0AB67424" w14:textId="77777777" w:rsidR="00347FE2" w:rsidRDefault="00347FE2" w:rsidP="00196AB4">
      <w:pPr>
        <w:jc w:val="both"/>
        <w:rPr>
          <w:b/>
          <w:lang w:val="ro-MD"/>
        </w:rPr>
      </w:pPr>
    </w:p>
    <w:p w14:paraId="2DCE153A" w14:textId="77777777" w:rsidR="000E4D7D" w:rsidRPr="00FF430B" w:rsidRDefault="000E4D7D" w:rsidP="00196AB4">
      <w:pPr>
        <w:jc w:val="both"/>
        <w:rPr>
          <w:b/>
          <w:lang w:val="ro-MD"/>
        </w:rPr>
      </w:pPr>
    </w:p>
    <w:p w14:paraId="56112218" w14:textId="77777777" w:rsidR="00E71F7B" w:rsidRPr="00FF430B" w:rsidRDefault="0003591A" w:rsidP="002F556B">
      <w:pPr>
        <w:pStyle w:val="3"/>
        <w:keepNext w:val="0"/>
        <w:keepLines w:val="0"/>
        <w:numPr>
          <w:ilvl w:val="2"/>
          <w:numId w:val="3"/>
        </w:numPr>
        <w:tabs>
          <w:tab w:val="left" w:pos="360"/>
          <w:tab w:val="left" w:pos="1134"/>
        </w:tabs>
        <w:spacing w:before="0" w:after="120"/>
        <w:ind w:left="0"/>
        <w:jc w:val="center"/>
        <w:rPr>
          <w:rFonts w:ascii="Times New Roman" w:hAnsi="Times New Roman" w:cs="Times New Roman"/>
          <w:color w:val="auto"/>
          <w:lang w:val="ro-MD"/>
        </w:rPr>
      </w:pPr>
      <w:r w:rsidRPr="00FF430B">
        <w:rPr>
          <w:rFonts w:ascii="Times New Roman" w:hAnsi="Times New Roman" w:cs="Times New Roman"/>
          <w:color w:val="auto"/>
          <w:lang w:val="ro-MD"/>
        </w:rPr>
        <w:t xml:space="preserve">Formularul de deviz nr.1 – </w:t>
      </w:r>
      <w:r w:rsidR="005B24DA" w:rsidRPr="00FF430B">
        <w:rPr>
          <w:rFonts w:ascii="Times New Roman" w:hAnsi="Times New Roman" w:cs="Times New Roman"/>
          <w:color w:val="auto"/>
          <w:lang w:val="ro-MD"/>
        </w:rPr>
        <w:t>L</w:t>
      </w:r>
      <w:r w:rsidRPr="00FF430B">
        <w:rPr>
          <w:rFonts w:ascii="Times New Roman" w:hAnsi="Times New Roman" w:cs="Times New Roman"/>
          <w:color w:val="auto"/>
          <w:lang w:val="ro-MD"/>
        </w:rPr>
        <w:t>ista cu cantitățile de lucrări</w:t>
      </w:r>
    </w:p>
    <w:p w14:paraId="6A55CC41" w14:textId="77777777" w:rsidR="00E71F7B" w:rsidRPr="00FF430B" w:rsidRDefault="00E71F7B" w:rsidP="00196AB4">
      <w:pPr>
        <w:ind w:firstLine="709"/>
        <w:jc w:val="both"/>
        <w:rPr>
          <w:b/>
          <w:lang w:val="ro-MD"/>
        </w:rPr>
      </w:pPr>
    </w:p>
    <w:p w14:paraId="6DE9CBA5" w14:textId="4A9E0472" w:rsidR="00351BEA" w:rsidRDefault="00351BEA" w:rsidP="0097086A">
      <w:pPr>
        <w:ind w:firstLine="709"/>
        <w:jc w:val="both"/>
        <w:rPr>
          <w:lang w:val="ro-MD"/>
        </w:rPr>
      </w:pPr>
      <w:r w:rsidRPr="00FF430B">
        <w:rPr>
          <w:lang w:val="ro-MD"/>
        </w:rPr>
        <w:t>Obiectul</w:t>
      </w:r>
      <w:r>
        <w:t>:</w:t>
      </w:r>
      <w:r>
        <w:rPr>
          <w:lang w:val="ro-MD"/>
        </w:rPr>
        <w:t xml:space="preserve"> </w:t>
      </w:r>
      <w:r w:rsidRPr="00CF4CC2">
        <w:rPr>
          <w:b/>
        </w:rPr>
        <w:t xml:space="preserve">lucrări </w:t>
      </w:r>
      <w:r w:rsidRPr="00CF4CC2">
        <w:rPr>
          <w:b/>
          <w:bCs/>
          <w:lang w:val="ro-MD"/>
        </w:rPr>
        <w:t xml:space="preserve">de întreținere periodică a drumurilor publice naționale cu îmbrăcăminte rutieră din macadam amplasate teritorial în raioanele </w:t>
      </w:r>
      <w:r w:rsidR="00155B65" w:rsidRPr="00155B65">
        <w:rPr>
          <w:b/>
          <w:bCs/>
          <w:lang w:val="ro-MD"/>
        </w:rPr>
        <w:t>Fălești, Sîngerei</w:t>
      </w:r>
    </w:p>
    <w:p w14:paraId="3D3658A0" w14:textId="6C3E9843" w:rsidR="00351BEA" w:rsidRDefault="00351BEA" w:rsidP="00351BEA">
      <w:pPr>
        <w:ind w:firstLine="709"/>
        <w:jc w:val="both"/>
        <w:rPr>
          <w:lang w:val="ro-MD"/>
        </w:rPr>
      </w:pPr>
      <w:r w:rsidRPr="00FF430B">
        <w:rPr>
          <w:lang w:val="ro-MD"/>
        </w:rPr>
        <w:t>Autoritatea contractantă</w:t>
      </w:r>
      <w:r>
        <w:rPr>
          <w:lang w:val="ro-MD"/>
        </w:rPr>
        <w:t xml:space="preserve">: </w:t>
      </w:r>
      <w:r w:rsidRPr="00CF4CC2">
        <w:rPr>
          <w:b/>
        </w:rPr>
        <w:t>Î.S.”Administraţia de Stat a Drumurilor”</w:t>
      </w:r>
      <w:r w:rsidRPr="00FF430B">
        <w:rPr>
          <w:lang w:val="ro-MD"/>
        </w:rPr>
        <w:t xml:space="preserve">. </w:t>
      </w:r>
    </w:p>
    <w:p w14:paraId="386441F2" w14:textId="26AEE077" w:rsidR="00351BEA" w:rsidRDefault="00351BEA" w:rsidP="00351BEA">
      <w:pPr>
        <w:ind w:firstLine="709"/>
        <w:jc w:val="both"/>
        <w:rPr>
          <w:lang w:val="ro-MD"/>
        </w:rPr>
      </w:pPr>
    </w:p>
    <w:p w14:paraId="1E1B30FA" w14:textId="77777777" w:rsidR="006D147E" w:rsidRDefault="006D147E" w:rsidP="006D147E">
      <w:pPr>
        <w:rPr>
          <w:sz w:val="2"/>
          <w:szCs w:val="2"/>
          <w:lang w:val="en-US"/>
        </w:rPr>
      </w:pPr>
    </w:p>
    <w:tbl>
      <w:tblPr>
        <w:tblW w:w="10207" w:type="dxa"/>
        <w:tblInd w:w="-429" w:type="dxa"/>
        <w:tblLayout w:type="fixed"/>
        <w:tblLook w:val="0000" w:firstRow="0" w:lastRow="0" w:firstColumn="0" w:lastColumn="0" w:noHBand="0" w:noVBand="0"/>
      </w:tblPr>
      <w:tblGrid>
        <w:gridCol w:w="852"/>
        <w:gridCol w:w="1417"/>
        <w:gridCol w:w="4678"/>
        <w:gridCol w:w="992"/>
        <w:gridCol w:w="1134"/>
        <w:gridCol w:w="1134"/>
      </w:tblGrid>
      <w:tr w:rsidR="00CF17ED" w:rsidRPr="004D02E8" w14:paraId="4E6DF7C4" w14:textId="77777777" w:rsidTr="00CF17ED">
        <w:trPr>
          <w:cantSplit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2F2F2"/>
          </w:tcPr>
          <w:p w14:paraId="41F6A61F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№</w:t>
            </w:r>
          </w:p>
          <w:p w14:paraId="2E4FC41C" w14:textId="77777777" w:rsidR="00CF17ED" w:rsidRPr="004D02E8" w:rsidRDefault="00CF17ED" w:rsidP="007426EB">
            <w:pPr>
              <w:jc w:val="center"/>
              <w:rPr>
                <w:lang w:eastAsia="ru-RU"/>
              </w:rPr>
            </w:pPr>
            <w:r w:rsidRPr="004D02E8">
              <w:rPr>
                <w:lang w:eastAsia="ru-RU"/>
              </w:rPr>
              <w:t xml:space="preserve"> </w:t>
            </w:r>
            <w:r w:rsidRPr="004D02E8">
              <w:rPr>
                <w:sz w:val="22"/>
                <w:lang w:val="en-US" w:eastAsia="ru-RU"/>
              </w:rPr>
              <w:t>crt</w:t>
            </w:r>
            <w:r w:rsidRPr="004D02E8">
              <w:rPr>
                <w:sz w:val="22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2F2F2"/>
          </w:tcPr>
          <w:p w14:paraId="45233FA3" w14:textId="77777777" w:rsidR="00CF17ED" w:rsidRPr="00694325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</w:rPr>
              <w:t>Simbol</w:t>
            </w:r>
            <w:r w:rsidRPr="004D02E8">
              <w:rPr>
                <w:sz w:val="22"/>
                <w:szCs w:val="22"/>
                <w:lang w:val="en-US"/>
              </w:rPr>
              <w:t xml:space="preserve"> </w:t>
            </w:r>
            <w:r w:rsidRPr="004D02E8">
              <w:rPr>
                <w:sz w:val="22"/>
                <w:szCs w:val="22"/>
              </w:rPr>
              <w:t>norme</w:t>
            </w:r>
            <w:r w:rsidRPr="004D02E8">
              <w:rPr>
                <w:sz w:val="22"/>
                <w:szCs w:val="22"/>
                <w:lang w:val="en-US"/>
              </w:rPr>
              <w:t xml:space="preserve"> </w:t>
            </w:r>
            <w:r w:rsidRPr="004D02E8">
              <w:rPr>
                <w:sz w:val="22"/>
                <w:szCs w:val="22"/>
              </w:rPr>
              <w:t xml:space="preserve">şi Cod </w:t>
            </w:r>
            <w:r w:rsidRPr="004D02E8">
              <w:rPr>
                <w:sz w:val="22"/>
                <w:szCs w:val="22"/>
                <w:lang w:val="en-US"/>
              </w:rPr>
              <w:t xml:space="preserve"> </w:t>
            </w:r>
            <w:r w:rsidRPr="004D02E8">
              <w:rPr>
                <w:sz w:val="22"/>
                <w:szCs w:val="22"/>
              </w:rPr>
              <w:t xml:space="preserve">resurse  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2F2F2"/>
          </w:tcPr>
          <w:p w14:paraId="744D2568" w14:textId="77777777" w:rsidR="00CF17ED" w:rsidRPr="004D02E8" w:rsidRDefault="00CF17ED" w:rsidP="007426EB">
            <w:pPr>
              <w:jc w:val="center"/>
              <w:rPr>
                <w:sz w:val="22"/>
                <w:szCs w:val="22"/>
              </w:rPr>
            </w:pPr>
          </w:p>
          <w:p w14:paraId="4EA0F4C7" w14:textId="77777777" w:rsidR="00CF17ED" w:rsidRPr="004D02E8" w:rsidRDefault="00CF17ED" w:rsidP="007426EB">
            <w:pPr>
              <w:jc w:val="center"/>
              <w:rPr>
                <w:sz w:val="22"/>
                <w:szCs w:val="22"/>
              </w:rPr>
            </w:pPr>
            <w:r w:rsidRPr="004D02E8">
              <w:rPr>
                <w:sz w:val="22"/>
                <w:szCs w:val="22"/>
              </w:rPr>
              <w:t xml:space="preserve">Denumire lucrări, cheltuieli  şi resurse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2F2F2"/>
          </w:tcPr>
          <w:p w14:paraId="0FDB42A6" w14:textId="77777777" w:rsidR="00CF17ED" w:rsidRPr="004D02E8" w:rsidRDefault="00CF17ED" w:rsidP="007426EB">
            <w:pPr>
              <w:jc w:val="center"/>
              <w:rPr>
                <w:sz w:val="22"/>
                <w:szCs w:val="22"/>
              </w:rPr>
            </w:pPr>
          </w:p>
          <w:p w14:paraId="6998914D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</w:rPr>
              <w:t>U.M.</w:t>
            </w:r>
            <w:r w:rsidRPr="004D02E8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1D0B1D41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Cantitate</w:t>
            </w:r>
          </w:p>
        </w:tc>
      </w:tr>
      <w:tr w:rsidR="00CF17ED" w:rsidRPr="004D02E8" w14:paraId="64C426F8" w14:textId="77777777" w:rsidTr="00CF17ED">
        <w:trPr>
          <w:cantSplit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</w:tcPr>
          <w:p w14:paraId="6BC6FA09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</w:tcPr>
          <w:p w14:paraId="4B731152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</w:tcPr>
          <w:p w14:paraId="186C5FEB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10A867C8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27A219FB" w14:textId="77777777" w:rsidR="00CF17ED" w:rsidRPr="004D02E8" w:rsidRDefault="00CF17ED" w:rsidP="007426EB">
            <w:pPr>
              <w:jc w:val="center"/>
              <w:rPr>
                <w:sz w:val="22"/>
                <w:szCs w:val="22"/>
              </w:rPr>
            </w:pPr>
            <w:r w:rsidRPr="004D02E8">
              <w:rPr>
                <w:sz w:val="22"/>
                <w:szCs w:val="22"/>
              </w:rPr>
              <w:t>pe unitate de măsură</w:t>
            </w:r>
          </w:p>
          <w:p w14:paraId="10CB801D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69FE8869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Volum</w:t>
            </w:r>
          </w:p>
        </w:tc>
      </w:tr>
    </w:tbl>
    <w:p w14:paraId="5417D77A" w14:textId="77777777" w:rsidR="00CF17ED" w:rsidRPr="004D02E8" w:rsidRDefault="00CF17ED" w:rsidP="00CF17ED">
      <w:pPr>
        <w:rPr>
          <w:sz w:val="2"/>
          <w:szCs w:val="2"/>
          <w:lang w:val="en-US"/>
        </w:rPr>
      </w:pPr>
    </w:p>
    <w:tbl>
      <w:tblPr>
        <w:tblW w:w="10207" w:type="dxa"/>
        <w:tblInd w:w="-429" w:type="dxa"/>
        <w:tblLayout w:type="fixed"/>
        <w:tblLook w:val="0000" w:firstRow="0" w:lastRow="0" w:firstColumn="0" w:lastColumn="0" w:noHBand="0" w:noVBand="0"/>
      </w:tblPr>
      <w:tblGrid>
        <w:gridCol w:w="852"/>
        <w:gridCol w:w="1417"/>
        <w:gridCol w:w="4678"/>
        <w:gridCol w:w="992"/>
        <w:gridCol w:w="992"/>
        <w:gridCol w:w="1276"/>
      </w:tblGrid>
      <w:tr w:rsidR="00CF17ED" w:rsidRPr="004D02E8" w14:paraId="0AB52354" w14:textId="77777777" w:rsidTr="00CF17ED">
        <w:trPr>
          <w:cantSplit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nil"/>
            </w:tcBorders>
            <w:shd w:val="clear" w:color="auto" w:fill="F2F2F2"/>
          </w:tcPr>
          <w:p w14:paraId="31B245ED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nil"/>
            </w:tcBorders>
            <w:shd w:val="clear" w:color="auto" w:fill="F2F2F2"/>
          </w:tcPr>
          <w:p w14:paraId="1F317070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nil"/>
            </w:tcBorders>
            <w:shd w:val="clear" w:color="auto" w:fill="F2F2F2"/>
          </w:tcPr>
          <w:p w14:paraId="46B33C46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nil"/>
            </w:tcBorders>
            <w:shd w:val="clear" w:color="auto" w:fill="F2F2F2"/>
          </w:tcPr>
          <w:p w14:paraId="651C1D1F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nil"/>
            </w:tcBorders>
            <w:shd w:val="clear" w:color="auto" w:fill="F2F2F2"/>
          </w:tcPr>
          <w:p w14:paraId="02962A59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2F2F2"/>
          </w:tcPr>
          <w:p w14:paraId="55E34404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7</w:t>
            </w:r>
          </w:p>
        </w:tc>
      </w:tr>
      <w:tr w:rsidR="00CF17ED" w:rsidRPr="004D02E8" w14:paraId="60AE8E32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6218F7C6" w14:textId="77777777" w:rsidR="00CF17ED" w:rsidRPr="004D02E8" w:rsidRDefault="00CF17ED" w:rsidP="007426EB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72E651D9" w14:textId="77777777" w:rsidR="00CF17ED" w:rsidRPr="004D02E8" w:rsidRDefault="00CF17ED" w:rsidP="007426EB">
            <w:pPr>
              <w:rPr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08DEF9C1" w14:textId="77777777" w:rsidR="00CF17ED" w:rsidRPr="004D02E8" w:rsidRDefault="00CF17ED" w:rsidP="007426EB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4D02E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1. Raionul Falesti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6D2027C5" w14:textId="77777777" w:rsidR="00CF17ED" w:rsidRPr="004D02E8" w:rsidRDefault="00CF17ED" w:rsidP="007426EB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05A2956C" w14:textId="77777777" w:rsidR="00CF17ED" w:rsidRPr="004D02E8" w:rsidRDefault="00CF17ED" w:rsidP="007426EB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94B1698" w14:textId="77777777" w:rsidR="00CF17ED" w:rsidRPr="004D02E8" w:rsidRDefault="00CF17ED" w:rsidP="007426EB">
            <w:pPr>
              <w:rPr>
                <w:lang w:val="en-US"/>
              </w:rPr>
            </w:pPr>
          </w:p>
        </w:tc>
      </w:tr>
      <w:tr w:rsidR="00CF17ED" w:rsidRPr="004D02E8" w14:paraId="2111DEF1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23921139" w14:textId="77777777" w:rsidR="00CF17ED" w:rsidRPr="004D02E8" w:rsidRDefault="00CF17ED" w:rsidP="007426EB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35AB7141" w14:textId="77777777" w:rsidR="00CF17ED" w:rsidRPr="004D02E8" w:rsidRDefault="00CF17ED" w:rsidP="007426EB">
            <w:pPr>
              <w:rPr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0D249146" w14:textId="77777777" w:rsidR="00CF17ED" w:rsidRPr="004D02E8" w:rsidRDefault="00CF17ED" w:rsidP="007426EB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4D02E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1.1. G54 R16 - Rautel - Pompa - Glinjeni - Catranic - R16, km 7,40-7,75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4EE5E8EB" w14:textId="77777777" w:rsidR="00CF17ED" w:rsidRPr="004D02E8" w:rsidRDefault="00CF17ED" w:rsidP="007426EB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65256BF1" w14:textId="77777777" w:rsidR="00CF17ED" w:rsidRPr="004D02E8" w:rsidRDefault="00CF17ED" w:rsidP="007426EB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7AADDF5" w14:textId="77777777" w:rsidR="00CF17ED" w:rsidRPr="004D02E8" w:rsidRDefault="00CF17ED" w:rsidP="007426EB">
            <w:pPr>
              <w:rPr>
                <w:lang w:val="en-US"/>
              </w:rPr>
            </w:pPr>
          </w:p>
        </w:tc>
      </w:tr>
      <w:tr w:rsidR="00CF17ED" w:rsidRPr="004D02E8" w14:paraId="7513ECA7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45A27C59" w14:textId="77777777" w:rsidR="00CF17ED" w:rsidRPr="004D02E8" w:rsidRDefault="00CF17ED" w:rsidP="007426EB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05893009" w14:textId="77777777" w:rsidR="00CF17ED" w:rsidRPr="004D02E8" w:rsidRDefault="00CF17ED" w:rsidP="007426EB">
            <w:pPr>
              <w:rPr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7B048A9B" w14:textId="77777777" w:rsidR="00CF17ED" w:rsidRPr="004D02E8" w:rsidRDefault="00CF17ED" w:rsidP="007426EB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4D02E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1.1.1. Lucrari de pregatire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78464521" w14:textId="77777777" w:rsidR="00CF17ED" w:rsidRPr="004D02E8" w:rsidRDefault="00CF17ED" w:rsidP="007426EB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3AD707B0" w14:textId="77777777" w:rsidR="00CF17ED" w:rsidRPr="004D02E8" w:rsidRDefault="00CF17ED" w:rsidP="007426EB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64EB8C9" w14:textId="77777777" w:rsidR="00CF17ED" w:rsidRPr="004D02E8" w:rsidRDefault="00CF17ED" w:rsidP="007426EB">
            <w:pPr>
              <w:rPr>
                <w:lang w:val="en-US"/>
              </w:rPr>
            </w:pPr>
          </w:p>
        </w:tc>
      </w:tr>
      <w:tr w:rsidR="00CF17ED" w:rsidRPr="004D02E8" w14:paraId="51EC85EF" w14:textId="77777777" w:rsidTr="00CF17ED"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6AC99E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3C56B1E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TsC21B1</w:t>
            </w:r>
          </w:p>
          <w:p w14:paraId="57AB4AFE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68DE18" w14:textId="77777777" w:rsidR="00CF17ED" w:rsidRPr="004D02E8" w:rsidRDefault="00CF17ED" w:rsidP="007426EB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02E8">
              <w:rPr>
                <w:rFonts w:ascii="Times New Roman CYR" w:hAnsi="Times New Roman CYR" w:cs="Times New Roman CYR"/>
                <w:sz w:val="22"/>
                <w:szCs w:val="22"/>
              </w:rPr>
              <w:t>Sapatura mecanica cu autogreder de pina la 175 CP, inclusiv imprastierea pamintului la 10 m, in teren catg. II (curatirea santului 400 m.l.)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F1D272C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100 m3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C747E66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2210D4" w14:textId="77777777" w:rsidR="00CF17ED" w:rsidRPr="002B02C2" w:rsidRDefault="00CF17ED" w:rsidP="007426EB">
            <w:pPr>
              <w:jc w:val="right"/>
              <w:rPr>
                <w:lang w:val="en-US"/>
              </w:rPr>
            </w:pPr>
            <w:r w:rsidRPr="002B02C2">
              <w:rPr>
                <w:lang w:val="en-US"/>
              </w:rPr>
              <w:t>0,94</w:t>
            </w:r>
          </w:p>
        </w:tc>
      </w:tr>
      <w:tr w:rsidR="00CF17ED" w:rsidRPr="005F0059" w14:paraId="5E8A9DED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9DAF165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F6BAC25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2952220003546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0B7FC68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Autogreder pina la 175 cp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D5AEA02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3D052D3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3,6100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064B7B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4D02E8" w14:paraId="27B8CF2C" w14:textId="77777777" w:rsidTr="00CF17ED"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6D96AD6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5F0059">
              <w:rPr>
                <w:lang w:val="en-US"/>
              </w:rPr>
              <w:t xml:space="preserve"> </w:t>
            </w:r>
            <w:r w:rsidRPr="004D02E8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DE45022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TsC21B1</w:t>
            </w:r>
          </w:p>
          <w:p w14:paraId="1AE311A1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2808D6" w14:textId="77777777" w:rsidR="00CF17ED" w:rsidRPr="004D02E8" w:rsidRDefault="00CF17ED" w:rsidP="007426EB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02E8">
              <w:rPr>
                <w:rFonts w:ascii="Times New Roman CYR" w:hAnsi="Times New Roman CYR" w:cs="Times New Roman CYR"/>
                <w:sz w:val="22"/>
                <w:szCs w:val="22"/>
              </w:rPr>
              <w:t>Sapatura mecanica cu autogreder de pina la 175 CP, inclusiv imprastierea pamintului la 10 m, in teren catg. II (taierea taluzului cu stramutarea pamintului pe acostament)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EE7A7D2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100 m3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81E1853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981DB7" w14:textId="77777777" w:rsidR="00CF17ED" w:rsidRPr="002B02C2" w:rsidRDefault="00CF17ED" w:rsidP="007426EB">
            <w:pPr>
              <w:jc w:val="right"/>
              <w:rPr>
                <w:lang w:val="en-US"/>
              </w:rPr>
            </w:pPr>
            <w:r w:rsidRPr="002B02C2">
              <w:rPr>
                <w:lang w:val="en-US"/>
              </w:rPr>
              <w:t>1,26</w:t>
            </w:r>
          </w:p>
        </w:tc>
      </w:tr>
      <w:tr w:rsidR="00CF17ED" w:rsidRPr="005F0059" w14:paraId="5F94FAA7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F08EB7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2A00A79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2952220003546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0BEB7DF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Autogreder pina la 175 cp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FA0BFC7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4E9FFFE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3,6100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0EB726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4D02E8" w14:paraId="2112CD73" w14:textId="77777777" w:rsidTr="00CF17ED"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160CE4D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5F0059">
              <w:rPr>
                <w:lang w:val="en-US"/>
              </w:rPr>
              <w:t xml:space="preserve"> </w:t>
            </w:r>
            <w:r w:rsidRPr="004D02E8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D766EC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DI96</w:t>
            </w:r>
          </w:p>
          <w:p w14:paraId="47942474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47633D" w14:textId="77777777" w:rsidR="00CF17ED" w:rsidRPr="004D02E8" w:rsidRDefault="00CF17ED" w:rsidP="007426EB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02E8">
              <w:rPr>
                <w:rFonts w:ascii="Times New Roman CYR" w:hAnsi="Times New Roman CYR" w:cs="Times New Roman CYR"/>
                <w:sz w:val="22"/>
                <w:szCs w:val="22"/>
              </w:rPr>
              <w:t>Compactarea rambleului pamint de cat.II, cu compactor pe pneuri de 25 t , 8 parcursuri pe o urma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2B6E09E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100 m3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CD3F5DA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8B679E" w14:textId="77777777" w:rsidR="00CF17ED" w:rsidRPr="002B02C2" w:rsidRDefault="00CF17ED" w:rsidP="007426EB">
            <w:pPr>
              <w:jc w:val="right"/>
              <w:rPr>
                <w:lang w:val="en-US"/>
              </w:rPr>
            </w:pPr>
            <w:r w:rsidRPr="002B02C2">
              <w:rPr>
                <w:lang w:val="en-US"/>
              </w:rPr>
              <w:t>1,26</w:t>
            </w:r>
          </w:p>
        </w:tc>
      </w:tr>
      <w:tr w:rsidR="00CF17ED" w:rsidRPr="005F0059" w14:paraId="55AE362A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9607F54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601AF74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2952240004125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9B4CB3B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Compactor 25 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E58B53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C1EB06B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1,1920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62B45E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04E1ED40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760D60E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900A708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2952260003552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914D6D8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Buldozer pe senile 79 kW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F82D68A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96D3D34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1,5900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D1E242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2A2850B7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5759AF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187993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2952500005600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9FCBE91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Tractor pe senile pt. alte tipuri de constr. (cu exceptia constructiilor hidrotehnice) 79 kW (108 cp)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0278310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6DBD41A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1,1920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64DABD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4D02E8" w14:paraId="58E5081F" w14:textId="77777777" w:rsidTr="00CF17ED"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7AD3DF7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5F0059">
              <w:rPr>
                <w:lang w:val="en-US"/>
              </w:rPr>
              <w:lastRenderedPageBreak/>
              <w:t xml:space="preserve"> </w:t>
            </w:r>
            <w:r w:rsidRPr="004D02E8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C2F237D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TsE05B</w:t>
            </w:r>
          </w:p>
          <w:p w14:paraId="37716ECB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B4294E" w14:textId="77777777" w:rsidR="00CF17ED" w:rsidRPr="004D02E8" w:rsidRDefault="00CF17ED" w:rsidP="007426EB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02E8">
              <w:rPr>
                <w:rFonts w:ascii="Times New Roman CYR" w:hAnsi="Times New Roman CYR" w:cs="Times New Roman CYR"/>
                <w:sz w:val="22"/>
                <w:szCs w:val="22"/>
              </w:rPr>
              <w:t>Nivelarea cu autogreder de pina la 175 CP a acostamentelor, prin taierea damburilor si deplasarea in goluri a pamintului sapat in teren catg. II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BA15AB8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100m2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8222654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25240F" w14:textId="77777777" w:rsidR="00CF17ED" w:rsidRPr="002B02C2" w:rsidRDefault="00CF17ED" w:rsidP="007426EB">
            <w:pPr>
              <w:jc w:val="right"/>
              <w:rPr>
                <w:lang w:val="en-US"/>
              </w:rPr>
            </w:pPr>
            <w:r w:rsidRPr="002B02C2">
              <w:rPr>
                <w:lang w:val="en-US"/>
              </w:rPr>
              <w:t>7,00</w:t>
            </w:r>
          </w:p>
        </w:tc>
      </w:tr>
      <w:tr w:rsidR="00CF17ED" w:rsidRPr="005F0059" w14:paraId="6E57B09D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57581B3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7FD9434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2952220003546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62B897A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Autogreder pina la 175 cp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F45C717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2F398EB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0,1890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3E47DD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4D02E8" w14:paraId="12E4FBF1" w14:textId="77777777" w:rsidTr="00CF17ED"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51F743E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5F0059">
              <w:rPr>
                <w:lang w:val="en-US"/>
              </w:rPr>
              <w:t xml:space="preserve"> </w:t>
            </w:r>
            <w:r w:rsidRPr="004D02E8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BB3615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DI98</w:t>
            </w:r>
          </w:p>
          <w:p w14:paraId="33168903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931993" w14:textId="77777777" w:rsidR="00CF17ED" w:rsidRPr="004D02E8" w:rsidRDefault="00CF17ED" w:rsidP="007426EB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02E8">
              <w:rPr>
                <w:rFonts w:ascii="Times New Roman CYR" w:hAnsi="Times New Roman CYR" w:cs="Times New Roman CYR"/>
                <w:sz w:val="22"/>
                <w:szCs w:val="22"/>
              </w:rPr>
              <w:t>Profilarea mecanizata a taluzurilor la terasamente, pamint de categ. II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048DBF1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100m2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62A8797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A090F0" w14:textId="77777777" w:rsidR="00CF17ED" w:rsidRPr="002B02C2" w:rsidRDefault="00CF17ED" w:rsidP="007426EB">
            <w:pPr>
              <w:jc w:val="right"/>
              <w:rPr>
                <w:lang w:val="en-US"/>
              </w:rPr>
            </w:pPr>
            <w:r w:rsidRPr="002B02C2">
              <w:rPr>
                <w:lang w:val="en-US"/>
              </w:rPr>
              <w:t>28,00</w:t>
            </w:r>
          </w:p>
        </w:tc>
      </w:tr>
      <w:tr w:rsidR="00CF17ED" w:rsidRPr="005F0059" w14:paraId="285F5DC9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A1FB3A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22FE67D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9310060019930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2AA4484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Muncitor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136680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h-om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8502194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2,9400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2505E0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3826F724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D9DA1C9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3549DF2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2952260003552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03C258D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Buldozer pe senile 79 kW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798DDB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843D94F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0,0380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F481DE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3EB1341F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9E40395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6A4D5C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2952260003510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826A148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Excavator pe senile 0.71- 1.25 mc, cu comanda prin cabluri, cu echipament de soneta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D061F5A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ED6B27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0,0670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349E7F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07773A4C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F2955C4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FCC0523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2952220003546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0EDEDC0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Autogreder pina la 175 cp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2C6B704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C67ED3F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0,1420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0546BB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4D02E8" w14:paraId="0F313A63" w14:textId="77777777" w:rsidTr="00CF17ED"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404183B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5F0059">
              <w:rPr>
                <w:lang w:val="en-US"/>
              </w:rPr>
              <w:t xml:space="preserve"> </w:t>
            </w:r>
            <w:r w:rsidRPr="004D02E8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C223FC4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DI89A</w:t>
            </w:r>
          </w:p>
          <w:p w14:paraId="38F4FBC0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6ABB69" w14:textId="77777777" w:rsidR="00CF17ED" w:rsidRPr="004D02E8" w:rsidRDefault="00CF17ED" w:rsidP="007426EB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02E8">
              <w:rPr>
                <w:rFonts w:ascii="Times New Roman CYR" w:hAnsi="Times New Roman CYR" w:cs="Times New Roman CYR"/>
                <w:sz w:val="22"/>
                <w:szCs w:val="22"/>
              </w:rPr>
              <w:t>Reparatia drumurilor impetruite:fara adaos de material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EA469A2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100m2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475586D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CE08B8" w14:textId="77777777" w:rsidR="00CF17ED" w:rsidRPr="002B02C2" w:rsidRDefault="00CF17ED" w:rsidP="007426EB">
            <w:pPr>
              <w:jc w:val="right"/>
              <w:rPr>
                <w:lang w:val="en-US"/>
              </w:rPr>
            </w:pPr>
            <w:r w:rsidRPr="002B02C2">
              <w:rPr>
                <w:lang w:val="en-US"/>
              </w:rPr>
              <w:t>21,00</w:t>
            </w:r>
          </w:p>
        </w:tc>
      </w:tr>
      <w:tr w:rsidR="00CF17ED" w:rsidRPr="005F0059" w14:paraId="5361B77D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E999CA3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61B0DA8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7129020012800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6E7A400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Pavator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F8B4FCC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h-om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80F6A3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5,5800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82A786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2264C1DD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6C92155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D109B6F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1411122017521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127DE33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Piatra sparta 8-16 mm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183FB15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m3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442313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1,1500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0296EC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25DAF702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E6E04F1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DC05A3C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1212121212121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7526A9E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apa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FD0F96E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m3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FDB61F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2,5000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408FD6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381F5FB7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C42E1B7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CDA0918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2952240004003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39B8881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Compactor pe pneuri static autopropulsat 10,1-16 tf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0D08BD7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917BD0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2,1400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47CA0F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44088CD9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6A7C726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D8FC437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2952240004001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F67296D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Compactor static tractat fara tractor de 2,5-5 tf (tavalug)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3AD2453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45742F0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0,8220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AFF9A2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2D1C5F13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710483C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6AFF2BF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3410541000002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7007822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 xml:space="preserve">Autocisterna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80D75A9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67AEE8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0,3500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ADE44E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5D00E19B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4783478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81ADE6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29525000050040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3F8FCEA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 xml:space="preserve">Tractor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20B64DE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296A8B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0,0710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E944CB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4571C951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5DBEA8D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0C1E4A2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29522200003547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96D0AA6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 xml:space="preserve">Autogreder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3E3615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8AD8ACF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0,2650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B31677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4D02E8" w14:paraId="15C1960C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39450C75" w14:textId="77777777" w:rsidR="00CF17ED" w:rsidRPr="004D02E8" w:rsidRDefault="00CF17ED" w:rsidP="007426EB">
            <w:pPr>
              <w:jc w:val="center"/>
              <w:rPr>
                <w:lang w:val="en-US"/>
              </w:rPr>
            </w:pPr>
            <w:r w:rsidRPr="005F0059">
              <w:rPr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28FBAACA" w14:textId="77777777" w:rsidR="00CF17ED" w:rsidRPr="004D02E8" w:rsidRDefault="00CF17ED" w:rsidP="007426EB">
            <w:pPr>
              <w:rPr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59D3C965" w14:textId="77777777" w:rsidR="00CF17ED" w:rsidRPr="004D02E8" w:rsidRDefault="00CF17ED" w:rsidP="007426EB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4D02E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1.1.2. Imbracamintea rutiera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2CE20282" w14:textId="77777777" w:rsidR="00CF17ED" w:rsidRPr="004D02E8" w:rsidRDefault="00CF17ED" w:rsidP="007426EB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7586EE65" w14:textId="77777777" w:rsidR="00CF17ED" w:rsidRPr="004D02E8" w:rsidRDefault="00CF17ED" w:rsidP="007426EB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474893C" w14:textId="77777777" w:rsidR="00CF17ED" w:rsidRPr="004D02E8" w:rsidRDefault="00CF17ED" w:rsidP="007426EB">
            <w:pPr>
              <w:rPr>
                <w:lang w:val="en-US"/>
              </w:rPr>
            </w:pPr>
          </w:p>
        </w:tc>
      </w:tr>
      <w:tr w:rsidR="00CF17ED" w:rsidRPr="004D02E8" w14:paraId="4AB3D0BA" w14:textId="77777777" w:rsidTr="00CF17ED"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A5F645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E57979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DA12B</w:t>
            </w:r>
          </w:p>
          <w:p w14:paraId="217210F1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00BC4D" w14:textId="77777777" w:rsidR="00CF17ED" w:rsidRPr="004D02E8" w:rsidRDefault="00CF17ED" w:rsidP="007426EB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02E8">
              <w:rPr>
                <w:rFonts w:ascii="Times New Roman CYR" w:hAnsi="Times New Roman CYR" w:cs="Times New Roman CYR"/>
                <w:sz w:val="22"/>
                <w:szCs w:val="22"/>
              </w:rPr>
              <w:t>Strat amestic agregate Ga 85 (conform SM SR EN 13242+A1:2010), pentru drumuri, cu asternere mecanica, (fara compactor) (norma amestecului de agregate de piatra sparta 0-63 mm =1,422) h=18 cm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44AC24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m3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08CB693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44E28C" w14:textId="77777777" w:rsidR="00CF17ED" w:rsidRPr="002B02C2" w:rsidRDefault="00CF17ED" w:rsidP="007426EB">
            <w:pPr>
              <w:jc w:val="right"/>
              <w:rPr>
                <w:lang w:val="en-US"/>
              </w:rPr>
            </w:pPr>
            <w:r w:rsidRPr="002B02C2">
              <w:rPr>
                <w:lang w:val="en-US"/>
              </w:rPr>
              <w:t>378,00</w:t>
            </w:r>
          </w:p>
        </w:tc>
      </w:tr>
      <w:tr w:rsidR="00CF17ED" w:rsidRPr="005F0059" w14:paraId="0FBD7946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F5B4E6E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CDCB59E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7129020012800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30385A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Pavator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6EEB941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h-om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F459CF3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0,6000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A2E1CD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45DE6314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2E23962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BC06553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14111222016461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EFC23C0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Amestec de agregate, 0-63 mm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F46DAB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m3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12008B1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1,4220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FA6AC1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5A9FA6BD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F8BBE91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F1ACBBE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4100116202806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0716A9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Apa industriala in cisterne pt. lucrari drumuri-terasam.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4FD14AE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m3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C0F3566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0,1500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8049E5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00CA1358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9CC849D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60860B6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2952220003546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73129D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Autogreder pina la 175 cp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B9DEB79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45F6404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0,0420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8CA605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51FA0C1F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354BE74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51B5DC7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3410540005603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E98757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Autocisterna 5-8 t cu dispozitive de stropire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AF9EB99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D02200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0,0150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B53689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4D02E8" w14:paraId="152B53EA" w14:textId="77777777" w:rsidTr="00CF17ED"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0AFDFC0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5F0059">
              <w:rPr>
                <w:lang w:val="en-US"/>
              </w:rPr>
              <w:t xml:space="preserve"> </w:t>
            </w:r>
            <w:r w:rsidRPr="004D02E8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6277E19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DA21C k=1.59</w:t>
            </w:r>
          </w:p>
          <w:p w14:paraId="641D6B82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B24B4B" w14:textId="77777777" w:rsidR="00CF17ED" w:rsidRPr="004D02E8" w:rsidRDefault="00CF17ED" w:rsidP="007426EB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02E8">
              <w:rPr>
                <w:rFonts w:ascii="Times New Roman CYR" w:hAnsi="Times New Roman CYR" w:cs="Times New Roman CYR"/>
                <w:sz w:val="22"/>
                <w:szCs w:val="22"/>
              </w:rPr>
              <w:t>Tratarea stratului de amestecuri de agregate h-18 cm, cu componente pulverulente cu dispersie fina cu repartizator si malaxarea cu reciclator suspendat, cu 1 parcurs pe o urma: cu ciment CEM II/A-LL 32.5 R, din volumul : 4%  (volumul e calculat cu coef de compactare 1,422), K-1,59 numai la ciment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DFF59C1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100 m3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8233553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C1A6DD" w14:textId="77777777" w:rsidR="00CF17ED" w:rsidRPr="002B02C2" w:rsidRDefault="00CF17ED" w:rsidP="007426EB">
            <w:pPr>
              <w:jc w:val="right"/>
              <w:rPr>
                <w:lang w:val="en-US"/>
              </w:rPr>
            </w:pPr>
            <w:r w:rsidRPr="002B02C2">
              <w:rPr>
                <w:lang w:val="en-US"/>
              </w:rPr>
              <w:t>5,38</w:t>
            </w:r>
          </w:p>
        </w:tc>
      </w:tr>
      <w:tr w:rsidR="00CF17ED" w:rsidRPr="005F0059" w14:paraId="0F7CB7E9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3EF394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C1337C1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9310060019900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4EA96D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Muncitor necalificat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CC68AEB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h-om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7CC4EC9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1,1500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F740C6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2DED0EB9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EA8202A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E6BFC7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2651122100002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9580AEF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 xml:space="preserve">Ciment CEM II/A-LL 32,5 R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1A86444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41B5ED7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5,6000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124BA6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370669AA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A5AACDD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3A69C71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2952500005012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9CC3BCC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Tractor pe pneuri cu capacitatea 242 (330) kW (C.P.) si mai mare Fendt 933 Vario cu repartizor de componente pulverulente cu dispersie fina si reciclator suspendat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B1EC30D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62D7735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1,1500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42E98C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290A38B2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C107561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E73BCD0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3410540005608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91F68B4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Autospeciala 25 t pentru componente pulverulente cu dispersie fina cu sistem de descarcare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500A604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EDE57C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0,5000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898D9B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4D02E8" w14:paraId="4E08B468" w14:textId="77777777" w:rsidTr="00CF17ED"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82DBFC9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5F0059">
              <w:rPr>
                <w:lang w:val="en-US"/>
              </w:rPr>
              <w:t xml:space="preserve"> </w:t>
            </w:r>
            <w:r w:rsidRPr="004D02E8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E23418F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DA12B</w:t>
            </w:r>
          </w:p>
          <w:p w14:paraId="0996E5FE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01E8FB" w14:textId="77777777" w:rsidR="00CF17ED" w:rsidRPr="00143CE7" w:rsidRDefault="00CF17ED" w:rsidP="007426EB">
            <w:pPr>
              <w:rPr>
                <w:rFonts w:asciiTheme="minorHAnsi" w:hAnsiTheme="minorHAnsi" w:cs="Times New Roman CYR"/>
                <w:sz w:val="22"/>
                <w:szCs w:val="22"/>
                <w:vertAlign w:val="superscript"/>
              </w:rPr>
            </w:pPr>
            <w:r w:rsidRPr="004D02E8">
              <w:rPr>
                <w:rFonts w:ascii="Times New Roman CYR" w:hAnsi="Times New Roman CYR" w:cs="Times New Roman CYR"/>
                <w:sz w:val="22"/>
                <w:szCs w:val="22"/>
              </w:rPr>
              <w:t>Strat amestic de agregate, pentru drumuri, cu asternere mecanica, (Compactarea stratului din amestec de agregate 0-63 cu ciment 4% (fara materiale granulare))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 xml:space="preserve">. </w:t>
            </w:r>
            <w:r w:rsidRPr="00143CE7">
              <w:rPr>
                <w:rFonts w:ascii="Times New Roman CYR" w:hAnsi="Times New Roman CYR" w:cs="Times New Roman CYR"/>
                <w:sz w:val="22"/>
                <w:szCs w:val="22"/>
              </w:rPr>
              <w:t>Rezistenta la compresiune a amesticului cu ciment ≥ 40 kgf/cm</w:t>
            </w:r>
            <w:r w:rsidRPr="00143CE7">
              <w:rPr>
                <w:rFonts w:ascii="Times New Roman CYR" w:hAnsi="Times New Roman CYR" w:cs="Times New Roman CYR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D53EFBA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m3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82086DE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E2B364" w14:textId="77777777" w:rsidR="00CF17ED" w:rsidRPr="002B02C2" w:rsidRDefault="00CF17ED" w:rsidP="007426EB">
            <w:pPr>
              <w:jc w:val="right"/>
              <w:rPr>
                <w:lang w:val="en-US"/>
              </w:rPr>
            </w:pPr>
            <w:r w:rsidRPr="002B02C2">
              <w:rPr>
                <w:lang w:val="en-US"/>
              </w:rPr>
              <w:t>378,00</w:t>
            </w:r>
          </w:p>
        </w:tc>
      </w:tr>
      <w:tr w:rsidR="00CF17ED" w:rsidRPr="005F0059" w14:paraId="46BD5D0B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EFDD2A6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A87051F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7129020012800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8DC2F6F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Pavator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147F81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h-om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6C4AF5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0,6000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8483B4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1100F686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9A741DD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96B771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4100116202806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1084311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Apa industriala in cisterne pt. lucrari drumuri-terasam.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501B4EB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m3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D86A217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0,1500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053CFA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41812C9D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FE32E4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EF34837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2952220003546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6265BB2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Autogreder pina la 175 cp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8987CEE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CFD71F4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0,0420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098007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4D924202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39952FD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C11771E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2952240004010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13B77A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Compactor static autopropulsat cu rulouri valturi  R 8-14 de 14tf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072ADA5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A7C631D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0,2580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F33703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538DD7BE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FB3159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5A10F62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3410540005603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ED7D362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Autocisterna 5-8 t cu dispozitive de stropire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8D51399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15D8283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0,0150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64C2B1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4D02E8" w14:paraId="51369B89" w14:textId="77777777" w:rsidTr="00CF17ED"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39A6CE4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5F0059">
              <w:rPr>
                <w:lang w:val="en-US"/>
              </w:rPr>
              <w:t xml:space="preserve"> </w:t>
            </w:r>
            <w:r w:rsidRPr="004D02E8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6502AA3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DI107</w:t>
            </w:r>
          </w:p>
          <w:p w14:paraId="5C8097D0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4CF648" w14:textId="77777777" w:rsidR="00CF17ED" w:rsidRPr="004D02E8" w:rsidRDefault="00CF17ED" w:rsidP="007426EB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02E8">
              <w:rPr>
                <w:rFonts w:ascii="Times New Roman CYR" w:hAnsi="Times New Roman CYR" w:cs="Times New Roman CYR"/>
                <w:sz w:val="22"/>
                <w:szCs w:val="22"/>
              </w:rPr>
              <w:t>Amorsarea cu emulsie a suprafetelor straturilor de baza in vederea aplicarii unui strat de imbracaminte rutiera (norma de consum 0.0006 t/m2)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F90FB54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t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80690D2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EE90D1" w14:textId="77777777" w:rsidR="00CF17ED" w:rsidRPr="002B02C2" w:rsidRDefault="00CF17ED" w:rsidP="007426EB">
            <w:pPr>
              <w:jc w:val="right"/>
              <w:rPr>
                <w:lang w:val="en-US"/>
              </w:rPr>
            </w:pPr>
            <w:r w:rsidRPr="002B02C2">
              <w:rPr>
                <w:lang w:val="en-US"/>
              </w:rPr>
              <w:t>1,26</w:t>
            </w:r>
          </w:p>
        </w:tc>
      </w:tr>
      <w:tr w:rsidR="00CF17ED" w:rsidRPr="005F0059" w14:paraId="66A4F808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6F9A91E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2D9AF47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23203226000401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426064B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Emulsie bituminoasa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1CC3A60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2E82128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1,0300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4CE2C7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550B2519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1CC41F7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40B929E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2952220000000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B04BB32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Autogudronator 3500 l - 3600 l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8E5A7B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332217D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0,3000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3B752E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4D02E8" w14:paraId="275B751E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279B238C" w14:textId="77777777" w:rsidR="00CF17ED" w:rsidRPr="004D02E8" w:rsidRDefault="00CF17ED" w:rsidP="007426EB">
            <w:pPr>
              <w:jc w:val="center"/>
              <w:rPr>
                <w:lang w:val="en-US"/>
              </w:rPr>
            </w:pPr>
            <w:r w:rsidRPr="005F0059">
              <w:rPr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05AF882E" w14:textId="77777777" w:rsidR="00CF17ED" w:rsidRPr="004D02E8" w:rsidRDefault="00CF17ED" w:rsidP="007426EB">
            <w:pPr>
              <w:rPr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3A0809C7" w14:textId="77777777" w:rsidR="00CF17ED" w:rsidRPr="004D02E8" w:rsidRDefault="00CF17ED" w:rsidP="007426EB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4D02E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1.2. G54 R16 - Rautel - Pompa - Glinjeni - Catranic - R16, km 10,00-11,00 (selectiv)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616BF28E" w14:textId="77777777" w:rsidR="00CF17ED" w:rsidRPr="004D02E8" w:rsidRDefault="00CF17ED" w:rsidP="007426EB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05451492" w14:textId="77777777" w:rsidR="00CF17ED" w:rsidRPr="004D02E8" w:rsidRDefault="00CF17ED" w:rsidP="007426EB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632D67E" w14:textId="77777777" w:rsidR="00CF17ED" w:rsidRPr="004D02E8" w:rsidRDefault="00CF17ED" w:rsidP="007426EB">
            <w:pPr>
              <w:rPr>
                <w:lang w:val="en-US"/>
              </w:rPr>
            </w:pPr>
          </w:p>
        </w:tc>
      </w:tr>
      <w:tr w:rsidR="00CF17ED" w:rsidRPr="004D02E8" w14:paraId="316CEA6B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7AA8D577" w14:textId="77777777" w:rsidR="00CF17ED" w:rsidRPr="004D02E8" w:rsidRDefault="00CF17ED" w:rsidP="007426EB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3A1220B4" w14:textId="77777777" w:rsidR="00CF17ED" w:rsidRPr="004D02E8" w:rsidRDefault="00CF17ED" w:rsidP="007426EB">
            <w:pPr>
              <w:rPr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647D7793" w14:textId="77777777" w:rsidR="00CF17ED" w:rsidRPr="004D02E8" w:rsidRDefault="00CF17ED" w:rsidP="007426EB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4D02E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1.2.1. Lucrari de pregatire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3C61289B" w14:textId="77777777" w:rsidR="00CF17ED" w:rsidRPr="004D02E8" w:rsidRDefault="00CF17ED" w:rsidP="007426EB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765F92DB" w14:textId="77777777" w:rsidR="00CF17ED" w:rsidRPr="004D02E8" w:rsidRDefault="00CF17ED" w:rsidP="007426EB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B91BF83" w14:textId="77777777" w:rsidR="00CF17ED" w:rsidRPr="004D02E8" w:rsidRDefault="00CF17ED" w:rsidP="007426EB">
            <w:pPr>
              <w:rPr>
                <w:lang w:val="en-US"/>
              </w:rPr>
            </w:pPr>
          </w:p>
        </w:tc>
      </w:tr>
      <w:tr w:rsidR="00CF17ED" w:rsidRPr="004D02E8" w14:paraId="3F7FF721" w14:textId="77777777" w:rsidTr="00CF17ED"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A69DEF1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A9A95C0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DF54C</w:t>
            </w:r>
          </w:p>
          <w:p w14:paraId="676FA430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FAC38B" w14:textId="77777777" w:rsidR="00CF17ED" w:rsidRPr="004D02E8" w:rsidRDefault="00CF17ED" w:rsidP="007426EB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02E8">
              <w:rPr>
                <w:rFonts w:ascii="Times New Roman CYR" w:hAnsi="Times New Roman CYR" w:cs="Times New Roman CYR"/>
                <w:sz w:val="22"/>
                <w:szCs w:val="22"/>
              </w:rPr>
              <w:t>Taierea si nivelarea acostamentelor prin 2 treceri: cu autogreder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F2C79DE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1 km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4C39B4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4E7233" w14:textId="77777777" w:rsidR="00CF17ED" w:rsidRPr="002B02C2" w:rsidRDefault="00CF17ED" w:rsidP="007426EB">
            <w:pPr>
              <w:jc w:val="right"/>
              <w:rPr>
                <w:lang w:val="en-US"/>
              </w:rPr>
            </w:pPr>
            <w:r w:rsidRPr="002B02C2">
              <w:rPr>
                <w:lang w:val="en-US"/>
              </w:rPr>
              <w:t>2,20</w:t>
            </w:r>
          </w:p>
        </w:tc>
      </w:tr>
      <w:tr w:rsidR="00CF17ED" w:rsidRPr="005F0059" w14:paraId="083350F9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387658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020E124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29522200003547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869ED61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 xml:space="preserve">Autogreder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C49123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A009899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0,5800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EAF7DB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4D02E8" w14:paraId="30718065" w14:textId="77777777" w:rsidTr="00CF17ED"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3B60DB7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5F0059">
              <w:rPr>
                <w:lang w:val="en-US"/>
              </w:rPr>
              <w:t xml:space="preserve"> </w:t>
            </w:r>
            <w:r w:rsidRPr="004D02E8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A38F43A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TsC03F1</w:t>
            </w:r>
          </w:p>
          <w:p w14:paraId="25FE519A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8D5671" w14:textId="77777777" w:rsidR="00CF17ED" w:rsidRPr="004D02E8" w:rsidRDefault="00CF17ED" w:rsidP="007426EB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02E8">
              <w:rPr>
                <w:rFonts w:ascii="Times New Roman CYR" w:hAnsi="Times New Roman CYR" w:cs="Times New Roman CYR"/>
                <w:sz w:val="22"/>
                <w:szCs w:val="22"/>
              </w:rPr>
              <w:t>Sapatura mecanica cu excavatorul de 0,40-0,70 mc, cu motor cu ardere interna si comanda hidraulica, in pamint cu umiditate naturala, descarcare in autovehicule teren catg. II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139EA31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100 m3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5DA3C08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3DDDC5" w14:textId="77777777" w:rsidR="00CF17ED" w:rsidRPr="002B02C2" w:rsidRDefault="00CF17ED" w:rsidP="007426EB">
            <w:pPr>
              <w:jc w:val="right"/>
              <w:rPr>
                <w:lang w:val="en-US"/>
              </w:rPr>
            </w:pPr>
            <w:r w:rsidRPr="002B02C2">
              <w:rPr>
                <w:lang w:val="en-US"/>
              </w:rPr>
              <w:t>5,42</w:t>
            </w:r>
          </w:p>
        </w:tc>
      </w:tr>
      <w:tr w:rsidR="00CF17ED" w:rsidRPr="005F0059" w14:paraId="36210168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577484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F1DACEA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2952260003501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07F795A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Excavator pe senile cu o cupa cu motor termic, 0,40-0,70 mc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5F64B7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A76CFE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2,2500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0CFBB4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4D02E8" w14:paraId="323413C1" w14:textId="77777777" w:rsidTr="00CF17ED"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B3FC488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5F0059">
              <w:rPr>
                <w:lang w:val="en-US"/>
              </w:rPr>
              <w:t xml:space="preserve"> </w:t>
            </w:r>
            <w:r w:rsidRPr="004D02E8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8634F67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TsI51A3</w:t>
            </w:r>
          </w:p>
          <w:p w14:paraId="24E9EC86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239CCF" w14:textId="77777777" w:rsidR="00CF17ED" w:rsidRPr="004D02E8" w:rsidRDefault="00CF17ED" w:rsidP="007426EB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02E8">
              <w:rPr>
                <w:rFonts w:ascii="Times New Roman CYR" w:hAnsi="Times New Roman CYR" w:cs="Times New Roman CYR"/>
                <w:sz w:val="22"/>
                <w:szCs w:val="22"/>
              </w:rPr>
              <w:t>Transportarea pamintului cu autobasculanta de 10 t la distanta de: 3 km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A4379A8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t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9EEE4F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292317" w14:textId="77777777" w:rsidR="00CF17ED" w:rsidRPr="002B02C2" w:rsidRDefault="00CF17ED" w:rsidP="007426EB">
            <w:pPr>
              <w:jc w:val="right"/>
              <w:rPr>
                <w:lang w:val="en-US"/>
              </w:rPr>
            </w:pPr>
            <w:r w:rsidRPr="002B02C2">
              <w:rPr>
                <w:lang w:val="en-US"/>
              </w:rPr>
              <w:t>758,80</w:t>
            </w:r>
          </w:p>
        </w:tc>
      </w:tr>
      <w:tr w:rsidR="00CF17ED" w:rsidRPr="005F0059" w14:paraId="6CBC0662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2E6AA42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61E62F8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3410540000007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6C79863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Autobasculanta-10t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22DF510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81F649D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0,0307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63DA57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4D02E8" w14:paraId="1F32C3EA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361B696F" w14:textId="77777777" w:rsidR="00CF17ED" w:rsidRPr="004D02E8" w:rsidRDefault="00CF17ED" w:rsidP="007426EB">
            <w:pPr>
              <w:jc w:val="center"/>
              <w:rPr>
                <w:lang w:val="en-US"/>
              </w:rPr>
            </w:pPr>
            <w:r w:rsidRPr="005F0059">
              <w:rPr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54A89DF1" w14:textId="77777777" w:rsidR="00CF17ED" w:rsidRPr="004D02E8" w:rsidRDefault="00CF17ED" w:rsidP="007426EB">
            <w:pPr>
              <w:rPr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63BFFF7D" w14:textId="77777777" w:rsidR="00CF17ED" w:rsidRPr="004D02E8" w:rsidRDefault="00CF17ED" w:rsidP="007426EB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4D02E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1.2.2. Imbracamintea rutiera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57B94F8D" w14:textId="77777777" w:rsidR="00CF17ED" w:rsidRPr="004D02E8" w:rsidRDefault="00CF17ED" w:rsidP="007426EB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7B2DB8B3" w14:textId="77777777" w:rsidR="00CF17ED" w:rsidRPr="004D02E8" w:rsidRDefault="00CF17ED" w:rsidP="007426EB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4139B1F" w14:textId="77777777" w:rsidR="00CF17ED" w:rsidRPr="004D02E8" w:rsidRDefault="00CF17ED" w:rsidP="007426EB">
            <w:pPr>
              <w:rPr>
                <w:lang w:val="en-US"/>
              </w:rPr>
            </w:pPr>
          </w:p>
        </w:tc>
      </w:tr>
      <w:tr w:rsidR="00CF17ED" w:rsidRPr="004D02E8" w14:paraId="0EFA8141" w14:textId="77777777" w:rsidTr="00CF17ED"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9929EB4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8DF5029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DI89B</w:t>
            </w:r>
          </w:p>
          <w:p w14:paraId="7A12F69A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8B7D9D" w14:textId="77777777" w:rsidR="00CF17ED" w:rsidRPr="004D02E8" w:rsidRDefault="00CF17ED" w:rsidP="007426EB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02E8">
              <w:rPr>
                <w:rFonts w:ascii="Times New Roman CYR" w:hAnsi="Times New Roman CYR" w:cs="Times New Roman CYR"/>
                <w:sz w:val="22"/>
                <w:szCs w:val="22"/>
              </w:rPr>
              <w:t>Reparatia drumurilor impetruite:cu adaos de material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65EB9B1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100m2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B0683FB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02155D" w14:textId="77777777" w:rsidR="00CF17ED" w:rsidRPr="002B02C2" w:rsidRDefault="00CF17ED" w:rsidP="007426EB">
            <w:pPr>
              <w:jc w:val="right"/>
              <w:rPr>
                <w:lang w:val="en-US"/>
              </w:rPr>
            </w:pPr>
            <w:r w:rsidRPr="002B02C2">
              <w:rPr>
                <w:lang w:val="en-US"/>
              </w:rPr>
              <w:t>30,00</w:t>
            </w:r>
          </w:p>
        </w:tc>
      </w:tr>
      <w:tr w:rsidR="00CF17ED" w:rsidRPr="005F0059" w14:paraId="2F81DF3F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B3D66D1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9E2F5A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7129020012800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88B57D9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Pavator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4B61CF7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h-om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81F065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5,5800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F02329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2BAA1162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45E3766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D8010C8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14111222017521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10A27F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Piatra sparta 8-16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A36B3CF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m3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F9CE598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1,1500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20A015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4317CCB5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669A894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E7516A7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1411122201752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CF2B2D3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 xml:space="preserve">Piatra sparta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5C31E4C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m3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96E14AF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5,5000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1C7DED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0FC92A51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150CE8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99CC8E4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1212121212121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ED3BDE7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apa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C29270D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m3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1CBF95C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2,5000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2A1DE1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457EE166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3691648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1888C1D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3410541000002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E742B12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 xml:space="preserve">Autocisterna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9A53904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2892260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0,3000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F88122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3D354385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F99DD0C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CC1EAC7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29525000050040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658B0D4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 xml:space="preserve">Tractor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3849B5E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14943C8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0,0710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BA394F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6D7F88C8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F6C2B85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3CE74DE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2952240004003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266438A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Compactor pe pneuri static autopropulsat 10,1-16 tf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839C545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B51D47C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2,1400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5192F4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5597225A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AF6175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3AA8A2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2952240004001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C64349B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Compactor static tractat fara tractor de 2,5-5 tf (tavalug)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B42EB90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153B133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0,8220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C1F314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2E946851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0DB99A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39619CC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29522200003547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0685A36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 xml:space="preserve">Autogreder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599ED0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F2E5932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0,3880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209F83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4D02E8" w14:paraId="1D29FA70" w14:textId="77777777" w:rsidTr="00CF17ED"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E72AB7E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5F0059">
              <w:rPr>
                <w:lang w:val="en-US"/>
              </w:rPr>
              <w:t xml:space="preserve"> </w:t>
            </w:r>
            <w:r w:rsidRPr="004D02E8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029BFDD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DI134</w:t>
            </w:r>
          </w:p>
          <w:p w14:paraId="3CB258E0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08702E" w14:textId="77777777" w:rsidR="00CF17ED" w:rsidRPr="004D02E8" w:rsidRDefault="00CF17ED" w:rsidP="007426EB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02E8">
              <w:rPr>
                <w:rFonts w:ascii="Times New Roman CYR" w:hAnsi="Times New Roman CYR" w:cs="Times New Roman CYR"/>
                <w:sz w:val="22"/>
                <w:szCs w:val="22"/>
              </w:rPr>
              <w:t>Amenajarea mecanizata a imbracamintei rutiere din piatra sparta LA25 conform SM SR EN 13242+A1 prin metoda impanarii intr-un strat cu H=15 cm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BC45047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100m2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489D25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C156C1" w14:textId="77777777" w:rsidR="00CF17ED" w:rsidRPr="002B02C2" w:rsidRDefault="00CF17ED" w:rsidP="007426EB">
            <w:pPr>
              <w:jc w:val="right"/>
              <w:rPr>
                <w:lang w:val="en-US"/>
              </w:rPr>
            </w:pPr>
            <w:r w:rsidRPr="002B02C2">
              <w:rPr>
                <w:lang w:val="en-US"/>
              </w:rPr>
              <w:t>30,00</w:t>
            </w:r>
          </w:p>
        </w:tc>
      </w:tr>
      <w:tr w:rsidR="00CF17ED" w:rsidRPr="005F0059" w14:paraId="1415B1EE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E7969BC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2DA4357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9310060019930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A5625C4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Muncitor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5F39CC7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h-om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DD2708F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4,9400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34F7DE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503AFE8B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57A65E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09632C1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1411122201661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D25B7FC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Piatra sparta 22-63mm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0FF5EB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m3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5A26A1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18,9000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88C003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6BC43A35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243F0F8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37FFEBD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14111222017521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05C4551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Piatra sparta 8-16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DC2F26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m3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009A396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1,5000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D5A914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7251006E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1F9EA34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9ABCE8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1411122201645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A4DFF54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Piatra sparta 4-8 mm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D48F455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m3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2D25146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1,0000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84AF96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71896ED5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8A6E61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1B940CC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11202062010361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AF7CFD7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Agregat fin de calcar 0-4 mm (savura)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FED3D01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m3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B4A174C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1,0000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6C8079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3839B06D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06DC928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CACD09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4100116202806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28B360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Apa industriala in cisterne pt. lucrari drumuri-terasam.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76534D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m3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667A40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3,0000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6CDBD1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16DBC42C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83214BA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451CFDA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2952220003546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19FC572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Autogreder pina la 175 cp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9668BCB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E0DBB5E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0,0420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D9F012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3C0B9086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801998A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06BF689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2952260003552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8DDB07A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Buldozer pe senile 79 kW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BC7EF78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03A9C73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0,2580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9090B0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52926CDF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B42BB7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4FDC672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2952240004105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6B301BE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Compactor 5-6 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C56B974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6157268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1,1200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D2BC65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0504B445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6677C5B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B1A84A0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29522400040101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35ED89A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Compactor 10 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8A843B2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A39BC89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2,7100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02A870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3467A37C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0847DE8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DEE1A9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3410540005603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83C299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Autocisterna 5-8 t cu dispozitive de stropire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3CD35E2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298F1D2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0,4140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81F383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6B9B917B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6F79D0C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4509665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29522700076111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2A69403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 xml:space="preserve">Distribuitor de criblura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88D91B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BFDCC7B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0,1060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9A7C33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4D02E8" w14:paraId="0D9CF7B9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4A291D89" w14:textId="77777777" w:rsidR="00CF17ED" w:rsidRPr="004D02E8" w:rsidRDefault="00CF17ED" w:rsidP="007426EB">
            <w:pPr>
              <w:jc w:val="center"/>
              <w:rPr>
                <w:lang w:val="en-US"/>
              </w:rPr>
            </w:pPr>
            <w:r w:rsidRPr="005F0059">
              <w:rPr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265EE25E" w14:textId="77777777" w:rsidR="00CF17ED" w:rsidRPr="004D02E8" w:rsidRDefault="00CF17ED" w:rsidP="007426EB">
            <w:pPr>
              <w:rPr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211F0292" w14:textId="77777777" w:rsidR="00CF17ED" w:rsidRPr="004D02E8" w:rsidRDefault="00CF17ED" w:rsidP="007426EB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4D02E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1.2.3. Desfundarea podetului tubular cu diametru 2,0 m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3DB26D63" w14:textId="77777777" w:rsidR="00CF17ED" w:rsidRPr="004D02E8" w:rsidRDefault="00CF17ED" w:rsidP="007426EB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011B3A59" w14:textId="77777777" w:rsidR="00CF17ED" w:rsidRPr="004D02E8" w:rsidRDefault="00CF17ED" w:rsidP="007426EB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C9A1179" w14:textId="77777777" w:rsidR="00CF17ED" w:rsidRPr="004D02E8" w:rsidRDefault="00CF17ED" w:rsidP="007426EB">
            <w:pPr>
              <w:rPr>
                <w:lang w:val="en-US"/>
              </w:rPr>
            </w:pPr>
          </w:p>
        </w:tc>
      </w:tr>
      <w:tr w:rsidR="00CF17ED" w:rsidRPr="004D02E8" w14:paraId="433F8542" w14:textId="77777777" w:rsidTr="00CF17ED"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9D82BFD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51C7ECF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DH16A</w:t>
            </w:r>
          </w:p>
          <w:p w14:paraId="4139B0F4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464DBE" w14:textId="77777777" w:rsidR="00CF17ED" w:rsidRPr="004D02E8" w:rsidRDefault="00CF17ED" w:rsidP="007426EB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02E8">
              <w:rPr>
                <w:rFonts w:ascii="Times New Roman CYR" w:hAnsi="Times New Roman CYR" w:cs="Times New Roman CYR"/>
                <w:sz w:val="22"/>
                <w:szCs w:val="22"/>
              </w:rPr>
              <w:t>Desfundarea si curatirea camerelor de cadere si a albiei de sub podete, de potmol, busteni etc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D214857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m3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0E11509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F0D59B" w14:textId="77777777" w:rsidR="00CF17ED" w:rsidRPr="002B02C2" w:rsidRDefault="00CF17ED" w:rsidP="007426EB">
            <w:pPr>
              <w:jc w:val="right"/>
              <w:rPr>
                <w:lang w:val="en-US"/>
              </w:rPr>
            </w:pPr>
            <w:r w:rsidRPr="002B02C2">
              <w:rPr>
                <w:lang w:val="en-US"/>
              </w:rPr>
              <w:t>26,80</w:t>
            </w:r>
          </w:p>
        </w:tc>
      </w:tr>
      <w:tr w:rsidR="00CF17ED" w:rsidRPr="005F0059" w14:paraId="2675BDFE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6E808AB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A18434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7129020012800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5990F0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Pavator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81A1D0E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h-om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CD98212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4,0500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5FBA2A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4D02E8" w14:paraId="60A3988C" w14:textId="77777777" w:rsidTr="00CF17ED"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E067FDC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5F0059">
              <w:rPr>
                <w:lang w:val="en-US"/>
              </w:rPr>
              <w:t xml:space="preserve"> </w:t>
            </w:r>
            <w:r w:rsidRPr="004D02E8"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A63D272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TsC03F11</w:t>
            </w:r>
          </w:p>
          <w:p w14:paraId="528D29BE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873F0F" w14:textId="77777777" w:rsidR="00CF17ED" w:rsidRPr="004D02E8" w:rsidRDefault="00CF17ED" w:rsidP="007426EB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02E8">
              <w:rPr>
                <w:rFonts w:ascii="Times New Roman CYR" w:hAnsi="Times New Roman CYR" w:cs="Times New Roman CYR"/>
                <w:sz w:val="22"/>
                <w:szCs w:val="22"/>
              </w:rPr>
              <w:t>Sapatura mecanica cu excavatorul de 0,40-0,70 mc, cu motor cu ardere interna si comanda hidraulica, in pamint cu umiditate naturala, descarcare in autovehicule teren catg. II in conditiile gospodaririi apelor (Sapatura in amonte si aval la podet)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B8ADE8B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100 m3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98847E5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3B0E61" w14:textId="77777777" w:rsidR="00CF17ED" w:rsidRPr="002B02C2" w:rsidRDefault="00CF17ED" w:rsidP="007426EB">
            <w:pPr>
              <w:jc w:val="right"/>
              <w:rPr>
                <w:lang w:val="en-US"/>
              </w:rPr>
            </w:pPr>
            <w:r w:rsidRPr="002B02C2">
              <w:rPr>
                <w:lang w:val="en-US"/>
              </w:rPr>
              <w:t>0,62</w:t>
            </w:r>
          </w:p>
        </w:tc>
      </w:tr>
      <w:tr w:rsidR="00CF17ED" w:rsidRPr="005F0059" w14:paraId="240ED345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F200F9E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C041BA9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2952260003501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4A5CE3B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Excavator pe senile cu o cupa cu motor termic, 0,40-0,70 mc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E56AE0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41EB1D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2,5900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E5AC46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4D02E8" w14:paraId="6EE92B18" w14:textId="77777777" w:rsidTr="00CF17ED"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7CBCFBC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5F0059">
              <w:rPr>
                <w:lang w:val="en-US"/>
              </w:rPr>
              <w:t xml:space="preserve"> </w:t>
            </w:r>
            <w:r w:rsidRPr="004D02E8"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0ED5F0E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TsI51A3</w:t>
            </w:r>
          </w:p>
          <w:p w14:paraId="7D6443F2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8F8D09" w14:textId="77777777" w:rsidR="00CF17ED" w:rsidRPr="004D02E8" w:rsidRDefault="00CF17ED" w:rsidP="007426EB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02E8">
              <w:rPr>
                <w:rFonts w:ascii="Times New Roman CYR" w:hAnsi="Times New Roman CYR" w:cs="Times New Roman CYR"/>
                <w:sz w:val="22"/>
                <w:szCs w:val="22"/>
              </w:rPr>
              <w:t>Transportarea pamintului cu autobasculanta de 10 t la distanta de: 3 km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02237F5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t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C999DA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2036F6" w14:textId="77777777" w:rsidR="00CF17ED" w:rsidRPr="002B02C2" w:rsidRDefault="00CF17ED" w:rsidP="007426EB">
            <w:pPr>
              <w:jc w:val="right"/>
              <w:rPr>
                <w:lang w:val="en-US"/>
              </w:rPr>
            </w:pPr>
            <w:r w:rsidRPr="002B02C2">
              <w:rPr>
                <w:lang w:val="en-US"/>
              </w:rPr>
              <w:t>159,84</w:t>
            </w:r>
          </w:p>
        </w:tc>
      </w:tr>
      <w:tr w:rsidR="00CF17ED" w:rsidRPr="005F0059" w14:paraId="04AF2321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2272C9D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3E72C52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3410540000007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69C22DA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Autobasculanta-10t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EF1E699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12880E1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0,0307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E516FA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4D02E8" w14:paraId="3DDBC187" w14:textId="77777777" w:rsidTr="00CF17ED"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DE36634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5F0059">
              <w:rPr>
                <w:lang w:val="en-US"/>
              </w:rPr>
              <w:t xml:space="preserve"> </w:t>
            </w:r>
            <w:r w:rsidRPr="004D02E8"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D4C217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RpDE08A</w:t>
            </w:r>
          </w:p>
          <w:p w14:paraId="2826C718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B0BC48" w14:textId="77777777" w:rsidR="00CF17ED" w:rsidRPr="004D02E8" w:rsidRDefault="00CF17ED" w:rsidP="007426EB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02E8">
              <w:rPr>
                <w:rFonts w:ascii="Times New Roman CYR" w:hAnsi="Times New Roman CYR" w:cs="Times New Roman CYR"/>
                <w:sz w:val="22"/>
                <w:szCs w:val="22"/>
              </w:rPr>
              <w:t>Montarea stilpilor completi din mase plastice pentru dirijarea circulatiei rutiere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1340AD3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buc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48FED16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8733D1" w14:textId="77777777" w:rsidR="00CF17ED" w:rsidRPr="002B02C2" w:rsidRDefault="00CF17ED" w:rsidP="007426EB">
            <w:pPr>
              <w:jc w:val="right"/>
              <w:rPr>
                <w:lang w:val="en-US"/>
              </w:rPr>
            </w:pPr>
            <w:r w:rsidRPr="002B02C2">
              <w:rPr>
                <w:lang w:val="en-US"/>
              </w:rPr>
              <w:t>4,00</w:t>
            </w:r>
          </w:p>
        </w:tc>
      </w:tr>
      <w:tr w:rsidR="00CF17ED" w:rsidRPr="005F0059" w14:paraId="4230657C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9C2166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ABA193A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7123011000200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0669160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Betonist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E3D868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h-om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4F1E106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0,3600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529BD0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39808559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B227AD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A90BB0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9310060019922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63231BC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 xml:space="preserve">Muncitor deservire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EAAC81E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h-om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8CC2A66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0,2900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835C81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5EC6F4F2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28881EC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ED055E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2661126401010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4F39754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Stilp din polietilena pt. dirijarea circulatiei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001437E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buc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86E14F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1,0000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7E77CF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0CFF14CC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1AFE353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3B0A0D9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2875274200100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A17796D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Capac poliet. pt. stilp dirij. circ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19A2737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buc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1DF0994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1,0000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7F26C5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4D02E8" w14:paraId="329E7199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30CD7AF0" w14:textId="77777777" w:rsidR="00CF17ED" w:rsidRPr="004D02E8" w:rsidRDefault="00CF17ED" w:rsidP="007426EB">
            <w:pPr>
              <w:jc w:val="center"/>
              <w:rPr>
                <w:lang w:val="en-US"/>
              </w:rPr>
            </w:pPr>
            <w:r w:rsidRPr="005F0059">
              <w:rPr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55F21A72" w14:textId="77777777" w:rsidR="00CF17ED" w:rsidRPr="004D02E8" w:rsidRDefault="00CF17ED" w:rsidP="007426EB">
            <w:pPr>
              <w:rPr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43ED7406" w14:textId="77777777" w:rsidR="00CF17ED" w:rsidRPr="004D02E8" w:rsidRDefault="00CF17ED" w:rsidP="007426EB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4D02E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1.3. G60 G58 - Calinesti - Pruteni - Lucaсeni - R16, km 9,60-10,20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0788DBDB" w14:textId="77777777" w:rsidR="00CF17ED" w:rsidRPr="004D02E8" w:rsidRDefault="00CF17ED" w:rsidP="007426EB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28671396" w14:textId="77777777" w:rsidR="00CF17ED" w:rsidRPr="004D02E8" w:rsidRDefault="00CF17ED" w:rsidP="007426EB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5672FB8" w14:textId="77777777" w:rsidR="00CF17ED" w:rsidRPr="004D02E8" w:rsidRDefault="00CF17ED" w:rsidP="007426EB">
            <w:pPr>
              <w:rPr>
                <w:lang w:val="en-US"/>
              </w:rPr>
            </w:pPr>
          </w:p>
        </w:tc>
      </w:tr>
      <w:tr w:rsidR="00CF17ED" w:rsidRPr="004D02E8" w14:paraId="2954AA38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0378C690" w14:textId="77777777" w:rsidR="00CF17ED" w:rsidRPr="004D02E8" w:rsidRDefault="00CF17ED" w:rsidP="007426EB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4B663CD5" w14:textId="77777777" w:rsidR="00CF17ED" w:rsidRPr="004D02E8" w:rsidRDefault="00CF17ED" w:rsidP="007426EB">
            <w:pPr>
              <w:rPr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2C388BE6" w14:textId="77777777" w:rsidR="00CF17ED" w:rsidRPr="004D02E8" w:rsidRDefault="00CF17ED" w:rsidP="007426EB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4D02E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1.3.1. Lucrari de pregatire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105BCC33" w14:textId="77777777" w:rsidR="00CF17ED" w:rsidRPr="004D02E8" w:rsidRDefault="00CF17ED" w:rsidP="007426EB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2CB58B9B" w14:textId="77777777" w:rsidR="00CF17ED" w:rsidRPr="004D02E8" w:rsidRDefault="00CF17ED" w:rsidP="007426EB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BB9934C" w14:textId="77777777" w:rsidR="00CF17ED" w:rsidRPr="004D02E8" w:rsidRDefault="00CF17ED" w:rsidP="007426EB">
            <w:pPr>
              <w:rPr>
                <w:lang w:val="en-US"/>
              </w:rPr>
            </w:pPr>
          </w:p>
        </w:tc>
      </w:tr>
      <w:tr w:rsidR="00CF17ED" w:rsidRPr="004D02E8" w14:paraId="3239C113" w14:textId="77777777" w:rsidTr="00CF17ED"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012F77E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2AD6BBF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TsC21B1</w:t>
            </w:r>
          </w:p>
          <w:p w14:paraId="320B6976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D99CFE" w14:textId="77777777" w:rsidR="00CF17ED" w:rsidRPr="004D02E8" w:rsidRDefault="00CF17ED" w:rsidP="007426EB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02E8">
              <w:rPr>
                <w:rFonts w:ascii="Times New Roman CYR" w:hAnsi="Times New Roman CYR" w:cs="Times New Roman CYR"/>
                <w:sz w:val="22"/>
                <w:szCs w:val="22"/>
              </w:rPr>
              <w:t>Sapatura mecanica cu autogreder de pina la 175 CP, inclusiv imprastierea pamintului la 10 m, in teren catg. II (curatirea santului 200 m.l.)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968C745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100 m3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3B15372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DB0ACB" w14:textId="77777777" w:rsidR="00CF17ED" w:rsidRPr="002B02C2" w:rsidRDefault="00CF17ED" w:rsidP="007426EB">
            <w:pPr>
              <w:jc w:val="right"/>
              <w:rPr>
                <w:lang w:val="en-US"/>
              </w:rPr>
            </w:pPr>
            <w:r w:rsidRPr="002B02C2">
              <w:rPr>
                <w:lang w:val="en-US"/>
              </w:rPr>
              <w:t>0,47</w:t>
            </w:r>
          </w:p>
        </w:tc>
      </w:tr>
      <w:tr w:rsidR="00CF17ED" w:rsidRPr="005F0059" w14:paraId="7951FB8C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B0B9A3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CE83D8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2952220003546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7A4E962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Autogreder pina la 175 cp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C9A2E5D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1F196D9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3,6100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3506C8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4D02E8" w14:paraId="303BFDA4" w14:textId="77777777" w:rsidTr="00CF17ED"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92C2258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5F0059">
              <w:rPr>
                <w:lang w:val="en-US"/>
              </w:rPr>
              <w:t xml:space="preserve"> </w:t>
            </w:r>
            <w:r w:rsidRPr="004D02E8">
              <w:rPr>
                <w:sz w:val="22"/>
                <w:szCs w:val="22"/>
                <w:lang w:val="en-US"/>
              </w:rPr>
              <w:t>21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D2E66CF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TsC21B1</w:t>
            </w:r>
          </w:p>
          <w:p w14:paraId="482AC8B3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624907" w14:textId="77777777" w:rsidR="00CF17ED" w:rsidRPr="004D02E8" w:rsidRDefault="00CF17ED" w:rsidP="007426EB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02E8">
              <w:rPr>
                <w:rFonts w:ascii="Times New Roman CYR" w:hAnsi="Times New Roman CYR" w:cs="Times New Roman CYR"/>
                <w:sz w:val="22"/>
                <w:szCs w:val="22"/>
              </w:rPr>
              <w:t>Sapatura mecanica cu autogreder de pina la 175 CP, inclusiv imprastierea pamintului la 10 m, in teren catg. II (taierea taluzului cu stramutarea pe acostament)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1986EC1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100 m3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FDDBA74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46D3E6" w14:textId="77777777" w:rsidR="00CF17ED" w:rsidRPr="002B02C2" w:rsidRDefault="00CF17ED" w:rsidP="007426EB">
            <w:pPr>
              <w:jc w:val="right"/>
              <w:rPr>
                <w:lang w:val="en-US"/>
              </w:rPr>
            </w:pPr>
            <w:r w:rsidRPr="002B02C2">
              <w:rPr>
                <w:lang w:val="en-US"/>
              </w:rPr>
              <w:t>2,16</w:t>
            </w:r>
          </w:p>
        </w:tc>
      </w:tr>
      <w:tr w:rsidR="00CF17ED" w:rsidRPr="005F0059" w14:paraId="2B2B0B9B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87E4350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EE91985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2952220003546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F84EBC3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Autogreder pina la 175 cp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55A023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4ED21C6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3,6100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359893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4D02E8" w14:paraId="67F4955C" w14:textId="77777777" w:rsidTr="00CF17ED"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D6908BC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5F0059">
              <w:rPr>
                <w:lang w:val="en-US"/>
              </w:rPr>
              <w:t xml:space="preserve"> </w:t>
            </w:r>
            <w:r w:rsidRPr="004D02E8">
              <w:rPr>
                <w:sz w:val="22"/>
                <w:szCs w:val="22"/>
                <w:lang w:val="en-US"/>
              </w:rPr>
              <w:t>22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180DC74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DI96</w:t>
            </w:r>
          </w:p>
          <w:p w14:paraId="379624E9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12BF29" w14:textId="77777777" w:rsidR="00CF17ED" w:rsidRPr="004D02E8" w:rsidRDefault="00CF17ED" w:rsidP="007426EB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02E8">
              <w:rPr>
                <w:rFonts w:ascii="Times New Roman CYR" w:hAnsi="Times New Roman CYR" w:cs="Times New Roman CYR"/>
                <w:sz w:val="22"/>
                <w:szCs w:val="22"/>
              </w:rPr>
              <w:t>Compactarea rambleului pamint de cat.II, cu compactor pe pneuri de 25 t , 8 parcursuri pe o urma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83C4A6E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100 m3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C004330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1E717C" w14:textId="77777777" w:rsidR="00CF17ED" w:rsidRPr="002B02C2" w:rsidRDefault="00CF17ED" w:rsidP="007426EB">
            <w:pPr>
              <w:jc w:val="right"/>
              <w:rPr>
                <w:lang w:val="en-US"/>
              </w:rPr>
            </w:pPr>
            <w:r w:rsidRPr="002B02C2">
              <w:rPr>
                <w:lang w:val="en-US"/>
              </w:rPr>
              <w:t>2,16</w:t>
            </w:r>
          </w:p>
        </w:tc>
      </w:tr>
      <w:tr w:rsidR="00CF17ED" w:rsidRPr="005F0059" w14:paraId="52B2F50D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12D92B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220BEE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2952240004125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03083FB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Compactor 25 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043D17B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4C8365A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1,1920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D9D451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0C9AE39D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66FD475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365315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2952260003552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E1E50E0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Buldozer pe senile 79 kW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C119225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9205727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1,5900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BC5879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70A839BF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1AC6B8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463BA9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2952500005600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C6BB2C9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Tractor pe senile pt. alte tipuri de constr. (cu exceptia constructiilor hidrotehnice) 79 kW (108 cp)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AB6B48B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390513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1,1920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8475CE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4D02E8" w14:paraId="45AAD7EE" w14:textId="77777777" w:rsidTr="00CF17ED"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0BC5365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5F0059">
              <w:rPr>
                <w:lang w:val="en-US"/>
              </w:rPr>
              <w:t xml:space="preserve"> </w:t>
            </w:r>
            <w:r w:rsidRPr="004D02E8">
              <w:rPr>
                <w:sz w:val="22"/>
                <w:szCs w:val="22"/>
                <w:lang w:val="en-US"/>
              </w:rPr>
              <w:t>23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3D7F8AC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TsE05B</w:t>
            </w:r>
          </w:p>
          <w:p w14:paraId="1F6BB40E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E74CAA" w14:textId="77777777" w:rsidR="00CF17ED" w:rsidRPr="004D02E8" w:rsidRDefault="00CF17ED" w:rsidP="007426EB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02E8">
              <w:rPr>
                <w:rFonts w:ascii="Times New Roman CYR" w:hAnsi="Times New Roman CYR" w:cs="Times New Roman CYR"/>
                <w:sz w:val="22"/>
                <w:szCs w:val="22"/>
              </w:rPr>
              <w:t>Nivelarea cu autogreder de pina la 175 CP  a acostamentelor, prin taierea damburilor si deplasarea in goluri a pamintului sapat in teren catg. II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74C57D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100m2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7C91AF1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1B4175" w14:textId="77777777" w:rsidR="00CF17ED" w:rsidRPr="002B02C2" w:rsidRDefault="00CF17ED" w:rsidP="007426EB">
            <w:pPr>
              <w:jc w:val="right"/>
              <w:rPr>
                <w:lang w:val="en-US"/>
              </w:rPr>
            </w:pPr>
            <w:r w:rsidRPr="002B02C2">
              <w:rPr>
                <w:lang w:val="en-US"/>
              </w:rPr>
              <w:t>12,00</w:t>
            </w:r>
          </w:p>
        </w:tc>
      </w:tr>
      <w:tr w:rsidR="00CF17ED" w:rsidRPr="005F0059" w14:paraId="66269A7A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62AA8AA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D956E7A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2952220003546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8BC2DAB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Autogreder pina la 175 cp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630A99B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3E7406E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0,1890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9F7A61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4D02E8" w14:paraId="6B62AB6C" w14:textId="77777777" w:rsidTr="00CF17ED"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2011FD8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5F0059">
              <w:rPr>
                <w:lang w:val="en-US"/>
              </w:rPr>
              <w:t xml:space="preserve"> </w:t>
            </w:r>
            <w:r w:rsidRPr="004D02E8">
              <w:rPr>
                <w:sz w:val="22"/>
                <w:szCs w:val="22"/>
                <w:lang w:val="en-US"/>
              </w:rPr>
              <w:t>24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02FA665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DI98</w:t>
            </w:r>
          </w:p>
          <w:p w14:paraId="2F0F2D29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4447C5" w14:textId="77777777" w:rsidR="00CF17ED" w:rsidRPr="004D02E8" w:rsidRDefault="00CF17ED" w:rsidP="007426EB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02E8">
              <w:rPr>
                <w:rFonts w:ascii="Times New Roman CYR" w:hAnsi="Times New Roman CYR" w:cs="Times New Roman CYR"/>
                <w:sz w:val="22"/>
                <w:szCs w:val="22"/>
              </w:rPr>
              <w:t>Profilarea mecanizata a taluzurilor la terasamente, pamint de categ. II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A825483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100m2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4F120D8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85F707" w14:textId="77777777" w:rsidR="00CF17ED" w:rsidRPr="002B02C2" w:rsidRDefault="00CF17ED" w:rsidP="007426EB">
            <w:pPr>
              <w:jc w:val="right"/>
              <w:rPr>
                <w:lang w:val="en-US"/>
              </w:rPr>
            </w:pPr>
            <w:r w:rsidRPr="002B02C2">
              <w:rPr>
                <w:lang w:val="en-US"/>
              </w:rPr>
              <w:t>48,00</w:t>
            </w:r>
          </w:p>
        </w:tc>
      </w:tr>
      <w:tr w:rsidR="00CF17ED" w:rsidRPr="005F0059" w14:paraId="047A36F7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3572CF2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640A2C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9310060019930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2E6EDAF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Muncitor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0393928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h-om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527133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2,9400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CD77D0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32A0228C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F9B5162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48E0A85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2952260003552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8367C10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Buldozer pe senile 79 kW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D42534C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4824A27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0,0380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636ED7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35414DF6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45A12AD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8B4B11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2952260003510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CBAB4F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Excavator pe senile 0.71- 1.25 mc, cu comanda prin cabluri, cu echipament de soneta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077D143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A3CFD4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0,0670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68E5B6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5D546794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589DDA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3AC729C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2952220003546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B5B047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Autogreder pina la 175 cp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A3852F5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DD35F91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0,1420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05F9FF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4D02E8" w14:paraId="34D85473" w14:textId="77777777" w:rsidTr="00CF17ED"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A167E99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5F0059">
              <w:rPr>
                <w:lang w:val="en-US"/>
              </w:rPr>
              <w:t xml:space="preserve"> </w:t>
            </w:r>
            <w:r w:rsidRPr="004D02E8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C036CC1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DI89A</w:t>
            </w:r>
          </w:p>
          <w:p w14:paraId="4A6FF24B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AEFA57" w14:textId="77777777" w:rsidR="00CF17ED" w:rsidRPr="004D02E8" w:rsidRDefault="00CF17ED" w:rsidP="007426EB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02E8">
              <w:rPr>
                <w:rFonts w:ascii="Times New Roman CYR" w:hAnsi="Times New Roman CYR" w:cs="Times New Roman CYR"/>
                <w:sz w:val="22"/>
                <w:szCs w:val="22"/>
              </w:rPr>
              <w:t>Reparatia drumurilor impetruite:fara adaos de material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AC6C64E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100m2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6B26AFD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BF3EC8" w14:textId="77777777" w:rsidR="00CF17ED" w:rsidRPr="002B02C2" w:rsidRDefault="00CF17ED" w:rsidP="007426EB">
            <w:pPr>
              <w:jc w:val="right"/>
              <w:rPr>
                <w:lang w:val="en-US"/>
              </w:rPr>
            </w:pPr>
            <w:r w:rsidRPr="002B02C2">
              <w:rPr>
                <w:lang w:val="en-US"/>
              </w:rPr>
              <w:t>36,00</w:t>
            </w:r>
          </w:p>
        </w:tc>
      </w:tr>
      <w:tr w:rsidR="00CF17ED" w:rsidRPr="005F0059" w14:paraId="343026FA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2C98CA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EE757E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7129020012800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61E4322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Pavator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2023975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h-om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6309A1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5,5800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75544E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2B92A36D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6541B37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3A4D104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1411122017521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4F35D98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Piatra sparta 8-16 mm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5A7393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m3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410A2D9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1,1500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442D82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4F7DC8B8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3946637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F2208BF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1212121212121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7B66D24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apa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C85CB2D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m3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3D07A07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2,5000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E641F9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17382076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78A1DD3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8A6FF77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2952240004003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9A373F0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Compactor pe pneuri static autopropulsat 10,1-16 tf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A393D4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46B1D74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2,1400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55EB7E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22787BB9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F42009E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1E9E9F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2952240004001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BB7D87B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Compactor static tractat fara tractor de 2,5-5 tf (tavalug)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6F8D2A9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B65E10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0,8220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4335EB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6FB2BBB6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2F2BB9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3ACFE92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3410541000002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EAF00E1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 xml:space="preserve">Autocisterna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AC1A069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133D2D4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0,3500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2C046D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0F5903BE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6D82789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D717456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29525000050040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488B83F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 xml:space="preserve">Tractor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C111AC9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3D58F4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0,0710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8A4A80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02F7BCCA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4F15195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D3BEDC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29522200003547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E4DCFD2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 xml:space="preserve">Autogreder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A2A7338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931392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0,2650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6294EB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4D02E8" w14:paraId="30FC6630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75123472" w14:textId="77777777" w:rsidR="00CF17ED" w:rsidRPr="004D02E8" w:rsidRDefault="00CF17ED" w:rsidP="007426EB">
            <w:pPr>
              <w:jc w:val="center"/>
              <w:rPr>
                <w:lang w:val="en-US"/>
              </w:rPr>
            </w:pPr>
            <w:r w:rsidRPr="005F0059">
              <w:rPr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5672F9EB" w14:textId="77777777" w:rsidR="00CF17ED" w:rsidRPr="004D02E8" w:rsidRDefault="00CF17ED" w:rsidP="007426EB">
            <w:pPr>
              <w:rPr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13EA8A8F" w14:textId="77777777" w:rsidR="00CF17ED" w:rsidRPr="004D02E8" w:rsidRDefault="00CF17ED" w:rsidP="007426EB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4D02E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1.3.2. Imbracamintea rutiera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27D24FCA" w14:textId="77777777" w:rsidR="00CF17ED" w:rsidRPr="004D02E8" w:rsidRDefault="00CF17ED" w:rsidP="007426EB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4A4BC8EE" w14:textId="77777777" w:rsidR="00CF17ED" w:rsidRPr="004D02E8" w:rsidRDefault="00CF17ED" w:rsidP="007426EB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868366A" w14:textId="77777777" w:rsidR="00CF17ED" w:rsidRPr="004D02E8" w:rsidRDefault="00CF17ED" w:rsidP="007426EB">
            <w:pPr>
              <w:rPr>
                <w:lang w:val="en-US"/>
              </w:rPr>
            </w:pPr>
          </w:p>
        </w:tc>
      </w:tr>
      <w:tr w:rsidR="00CF17ED" w:rsidRPr="004D02E8" w14:paraId="62418274" w14:textId="77777777" w:rsidTr="00CF17ED"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DE90592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26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F878C7A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DA12B</w:t>
            </w:r>
          </w:p>
          <w:p w14:paraId="1E250761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98CCAA" w14:textId="77777777" w:rsidR="00CF17ED" w:rsidRPr="004D02E8" w:rsidRDefault="00CF17ED" w:rsidP="007426EB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02E8">
              <w:rPr>
                <w:rFonts w:ascii="Times New Roman CYR" w:hAnsi="Times New Roman CYR" w:cs="Times New Roman CYR"/>
                <w:sz w:val="22"/>
                <w:szCs w:val="22"/>
              </w:rPr>
              <w:t>Strat amestic de agregate Ga 85 (conform SM SR EN 13242+A1:2010), pentru drumuri, cu asternere mecanica, (fara compactor) (norma amestecului de agregate de piatra sparta 0-63 mm =1,422) h=18 cm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F0409E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m3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EBC357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B1C78E" w14:textId="77777777" w:rsidR="00CF17ED" w:rsidRPr="002B02C2" w:rsidRDefault="00CF17ED" w:rsidP="007426EB">
            <w:pPr>
              <w:jc w:val="right"/>
              <w:rPr>
                <w:lang w:val="en-US"/>
              </w:rPr>
            </w:pPr>
            <w:r w:rsidRPr="002B02C2">
              <w:rPr>
                <w:lang w:val="en-US"/>
              </w:rPr>
              <w:t>648,00</w:t>
            </w:r>
          </w:p>
        </w:tc>
      </w:tr>
      <w:tr w:rsidR="00CF17ED" w:rsidRPr="005F0059" w14:paraId="77A55D18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6367D54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72A32E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7129020012800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FEB073C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Pavator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6815573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h-om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AB7EFA5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0,6000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718919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03368A86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DF159D5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F0FFA73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14111222016461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307DEDA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Amestec de agregate, 0-63 mm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FFD1933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m3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BBCA8B9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1,4220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A189F6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78D1036B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E6CD639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063349C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4100116202806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8E5FE5E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Apa industriala in cisterne pt. lucrari drumuri-terasam.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A5C30BE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m3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DC6C5A2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0,1500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98C52C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60BE72FC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57D294B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DA5DAD2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2952220003546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EC86316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Autogreder pina la 175 cp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88E10B1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D233E00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0,0420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0E6ED3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1254A722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54E21B1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6F253F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3410540005603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FF4A03A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Autocisterna 5-8 t cu dispozitive de stropire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6B3AFB5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668760A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0,0150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853BD2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4D02E8" w14:paraId="3E97AC97" w14:textId="77777777" w:rsidTr="00CF17ED"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49C6D89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5F0059">
              <w:rPr>
                <w:lang w:val="en-US"/>
              </w:rPr>
              <w:t xml:space="preserve"> </w:t>
            </w:r>
            <w:r w:rsidRPr="004D02E8">
              <w:rPr>
                <w:sz w:val="22"/>
                <w:szCs w:val="22"/>
                <w:lang w:val="en-US"/>
              </w:rPr>
              <w:t>27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023103B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DA21C k=1.59</w:t>
            </w:r>
          </w:p>
          <w:p w14:paraId="2C324EFF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0D62E2" w14:textId="77777777" w:rsidR="00CF17ED" w:rsidRPr="004D02E8" w:rsidRDefault="00CF17ED" w:rsidP="007426EB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02E8">
              <w:rPr>
                <w:rFonts w:ascii="Times New Roman CYR" w:hAnsi="Times New Roman CYR" w:cs="Times New Roman CYR"/>
                <w:sz w:val="22"/>
                <w:szCs w:val="22"/>
              </w:rPr>
              <w:t>Tratarea stratului amestecului de agregate h-18 cm, cu componente pulverulente cu dispersie fina cu repartizator si malaxarea cu reciclator suspendat, cu 1 parcurs pe o urma: cu ciment CEM II/A-LL 32.5 R, din volumul : 4%  (volumul e calculat cu coef de compactare 1,422) K-1,59 numai la ciment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972E34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100 m3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7D439E9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BE8241" w14:textId="77777777" w:rsidR="00CF17ED" w:rsidRPr="002B02C2" w:rsidRDefault="00CF17ED" w:rsidP="007426EB">
            <w:pPr>
              <w:jc w:val="right"/>
              <w:rPr>
                <w:lang w:val="en-US"/>
              </w:rPr>
            </w:pPr>
            <w:r w:rsidRPr="002B02C2">
              <w:rPr>
                <w:lang w:val="en-US"/>
              </w:rPr>
              <w:t>9,21</w:t>
            </w:r>
          </w:p>
        </w:tc>
      </w:tr>
      <w:tr w:rsidR="00CF17ED" w:rsidRPr="005F0059" w14:paraId="61E6D1D4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C4E070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AE322BF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9310060019900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6B8CF1A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Muncitor necalificat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AEE10DB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h-om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A09776C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1,1500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377094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5B155493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F0C99B7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171EA4E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2651122100002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A3690AC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 xml:space="preserve">Ciment CEM II/A-LL 32,5 R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A58E443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39A6A4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5,6000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BAECA5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1639ABF8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C5A750D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4951E9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2952500005012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8D8177C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Tractor pe pneuri cu capacitatea 242 (330) kW (C.P.) si mai mare Fendt 933 Vario cu repartizor de componente pulverulente cu dispersie fina si reciclator suspendat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509C098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22E6B2C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1,1500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D25CA9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78A33275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870436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B97184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3410540005608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844D65C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Autospeciala 25 t pentru componente pulverulente cu dispersie fina cu sistem de descarcare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3E02F35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A7FEF66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0,5000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101283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4D02E8" w14:paraId="4C1E3A32" w14:textId="77777777" w:rsidTr="00CF17ED"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D3B0E9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5F0059">
              <w:rPr>
                <w:lang w:val="en-US"/>
              </w:rPr>
              <w:t xml:space="preserve"> </w:t>
            </w:r>
            <w:r w:rsidRPr="004D02E8">
              <w:rPr>
                <w:sz w:val="22"/>
                <w:szCs w:val="22"/>
                <w:lang w:val="en-US"/>
              </w:rPr>
              <w:t>28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369E9A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DA12B</w:t>
            </w:r>
          </w:p>
          <w:p w14:paraId="6D6F707B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3B064F" w14:textId="77777777" w:rsidR="00CF17ED" w:rsidRPr="00143CE7" w:rsidRDefault="00CF17ED" w:rsidP="007426EB">
            <w:pPr>
              <w:rPr>
                <w:rFonts w:asciiTheme="minorHAnsi" w:hAnsiTheme="minorHAnsi" w:cs="Times New Roman CYR"/>
                <w:sz w:val="22"/>
                <w:szCs w:val="22"/>
              </w:rPr>
            </w:pPr>
            <w:r w:rsidRPr="004D02E8">
              <w:rPr>
                <w:rFonts w:ascii="Times New Roman CYR" w:hAnsi="Times New Roman CYR" w:cs="Times New Roman CYR"/>
                <w:sz w:val="22"/>
                <w:szCs w:val="22"/>
              </w:rPr>
              <w:t>Strat amestic de agregate, pentru drumuri, cu asternere mecanica, (Compactarea stratului din amestec de agregate 0-63 cu ciment 4% (fara material granular))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 xml:space="preserve"> </w:t>
            </w:r>
            <w:r w:rsidRPr="00143CE7">
              <w:rPr>
                <w:rFonts w:ascii="Times New Roman CYR" w:hAnsi="Times New Roman CYR" w:cs="Times New Roman CYR"/>
                <w:sz w:val="22"/>
                <w:szCs w:val="22"/>
              </w:rPr>
              <w:t>Rezistenta la compresiune a amesticului cu ciment ≥ 40 kgf/cm</w:t>
            </w:r>
            <w:r w:rsidRPr="00143CE7">
              <w:rPr>
                <w:rFonts w:ascii="Times New Roman CYR" w:hAnsi="Times New Roman CYR" w:cs="Times New Roman CYR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E6DE6A1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m3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3597D7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0ED56A" w14:textId="77777777" w:rsidR="00CF17ED" w:rsidRPr="002B02C2" w:rsidRDefault="00CF17ED" w:rsidP="007426EB">
            <w:pPr>
              <w:jc w:val="right"/>
              <w:rPr>
                <w:lang w:val="en-US"/>
              </w:rPr>
            </w:pPr>
            <w:r w:rsidRPr="002B02C2">
              <w:rPr>
                <w:lang w:val="en-US"/>
              </w:rPr>
              <w:t>648,00</w:t>
            </w:r>
          </w:p>
        </w:tc>
      </w:tr>
      <w:tr w:rsidR="00CF17ED" w:rsidRPr="005F0059" w14:paraId="338A1C1A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EAB5F37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F708CA8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7129020012800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D0F468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Pavator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A3CF86D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h-om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0131B61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0,6000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0E3167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42E90EE6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64E98F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61042B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4100116202806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AE9AAB5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Apa industriala in cisterne pt. lucrari drumuri-terasam.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146A75C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m3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E8F6ACE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0,1500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0160BE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3B2C61BE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ED580A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95719E1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2952220003546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D888097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Autogreder pina la 175 cp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8BA0600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38500F3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0,0420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8220AD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163A54EC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0AE8825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2A9D047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2952240004010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7A80FA8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Compactor static autopropulsat cu rulouri valturi  R 8-14 de 14tf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56D6E08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23061F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0,2580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AE853D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317CD91D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6D89A74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AA413C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3410540005603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495869E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Autocisterna 5-8 t cu dispozitive de stropire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5A43DA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CE9BDC3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0,0150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21CB31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4D02E8" w14:paraId="1BBA9F0D" w14:textId="77777777" w:rsidTr="00CF17ED"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DA1FDDC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5F0059">
              <w:rPr>
                <w:lang w:val="en-US"/>
              </w:rPr>
              <w:t xml:space="preserve"> </w:t>
            </w:r>
            <w:r w:rsidRPr="004D02E8">
              <w:rPr>
                <w:sz w:val="22"/>
                <w:szCs w:val="22"/>
                <w:lang w:val="en-US"/>
              </w:rPr>
              <w:t>29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A94AFF8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DI107</w:t>
            </w:r>
          </w:p>
          <w:p w14:paraId="652FAF22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5E96B9" w14:textId="77777777" w:rsidR="00CF17ED" w:rsidRPr="004D02E8" w:rsidRDefault="00CF17ED" w:rsidP="007426EB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02E8">
              <w:rPr>
                <w:rFonts w:ascii="Times New Roman CYR" w:hAnsi="Times New Roman CYR" w:cs="Times New Roman CYR"/>
                <w:sz w:val="22"/>
                <w:szCs w:val="22"/>
              </w:rPr>
              <w:t>Amorsarea cu emulsie a suprafetelor straturilor de baza in vederea aplicarii unui strat de imbracaminte rutiera (norma de consum 0.0006 t/m2)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4C91C36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t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24C17C3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386D00" w14:textId="77777777" w:rsidR="00CF17ED" w:rsidRPr="002B02C2" w:rsidRDefault="00CF17ED" w:rsidP="007426EB">
            <w:pPr>
              <w:jc w:val="right"/>
              <w:rPr>
                <w:lang w:val="en-US"/>
              </w:rPr>
            </w:pPr>
            <w:r w:rsidRPr="002B02C2">
              <w:rPr>
                <w:lang w:val="en-US"/>
              </w:rPr>
              <w:t>2,16</w:t>
            </w:r>
          </w:p>
        </w:tc>
      </w:tr>
      <w:tr w:rsidR="00CF17ED" w:rsidRPr="005F0059" w14:paraId="7D614936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174678C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9B55E0B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23203226000401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DE5B352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Emulsie bituminoasa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01D3D24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CBF3437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1,0300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430D47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2DC1B170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8429674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D92A11A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2952220000000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3B4ECC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Autogudronator 3500 l - 3600 l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4A8E40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23FF22F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0,3000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3AD31C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4D02E8" w14:paraId="11D56E33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7AC0EE79" w14:textId="77777777" w:rsidR="00CF17ED" w:rsidRPr="004D02E8" w:rsidRDefault="00CF17ED" w:rsidP="007426EB">
            <w:pPr>
              <w:jc w:val="center"/>
              <w:rPr>
                <w:lang w:val="en-US"/>
              </w:rPr>
            </w:pPr>
            <w:r w:rsidRPr="005F0059">
              <w:rPr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5689A186" w14:textId="77777777" w:rsidR="00CF17ED" w:rsidRPr="004D02E8" w:rsidRDefault="00CF17ED" w:rsidP="007426EB">
            <w:pPr>
              <w:rPr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79067E66" w14:textId="77777777" w:rsidR="00CF17ED" w:rsidRPr="004D02E8" w:rsidRDefault="00CF17ED" w:rsidP="007426EB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4D02E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1.4. G61 G58 - Albinetul Vechi - Cuzmenii Vechi - G60, km 2,70-3,25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092BFE67" w14:textId="77777777" w:rsidR="00CF17ED" w:rsidRPr="004D02E8" w:rsidRDefault="00CF17ED" w:rsidP="007426EB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77CB65E5" w14:textId="77777777" w:rsidR="00CF17ED" w:rsidRPr="004D02E8" w:rsidRDefault="00CF17ED" w:rsidP="007426EB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110F009" w14:textId="77777777" w:rsidR="00CF17ED" w:rsidRPr="004D02E8" w:rsidRDefault="00CF17ED" w:rsidP="007426EB">
            <w:pPr>
              <w:rPr>
                <w:lang w:val="en-US"/>
              </w:rPr>
            </w:pPr>
          </w:p>
        </w:tc>
      </w:tr>
      <w:tr w:rsidR="00CF17ED" w:rsidRPr="004D02E8" w14:paraId="191CAB11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43F167B4" w14:textId="77777777" w:rsidR="00CF17ED" w:rsidRPr="004D02E8" w:rsidRDefault="00CF17ED" w:rsidP="007426EB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1F2441AE" w14:textId="77777777" w:rsidR="00CF17ED" w:rsidRPr="004D02E8" w:rsidRDefault="00CF17ED" w:rsidP="007426EB">
            <w:pPr>
              <w:rPr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4CF86928" w14:textId="77777777" w:rsidR="00CF17ED" w:rsidRPr="004D02E8" w:rsidRDefault="00CF17ED" w:rsidP="007426EB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4D02E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1.4.1. Lucrari de pregatire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70E6FF2A" w14:textId="77777777" w:rsidR="00CF17ED" w:rsidRPr="004D02E8" w:rsidRDefault="00CF17ED" w:rsidP="007426EB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68D7F414" w14:textId="77777777" w:rsidR="00CF17ED" w:rsidRPr="004D02E8" w:rsidRDefault="00CF17ED" w:rsidP="007426EB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FBB8CFD" w14:textId="77777777" w:rsidR="00CF17ED" w:rsidRPr="004D02E8" w:rsidRDefault="00CF17ED" w:rsidP="007426EB">
            <w:pPr>
              <w:rPr>
                <w:lang w:val="en-US"/>
              </w:rPr>
            </w:pPr>
          </w:p>
        </w:tc>
      </w:tr>
      <w:tr w:rsidR="00CF17ED" w:rsidRPr="004D02E8" w14:paraId="0860C7BA" w14:textId="77777777" w:rsidTr="00CF17ED"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DB66E4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B07301E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TsC21B1</w:t>
            </w:r>
          </w:p>
          <w:p w14:paraId="4DCDA8F8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D8032A" w14:textId="77777777" w:rsidR="00CF17ED" w:rsidRPr="004D02E8" w:rsidRDefault="00CF17ED" w:rsidP="007426EB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02E8">
              <w:rPr>
                <w:rFonts w:ascii="Times New Roman CYR" w:hAnsi="Times New Roman CYR" w:cs="Times New Roman CYR"/>
                <w:sz w:val="22"/>
                <w:szCs w:val="22"/>
              </w:rPr>
              <w:t>Sapatura mecanica cu autogreder de pina la 175 CP, inclusiv imprastierea pamintului la 10 m, in teren catg. II (taierea taluzului cu stramutarea pe acostament)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AFE50A1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100 m3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967F951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D4878C" w14:textId="77777777" w:rsidR="00CF17ED" w:rsidRPr="002B02C2" w:rsidRDefault="00CF17ED" w:rsidP="007426EB">
            <w:pPr>
              <w:jc w:val="right"/>
              <w:rPr>
                <w:lang w:val="en-US"/>
              </w:rPr>
            </w:pPr>
            <w:r w:rsidRPr="002B02C2">
              <w:rPr>
                <w:lang w:val="en-US"/>
              </w:rPr>
              <w:t>1,98</w:t>
            </w:r>
          </w:p>
        </w:tc>
      </w:tr>
      <w:tr w:rsidR="00CF17ED" w:rsidRPr="005F0059" w14:paraId="1FD29CB3" w14:textId="77777777" w:rsidTr="00CF17ED">
        <w:trPr>
          <w:trHeight w:val="186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DAD116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C93FA67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2952220003546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3FA3136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Autogreder pina la 175 cp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03EBEC2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228DFA9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3,6100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191F4D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4D02E8" w14:paraId="1464846C" w14:textId="77777777" w:rsidTr="00CF17ED"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DD23CB1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5F0059">
              <w:rPr>
                <w:lang w:val="en-US"/>
              </w:rPr>
              <w:t xml:space="preserve"> </w:t>
            </w:r>
            <w:r w:rsidRPr="004D02E8">
              <w:rPr>
                <w:sz w:val="22"/>
                <w:szCs w:val="22"/>
                <w:lang w:val="en-US"/>
              </w:rPr>
              <w:t>31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56F3EF3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DI96</w:t>
            </w:r>
          </w:p>
          <w:p w14:paraId="07CEB271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A05B71" w14:textId="77777777" w:rsidR="00CF17ED" w:rsidRPr="004D02E8" w:rsidRDefault="00CF17ED" w:rsidP="007426EB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02E8">
              <w:rPr>
                <w:rFonts w:ascii="Times New Roman CYR" w:hAnsi="Times New Roman CYR" w:cs="Times New Roman CYR"/>
                <w:sz w:val="22"/>
                <w:szCs w:val="22"/>
              </w:rPr>
              <w:t>Compactarea rambleului pamint de cat.II, cu compactor pe pneuri de 25 t , 8 parcursuri pe o urma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5E0AEFA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100 m3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A59E1C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AF8A97" w14:textId="77777777" w:rsidR="00CF17ED" w:rsidRPr="002B02C2" w:rsidRDefault="00CF17ED" w:rsidP="007426EB">
            <w:pPr>
              <w:jc w:val="right"/>
              <w:rPr>
                <w:lang w:val="en-US"/>
              </w:rPr>
            </w:pPr>
            <w:r w:rsidRPr="002B02C2">
              <w:rPr>
                <w:lang w:val="en-US"/>
              </w:rPr>
              <w:t>1,98</w:t>
            </w:r>
          </w:p>
        </w:tc>
      </w:tr>
      <w:tr w:rsidR="00CF17ED" w:rsidRPr="005F0059" w14:paraId="77A2427E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F38D43C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232FA0E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2952240004125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AFD975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Compactor 25 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D362668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6C59DF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1,1920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C07DAD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1FBA3573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6DDC427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4BAC0B2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2952260003552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7F2CCE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Buldozer pe senile 79 kW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8E6A0E5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B744A9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1,5900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D1EE92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4587D32C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A15185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C145DD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2952500005600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9A2145E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Tractor pe senile pt. alte tipuri de constr. (cu exceptia constructiilor hidrotehnice) 79 kW (108 cp)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F40EE6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EC629A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1,1920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8F67A5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4D02E8" w14:paraId="4FE331BD" w14:textId="77777777" w:rsidTr="00CF17ED"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6BD1B99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5F0059">
              <w:rPr>
                <w:lang w:val="en-US"/>
              </w:rPr>
              <w:t xml:space="preserve"> </w:t>
            </w:r>
            <w:r w:rsidRPr="004D02E8">
              <w:rPr>
                <w:sz w:val="22"/>
                <w:szCs w:val="22"/>
                <w:lang w:val="en-US"/>
              </w:rPr>
              <w:t>32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FD8838B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TsE05B</w:t>
            </w:r>
          </w:p>
          <w:p w14:paraId="503B1F7F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34273A" w14:textId="77777777" w:rsidR="00CF17ED" w:rsidRPr="004D02E8" w:rsidRDefault="00CF17ED" w:rsidP="007426EB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02E8">
              <w:rPr>
                <w:rFonts w:ascii="Times New Roman CYR" w:hAnsi="Times New Roman CYR" w:cs="Times New Roman CYR"/>
                <w:sz w:val="22"/>
                <w:szCs w:val="22"/>
              </w:rPr>
              <w:t>Nivelarea cu autogreder de pina la 175 CP  a acostamentelor, prin taierea damburilor si deplasarea in goluri a pamintului sapat in teren catg. II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6D1989C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100m2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1D88FE2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14AAA4" w14:textId="77777777" w:rsidR="00CF17ED" w:rsidRPr="002B02C2" w:rsidRDefault="00CF17ED" w:rsidP="007426EB">
            <w:pPr>
              <w:jc w:val="right"/>
              <w:rPr>
                <w:lang w:val="en-US"/>
              </w:rPr>
            </w:pPr>
            <w:r w:rsidRPr="002B02C2">
              <w:rPr>
                <w:lang w:val="en-US"/>
              </w:rPr>
              <w:t>11,00</w:t>
            </w:r>
          </w:p>
        </w:tc>
      </w:tr>
      <w:tr w:rsidR="00CF17ED" w:rsidRPr="005F0059" w14:paraId="729B06CC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F80988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B929980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2952220003546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21776F9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Autogreder pina la 175 cp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3C267E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39D8929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0,1890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A3DE7B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4D02E8" w14:paraId="2D0E2D81" w14:textId="77777777" w:rsidTr="00CF17ED"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060B273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5F0059">
              <w:rPr>
                <w:lang w:val="en-US"/>
              </w:rPr>
              <w:t xml:space="preserve"> </w:t>
            </w:r>
            <w:r w:rsidRPr="004D02E8">
              <w:rPr>
                <w:sz w:val="22"/>
                <w:szCs w:val="22"/>
                <w:lang w:val="en-US"/>
              </w:rPr>
              <w:t>33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AAC6CF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DI98</w:t>
            </w:r>
          </w:p>
          <w:p w14:paraId="2A99D5A8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A65B6E" w14:textId="77777777" w:rsidR="00CF17ED" w:rsidRPr="004D02E8" w:rsidRDefault="00CF17ED" w:rsidP="007426EB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02E8">
              <w:rPr>
                <w:rFonts w:ascii="Times New Roman CYR" w:hAnsi="Times New Roman CYR" w:cs="Times New Roman CYR"/>
                <w:sz w:val="22"/>
                <w:szCs w:val="22"/>
              </w:rPr>
              <w:t>Profilarea mecanizata a taluzurilor la terasamente, pamint de categ. II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B0E7D28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100m2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5E4141D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E4794C" w14:textId="77777777" w:rsidR="00CF17ED" w:rsidRPr="002B02C2" w:rsidRDefault="00CF17ED" w:rsidP="007426EB">
            <w:pPr>
              <w:jc w:val="right"/>
              <w:rPr>
                <w:lang w:val="en-US"/>
              </w:rPr>
            </w:pPr>
            <w:r w:rsidRPr="002B02C2">
              <w:rPr>
                <w:lang w:val="en-US"/>
              </w:rPr>
              <w:t>44,00</w:t>
            </w:r>
          </w:p>
        </w:tc>
      </w:tr>
      <w:tr w:rsidR="00CF17ED" w:rsidRPr="005F0059" w14:paraId="2667A2CF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3F47FFD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5DEC363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9310060019930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DFA6276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Muncitor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A03D3B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h-om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359DDB8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2,9400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9BBB27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1308791B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0DD984B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0285ED3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2952260003552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7CA7595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Buldozer pe senile 79 kW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D0DA010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C239E4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0,0380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339C85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569961C4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71AABBE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53B74EF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2952260003510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501D7A8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Excavator pe senile 0.71- 1.25 mc, cu comanda prin cabluri, cu echipament de soneta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2BB11EA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DAAF53A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0,0670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8EAD41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2661B52A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487D29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F66961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2952220003546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035A621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Autogreder pina la 175 cp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532E514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C8B06BC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0,1420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8E33AF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4D02E8" w14:paraId="586330CD" w14:textId="77777777" w:rsidTr="00CF17ED"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D6FD804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5F0059">
              <w:rPr>
                <w:lang w:val="en-US"/>
              </w:rPr>
              <w:t xml:space="preserve"> </w:t>
            </w:r>
            <w:r w:rsidRPr="004D02E8">
              <w:rPr>
                <w:sz w:val="22"/>
                <w:szCs w:val="22"/>
                <w:lang w:val="en-US"/>
              </w:rPr>
              <w:t>34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6BEB712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DI89A</w:t>
            </w:r>
          </w:p>
          <w:p w14:paraId="2D81E80F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B05BF7" w14:textId="77777777" w:rsidR="00CF17ED" w:rsidRPr="004D02E8" w:rsidRDefault="00CF17ED" w:rsidP="007426EB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02E8">
              <w:rPr>
                <w:rFonts w:ascii="Times New Roman CYR" w:hAnsi="Times New Roman CYR" w:cs="Times New Roman CYR"/>
                <w:sz w:val="22"/>
                <w:szCs w:val="22"/>
              </w:rPr>
              <w:t>Reparatia drumurilor impetruite:fara adaos de material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7C50EBC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100m2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DD333D1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779384" w14:textId="77777777" w:rsidR="00CF17ED" w:rsidRPr="002B02C2" w:rsidRDefault="00CF17ED" w:rsidP="007426EB">
            <w:pPr>
              <w:jc w:val="right"/>
              <w:rPr>
                <w:lang w:val="en-US"/>
              </w:rPr>
            </w:pPr>
            <w:r w:rsidRPr="002B02C2">
              <w:rPr>
                <w:lang w:val="en-US"/>
              </w:rPr>
              <w:t>33,00</w:t>
            </w:r>
          </w:p>
        </w:tc>
      </w:tr>
      <w:tr w:rsidR="00CF17ED" w:rsidRPr="005F0059" w14:paraId="23807886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054206E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66D14BE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7129020012800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C1B5BD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Pavator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65B8AC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h-om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C6A9458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5,5800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CA0076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6FF157DC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29C755D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74F2B9B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1411122017521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348A356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Piatra sparta 8-16 mm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4AF05C4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m3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97CFCC7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1,1500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FA508E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5549A6E1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8C491EE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81F0671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1212121212121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946F29E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apa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1D681DF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m3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D41261E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2,5000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60527F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2BE38025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593F04A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776059A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2952240004003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C199B2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Compactor pe pneuri static autopropulsat 10,1-16 tf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F3216B6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F9DFDD1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2,1400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1EE928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670DC55A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B7D266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40F6D6C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2952240004001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E57DF6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Compactor static tractat fara tractor de 2,5-5 tf (tavalug)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51E02E9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B62757E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0,8220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423C3C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6002AE45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658FBC5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EBF6185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3410541000002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F0D2AEB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 xml:space="preserve">Autocisterna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346018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F577A0C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0,3500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F1E59E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755F46A2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1E47F08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EA3A50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29525000050040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CBD1D3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 xml:space="preserve">Tractor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3D5F6D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828EEB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0,0710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B1C1A9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08CF2B99" w14:textId="77777777" w:rsidTr="00CF17ED">
        <w:trPr>
          <w:trHeight w:val="125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325B7AD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044762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29522200003547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43344C7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 xml:space="preserve">Autogreder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DE27FC0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54BD386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0,2650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FE8F5F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4D02E8" w14:paraId="0CCA69A6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0EC83845" w14:textId="77777777" w:rsidR="00CF17ED" w:rsidRPr="004D02E8" w:rsidRDefault="00CF17ED" w:rsidP="007426EB">
            <w:pPr>
              <w:jc w:val="center"/>
              <w:rPr>
                <w:lang w:val="en-US"/>
              </w:rPr>
            </w:pPr>
            <w:r w:rsidRPr="005F0059">
              <w:rPr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32235E92" w14:textId="77777777" w:rsidR="00CF17ED" w:rsidRPr="004D02E8" w:rsidRDefault="00CF17ED" w:rsidP="007426EB">
            <w:pPr>
              <w:rPr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11EFE706" w14:textId="77777777" w:rsidR="00CF17ED" w:rsidRPr="004D02E8" w:rsidRDefault="00CF17ED" w:rsidP="007426EB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4D02E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1.4.2. Imbracamintea rutiera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3B7E9ECE" w14:textId="77777777" w:rsidR="00CF17ED" w:rsidRPr="004D02E8" w:rsidRDefault="00CF17ED" w:rsidP="007426EB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039F2593" w14:textId="77777777" w:rsidR="00CF17ED" w:rsidRPr="004D02E8" w:rsidRDefault="00CF17ED" w:rsidP="007426EB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B7118A0" w14:textId="77777777" w:rsidR="00CF17ED" w:rsidRPr="004D02E8" w:rsidRDefault="00CF17ED" w:rsidP="007426EB">
            <w:pPr>
              <w:rPr>
                <w:lang w:val="en-US"/>
              </w:rPr>
            </w:pPr>
          </w:p>
        </w:tc>
      </w:tr>
      <w:tr w:rsidR="00CF17ED" w:rsidRPr="004D02E8" w14:paraId="5B31135B" w14:textId="77777777" w:rsidTr="00CF17ED"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C43CFA2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0815AE2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DA12B</w:t>
            </w:r>
          </w:p>
          <w:p w14:paraId="5D88728E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9FA559" w14:textId="77777777" w:rsidR="00CF17ED" w:rsidRPr="004D02E8" w:rsidRDefault="00CF17ED" w:rsidP="007426EB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02E8">
              <w:rPr>
                <w:rFonts w:ascii="Times New Roman CYR" w:hAnsi="Times New Roman CYR" w:cs="Times New Roman CYR"/>
                <w:sz w:val="22"/>
                <w:szCs w:val="22"/>
              </w:rPr>
              <w:t>Strat amestic de agregate Ga 85 (conform SM SR EN 13242+A1:2010), pentru drumuri, cu asternere mecanica, (fara compactor) (norma amestecului de agregate de piatra sparta 0-63 mm =1,422) h=18 cm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5973986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m3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5869CA0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3382E3" w14:textId="77777777" w:rsidR="00CF17ED" w:rsidRPr="002B02C2" w:rsidRDefault="00CF17ED" w:rsidP="007426EB">
            <w:pPr>
              <w:jc w:val="right"/>
              <w:rPr>
                <w:lang w:val="en-US"/>
              </w:rPr>
            </w:pPr>
            <w:r w:rsidRPr="002B02C2">
              <w:rPr>
                <w:lang w:val="en-US"/>
              </w:rPr>
              <w:t>594,00</w:t>
            </w:r>
          </w:p>
        </w:tc>
      </w:tr>
      <w:tr w:rsidR="00CF17ED" w:rsidRPr="005F0059" w14:paraId="466CA8E1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4C0828C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85CEB55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7129020012800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FBCF7BE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Pavator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F790207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h-om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04F7D65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0,6000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8A3DAC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5A22C968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97AD32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2DC289C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14111222016461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30ED386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Amestec de agregate, 0-63 mm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AD56FE8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m3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32E1E9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1,4220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117E30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36753440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95900C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BC3DA1A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4100116202806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392E4B2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Apa industriala in cisterne pt. lucrari drumuri-terasam.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55C64EA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m3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498668E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0,1500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A3580A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4952C352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9625311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C198885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2952220003546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972BE2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Autogreder pina la 175 cp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47B6792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415083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0,0420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BA90D4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1B5FE60D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71C045F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E07359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3410540005603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5B5F812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Autocisterna 5-8 t cu dispozitive de stropire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0FAA31B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50111C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0,0150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AD31E4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4D02E8" w14:paraId="3D42FD2B" w14:textId="77777777" w:rsidTr="00CF17ED"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9093BB1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5F0059">
              <w:rPr>
                <w:lang w:val="en-US"/>
              </w:rPr>
              <w:t xml:space="preserve"> </w:t>
            </w:r>
            <w:r w:rsidRPr="004D02E8">
              <w:rPr>
                <w:sz w:val="22"/>
                <w:szCs w:val="22"/>
                <w:lang w:val="en-US"/>
              </w:rPr>
              <w:t>36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43CD45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DA21C k=1.59</w:t>
            </w:r>
          </w:p>
          <w:p w14:paraId="7E268CFB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FB6CE1" w14:textId="77777777" w:rsidR="00CF17ED" w:rsidRPr="004D02E8" w:rsidRDefault="00CF17ED" w:rsidP="007426EB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02E8">
              <w:rPr>
                <w:rFonts w:ascii="Times New Roman CYR" w:hAnsi="Times New Roman CYR" w:cs="Times New Roman CYR"/>
                <w:sz w:val="22"/>
                <w:szCs w:val="22"/>
              </w:rPr>
              <w:t>Tratarea stratului amestecului de agregate h-18 cm, cu componente pulverulente cu dispersie fina cu repartizator si malaxarea cu reciclator suspendat, cu 1 parcurs pe o urma: cu ciment CEM II/A-LL 32.5 R, din volumul : 4%  (volumul e calculat cu coef de compactare 1,422) K-1,59 numai la ciment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8CA94F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100 m3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6483707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740725" w14:textId="77777777" w:rsidR="00CF17ED" w:rsidRPr="002B02C2" w:rsidRDefault="00CF17ED" w:rsidP="007426EB">
            <w:pPr>
              <w:jc w:val="right"/>
              <w:rPr>
                <w:lang w:val="en-US"/>
              </w:rPr>
            </w:pPr>
            <w:r w:rsidRPr="002B02C2">
              <w:rPr>
                <w:lang w:val="en-US"/>
              </w:rPr>
              <w:t>8,45</w:t>
            </w:r>
          </w:p>
        </w:tc>
      </w:tr>
      <w:tr w:rsidR="00CF17ED" w:rsidRPr="005F0059" w14:paraId="116593ED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DF73595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FCF829A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9310060019900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6D20FE1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Muncitor necalificat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B824F2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h-om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A6E3BA4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1,1500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F2F9C9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2B8D88F9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0E8A0FA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743AEF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2651122100002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105D1CB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 xml:space="preserve">Ciment CEM II/A-LL 32,5 R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74E3E94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FC36179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5,6000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7F3127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7623BC14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FCC9032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C4C2E8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2952500005012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875F1C2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Tractor pe pneuri cu capacitatea 242 (330) kW (C.P.) si mai mare Fendt 933 Vario cu repartizor de componente pulverulente cu dispersie fina si reciclator suspendat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FC87127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7A99831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1,1500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408463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32BB0D74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3F33DAE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5922423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3410540005608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2812A15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Autospeciala 25 t pentru componente pulverulente cu dispersie fina cu sistem de descarcare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0383986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803B7FA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0,5000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B5B3B0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4D02E8" w14:paraId="5BF4F57B" w14:textId="77777777" w:rsidTr="00CF17ED"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CFFDC8E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5F0059">
              <w:rPr>
                <w:lang w:val="en-US"/>
              </w:rPr>
              <w:t xml:space="preserve"> </w:t>
            </w:r>
            <w:r w:rsidRPr="004D02E8">
              <w:rPr>
                <w:sz w:val="22"/>
                <w:szCs w:val="22"/>
                <w:lang w:val="en-US"/>
              </w:rPr>
              <w:t>37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EBD1406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DA12B</w:t>
            </w:r>
          </w:p>
          <w:p w14:paraId="06B5D4E5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B4F6D7" w14:textId="77777777" w:rsidR="00CF17ED" w:rsidRPr="00143CE7" w:rsidRDefault="00CF17ED" w:rsidP="007426EB">
            <w:pPr>
              <w:rPr>
                <w:rFonts w:asciiTheme="minorHAnsi" w:hAnsiTheme="minorHAnsi" w:cs="Times New Roman CYR"/>
                <w:sz w:val="22"/>
                <w:szCs w:val="22"/>
              </w:rPr>
            </w:pPr>
            <w:r w:rsidRPr="004D02E8">
              <w:rPr>
                <w:rFonts w:ascii="Times New Roman CYR" w:hAnsi="Times New Roman CYR" w:cs="Times New Roman CYR"/>
                <w:sz w:val="22"/>
                <w:szCs w:val="22"/>
              </w:rPr>
              <w:t>Strat amestic de agregate, pentru drumuri, cu asternere mecanica, (Compactarea stratului din amestec de agregate 0-63 cu ciment 4% (fara material granular))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 xml:space="preserve"> </w:t>
            </w:r>
            <w:r w:rsidRPr="00143CE7">
              <w:rPr>
                <w:rFonts w:ascii="Times New Roman CYR" w:hAnsi="Times New Roman CYR" w:cs="Times New Roman CYR"/>
                <w:sz w:val="22"/>
                <w:szCs w:val="22"/>
              </w:rPr>
              <w:t>Rezistenta la compresiune a amesticului cu ciment ≥ 40 kgf/cm</w:t>
            </w:r>
            <w:r w:rsidRPr="00143CE7">
              <w:rPr>
                <w:rFonts w:ascii="Times New Roman CYR" w:hAnsi="Times New Roman CYR" w:cs="Times New Roman CYR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6E3893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m3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C7D2829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7A6EAF" w14:textId="77777777" w:rsidR="00CF17ED" w:rsidRPr="002B02C2" w:rsidRDefault="00CF17ED" w:rsidP="007426EB">
            <w:pPr>
              <w:jc w:val="right"/>
              <w:rPr>
                <w:lang w:val="en-US"/>
              </w:rPr>
            </w:pPr>
            <w:r w:rsidRPr="002B02C2">
              <w:rPr>
                <w:lang w:val="en-US"/>
              </w:rPr>
              <w:t>594,00</w:t>
            </w:r>
          </w:p>
        </w:tc>
      </w:tr>
      <w:tr w:rsidR="00CF17ED" w:rsidRPr="005F0059" w14:paraId="3A409BF6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F7A5B94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4182C2E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7129020012800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E63E4BC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Pavator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4ADC3C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h-om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EFBEC5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0,6000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763E4C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40180891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AC089A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1D2ECC9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4100116202806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3D2C9FD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Apa industriala in cisterne pt. lucrari drumuri-terasam.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89BC934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m3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B827EA5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0,1500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4166F8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214AF7A0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0D7FA9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E76032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2952220003546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46223EC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Autogreder pina la 175 cp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408F2B3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65367F6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0,0420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C82548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2712CD8B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0A7F01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1B726F3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2952240004010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5E0D18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Compactor static autopropulsat cu rulouri valturi  R 8-14 de 14tf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529433C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0535C0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0,2580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EC089B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39D110C2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7641FEC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294CB7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3410540005603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670FA3A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Autocisterna 5-8 t cu dispozitive de stropire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3C2C5B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A7E7C1F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0,0150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6C7BAB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4D02E8" w14:paraId="5D52BA3E" w14:textId="77777777" w:rsidTr="00CF17ED"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47CC0D1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5F0059">
              <w:rPr>
                <w:lang w:val="en-US"/>
              </w:rPr>
              <w:t xml:space="preserve"> </w:t>
            </w:r>
            <w:r w:rsidRPr="004D02E8">
              <w:rPr>
                <w:sz w:val="22"/>
                <w:szCs w:val="22"/>
                <w:lang w:val="en-US"/>
              </w:rPr>
              <w:t>38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0FDC4CD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DI107</w:t>
            </w:r>
          </w:p>
          <w:p w14:paraId="0273D321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77469F" w14:textId="77777777" w:rsidR="00CF17ED" w:rsidRPr="004D02E8" w:rsidRDefault="00CF17ED" w:rsidP="007426EB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02E8">
              <w:rPr>
                <w:rFonts w:ascii="Times New Roman CYR" w:hAnsi="Times New Roman CYR" w:cs="Times New Roman CYR"/>
                <w:sz w:val="22"/>
                <w:szCs w:val="22"/>
              </w:rPr>
              <w:t>Amorsarea cu emulsie a suprafetelor straturilor de baza in vederea aplicarii unui strat de imbracaminte rutiera (norma de consum 0.0006 t/m2)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ADD0CFD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t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4844D7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85BA8F" w14:textId="77777777" w:rsidR="00CF17ED" w:rsidRPr="002B02C2" w:rsidRDefault="00CF17ED" w:rsidP="007426EB">
            <w:pPr>
              <w:jc w:val="right"/>
              <w:rPr>
                <w:lang w:val="en-US"/>
              </w:rPr>
            </w:pPr>
            <w:r w:rsidRPr="002B02C2">
              <w:rPr>
                <w:lang w:val="en-US"/>
              </w:rPr>
              <w:t>1,98</w:t>
            </w:r>
          </w:p>
        </w:tc>
      </w:tr>
      <w:tr w:rsidR="00CF17ED" w:rsidRPr="005F0059" w14:paraId="3DB6D422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9BFC280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C958A81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23203226000401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FEF672E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Emulsie bituminoasa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563444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C1FE58D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1,0300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B62BB0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6B897D7F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9F4E3FC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2DB06E6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2952220000000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7A482EB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Autogudronator 3500 l - 3600 l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D3F314A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C52950A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0,3000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2C5A1B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4D02E8" w14:paraId="7F0D5CD6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14A05A1D" w14:textId="77777777" w:rsidR="00CF17ED" w:rsidRPr="004D02E8" w:rsidRDefault="00CF17ED" w:rsidP="007426EB">
            <w:pPr>
              <w:jc w:val="center"/>
              <w:rPr>
                <w:lang w:val="en-US"/>
              </w:rPr>
            </w:pPr>
            <w:r w:rsidRPr="005F0059">
              <w:rPr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66ADD071" w14:textId="77777777" w:rsidR="00CF17ED" w:rsidRPr="004D02E8" w:rsidRDefault="00CF17ED" w:rsidP="007426EB">
            <w:pPr>
              <w:rPr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35226AF3" w14:textId="77777777" w:rsidR="00CF17ED" w:rsidRPr="004D02E8" w:rsidRDefault="00CF17ED" w:rsidP="007426EB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4D02E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1.5. G62 R16 - Izvoare - Stolniceni - Sculeni - R16, km 4,40-4,90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046DB556" w14:textId="77777777" w:rsidR="00CF17ED" w:rsidRPr="004D02E8" w:rsidRDefault="00CF17ED" w:rsidP="007426EB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7FD25B89" w14:textId="77777777" w:rsidR="00CF17ED" w:rsidRPr="004D02E8" w:rsidRDefault="00CF17ED" w:rsidP="007426EB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40E98EC" w14:textId="77777777" w:rsidR="00CF17ED" w:rsidRPr="004D02E8" w:rsidRDefault="00CF17ED" w:rsidP="007426EB">
            <w:pPr>
              <w:rPr>
                <w:lang w:val="en-US"/>
              </w:rPr>
            </w:pPr>
          </w:p>
        </w:tc>
      </w:tr>
      <w:tr w:rsidR="00CF17ED" w:rsidRPr="004D02E8" w14:paraId="6788DCFC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3EAF8C68" w14:textId="77777777" w:rsidR="00CF17ED" w:rsidRPr="004D02E8" w:rsidRDefault="00CF17ED" w:rsidP="007426EB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6FAA45A0" w14:textId="77777777" w:rsidR="00CF17ED" w:rsidRPr="004D02E8" w:rsidRDefault="00CF17ED" w:rsidP="007426EB">
            <w:pPr>
              <w:rPr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723DEEC7" w14:textId="77777777" w:rsidR="00CF17ED" w:rsidRPr="004D02E8" w:rsidRDefault="00CF17ED" w:rsidP="007426EB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4D02E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1.5.1. Lucrari de pregatire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4CFE389C" w14:textId="77777777" w:rsidR="00CF17ED" w:rsidRPr="004D02E8" w:rsidRDefault="00CF17ED" w:rsidP="007426EB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4FCE9D4D" w14:textId="77777777" w:rsidR="00CF17ED" w:rsidRPr="004D02E8" w:rsidRDefault="00CF17ED" w:rsidP="007426EB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4756AA4" w14:textId="77777777" w:rsidR="00CF17ED" w:rsidRPr="004D02E8" w:rsidRDefault="00CF17ED" w:rsidP="007426EB">
            <w:pPr>
              <w:rPr>
                <w:lang w:val="en-US"/>
              </w:rPr>
            </w:pPr>
          </w:p>
        </w:tc>
      </w:tr>
      <w:tr w:rsidR="00CF17ED" w:rsidRPr="004D02E8" w14:paraId="6A5B7B30" w14:textId="77777777" w:rsidTr="00CF17ED"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8928D5C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39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945C5C7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TsC21B1</w:t>
            </w:r>
          </w:p>
          <w:p w14:paraId="04C16ED0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C4DD6F" w14:textId="77777777" w:rsidR="00CF17ED" w:rsidRPr="004D02E8" w:rsidRDefault="00CF17ED" w:rsidP="007426EB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02E8">
              <w:rPr>
                <w:rFonts w:ascii="Times New Roman CYR" w:hAnsi="Times New Roman CYR" w:cs="Times New Roman CYR"/>
                <w:sz w:val="22"/>
                <w:szCs w:val="22"/>
              </w:rPr>
              <w:t>Sapatura mecanica cu autogreder de pina la 175 CP, inclusiv imprastierea pamintului la 10 m, in teren catg. II (curatirea santului 1000 m.l.)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A6FA3D3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100 m3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EC877B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164B81" w14:textId="77777777" w:rsidR="00CF17ED" w:rsidRPr="002B02C2" w:rsidRDefault="00CF17ED" w:rsidP="007426EB">
            <w:pPr>
              <w:jc w:val="right"/>
              <w:rPr>
                <w:lang w:val="en-US"/>
              </w:rPr>
            </w:pPr>
            <w:r w:rsidRPr="002B02C2">
              <w:rPr>
                <w:lang w:val="en-US"/>
              </w:rPr>
              <w:t>2,34</w:t>
            </w:r>
          </w:p>
        </w:tc>
      </w:tr>
      <w:tr w:rsidR="00CF17ED" w:rsidRPr="005F0059" w14:paraId="3F504F55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291CCC8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6A0786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2952220003546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4AF649E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Autogreder pina la 175 cp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7B3B912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4CFBFCE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3,6100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FE1AA0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4D02E8" w14:paraId="1BCA617F" w14:textId="77777777" w:rsidTr="00CF17ED"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00363E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5F0059">
              <w:rPr>
                <w:lang w:val="en-US"/>
              </w:rPr>
              <w:t xml:space="preserve"> </w:t>
            </w:r>
            <w:r w:rsidRPr="004D02E8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2D8B24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TsC21B1</w:t>
            </w:r>
          </w:p>
          <w:p w14:paraId="243FBAC6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ECF77A" w14:textId="77777777" w:rsidR="00CF17ED" w:rsidRPr="004D02E8" w:rsidRDefault="00CF17ED" w:rsidP="007426EB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02E8">
              <w:rPr>
                <w:rFonts w:ascii="Times New Roman CYR" w:hAnsi="Times New Roman CYR" w:cs="Times New Roman CYR"/>
                <w:sz w:val="22"/>
                <w:szCs w:val="22"/>
              </w:rPr>
              <w:t>Sapatura mecanica cu autogreder de pina la 175 CP, inclusiv imprastierea pamintului la 10 m, in teren catg. II (taierea taluzului cu stramutarea pe acostament)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CDEC9FB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100 m3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9F760AC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44930F" w14:textId="77777777" w:rsidR="00CF17ED" w:rsidRPr="002B02C2" w:rsidRDefault="00CF17ED" w:rsidP="007426EB">
            <w:pPr>
              <w:jc w:val="right"/>
              <w:rPr>
                <w:lang w:val="en-US"/>
              </w:rPr>
            </w:pPr>
            <w:r w:rsidRPr="002B02C2">
              <w:rPr>
                <w:lang w:val="en-US"/>
              </w:rPr>
              <w:t>1,80</w:t>
            </w:r>
          </w:p>
        </w:tc>
      </w:tr>
      <w:tr w:rsidR="00CF17ED" w:rsidRPr="005F0059" w14:paraId="720D70AA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E0AFDB6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6B3FEEA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2952220003546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2474202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Autogreder pina la 175 cp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BC08E4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ADD539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3,6100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D98D45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4D02E8" w14:paraId="43ADD7F6" w14:textId="77777777" w:rsidTr="00CF17ED"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8A81043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5F0059">
              <w:rPr>
                <w:lang w:val="en-US"/>
              </w:rPr>
              <w:t xml:space="preserve"> </w:t>
            </w:r>
            <w:r w:rsidRPr="004D02E8">
              <w:rPr>
                <w:sz w:val="22"/>
                <w:szCs w:val="22"/>
                <w:lang w:val="en-US"/>
              </w:rPr>
              <w:t>41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284A066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DI96</w:t>
            </w:r>
          </w:p>
          <w:p w14:paraId="250A3C87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C0C7DC" w14:textId="77777777" w:rsidR="00CF17ED" w:rsidRPr="004D02E8" w:rsidRDefault="00CF17ED" w:rsidP="007426EB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02E8">
              <w:rPr>
                <w:rFonts w:ascii="Times New Roman CYR" w:hAnsi="Times New Roman CYR" w:cs="Times New Roman CYR"/>
                <w:sz w:val="22"/>
                <w:szCs w:val="22"/>
              </w:rPr>
              <w:t>Compactarea rambleului pamint de cat.II, cu compactor pe pneuri de 25 t , 8 parcursuri pe o urma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2BFFAF8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100 m3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A0BD0D6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578C4B" w14:textId="77777777" w:rsidR="00CF17ED" w:rsidRPr="002B02C2" w:rsidRDefault="00CF17ED" w:rsidP="007426EB">
            <w:pPr>
              <w:jc w:val="right"/>
              <w:rPr>
                <w:lang w:val="en-US"/>
              </w:rPr>
            </w:pPr>
            <w:r w:rsidRPr="002B02C2">
              <w:rPr>
                <w:lang w:val="en-US"/>
              </w:rPr>
              <w:t>1,80</w:t>
            </w:r>
          </w:p>
        </w:tc>
      </w:tr>
      <w:tr w:rsidR="00CF17ED" w:rsidRPr="005F0059" w14:paraId="08B2194A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F42D37A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1B7EABA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2952240004125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7B4C1B4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Compactor 25 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C77F1F3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089F622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1,1920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B43DC2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342B092E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380EF3F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46702AC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2952260003552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DE88EE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Buldozer pe senile 79 kW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A37E376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1DE6E8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1,5900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301F3C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09F02691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20BEF04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DD6D54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2952500005600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B8198B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Tractor pe senile pt. alte tipuri de constr. (cu exceptia constructiilor hidrotehnice) 79 kW (108 cp)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4B89DCB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98A6CB4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1,1920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792E3F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4D02E8" w14:paraId="0483794F" w14:textId="77777777" w:rsidTr="00CF17ED"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D044FEE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5F0059">
              <w:rPr>
                <w:lang w:val="en-US"/>
              </w:rPr>
              <w:t xml:space="preserve"> </w:t>
            </w:r>
            <w:r w:rsidRPr="004D02E8">
              <w:rPr>
                <w:sz w:val="22"/>
                <w:szCs w:val="22"/>
                <w:lang w:val="en-US"/>
              </w:rPr>
              <w:t>42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97B53B4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TsE05B</w:t>
            </w:r>
          </w:p>
          <w:p w14:paraId="5B46C5A1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1895E4" w14:textId="77777777" w:rsidR="00CF17ED" w:rsidRPr="004D02E8" w:rsidRDefault="00CF17ED" w:rsidP="007426EB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02E8">
              <w:rPr>
                <w:rFonts w:ascii="Times New Roman CYR" w:hAnsi="Times New Roman CYR" w:cs="Times New Roman CYR"/>
                <w:sz w:val="22"/>
                <w:szCs w:val="22"/>
              </w:rPr>
              <w:t>Nivelarea cu autogreder de pina la 175 CP a acostamentelor, prin taierea damburilor si deplasarea in goluri a pamintului sapat in teren catg. II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B3B34F4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100m2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96B486A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C5C0D4" w14:textId="77777777" w:rsidR="00CF17ED" w:rsidRPr="002B02C2" w:rsidRDefault="00CF17ED" w:rsidP="007426EB">
            <w:pPr>
              <w:jc w:val="right"/>
              <w:rPr>
                <w:lang w:val="en-US"/>
              </w:rPr>
            </w:pPr>
            <w:r w:rsidRPr="002B02C2">
              <w:rPr>
                <w:lang w:val="en-US"/>
              </w:rPr>
              <w:t>10,00</w:t>
            </w:r>
          </w:p>
        </w:tc>
      </w:tr>
      <w:tr w:rsidR="00CF17ED" w:rsidRPr="005F0059" w14:paraId="47664C81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2D17B94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97EB939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2952220003546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94C575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Autogreder pina la 175 cp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F67D5D3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D82BB98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0,1890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639C0C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4D02E8" w14:paraId="2FE925BC" w14:textId="77777777" w:rsidTr="00CF17ED"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A91CA07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5F0059">
              <w:rPr>
                <w:lang w:val="en-US"/>
              </w:rPr>
              <w:t xml:space="preserve"> </w:t>
            </w:r>
            <w:r w:rsidRPr="004D02E8">
              <w:rPr>
                <w:sz w:val="22"/>
                <w:szCs w:val="22"/>
                <w:lang w:val="en-US"/>
              </w:rPr>
              <w:t>43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6004E3B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DI98</w:t>
            </w:r>
          </w:p>
          <w:p w14:paraId="54C5DF2F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0FFF4A" w14:textId="77777777" w:rsidR="00CF17ED" w:rsidRPr="004D02E8" w:rsidRDefault="00CF17ED" w:rsidP="007426EB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02E8">
              <w:rPr>
                <w:rFonts w:ascii="Times New Roman CYR" w:hAnsi="Times New Roman CYR" w:cs="Times New Roman CYR"/>
                <w:sz w:val="22"/>
                <w:szCs w:val="22"/>
              </w:rPr>
              <w:t>Profilarea mecanizata a taluzurilor la terasamente, pamint de categ. II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EC1A554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100m2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F0737D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8B5282" w14:textId="77777777" w:rsidR="00CF17ED" w:rsidRPr="002B02C2" w:rsidRDefault="00CF17ED" w:rsidP="007426EB">
            <w:pPr>
              <w:jc w:val="right"/>
              <w:rPr>
                <w:lang w:val="en-US"/>
              </w:rPr>
            </w:pPr>
            <w:r w:rsidRPr="002B02C2">
              <w:rPr>
                <w:lang w:val="en-US"/>
              </w:rPr>
              <w:t>40,00</w:t>
            </w:r>
          </w:p>
        </w:tc>
      </w:tr>
      <w:tr w:rsidR="00CF17ED" w:rsidRPr="005F0059" w14:paraId="129916F6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E597557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8F74E7D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9310060019930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28B00FA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Muncitor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9B1626B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h-om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519766C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2,9400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E0AEA7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73CF319C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6128A20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049AE49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2952260003552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5B01D5C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Buldozer pe senile 79 kW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63090B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5ED4CD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0,0380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165BDF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13A05DCC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EAF15F6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DEA6970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2952260003510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4DBDD42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Excavator pe senile 0.71- 1.25 mc, cu comanda prin cabluri, cu echipament de soneta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1C3F235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52FD52B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0,0670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11741E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645B9673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A3B05BF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58316D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2952220003546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36CEF8C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Autogreder pina la 175 cp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52EBC9B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D064BC4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0,1420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9586A7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4D02E8" w14:paraId="2B863AE7" w14:textId="77777777" w:rsidTr="00CF17ED"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8A79531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5F0059">
              <w:rPr>
                <w:lang w:val="en-US"/>
              </w:rPr>
              <w:t xml:space="preserve"> </w:t>
            </w:r>
            <w:r w:rsidRPr="004D02E8">
              <w:rPr>
                <w:sz w:val="22"/>
                <w:szCs w:val="22"/>
                <w:lang w:val="en-US"/>
              </w:rPr>
              <w:t>44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013435B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DI89A</w:t>
            </w:r>
          </w:p>
          <w:p w14:paraId="3E0BC9A2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4321F1" w14:textId="77777777" w:rsidR="00CF17ED" w:rsidRPr="004D02E8" w:rsidRDefault="00CF17ED" w:rsidP="007426EB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02E8">
              <w:rPr>
                <w:rFonts w:ascii="Times New Roman CYR" w:hAnsi="Times New Roman CYR" w:cs="Times New Roman CYR"/>
                <w:sz w:val="22"/>
                <w:szCs w:val="22"/>
              </w:rPr>
              <w:t>Reparatia drumurilor impetruite:fara adaos de material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B7A0F70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100m2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4AF234F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EA95EA" w14:textId="77777777" w:rsidR="00CF17ED" w:rsidRPr="002B02C2" w:rsidRDefault="00CF17ED" w:rsidP="007426EB">
            <w:pPr>
              <w:jc w:val="right"/>
              <w:rPr>
                <w:lang w:val="en-US"/>
              </w:rPr>
            </w:pPr>
            <w:r w:rsidRPr="002B02C2">
              <w:rPr>
                <w:lang w:val="en-US"/>
              </w:rPr>
              <w:t>30,00</w:t>
            </w:r>
          </w:p>
        </w:tc>
      </w:tr>
      <w:tr w:rsidR="00CF17ED" w:rsidRPr="005F0059" w14:paraId="14A01113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78E845C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178B277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7129020012800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E632811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Pavator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D04EDCB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h-om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1234183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5,5800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952458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2A5CAB76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BBB5DB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3C75FD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1411122017521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987462C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Piatra sparta 8-16 mm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59BE8F8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m3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945238C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1,1500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718733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7DF14C6F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02A9221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C34C1AC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1212121212121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EF6BA7A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apa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A5CAFBC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m3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0CEC233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2,5000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FCDE85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2B52F074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0E4BE7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82ABAC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2952240004003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8009549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Compactor pe pneuri static autopropulsat 10,1-16 tf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96C0D5F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149FF61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2,1400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D70E78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21FF005D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7DF6A55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0FF10B3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2952240004001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4308A5B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Compactor static tractat fara tractor de 2,5-5 tf (tavalug)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5388B0B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53AF180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0,8220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4F806F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0E1F665D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EBDA1B0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BF0B5BA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3410541000002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C7883C7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 xml:space="preserve">Autocisterna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6642FA6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C84E2A5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0,3500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F7D126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6D4F2CC7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5A6C32B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99A2A1A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29525000050040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4E0D59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 xml:space="preserve">Tractor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F62EA5E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0C60C96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0,0710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DDBAAB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476FB1B5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175B579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BBF9B13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29522200003547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0AD29FB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 xml:space="preserve">Autogreder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E30423E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C6A5058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0,2650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98F159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4D02E8" w14:paraId="27C40807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23014672" w14:textId="77777777" w:rsidR="00CF17ED" w:rsidRPr="004D02E8" w:rsidRDefault="00CF17ED" w:rsidP="007426EB">
            <w:pPr>
              <w:jc w:val="center"/>
              <w:rPr>
                <w:lang w:val="en-US"/>
              </w:rPr>
            </w:pPr>
            <w:r w:rsidRPr="005F0059">
              <w:rPr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02F84727" w14:textId="77777777" w:rsidR="00CF17ED" w:rsidRPr="004D02E8" w:rsidRDefault="00CF17ED" w:rsidP="007426EB">
            <w:pPr>
              <w:rPr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09CE5E71" w14:textId="77777777" w:rsidR="00CF17ED" w:rsidRPr="004D02E8" w:rsidRDefault="00CF17ED" w:rsidP="007426EB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4D02E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1.5.2. Imbracamintea rutiera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4D09BC2A" w14:textId="77777777" w:rsidR="00CF17ED" w:rsidRPr="004D02E8" w:rsidRDefault="00CF17ED" w:rsidP="007426EB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0984810D" w14:textId="77777777" w:rsidR="00CF17ED" w:rsidRPr="004D02E8" w:rsidRDefault="00CF17ED" w:rsidP="007426EB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B578632" w14:textId="77777777" w:rsidR="00CF17ED" w:rsidRPr="004D02E8" w:rsidRDefault="00CF17ED" w:rsidP="007426EB">
            <w:pPr>
              <w:rPr>
                <w:lang w:val="en-US"/>
              </w:rPr>
            </w:pPr>
          </w:p>
        </w:tc>
      </w:tr>
      <w:tr w:rsidR="00CF17ED" w:rsidRPr="004D02E8" w14:paraId="1E41DBC8" w14:textId="77777777" w:rsidTr="00CF17ED"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674C28C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45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8582BB4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DA12B</w:t>
            </w:r>
          </w:p>
          <w:p w14:paraId="19919719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5E537B" w14:textId="77777777" w:rsidR="00CF17ED" w:rsidRPr="004D02E8" w:rsidRDefault="00CF17ED" w:rsidP="007426EB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02E8">
              <w:rPr>
                <w:rFonts w:ascii="Times New Roman CYR" w:hAnsi="Times New Roman CYR" w:cs="Times New Roman CYR"/>
                <w:sz w:val="22"/>
                <w:szCs w:val="22"/>
              </w:rPr>
              <w:t xml:space="preserve">Strat amestic de agregate Ga 85 (conform SM SR EN 13242+A1:2010), pentru drumuri, cu asternere mecanica, (fara compactor) (norma </w:t>
            </w:r>
            <w:r w:rsidRPr="004D02E8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amestecului de agregate de piatra sparta 0-63 mm =1,422) h=18 cm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AB54E68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lastRenderedPageBreak/>
              <w:t>m3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88DB284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0642EA" w14:textId="77777777" w:rsidR="00CF17ED" w:rsidRPr="002B02C2" w:rsidRDefault="00CF17ED" w:rsidP="007426EB">
            <w:pPr>
              <w:jc w:val="right"/>
              <w:rPr>
                <w:lang w:val="en-US"/>
              </w:rPr>
            </w:pPr>
            <w:r w:rsidRPr="002B02C2">
              <w:rPr>
                <w:lang w:val="en-US"/>
              </w:rPr>
              <w:t>540,00</w:t>
            </w:r>
          </w:p>
        </w:tc>
      </w:tr>
      <w:tr w:rsidR="00CF17ED" w:rsidRPr="005F0059" w14:paraId="5E0E2E82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F995A27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24637C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7129020012800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409534E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Pavator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4CDA736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h-om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0948E39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0,6000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20DEBF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24396F8E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11B2B5C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A5B451B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14111222016461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A771119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Amestec de agregate, 0-63 mm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4D7C253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m3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446C69C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1,4220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3E546B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23917957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A795687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BF95EDF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4100116202806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8B96516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Apa industriala in cisterne pt. lucrari drumuri-terasam.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B67A8D4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m3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2C48A74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0,1500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00823E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3D9B8A82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EE8B8FA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10D1567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2952220003546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DFAEE4D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Autogreder pina la 175 cp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94F0AB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2E18ACB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0,0420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9649D7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7A1E1C05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31D690F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A541108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3410540005603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61E3CAB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Autocisterna 5-8 t cu dispozitive de stropire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10A4104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16D0893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0,0150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EECC3E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4D02E8" w14:paraId="06D13567" w14:textId="77777777" w:rsidTr="00CF17ED"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025E02D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5F0059">
              <w:rPr>
                <w:lang w:val="en-US"/>
              </w:rPr>
              <w:t xml:space="preserve"> </w:t>
            </w:r>
            <w:r w:rsidRPr="004D02E8">
              <w:rPr>
                <w:sz w:val="22"/>
                <w:szCs w:val="22"/>
                <w:lang w:val="en-US"/>
              </w:rPr>
              <w:t>46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81621FE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DA21C k=1.59</w:t>
            </w:r>
          </w:p>
          <w:p w14:paraId="04231306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9D897F" w14:textId="77777777" w:rsidR="00CF17ED" w:rsidRPr="004D02E8" w:rsidRDefault="00CF17ED" w:rsidP="007426EB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02E8">
              <w:rPr>
                <w:rFonts w:ascii="Times New Roman CYR" w:hAnsi="Times New Roman CYR" w:cs="Times New Roman CYR"/>
                <w:sz w:val="22"/>
                <w:szCs w:val="22"/>
              </w:rPr>
              <w:t>Tratarea stratului amestecului de agregate h-18 cm, cu componente pulverulente cu dispersie fina cu repartizator si malaxarea cu reciclator suspendat, cu 1 parcurs pe o urma: cu ciment CEM II/A-LL 32.5 R, din volumul : 4%  (volumul e calculat cu coef de compactare 1,422), K-1,59 numai la ciment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6B0AF71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100 m3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34767E2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68F6CE" w14:textId="77777777" w:rsidR="00CF17ED" w:rsidRPr="002B02C2" w:rsidRDefault="00CF17ED" w:rsidP="007426EB">
            <w:pPr>
              <w:jc w:val="right"/>
              <w:rPr>
                <w:lang w:val="en-US"/>
              </w:rPr>
            </w:pPr>
            <w:r w:rsidRPr="002B02C2">
              <w:rPr>
                <w:lang w:val="en-US"/>
              </w:rPr>
              <w:t>7,69</w:t>
            </w:r>
          </w:p>
        </w:tc>
      </w:tr>
      <w:tr w:rsidR="00CF17ED" w:rsidRPr="005F0059" w14:paraId="4EE01EC4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FA5E80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A08232C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9310060019900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3A448D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Muncitor necalificat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64888C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h-om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6D74CF4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1,1500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B034A3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2E92403E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7091EF9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3F5DACD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2651122100002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9D7A1A0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 xml:space="preserve">Ciment CEM II/A-LL 32,5 R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0601E9D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2833C4E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5,6000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AD8348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675DFA60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BB75142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B51670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2952500005012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82A88C5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Tractor pe pneuri cu capacitatea 242 (330) kW (C.P.) si mai mare Fendt 933 Vario cu repartizor de componente pulverulente cu dispersie fina si reciclator suspendat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CDF5B7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583989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1,1500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A3FE43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617F4FA8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B5B21E6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30330C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3410540005608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E231991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Autospeciala 25 t pentru componente pulverulente cu dispersie fina cu sistem de descarcare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398B116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3CE5191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0,5000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1BE078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4D02E8" w14:paraId="32C9E166" w14:textId="77777777" w:rsidTr="00CF17ED"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C1FC7CE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5F0059">
              <w:rPr>
                <w:lang w:val="en-US"/>
              </w:rPr>
              <w:t xml:space="preserve"> </w:t>
            </w:r>
            <w:r w:rsidRPr="004D02E8">
              <w:rPr>
                <w:sz w:val="22"/>
                <w:szCs w:val="22"/>
                <w:lang w:val="en-US"/>
              </w:rPr>
              <w:t>47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A4119A2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DA12B</w:t>
            </w:r>
          </w:p>
          <w:p w14:paraId="4E810FA0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415AAC" w14:textId="77777777" w:rsidR="00CF17ED" w:rsidRPr="00143CE7" w:rsidRDefault="00CF17ED" w:rsidP="007426EB">
            <w:pPr>
              <w:rPr>
                <w:rFonts w:asciiTheme="minorHAnsi" w:hAnsiTheme="minorHAnsi" w:cs="Times New Roman CYR"/>
                <w:sz w:val="22"/>
                <w:szCs w:val="22"/>
              </w:rPr>
            </w:pPr>
            <w:r w:rsidRPr="004D02E8">
              <w:rPr>
                <w:rFonts w:ascii="Times New Roman CYR" w:hAnsi="Times New Roman CYR" w:cs="Times New Roman CYR"/>
                <w:sz w:val="22"/>
                <w:szCs w:val="22"/>
              </w:rPr>
              <w:t>Strat amestic de agregate, pentru drumuri, cu asternere mecanica, (Compactarea stratului din amestec de agregate 0-63 cu ciment 4% (fara materiale granulare))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 xml:space="preserve"> </w:t>
            </w:r>
            <w:r w:rsidRPr="00143CE7">
              <w:rPr>
                <w:rFonts w:ascii="Times New Roman CYR" w:hAnsi="Times New Roman CYR" w:cs="Times New Roman CYR"/>
                <w:sz w:val="22"/>
                <w:szCs w:val="22"/>
              </w:rPr>
              <w:t>Rezistenta la compresiune a amesticului cu ciment ≥ 40 kgf/cm</w:t>
            </w:r>
            <w:r w:rsidRPr="00143CE7">
              <w:rPr>
                <w:rFonts w:ascii="Times New Roman CYR" w:hAnsi="Times New Roman CYR" w:cs="Times New Roman CYR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E404165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m3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19690D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DFFBC1" w14:textId="77777777" w:rsidR="00CF17ED" w:rsidRPr="002B02C2" w:rsidRDefault="00CF17ED" w:rsidP="007426EB">
            <w:pPr>
              <w:jc w:val="right"/>
              <w:rPr>
                <w:lang w:val="en-US"/>
              </w:rPr>
            </w:pPr>
            <w:r w:rsidRPr="002B02C2">
              <w:rPr>
                <w:lang w:val="en-US"/>
              </w:rPr>
              <w:t>540,00</w:t>
            </w:r>
          </w:p>
        </w:tc>
      </w:tr>
      <w:tr w:rsidR="00CF17ED" w:rsidRPr="005F0059" w14:paraId="5E1D447D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5D8C812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8800EFD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7129020012800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3CBDF72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Pavator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F47E299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h-om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3CCB450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0,6000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2E4BC2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33DA7085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3D968B9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693379A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4100116202806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8C90A34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Apa industriala in cisterne pt. lucrari drumuri-terasam.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3993F04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m3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91332EC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0,1500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9589F5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5C3AF8C6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E1B632D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BB88C6A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2952220003546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EF9AE5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Autogreder pina la 175 cp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0161B9B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B2DF00A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0,0420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5E644F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541DE994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D66A81B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64C0E64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2952240004010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ED0F275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Compactor static autopropulsat cu rulouri valturi  R 8-14 de 14tf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0F2746E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69789A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0,2580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448136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0D49F69F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A96C170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487A408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3410540005603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2AC7F2E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Autocisterna 5-8 t cu dispozitive de stropire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97CAFF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05376D4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0,0150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02537E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4D02E8" w14:paraId="71EF9E65" w14:textId="77777777" w:rsidTr="00CF17ED"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986F053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5F0059">
              <w:rPr>
                <w:lang w:val="en-US"/>
              </w:rPr>
              <w:t xml:space="preserve"> </w:t>
            </w:r>
            <w:r w:rsidRPr="004D02E8">
              <w:rPr>
                <w:sz w:val="22"/>
                <w:szCs w:val="22"/>
                <w:lang w:val="en-US"/>
              </w:rPr>
              <w:t>48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8BE93B0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DI107</w:t>
            </w:r>
          </w:p>
          <w:p w14:paraId="4234CA96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4CBBDF" w14:textId="77777777" w:rsidR="00CF17ED" w:rsidRPr="004D02E8" w:rsidRDefault="00CF17ED" w:rsidP="007426EB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02E8">
              <w:rPr>
                <w:rFonts w:ascii="Times New Roman CYR" w:hAnsi="Times New Roman CYR" w:cs="Times New Roman CYR"/>
                <w:sz w:val="22"/>
                <w:szCs w:val="22"/>
              </w:rPr>
              <w:t>Amorsarea cu emulsie a suprafetelor straturilor de baza in vederea aplicarii unui strat de imbracaminte rutiera (norma de consum 0.0006 t/m2)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0D062FB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t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5721286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3D6243" w14:textId="77777777" w:rsidR="00CF17ED" w:rsidRPr="002B02C2" w:rsidRDefault="00CF17ED" w:rsidP="007426EB">
            <w:pPr>
              <w:jc w:val="right"/>
              <w:rPr>
                <w:lang w:val="en-US"/>
              </w:rPr>
            </w:pPr>
            <w:r w:rsidRPr="002B02C2">
              <w:rPr>
                <w:lang w:val="en-US"/>
              </w:rPr>
              <w:t>1,80</w:t>
            </w:r>
          </w:p>
        </w:tc>
      </w:tr>
      <w:tr w:rsidR="00CF17ED" w:rsidRPr="005F0059" w14:paraId="6755312C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09C84DA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FA151EC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23203226000401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AD0A373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Emulsie bituminoasa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11B4F04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FB316EE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1,0300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83976F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5417220A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A4C597F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E124848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2952220000000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E6BE89E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Autogudronator 3500 l - 3600 l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CC7D5FC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68DD32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0,3000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FA86EF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4D02E8" w14:paraId="43937C69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1681C1B6" w14:textId="77777777" w:rsidR="00CF17ED" w:rsidRPr="004D02E8" w:rsidRDefault="00CF17ED" w:rsidP="007426EB">
            <w:pPr>
              <w:jc w:val="center"/>
              <w:rPr>
                <w:lang w:val="en-US"/>
              </w:rPr>
            </w:pPr>
            <w:r w:rsidRPr="005F0059">
              <w:rPr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0AF1220F" w14:textId="77777777" w:rsidR="00CF17ED" w:rsidRPr="004D02E8" w:rsidRDefault="00CF17ED" w:rsidP="007426EB">
            <w:pPr>
              <w:rPr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5FB4631A" w14:textId="77777777" w:rsidR="00CF17ED" w:rsidRPr="004D02E8" w:rsidRDefault="00CF17ED" w:rsidP="007426EB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4D02E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1.6. G63 R17 - Falesti - Bocani - Coscodeni - M5, km 14,00-14,75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264ACB7E" w14:textId="77777777" w:rsidR="00CF17ED" w:rsidRPr="004D02E8" w:rsidRDefault="00CF17ED" w:rsidP="007426EB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1E6D5B98" w14:textId="77777777" w:rsidR="00CF17ED" w:rsidRPr="004D02E8" w:rsidRDefault="00CF17ED" w:rsidP="007426EB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45FA03F" w14:textId="77777777" w:rsidR="00CF17ED" w:rsidRPr="004D02E8" w:rsidRDefault="00CF17ED" w:rsidP="007426EB">
            <w:pPr>
              <w:rPr>
                <w:lang w:val="en-US"/>
              </w:rPr>
            </w:pPr>
          </w:p>
        </w:tc>
      </w:tr>
      <w:tr w:rsidR="00CF17ED" w:rsidRPr="004D02E8" w14:paraId="3C6ABE84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0C1894BA" w14:textId="77777777" w:rsidR="00CF17ED" w:rsidRPr="004D02E8" w:rsidRDefault="00CF17ED" w:rsidP="007426EB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260E491C" w14:textId="77777777" w:rsidR="00CF17ED" w:rsidRPr="004D02E8" w:rsidRDefault="00CF17ED" w:rsidP="007426EB">
            <w:pPr>
              <w:rPr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0D179117" w14:textId="77777777" w:rsidR="00CF17ED" w:rsidRPr="004D02E8" w:rsidRDefault="00CF17ED" w:rsidP="007426EB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4D02E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1.6.1. Lucrari de pregatire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5C25D1A2" w14:textId="77777777" w:rsidR="00CF17ED" w:rsidRPr="004D02E8" w:rsidRDefault="00CF17ED" w:rsidP="007426EB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31E8091F" w14:textId="77777777" w:rsidR="00CF17ED" w:rsidRPr="004D02E8" w:rsidRDefault="00CF17ED" w:rsidP="007426EB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DB2B8DD" w14:textId="77777777" w:rsidR="00CF17ED" w:rsidRPr="004D02E8" w:rsidRDefault="00CF17ED" w:rsidP="007426EB">
            <w:pPr>
              <w:rPr>
                <w:lang w:val="en-US"/>
              </w:rPr>
            </w:pPr>
          </w:p>
        </w:tc>
      </w:tr>
      <w:tr w:rsidR="00CF17ED" w:rsidRPr="004D02E8" w14:paraId="58F22019" w14:textId="77777777" w:rsidTr="00CF17ED"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61BABB0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49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9661B1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TsC21B1</w:t>
            </w:r>
          </w:p>
          <w:p w14:paraId="7A2EAC92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9F651B" w14:textId="77777777" w:rsidR="00CF17ED" w:rsidRPr="004D02E8" w:rsidRDefault="00CF17ED" w:rsidP="007426EB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02E8">
              <w:rPr>
                <w:rFonts w:ascii="Times New Roman CYR" w:hAnsi="Times New Roman CYR" w:cs="Times New Roman CYR"/>
                <w:sz w:val="22"/>
                <w:szCs w:val="22"/>
              </w:rPr>
              <w:t>Sapatura mecanica cu autogreder de pina la 175 CP, inclusiv imprastierea pamintului la 10 m, in teren catg. II (curatirea santului 1000 m.l.)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CF6B79D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100 m3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EEF725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8C42FA" w14:textId="77777777" w:rsidR="00CF17ED" w:rsidRPr="002B02C2" w:rsidRDefault="00CF17ED" w:rsidP="007426EB">
            <w:pPr>
              <w:jc w:val="right"/>
              <w:rPr>
                <w:lang w:val="en-US"/>
              </w:rPr>
            </w:pPr>
            <w:r w:rsidRPr="002B02C2">
              <w:rPr>
                <w:lang w:val="en-US"/>
              </w:rPr>
              <w:t>2,34</w:t>
            </w:r>
          </w:p>
        </w:tc>
      </w:tr>
      <w:tr w:rsidR="00CF17ED" w:rsidRPr="005F0059" w14:paraId="474C0418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C65086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20BFEAB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2952220003546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35C5BC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Autogreder pina la 175 cp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6EF6816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78BC9B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3,6100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E85686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4D02E8" w14:paraId="0F713BCB" w14:textId="77777777" w:rsidTr="00CF17ED"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45F1C2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5F0059">
              <w:rPr>
                <w:lang w:val="en-US"/>
              </w:rPr>
              <w:t xml:space="preserve"> </w:t>
            </w:r>
            <w:r w:rsidRPr="004D02E8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8588A52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TsC21B1</w:t>
            </w:r>
          </w:p>
          <w:p w14:paraId="77BF6CBD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BB7FBB" w14:textId="77777777" w:rsidR="00CF17ED" w:rsidRPr="004D02E8" w:rsidRDefault="00CF17ED" w:rsidP="007426EB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02E8">
              <w:rPr>
                <w:rFonts w:ascii="Times New Roman CYR" w:hAnsi="Times New Roman CYR" w:cs="Times New Roman CYR"/>
                <w:sz w:val="22"/>
                <w:szCs w:val="22"/>
              </w:rPr>
              <w:t>Sapatura mecanica cu autogreder de pina la 175 CP, inclusiv imprastierea pamintului la 10 m, in teren catg. II (taierea taluzului cu stramutarea pe acostament)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51FE029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100 m3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2E7335A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A9CED9" w14:textId="77777777" w:rsidR="00CF17ED" w:rsidRPr="002B02C2" w:rsidRDefault="00CF17ED" w:rsidP="007426EB">
            <w:pPr>
              <w:jc w:val="right"/>
              <w:rPr>
                <w:lang w:val="en-US"/>
              </w:rPr>
            </w:pPr>
            <w:r w:rsidRPr="002B02C2">
              <w:rPr>
                <w:lang w:val="en-US"/>
              </w:rPr>
              <w:t>2,70</w:t>
            </w:r>
          </w:p>
        </w:tc>
      </w:tr>
      <w:tr w:rsidR="00CF17ED" w:rsidRPr="005F0059" w14:paraId="4A4BBF36" w14:textId="77777777" w:rsidTr="00CF17ED">
        <w:trPr>
          <w:trHeight w:val="138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60F8FE0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E0F2F89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2952220003546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79F6639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Autogreder pina la 175 cp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9216F2D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2B2DC5A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3,6100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BC3BB7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4D02E8" w14:paraId="1359CA97" w14:textId="77777777" w:rsidTr="00CF17ED"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6F34B64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5F0059">
              <w:rPr>
                <w:lang w:val="en-US"/>
              </w:rPr>
              <w:t xml:space="preserve"> </w:t>
            </w:r>
            <w:r w:rsidRPr="004D02E8">
              <w:rPr>
                <w:sz w:val="22"/>
                <w:szCs w:val="22"/>
                <w:lang w:val="en-US"/>
              </w:rPr>
              <w:t>51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A00DD3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DI96</w:t>
            </w:r>
          </w:p>
          <w:p w14:paraId="6D3F30F7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46615A" w14:textId="77777777" w:rsidR="00CF17ED" w:rsidRPr="004D02E8" w:rsidRDefault="00CF17ED" w:rsidP="007426EB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02E8">
              <w:rPr>
                <w:rFonts w:ascii="Times New Roman CYR" w:hAnsi="Times New Roman CYR" w:cs="Times New Roman CYR"/>
                <w:sz w:val="22"/>
                <w:szCs w:val="22"/>
              </w:rPr>
              <w:t>Compactarea rambleului pamint de cat.II, cu compactor pe pneuri de 25 t , 8 parcursuri pe o urma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31189A5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100 m3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2DA5182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75EEE0" w14:textId="77777777" w:rsidR="00CF17ED" w:rsidRPr="002B02C2" w:rsidRDefault="00CF17ED" w:rsidP="007426EB">
            <w:pPr>
              <w:jc w:val="right"/>
              <w:rPr>
                <w:lang w:val="en-US"/>
              </w:rPr>
            </w:pPr>
            <w:r w:rsidRPr="002B02C2">
              <w:rPr>
                <w:lang w:val="en-US"/>
              </w:rPr>
              <w:t>2,70</w:t>
            </w:r>
          </w:p>
        </w:tc>
      </w:tr>
      <w:tr w:rsidR="00CF17ED" w:rsidRPr="005F0059" w14:paraId="11727883" w14:textId="77777777" w:rsidTr="00CF17ED">
        <w:trPr>
          <w:trHeight w:val="82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6BDB3B5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6A41113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2952240004125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F2FFC84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Compactor 25 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F71C09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FB5511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1,1920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FB582D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088D3173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F85FBF9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207D1E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2952260003552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36C8C8A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Buldozer pe senile 79 kW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6585D27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6FA9BE6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1,5900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3BB4A0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29F7395C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AEBBA8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961DC51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2952500005600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4E09C8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Tractor pe senile pt. alte tipuri de constr. (cu exceptia constructiilor hidrotehnice) 79 kW (108 cp)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DA2F3F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3536BD0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1,1920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5BE1EE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4D02E8" w14:paraId="61F1A76E" w14:textId="77777777" w:rsidTr="00CF17ED"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C60465B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5F0059">
              <w:rPr>
                <w:lang w:val="en-US"/>
              </w:rPr>
              <w:lastRenderedPageBreak/>
              <w:t xml:space="preserve"> </w:t>
            </w:r>
            <w:r w:rsidRPr="004D02E8">
              <w:rPr>
                <w:sz w:val="22"/>
                <w:szCs w:val="22"/>
                <w:lang w:val="en-US"/>
              </w:rPr>
              <w:t>52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477D2EB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TsE05B</w:t>
            </w:r>
          </w:p>
          <w:p w14:paraId="63E3749C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FD6C73" w14:textId="77777777" w:rsidR="00CF17ED" w:rsidRPr="004D02E8" w:rsidRDefault="00CF17ED" w:rsidP="007426EB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02E8">
              <w:rPr>
                <w:rFonts w:ascii="Times New Roman CYR" w:hAnsi="Times New Roman CYR" w:cs="Times New Roman CYR"/>
                <w:sz w:val="22"/>
                <w:szCs w:val="22"/>
              </w:rPr>
              <w:t>Nivelarea cu autogreder de pina la 175 CP a acostamentelor, prin taierea damburilor si deplasarea in goluri a pamintului sapat in teren catg. II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0364135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100m2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C706864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61B1DF" w14:textId="77777777" w:rsidR="00CF17ED" w:rsidRPr="002B02C2" w:rsidRDefault="00CF17ED" w:rsidP="007426EB">
            <w:pPr>
              <w:jc w:val="right"/>
              <w:rPr>
                <w:lang w:val="en-US"/>
              </w:rPr>
            </w:pPr>
            <w:r w:rsidRPr="002B02C2">
              <w:rPr>
                <w:lang w:val="en-US"/>
              </w:rPr>
              <w:t>15,00</w:t>
            </w:r>
          </w:p>
        </w:tc>
      </w:tr>
      <w:tr w:rsidR="00CF17ED" w:rsidRPr="005F0059" w14:paraId="327AB44C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EB104B3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80E036C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2952220003546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CA60926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Autogreder pina la 175 cp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B9B226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6F4303F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0,1890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EBD5ED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4D02E8" w14:paraId="6AB0DE81" w14:textId="77777777" w:rsidTr="00CF17ED"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863A13A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5F0059">
              <w:rPr>
                <w:lang w:val="en-US"/>
              </w:rPr>
              <w:t xml:space="preserve"> </w:t>
            </w:r>
            <w:r w:rsidRPr="004D02E8">
              <w:rPr>
                <w:sz w:val="22"/>
                <w:szCs w:val="22"/>
                <w:lang w:val="en-US"/>
              </w:rPr>
              <w:t>53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12CEAD7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DI98</w:t>
            </w:r>
          </w:p>
          <w:p w14:paraId="0339F980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254A3C" w14:textId="77777777" w:rsidR="00CF17ED" w:rsidRPr="004D02E8" w:rsidRDefault="00CF17ED" w:rsidP="007426EB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02E8">
              <w:rPr>
                <w:rFonts w:ascii="Times New Roman CYR" w:hAnsi="Times New Roman CYR" w:cs="Times New Roman CYR"/>
                <w:sz w:val="22"/>
                <w:szCs w:val="22"/>
              </w:rPr>
              <w:t>Profilarea mecanizata a taluzurilor la terasamente, pamint de categ. II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9DDC7B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100m2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202EC2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AE7450" w14:textId="77777777" w:rsidR="00CF17ED" w:rsidRPr="002B02C2" w:rsidRDefault="00CF17ED" w:rsidP="007426EB">
            <w:pPr>
              <w:jc w:val="right"/>
              <w:rPr>
                <w:lang w:val="en-US"/>
              </w:rPr>
            </w:pPr>
            <w:r w:rsidRPr="002B02C2">
              <w:rPr>
                <w:lang w:val="en-US"/>
              </w:rPr>
              <w:t>60,00</w:t>
            </w:r>
          </w:p>
        </w:tc>
      </w:tr>
      <w:tr w:rsidR="00CF17ED" w:rsidRPr="005F0059" w14:paraId="240F78EB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E54E99C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A92CAFB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9310060019930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C81D9B3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Muncitor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C896BB1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h-om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EF5199B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2,9400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E3FA8A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7A5C6519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09EA1B9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0AEDB38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2952260003552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F1CE935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Buldozer pe senile 79 kW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32B70D9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94D919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0,0380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596AA0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26E8E623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9F5C47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DA3F4BA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2952260003510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5F02A62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Excavator pe senile 0.71- 1.25 mc, cu comanda prin cabluri, cu echipament de soneta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996CEE3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8BB9C6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0,0670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62BC91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4BEAFD77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FD18FED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58B4E51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2952220003546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C483D63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Autogreder pina la 175 cp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A67CF24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B825931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0,1420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A480B9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4D02E8" w14:paraId="2F9D5933" w14:textId="77777777" w:rsidTr="00CF17ED"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10AAA48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5F0059">
              <w:rPr>
                <w:lang w:val="en-US"/>
              </w:rPr>
              <w:t xml:space="preserve"> </w:t>
            </w:r>
            <w:r w:rsidRPr="004D02E8">
              <w:rPr>
                <w:sz w:val="22"/>
                <w:szCs w:val="22"/>
                <w:lang w:val="en-US"/>
              </w:rPr>
              <w:t>54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1333CC8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DI89A</w:t>
            </w:r>
          </w:p>
          <w:p w14:paraId="05AFC071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766539" w14:textId="77777777" w:rsidR="00CF17ED" w:rsidRPr="004D02E8" w:rsidRDefault="00CF17ED" w:rsidP="007426EB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02E8">
              <w:rPr>
                <w:rFonts w:ascii="Times New Roman CYR" w:hAnsi="Times New Roman CYR" w:cs="Times New Roman CYR"/>
                <w:sz w:val="22"/>
                <w:szCs w:val="22"/>
              </w:rPr>
              <w:t>Reparatia drumurilor impetruite:fara adaos de material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316220F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100m2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32577F0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76E78A" w14:textId="77777777" w:rsidR="00CF17ED" w:rsidRPr="002B02C2" w:rsidRDefault="00CF17ED" w:rsidP="007426EB">
            <w:pPr>
              <w:jc w:val="right"/>
              <w:rPr>
                <w:lang w:val="en-US"/>
              </w:rPr>
            </w:pPr>
            <w:r w:rsidRPr="002B02C2">
              <w:rPr>
                <w:lang w:val="en-US"/>
              </w:rPr>
              <w:t>45,00</w:t>
            </w:r>
          </w:p>
        </w:tc>
      </w:tr>
      <w:tr w:rsidR="00CF17ED" w:rsidRPr="005F0059" w14:paraId="58C51548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273B89E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C7E5CFD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7129020012800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6C23CB6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Pavator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49FF40D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h-om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6259B6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5,5800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185D6F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363ED428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BCE6093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75BA3B8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1411122017521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1A4AC26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Piatra sparta 8-16 mm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56D13A2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m3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49701FF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1,1500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346CCD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058879F9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35DDAA6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299DD28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1212121212121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3C632FA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apa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59E8CCB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m3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8C17C5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2,5000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78BA1A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611DA919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FBC091E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B69E90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2952240004003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7EDCBE9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Compactor pe pneuri static autopropulsat 10,1-16 tf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8B47C11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086A85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2,1400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EB6210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5F7DD79E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9ED0125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451BE50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2952240004001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EFEBCAE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Compactor static tractat fara tractor de 2,5-5 tf (tavalug)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995333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19AC43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0,8220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F24CEB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28701F78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9C5B92A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15D6842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3410541000002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7758A4F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 xml:space="preserve">Autocisterna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347ECD7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55BC6A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0,3500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29ECDA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6FE9841C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07401E0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D78F2ED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29525000050040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40C2E04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 xml:space="preserve">Tractor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24E009B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57A1A24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0,0710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49BD21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59123829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7E204D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AA2D2C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29522200003547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493CCEC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 xml:space="preserve">Autogreder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5294EB3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CBD287B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0,2650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C6CF7A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4D02E8" w14:paraId="00D2B7BC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2B01699E" w14:textId="77777777" w:rsidR="00CF17ED" w:rsidRPr="004D02E8" w:rsidRDefault="00CF17ED" w:rsidP="007426EB">
            <w:pPr>
              <w:jc w:val="center"/>
              <w:rPr>
                <w:lang w:val="en-US"/>
              </w:rPr>
            </w:pPr>
            <w:r w:rsidRPr="005F0059">
              <w:rPr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703D9B60" w14:textId="77777777" w:rsidR="00CF17ED" w:rsidRPr="004D02E8" w:rsidRDefault="00CF17ED" w:rsidP="007426EB">
            <w:pPr>
              <w:rPr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067EAEEF" w14:textId="77777777" w:rsidR="00CF17ED" w:rsidRPr="004D02E8" w:rsidRDefault="00CF17ED" w:rsidP="007426EB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4D02E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1.6.2. Imbracamintea rutiera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4509C072" w14:textId="77777777" w:rsidR="00CF17ED" w:rsidRPr="004D02E8" w:rsidRDefault="00CF17ED" w:rsidP="007426EB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2228A30B" w14:textId="77777777" w:rsidR="00CF17ED" w:rsidRPr="004D02E8" w:rsidRDefault="00CF17ED" w:rsidP="007426EB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C03975E" w14:textId="77777777" w:rsidR="00CF17ED" w:rsidRPr="004D02E8" w:rsidRDefault="00CF17ED" w:rsidP="007426EB">
            <w:pPr>
              <w:rPr>
                <w:lang w:val="en-US"/>
              </w:rPr>
            </w:pPr>
          </w:p>
        </w:tc>
      </w:tr>
      <w:tr w:rsidR="00CF17ED" w:rsidRPr="004D02E8" w14:paraId="7A35BD64" w14:textId="77777777" w:rsidTr="00CF17ED"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DF5ED2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55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45689E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DA12B</w:t>
            </w:r>
          </w:p>
          <w:p w14:paraId="63CB61EE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78D89B" w14:textId="77777777" w:rsidR="00CF17ED" w:rsidRPr="004D02E8" w:rsidRDefault="00CF17ED" w:rsidP="007426EB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02E8">
              <w:rPr>
                <w:rFonts w:ascii="Times New Roman CYR" w:hAnsi="Times New Roman CYR" w:cs="Times New Roman CYR"/>
                <w:sz w:val="22"/>
                <w:szCs w:val="22"/>
              </w:rPr>
              <w:t>Strat amestic de agregate Ga 85 (conform SM SR EN 13242+A1:2010), pentru drumuri, cu asternere mecanica, (fara compactor) (norma amestecului de agregatede piatra sparta 0-63 mm =1,422) h=18 cm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31A706D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m3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857CF53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B9992A" w14:textId="77777777" w:rsidR="00CF17ED" w:rsidRPr="002B02C2" w:rsidRDefault="00CF17ED" w:rsidP="007426EB">
            <w:pPr>
              <w:jc w:val="right"/>
              <w:rPr>
                <w:lang w:val="en-US"/>
              </w:rPr>
            </w:pPr>
            <w:r w:rsidRPr="002B02C2">
              <w:rPr>
                <w:lang w:val="en-US"/>
              </w:rPr>
              <w:t>810,00</w:t>
            </w:r>
          </w:p>
        </w:tc>
      </w:tr>
      <w:tr w:rsidR="00CF17ED" w:rsidRPr="005F0059" w14:paraId="00653E42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AAF9D0F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2952D8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7129020012800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25BEED3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Pavator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BE603FF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h-om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2342454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0,6000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628A6D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375BC5DE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7122877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EA749CE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14111222016461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2C72D45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Amestec de agregate, 0-63 mm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E2063D7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m3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BA31CA7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1,4220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8EFBB8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11A49FA7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6C2B196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6239C77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4100116202806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3633F6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Apa industriala in cisterne pt. lucrari drumuri-terasam.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D7416B7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m3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9986D14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0,1500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9D892F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607DC922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38D7965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770C95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2952220003546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32A7165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Autogreder pina la 175 cp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E4CEB2F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E74C74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0,0420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6CEAF1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06CC7C36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9A1649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655CECE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3410540005603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4EB77FA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Autocisterna 5-8 t cu dispozitive de stropire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8665BB5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9D8F6D5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0,0150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823F8B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4D02E8" w14:paraId="38E27BD6" w14:textId="77777777" w:rsidTr="00CF17ED"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DC5C662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5F0059">
              <w:rPr>
                <w:lang w:val="en-US"/>
              </w:rPr>
              <w:t xml:space="preserve"> </w:t>
            </w:r>
            <w:r w:rsidRPr="004D02E8">
              <w:rPr>
                <w:sz w:val="22"/>
                <w:szCs w:val="22"/>
                <w:lang w:val="en-US"/>
              </w:rPr>
              <w:t>56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758823B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DA21C k=1.59</w:t>
            </w:r>
          </w:p>
          <w:p w14:paraId="7988E92C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6631BA" w14:textId="77777777" w:rsidR="00CF17ED" w:rsidRPr="004D02E8" w:rsidRDefault="00CF17ED" w:rsidP="007426EB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02E8">
              <w:rPr>
                <w:rFonts w:ascii="Times New Roman CYR" w:hAnsi="Times New Roman CYR" w:cs="Times New Roman CYR"/>
                <w:sz w:val="22"/>
                <w:szCs w:val="22"/>
              </w:rPr>
              <w:t>Tratarea stratului amestecului de agregate h-18 cm, cu componente pulverulente cu dispersie fina cu repartizator si malaxarea cu reciclator suspendat, cu 1 parcurs pe o urma: cu ciment CEM II/A-LL 32.5 R, din volumul : 4%  (volumul e calculat cu coef de compactare 1,422), K-1,59 numai la ciment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F8E600C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100 m3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4077E09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7AD24C" w14:textId="77777777" w:rsidR="00CF17ED" w:rsidRPr="002B02C2" w:rsidRDefault="00CF17ED" w:rsidP="007426EB">
            <w:pPr>
              <w:jc w:val="right"/>
              <w:rPr>
                <w:lang w:val="en-US"/>
              </w:rPr>
            </w:pPr>
            <w:r w:rsidRPr="002B02C2">
              <w:rPr>
                <w:lang w:val="en-US"/>
              </w:rPr>
              <w:t>11,52</w:t>
            </w:r>
          </w:p>
        </w:tc>
      </w:tr>
      <w:tr w:rsidR="00CF17ED" w:rsidRPr="005F0059" w14:paraId="1E5413C3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3B58C7E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6DBB01D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9310060019900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00296A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Muncitor necalificat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241C264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h-om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FCB4BF8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1,1500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2E5A89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2902470D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A86D916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242F224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2651122100002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D501E0E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 xml:space="preserve">Ciment CEM II/A-LL 32,5 R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59DC3CC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06D323E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5,6000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2D32C9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2BBE7F84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76C8521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93C20CC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2952500005012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2C31BD6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Tractor pe pneuri cu capacitatea 242 (330) kW (C.P.) si mai mare Fendt 933 Vario cu repartizor de componente pulverulente cu dispersie fina si reciclator suspendat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20F9F9B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C6AE65D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1,1500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142438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2E7516BD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62EB881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96906A2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3410540005608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D301932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Autospeciala 25 t pentru componente pulverulente cu dispersie fina cu sistem de descarcare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9434A4F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586ACEB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0,5000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A45C49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4D02E8" w14:paraId="7D06C49D" w14:textId="77777777" w:rsidTr="00CF17ED"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CF62FAB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5F0059">
              <w:rPr>
                <w:lang w:val="en-US"/>
              </w:rPr>
              <w:t xml:space="preserve"> </w:t>
            </w:r>
            <w:r w:rsidRPr="004D02E8">
              <w:rPr>
                <w:sz w:val="22"/>
                <w:szCs w:val="22"/>
                <w:lang w:val="en-US"/>
              </w:rPr>
              <w:t>57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B8F993F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DA12B</w:t>
            </w:r>
          </w:p>
          <w:p w14:paraId="7EF6F5D3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41AE3D" w14:textId="77777777" w:rsidR="00CF17ED" w:rsidRPr="00143CE7" w:rsidRDefault="00CF17ED" w:rsidP="007426EB">
            <w:pPr>
              <w:rPr>
                <w:rFonts w:asciiTheme="minorHAnsi" w:hAnsiTheme="minorHAnsi" w:cs="Times New Roman CYR"/>
                <w:sz w:val="22"/>
                <w:szCs w:val="22"/>
              </w:rPr>
            </w:pPr>
            <w:r w:rsidRPr="004D02E8">
              <w:rPr>
                <w:rFonts w:ascii="Times New Roman CYR" w:hAnsi="Times New Roman CYR" w:cs="Times New Roman CYR"/>
                <w:sz w:val="22"/>
                <w:szCs w:val="22"/>
              </w:rPr>
              <w:t>Strat amestic de agregate, pentru drumuri, cu asternere mecanica, (Compactarea stratului din amestec de agregate 0-63 cu ciment 4% (fara materiale granulare))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 xml:space="preserve"> </w:t>
            </w:r>
            <w:r w:rsidRPr="00143CE7">
              <w:rPr>
                <w:rFonts w:ascii="Times New Roman CYR" w:hAnsi="Times New Roman CYR" w:cs="Times New Roman CYR"/>
                <w:sz w:val="22"/>
                <w:szCs w:val="22"/>
              </w:rPr>
              <w:t>Rezistenta la compresiune a amesticului cu ciment ≥ 40 kgf/cm</w:t>
            </w:r>
            <w:r w:rsidRPr="00143CE7">
              <w:rPr>
                <w:rFonts w:ascii="Times New Roman CYR" w:hAnsi="Times New Roman CYR" w:cs="Times New Roman CYR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9C64D79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m3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9709B3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5C03B2" w14:textId="77777777" w:rsidR="00CF17ED" w:rsidRPr="002B02C2" w:rsidRDefault="00CF17ED" w:rsidP="007426EB">
            <w:pPr>
              <w:jc w:val="right"/>
              <w:rPr>
                <w:lang w:val="en-US"/>
              </w:rPr>
            </w:pPr>
            <w:r w:rsidRPr="002B02C2">
              <w:rPr>
                <w:lang w:val="en-US"/>
              </w:rPr>
              <w:t>810,00</w:t>
            </w:r>
          </w:p>
        </w:tc>
      </w:tr>
      <w:tr w:rsidR="00CF17ED" w:rsidRPr="005F0059" w14:paraId="4F4DEEF3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7B1AC1B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6243F08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7129020012800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92EAB9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Pavator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A43ACB9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h-om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146163D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0,6000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D0049E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3FF3AC64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BD4BA0A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AF202B4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4100116202806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15E6A9D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Apa industriala in cisterne pt. lucrari drumuri-terasam.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2CDDDB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m3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A47E5B6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0,1500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445814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05B9C9B1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22949DB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502FBA7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2952220003546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E7CE5C6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Autogreder pina la 175 cp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887BEEC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AB46B22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0,0420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7EB385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3DA3344D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37B2CA5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76C8942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2952240004010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9DAA894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Compactor static autopropulsat cu rulouri valturi  R 8-14 de 14tf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4821C6A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E8908DD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0,2580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25F7E1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39699039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91A4557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FE2EC81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3410540005603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F97D8CA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Autocisterna 5-8 t cu dispozitive de stropire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64CBF8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F1DC68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0,0150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A17099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4D02E8" w14:paraId="1ECB1E6E" w14:textId="77777777" w:rsidTr="00CF17ED"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CEB11A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5F0059">
              <w:rPr>
                <w:lang w:val="en-US"/>
              </w:rPr>
              <w:t xml:space="preserve"> </w:t>
            </w:r>
            <w:r w:rsidRPr="004D02E8">
              <w:rPr>
                <w:sz w:val="22"/>
                <w:szCs w:val="22"/>
                <w:lang w:val="en-US"/>
              </w:rPr>
              <w:t>58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16CF67C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DI107</w:t>
            </w:r>
          </w:p>
          <w:p w14:paraId="1C38A3D4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F1B902" w14:textId="77777777" w:rsidR="00CF17ED" w:rsidRPr="004D02E8" w:rsidRDefault="00CF17ED" w:rsidP="007426EB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02E8">
              <w:rPr>
                <w:rFonts w:ascii="Times New Roman CYR" w:hAnsi="Times New Roman CYR" w:cs="Times New Roman CYR"/>
                <w:sz w:val="22"/>
                <w:szCs w:val="22"/>
              </w:rPr>
              <w:t>Amorsarea cu emulsie a suprafetelor straturilor de baza in vederea aplicarii unui strat de imbracaminte rutiera (norma de consum 0.0006 t/m2)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B535606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t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17E4EB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B5E2D0" w14:textId="77777777" w:rsidR="00CF17ED" w:rsidRPr="002B02C2" w:rsidRDefault="00CF17ED" w:rsidP="007426EB">
            <w:pPr>
              <w:jc w:val="right"/>
              <w:rPr>
                <w:lang w:val="en-US"/>
              </w:rPr>
            </w:pPr>
            <w:r w:rsidRPr="002B02C2">
              <w:rPr>
                <w:lang w:val="en-US"/>
              </w:rPr>
              <w:t>2,70</w:t>
            </w:r>
          </w:p>
        </w:tc>
      </w:tr>
      <w:tr w:rsidR="00CF17ED" w:rsidRPr="005F0059" w14:paraId="7201A1B9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15B25C5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C4DF2A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23203226000401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B23DFA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Emulsie bituminoasa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00072FD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C484593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1,0300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A2075F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0B91D350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3A62AB8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C1C011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2952220000000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BF2233F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Autogudronator 3500 l - 3600 l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33EDDE9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DD40C10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0,3000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DF822E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4D02E8" w14:paraId="7AB13D22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74646B2B" w14:textId="77777777" w:rsidR="00CF17ED" w:rsidRPr="004D02E8" w:rsidRDefault="00CF17ED" w:rsidP="007426EB">
            <w:pPr>
              <w:jc w:val="center"/>
              <w:rPr>
                <w:lang w:val="en-US"/>
              </w:rPr>
            </w:pPr>
            <w:r w:rsidRPr="005F0059">
              <w:rPr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4B7038EC" w14:textId="77777777" w:rsidR="00CF17ED" w:rsidRPr="004D02E8" w:rsidRDefault="00CF17ED" w:rsidP="007426EB">
            <w:pPr>
              <w:rPr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2B448995" w14:textId="77777777" w:rsidR="00CF17ED" w:rsidRPr="004D02E8" w:rsidRDefault="00CF17ED" w:rsidP="007426EB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4D02E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2. Raionul Singerei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7F5ED66B" w14:textId="77777777" w:rsidR="00CF17ED" w:rsidRPr="004D02E8" w:rsidRDefault="00CF17ED" w:rsidP="007426EB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7454B709" w14:textId="77777777" w:rsidR="00CF17ED" w:rsidRPr="004D02E8" w:rsidRDefault="00CF17ED" w:rsidP="007426EB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0FED152" w14:textId="77777777" w:rsidR="00CF17ED" w:rsidRPr="004D02E8" w:rsidRDefault="00CF17ED" w:rsidP="007426EB">
            <w:pPr>
              <w:rPr>
                <w:lang w:val="en-US"/>
              </w:rPr>
            </w:pPr>
          </w:p>
        </w:tc>
      </w:tr>
      <w:tr w:rsidR="00CF17ED" w:rsidRPr="004D02E8" w14:paraId="1C93505E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7C83356A" w14:textId="77777777" w:rsidR="00CF17ED" w:rsidRPr="004D02E8" w:rsidRDefault="00CF17ED" w:rsidP="007426EB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50A50B48" w14:textId="77777777" w:rsidR="00CF17ED" w:rsidRPr="004D02E8" w:rsidRDefault="00CF17ED" w:rsidP="007426EB">
            <w:pPr>
              <w:rPr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66AEB906" w14:textId="77777777" w:rsidR="00CF17ED" w:rsidRPr="004D02E8" w:rsidRDefault="00CF17ED" w:rsidP="007426EB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4D02E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2.1. G28 G27 - Moara de Piatra - Hasnasenii Noi - Dobrogea Noua - R6, km 14,0-19,0 (selectiv)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57FCFC49" w14:textId="77777777" w:rsidR="00CF17ED" w:rsidRPr="004D02E8" w:rsidRDefault="00CF17ED" w:rsidP="007426EB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1F6765F2" w14:textId="77777777" w:rsidR="00CF17ED" w:rsidRPr="004D02E8" w:rsidRDefault="00CF17ED" w:rsidP="007426EB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CBEBE31" w14:textId="77777777" w:rsidR="00CF17ED" w:rsidRPr="004D02E8" w:rsidRDefault="00CF17ED" w:rsidP="007426EB">
            <w:pPr>
              <w:rPr>
                <w:lang w:val="en-US"/>
              </w:rPr>
            </w:pPr>
          </w:p>
        </w:tc>
      </w:tr>
      <w:tr w:rsidR="00CF17ED" w:rsidRPr="004D02E8" w14:paraId="7864427B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5A7EF592" w14:textId="77777777" w:rsidR="00CF17ED" w:rsidRPr="004D02E8" w:rsidRDefault="00CF17ED" w:rsidP="007426EB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539FD08F" w14:textId="77777777" w:rsidR="00CF17ED" w:rsidRPr="004D02E8" w:rsidRDefault="00CF17ED" w:rsidP="007426EB">
            <w:pPr>
              <w:rPr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3510D4B8" w14:textId="77777777" w:rsidR="00CF17ED" w:rsidRPr="004D02E8" w:rsidRDefault="00CF17ED" w:rsidP="007426EB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4D02E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2.1.1. Lucrari de pregatire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61BD575B" w14:textId="77777777" w:rsidR="00CF17ED" w:rsidRPr="004D02E8" w:rsidRDefault="00CF17ED" w:rsidP="007426EB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37CD26F6" w14:textId="77777777" w:rsidR="00CF17ED" w:rsidRPr="004D02E8" w:rsidRDefault="00CF17ED" w:rsidP="007426EB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45C6A3B" w14:textId="77777777" w:rsidR="00CF17ED" w:rsidRPr="004D02E8" w:rsidRDefault="00CF17ED" w:rsidP="007426EB">
            <w:pPr>
              <w:rPr>
                <w:lang w:val="en-US"/>
              </w:rPr>
            </w:pPr>
          </w:p>
        </w:tc>
      </w:tr>
      <w:tr w:rsidR="00CF17ED" w:rsidRPr="004D02E8" w14:paraId="4A69EC6F" w14:textId="77777777" w:rsidTr="00CF17ED"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575BD9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59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76B74B6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TsC21B1</w:t>
            </w:r>
          </w:p>
          <w:p w14:paraId="20696500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5486A6" w14:textId="77777777" w:rsidR="00CF17ED" w:rsidRPr="004D02E8" w:rsidRDefault="00CF17ED" w:rsidP="007426EB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02E8">
              <w:rPr>
                <w:rFonts w:ascii="Times New Roman CYR" w:hAnsi="Times New Roman CYR" w:cs="Times New Roman CYR"/>
                <w:sz w:val="22"/>
                <w:szCs w:val="22"/>
              </w:rPr>
              <w:t>Sapatura mecanica cu autogreder de pina la 175 CP, inclusiv imprastierea pamintului la 10 m, in teren catg. II (curatirea santului 1500 m.l.)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BE3304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100 m3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2B820CE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CF5E85" w14:textId="77777777" w:rsidR="00CF17ED" w:rsidRPr="002B02C2" w:rsidRDefault="00CF17ED" w:rsidP="007426EB">
            <w:pPr>
              <w:jc w:val="right"/>
              <w:rPr>
                <w:lang w:val="en-US"/>
              </w:rPr>
            </w:pPr>
            <w:r w:rsidRPr="002B02C2">
              <w:rPr>
                <w:lang w:val="en-US"/>
              </w:rPr>
              <w:t>3,51</w:t>
            </w:r>
          </w:p>
        </w:tc>
      </w:tr>
      <w:tr w:rsidR="00CF17ED" w:rsidRPr="005F0059" w14:paraId="62B693D2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CA0292D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588ECC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2952220003546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B6AEDB7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Autogreder pina la 175 cp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02E7BDF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52CD31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3,6100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96869B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4D02E8" w14:paraId="5A25620A" w14:textId="77777777" w:rsidTr="00CF17ED"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151D56F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5F0059">
              <w:rPr>
                <w:lang w:val="en-US"/>
              </w:rPr>
              <w:t xml:space="preserve"> </w:t>
            </w:r>
            <w:r w:rsidRPr="004D02E8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B75CFD4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TsC21B1</w:t>
            </w:r>
          </w:p>
          <w:p w14:paraId="41B2BCF3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079451" w14:textId="77777777" w:rsidR="00CF17ED" w:rsidRPr="004D02E8" w:rsidRDefault="00CF17ED" w:rsidP="007426EB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02E8">
              <w:rPr>
                <w:rFonts w:ascii="Times New Roman CYR" w:hAnsi="Times New Roman CYR" w:cs="Times New Roman CYR"/>
                <w:sz w:val="22"/>
                <w:szCs w:val="22"/>
              </w:rPr>
              <w:t>Sapatura mecanica cu autogreder de pina la 175 CP, inclusiv imprastierea pamintului la 10 m, in teren catg. II (taierea taluzului cu stramutarea pamintului pe acostament)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AD19955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100 m3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5F4044E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56130B" w14:textId="77777777" w:rsidR="00CF17ED" w:rsidRPr="002B02C2" w:rsidRDefault="00CF17ED" w:rsidP="007426EB">
            <w:pPr>
              <w:jc w:val="right"/>
              <w:rPr>
                <w:lang w:val="en-US"/>
              </w:rPr>
            </w:pPr>
            <w:r w:rsidRPr="002B02C2">
              <w:rPr>
                <w:lang w:val="en-US"/>
              </w:rPr>
              <w:t>5,40</w:t>
            </w:r>
          </w:p>
        </w:tc>
      </w:tr>
      <w:tr w:rsidR="00CF17ED" w:rsidRPr="005F0059" w14:paraId="36D82BB3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72EF9B0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02DCFE6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2952220003546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88D60CD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Autogreder pina la 175 cp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2C785CA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B64971B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3,6100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05E969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4D02E8" w14:paraId="79615E26" w14:textId="77777777" w:rsidTr="00CF17ED"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E11419B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5F0059">
              <w:rPr>
                <w:lang w:val="en-US"/>
              </w:rPr>
              <w:t xml:space="preserve"> </w:t>
            </w:r>
            <w:r w:rsidRPr="004D02E8">
              <w:rPr>
                <w:sz w:val="22"/>
                <w:szCs w:val="22"/>
                <w:lang w:val="en-US"/>
              </w:rPr>
              <w:t>61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70E870A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DI96</w:t>
            </w:r>
          </w:p>
          <w:p w14:paraId="235F5929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EC3B29" w14:textId="77777777" w:rsidR="00CF17ED" w:rsidRPr="004D02E8" w:rsidRDefault="00CF17ED" w:rsidP="007426EB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02E8">
              <w:rPr>
                <w:rFonts w:ascii="Times New Roman CYR" w:hAnsi="Times New Roman CYR" w:cs="Times New Roman CYR"/>
                <w:sz w:val="22"/>
                <w:szCs w:val="22"/>
              </w:rPr>
              <w:t>Compactarea rambleului pamint de cat.II, cu compactor pe pneuri de 25 t , 8 parcursuri pe o urma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A64F63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100 m3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7406B59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62FBC4" w14:textId="77777777" w:rsidR="00CF17ED" w:rsidRPr="002B02C2" w:rsidRDefault="00CF17ED" w:rsidP="007426EB">
            <w:pPr>
              <w:jc w:val="right"/>
              <w:rPr>
                <w:lang w:val="en-US"/>
              </w:rPr>
            </w:pPr>
            <w:r w:rsidRPr="002B02C2">
              <w:rPr>
                <w:lang w:val="en-US"/>
              </w:rPr>
              <w:t>5,40</w:t>
            </w:r>
          </w:p>
        </w:tc>
      </w:tr>
      <w:tr w:rsidR="00CF17ED" w:rsidRPr="005F0059" w14:paraId="0340775A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765D0BE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805C319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2952240004125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01A40CA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Compactor 25 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A3473C0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9497BF1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1,1920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24BBAC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1E40AB1B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2F5E35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33DFF08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2952260003552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C6DB657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Buldozer pe senile 79 kW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7F8F8AD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568F339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1,5900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47742D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7BCD674E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1F0EC99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B16F7F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2952500005600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0EFA4E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Tractor pe senile pt. alte tipuri de constr. (cu exceptia constructiilor hidrotehnice) 79 kW (108 cp)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A571C2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09EDC8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1,1920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F3BE04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4D02E8" w14:paraId="07C07C6E" w14:textId="77777777" w:rsidTr="00CF17ED"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0122F6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5F0059">
              <w:rPr>
                <w:lang w:val="en-US"/>
              </w:rPr>
              <w:t xml:space="preserve"> </w:t>
            </w:r>
            <w:r w:rsidRPr="004D02E8">
              <w:rPr>
                <w:sz w:val="22"/>
                <w:szCs w:val="22"/>
                <w:lang w:val="en-US"/>
              </w:rPr>
              <w:t>62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A6E227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TsE05B</w:t>
            </w:r>
          </w:p>
          <w:p w14:paraId="2D3EC125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846D26" w14:textId="77777777" w:rsidR="00CF17ED" w:rsidRPr="004D02E8" w:rsidRDefault="00CF17ED" w:rsidP="007426EB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02E8">
              <w:rPr>
                <w:rFonts w:ascii="Times New Roman CYR" w:hAnsi="Times New Roman CYR" w:cs="Times New Roman CYR"/>
                <w:sz w:val="22"/>
                <w:szCs w:val="22"/>
              </w:rPr>
              <w:t>Nivelarea cu autogreder de pina la 175 CP a acostamentelor, prin taierea damburilor si deplasarea in goluri a pamintului sapat in teren catg. II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5C3A4D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100m2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355A3D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D3ADD4" w14:textId="77777777" w:rsidR="00CF17ED" w:rsidRPr="002B02C2" w:rsidRDefault="00CF17ED" w:rsidP="007426EB">
            <w:pPr>
              <w:jc w:val="right"/>
              <w:rPr>
                <w:lang w:val="en-US"/>
              </w:rPr>
            </w:pPr>
            <w:r w:rsidRPr="002B02C2">
              <w:rPr>
                <w:lang w:val="en-US"/>
              </w:rPr>
              <w:t>30,00</w:t>
            </w:r>
          </w:p>
        </w:tc>
      </w:tr>
      <w:tr w:rsidR="00CF17ED" w:rsidRPr="005F0059" w14:paraId="5580CA9F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723657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E9B9226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2952220003546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142C766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Autogreder pina la 175 cp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9E856D0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15763B3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0,1890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988059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4D02E8" w14:paraId="74038EBA" w14:textId="77777777" w:rsidTr="00CF17ED"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8EA0C01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5F0059">
              <w:rPr>
                <w:lang w:val="en-US"/>
              </w:rPr>
              <w:t xml:space="preserve"> </w:t>
            </w:r>
            <w:r w:rsidRPr="004D02E8">
              <w:rPr>
                <w:sz w:val="22"/>
                <w:szCs w:val="22"/>
                <w:lang w:val="en-US"/>
              </w:rPr>
              <w:t>63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5DB5ED3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DI98</w:t>
            </w:r>
          </w:p>
          <w:p w14:paraId="5BD1A409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8ECFE1" w14:textId="77777777" w:rsidR="00CF17ED" w:rsidRPr="004D02E8" w:rsidRDefault="00CF17ED" w:rsidP="007426EB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02E8">
              <w:rPr>
                <w:rFonts w:ascii="Times New Roman CYR" w:hAnsi="Times New Roman CYR" w:cs="Times New Roman CYR"/>
                <w:sz w:val="22"/>
                <w:szCs w:val="22"/>
              </w:rPr>
              <w:t>Profilarea mecanizata a taluzurilor la terasamente, pamint de categ. II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5C99FB6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100m2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300F310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79A6DF" w14:textId="77777777" w:rsidR="00CF17ED" w:rsidRPr="002B02C2" w:rsidRDefault="00CF17ED" w:rsidP="007426EB">
            <w:pPr>
              <w:jc w:val="right"/>
              <w:rPr>
                <w:lang w:val="en-US"/>
              </w:rPr>
            </w:pPr>
            <w:r w:rsidRPr="002B02C2">
              <w:rPr>
                <w:lang w:val="en-US"/>
              </w:rPr>
              <w:t>120,00</w:t>
            </w:r>
          </w:p>
        </w:tc>
      </w:tr>
      <w:tr w:rsidR="00CF17ED" w:rsidRPr="005F0059" w14:paraId="65DB10CF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7876DFB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1930C21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9310060019930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1450E93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Muncitor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14D0D46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h-om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402F141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2,9400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EDEE47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024902A5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020CF42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5BBECB2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2952260003552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5743AB6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Buldozer pe senile 79 kW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6FD2DFC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9D9FC87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0,0380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B9BB08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72A41039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F71429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2CD46C8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2952260003510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82147FE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Excavator pe senile 0.71- 1.25 mc, cu comanda prin cabluri, cu echipament de soneta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D38CDF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1D050A7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0,0670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B30A6E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2C51F928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B0F5AFD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224E30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2952220003546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1E5CB5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Autogreder pina la 175 cp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D75A5B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B21D4B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0,1420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1A7D9E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4D02E8" w14:paraId="6A09B2A1" w14:textId="77777777" w:rsidTr="00CF17ED"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1CB2E7F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5F0059">
              <w:rPr>
                <w:lang w:val="en-US"/>
              </w:rPr>
              <w:t xml:space="preserve"> </w:t>
            </w:r>
            <w:r w:rsidRPr="004D02E8">
              <w:rPr>
                <w:sz w:val="22"/>
                <w:szCs w:val="22"/>
                <w:lang w:val="en-US"/>
              </w:rPr>
              <w:t>64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AC3B0B3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DI89A</w:t>
            </w:r>
          </w:p>
          <w:p w14:paraId="405EB8D1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E4F216" w14:textId="77777777" w:rsidR="00CF17ED" w:rsidRPr="004D02E8" w:rsidRDefault="00CF17ED" w:rsidP="007426EB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02E8">
              <w:rPr>
                <w:rFonts w:ascii="Times New Roman CYR" w:hAnsi="Times New Roman CYR" w:cs="Times New Roman CYR"/>
                <w:sz w:val="22"/>
                <w:szCs w:val="22"/>
              </w:rPr>
              <w:t>Reparatia drumurilor impetruite:fara adaos de material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627E665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100m2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3BE9792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C97E93" w14:textId="77777777" w:rsidR="00CF17ED" w:rsidRPr="002B02C2" w:rsidRDefault="00CF17ED" w:rsidP="007426EB">
            <w:pPr>
              <w:jc w:val="right"/>
              <w:rPr>
                <w:lang w:val="en-US"/>
              </w:rPr>
            </w:pPr>
            <w:r w:rsidRPr="002B02C2">
              <w:rPr>
                <w:lang w:val="en-US"/>
              </w:rPr>
              <w:t>90,00</w:t>
            </w:r>
          </w:p>
        </w:tc>
      </w:tr>
      <w:tr w:rsidR="00CF17ED" w:rsidRPr="005F0059" w14:paraId="25A5B3CE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116B38A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F281F0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7129020012800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6F8EA2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Pavator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ABFAA67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h-om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5F90B30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5,5800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2ED4C7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72E2376D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0EFB3AF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6CD3636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1411122017521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9A59633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Piatra sparta 8-16 mm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080018A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m3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C7CAE6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1,1500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BFA323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1B83AFF8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B7535E6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AA1A893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1212121212121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6CCD828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apa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B8D5EAF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m3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97625A1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2,5000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8E8B52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00673015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6027538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579AB1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2952240004003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6D65EBB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Compactor pe pneuri static autopropulsat 10,1-16 tf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8FCEB05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9D11CC5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2,1400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49985D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38BBA111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1AC58B1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BD34796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2952240004001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36DF9B4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Compactor static tractat fara tractor de 2,5-5 tf (tavalug)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D111A85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4335FFF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0,8220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F680E6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37F7D64A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11ED4C8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6D5BAB2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3410541000002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06827CA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 xml:space="preserve">Autocisterna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6CB4428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F0268DA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0,3500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7D677B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22266DE0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9E4B16C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773C3A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29525000050040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A4E3532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 xml:space="preserve">Tractor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55B7483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091AC04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0,0710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80FAE8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41CD258E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751EAD0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CAA0F7E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29522200003547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213E20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 xml:space="preserve">Autogreder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D5913F0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D5EAE83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0,2650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59BDA4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4D02E8" w14:paraId="7FBA26CC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76267E6B" w14:textId="77777777" w:rsidR="00CF17ED" w:rsidRPr="004D02E8" w:rsidRDefault="00CF17ED" w:rsidP="007426EB">
            <w:pPr>
              <w:jc w:val="center"/>
              <w:rPr>
                <w:lang w:val="en-US"/>
              </w:rPr>
            </w:pPr>
            <w:r w:rsidRPr="005F0059">
              <w:rPr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3DCCB3CD" w14:textId="77777777" w:rsidR="00CF17ED" w:rsidRPr="004D02E8" w:rsidRDefault="00CF17ED" w:rsidP="007426EB">
            <w:pPr>
              <w:rPr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711A8CB9" w14:textId="77777777" w:rsidR="00CF17ED" w:rsidRPr="004D02E8" w:rsidRDefault="00CF17ED" w:rsidP="007426EB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4D02E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2.1.2. Imbracamintea rutiera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22957977" w14:textId="77777777" w:rsidR="00CF17ED" w:rsidRPr="004D02E8" w:rsidRDefault="00CF17ED" w:rsidP="007426EB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5B617F34" w14:textId="77777777" w:rsidR="00CF17ED" w:rsidRPr="004D02E8" w:rsidRDefault="00CF17ED" w:rsidP="007426EB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659D7D7" w14:textId="77777777" w:rsidR="00CF17ED" w:rsidRPr="004D02E8" w:rsidRDefault="00CF17ED" w:rsidP="007426EB">
            <w:pPr>
              <w:rPr>
                <w:lang w:val="en-US"/>
              </w:rPr>
            </w:pPr>
          </w:p>
        </w:tc>
      </w:tr>
      <w:tr w:rsidR="00CF17ED" w:rsidRPr="004D02E8" w14:paraId="5B383556" w14:textId="77777777" w:rsidTr="00CF17ED"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36F5C31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65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3095DA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DA12B</w:t>
            </w:r>
          </w:p>
          <w:p w14:paraId="1CF17BB4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236203" w14:textId="77777777" w:rsidR="00CF17ED" w:rsidRPr="004D02E8" w:rsidRDefault="00CF17ED" w:rsidP="007426EB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02E8">
              <w:rPr>
                <w:rFonts w:ascii="Times New Roman CYR" w:hAnsi="Times New Roman CYR" w:cs="Times New Roman CYR"/>
                <w:sz w:val="22"/>
                <w:szCs w:val="22"/>
              </w:rPr>
              <w:t xml:space="preserve">Strat amestic agregate Ga 85 (conform SM SR EN 13242+A1:2010), pentru drumuri, cu asternere mecanica, (fara compactor) (norma amestecului </w:t>
            </w:r>
            <w:r w:rsidRPr="004D02E8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de agregate de piatra sparta 0-63 mm =1,422) h=18 cm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373F1B8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lastRenderedPageBreak/>
              <w:t>m3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20CF796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8303DE" w14:textId="77777777" w:rsidR="00CF17ED" w:rsidRPr="002B02C2" w:rsidRDefault="00CF17ED" w:rsidP="007426EB">
            <w:pPr>
              <w:jc w:val="right"/>
              <w:rPr>
                <w:lang w:val="en-US"/>
              </w:rPr>
            </w:pPr>
            <w:r w:rsidRPr="002B02C2">
              <w:rPr>
                <w:lang w:val="en-US"/>
              </w:rPr>
              <w:t>1 620,00</w:t>
            </w:r>
          </w:p>
        </w:tc>
      </w:tr>
      <w:tr w:rsidR="00CF17ED" w:rsidRPr="005F0059" w14:paraId="504DD41C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6630E58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12A013C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7129020012800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37E4EA2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Pavator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F9B9629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h-om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EDC7FBC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0,6000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1D04CD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0942CF7E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CF1362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276EF2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14111222016461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D7F34F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Amestec de agregate, 0-63 mm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D9DFCC9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m3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0F771C1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1,4220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D3BE92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5C6026DE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31ED031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025C337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4100116202806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3BEDF89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Apa industriala in cisterne pt. lucrari drumuri-terasam.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C925A58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m3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5A0B80F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0,1500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C20C57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76F4D858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FBFF481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213DB3F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2952220003546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ECEC665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Autogreder pina la 175 cp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D9DE79C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DCB1A1F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0,0420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B5F7EC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67F50560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A1CB057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A5C390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3410540005603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74C2980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Autocisterna 5-8 t cu dispozitive de stropire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FE10A90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75F01D8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0,0150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D6728B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4D02E8" w14:paraId="67CE87BB" w14:textId="77777777" w:rsidTr="00CF17ED"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DC2DA2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5F0059">
              <w:rPr>
                <w:lang w:val="en-US"/>
              </w:rPr>
              <w:t xml:space="preserve"> </w:t>
            </w:r>
            <w:r w:rsidRPr="004D02E8">
              <w:rPr>
                <w:sz w:val="22"/>
                <w:szCs w:val="22"/>
                <w:lang w:val="en-US"/>
              </w:rPr>
              <w:t>66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2CF800F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DA21C k=1.59</w:t>
            </w:r>
          </w:p>
          <w:p w14:paraId="2D70A1FB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02EE8D" w14:textId="77777777" w:rsidR="00CF17ED" w:rsidRPr="004D02E8" w:rsidRDefault="00CF17ED" w:rsidP="007426EB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02E8">
              <w:rPr>
                <w:rFonts w:ascii="Times New Roman CYR" w:hAnsi="Times New Roman CYR" w:cs="Times New Roman CYR"/>
                <w:sz w:val="22"/>
                <w:szCs w:val="22"/>
              </w:rPr>
              <w:t>Tratarea stratului de amestecuri de agregate h-18 cm, cu componente pulverulente cu dispersie fina cu repartizator si malaxarea cu reciclator suspendat, cu 1 parcurs pe o urma: cu ciment CEM II/A-LL 32.5 R, din volumul : 4%  (volumul e calculat cu coef de compactare 1,422), K-1,59 numai la ciment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C86854A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100 m3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B46190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0FD0EA" w14:textId="77777777" w:rsidR="00CF17ED" w:rsidRPr="002B02C2" w:rsidRDefault="00CF17ED" w:rsidP="007426EB">
            <w:pPr>
              <w:jc w:val="right"/>
              <w:rPr>
                <w:lang w:val="en-US"/>
              </w:rPr>
            </w:pPr>
            <w:r w:rsidRPr="002B02C2">
              <w:rPr>
                <w:lang w:val="en-US"/>
              </w:rPr>
              <w:t>23,04</w:t>
            </w:r>
          </w:p>
        </w:tc>
      </w:tr>
      <w:tr w:rsidR="00CF17ED" w:rsidRPr="005F0059" w14:paraId="38723E5A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93A1242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3DB5B72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9310060019900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500CCA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Muncitor necalificat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077C33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h-om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53469B3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1,1500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C7C236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3F1F754C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1CEC708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4B64A8F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2651122100002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05722D2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 xml:space="preserve">Ciment CEM II/A-LL 32,5 R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9DFA815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44006A5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5,6000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4BB9B0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7F8A50E8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4E3AEB7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DB26E9C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2952500005012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14A1F20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Tractor pe pneuri cu capacitatea 242 (330) kW (C.P.) si mai mare Fendt 933 Vario cu repartizor de componente pulverulente cu dispersie fina si reciclator suspendat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990143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FD26418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1,1500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56D731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76008188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84ED9E0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409617C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3410540005608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6ED964E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Autospeciala 25 t pentru componente pulverulente cu dispersie fina cu sistem de descarcare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3AC1A63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C7CF8BE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0,5000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5F7460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4D02E8" w14:paraId="35542412" w14:textId="77777777" w:rsidTr="00CF17ED"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C762596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5F0059">
              <w:rPr>
                <w:lang w:val="en-US"/>
              </w:rPr>
              <w:t xml:space="preserve"> </w:t>
            </w:r>
            <w:r w:rsidRPr="004D02E8">
              <w:rPr>
                <w:sz w:val="22"/>
                <w:szCs w:val="22"/>
                <w:lang w:val="en-US"/>
              </w:rPr>
              <w:t>67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B8CA39D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DA12B</w:t>
            </w:r>
          </w:p>
          <w:p w14:paraId="4D6D99BF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B01AD1" w14:textId="77777777" w:rsidR="00CF17ED" w:rsidRPr="00143CE7" w:rsidRDefault="00CF17ED" w:rsidP="007426EB">
            <w:pPr>
              <w:rPr>
                <w:rFonts w:asciiTheme="minorHAnsi" w:hAnsiTheme="minorHAnsi" w:cs="Times New Roman CYR"/>
                <w:sz w:val="22"/>
                <w:szCs w:val="22"/>
              </w:rPr>
            </w:pPr>
            <w:r w:rsidRPr="004D02E8">
              <w:rPr>
                <w:rFonts w:ascii="Times New Roman CYR" w:hAnsi="Times New Roman CYR" w:cs="Times New Roman CYR"/>
                <w:sz w:val="22"/>
                <w:szCs w:val="22"/>
              </w:rPr>
              <w:t>Strat amestic de agregate, pentru drumuri, cu asternere mecanica, (Compactarea stratului din amestec de agregate 0-63 cu ciment 4% (fara materiale granulare))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 xml:space="preserve"> </w:t>
            </w:r>
            <w:r w:rsidRPr="00143CE7">
              <w:rPr>
                <w:rFonts w:ascii="Times New Roman CYR" w:hAnsi="Times New Roman CYR" w:cs="Times New Roman CYR"/>
                <w:sz w:val="22"/>
                <w:szCs w:val="22"/>
              </w:rPr>
              <w:t>Rezistenta la compresiune a amesticului cu ciment ≥ 40 kgf/cm</w:t>
            </w:r>
            <w:r w:rsidRPr="00143CE7">
              <w:rPr>
                <w:rFonts w:ascii="Times New Roman CYR" w:hAnsi="Times New Roman CYR" w:cs="Times New Roman CYR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018303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m3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80C080B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9D806A" w14:textId="77777777" w:rsidR="00CF17ED" w:rsidRPr="002B02C2" w:rsidRDefault="00CF17ED" w:rsidP="007426EB">
            <w:pPr>
              <w:jc w:val="right"/>
              <w:rPr>
                <w:lang w:val="en-US"/>
              </w:rPr>
            </w:pPr>
            <w:r w:rsidRPr="002B02C2">
              <w:rPr>
                <w:lang w:val="en-US"/>
              </w:rPr>
              <w:t>1 620,00</w:t>
            </w:r>
          </w:p>
        </w:tc>
      </w:tr>
      <w:tr w:rsidR="00CF17ED" w:rsidRPr="005F0059" w14:paraId="19641DF7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F89DE7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7CEAAAF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7129020012800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E76ABE7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Pavator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9AD9CD3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h-om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46637AC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0,6000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72A657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197EC9D4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0DE55B6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C8AFDCF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4100116202806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37CE1B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Apa industriala in cisterne pt. lucrari drumuri-terasam.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6EACED5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m3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90D7FDE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0,1500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EF5439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0447EC50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011898E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BD6E7A0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2952220003546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E80B333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Autogreder pina la 175 cp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A678FB5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00E70C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0,0420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AC9E77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4A51699B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6416B90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6C85D7D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2952240004010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FB746A5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Compactor static autopropulsat cu rulouri valturi  R 8-14 de 14tf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51E17A8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7E81A4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0,2580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4042D9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32D03023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04D32EE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CA7A337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3410540005603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62D24C8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Autocisterna 5-8 t cu dispozitive de stropire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CE90883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2F86D18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0,0150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7E13F3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4D02E8" w14:paraId="071556C0" w14:textId="77777777" w:rsidTr="00CF17ED"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D386E7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5F0059">
              <w:rPr>
                <w:lang w:val="en-US"/>
              </w:rPr>
              <w:t xml:space="preserve"> </w:t>
            </w:r>
            <w:r w:rsidRPr="004D02E8">
              <w:rPr>
                <w:sz w:val="22"/>
                <w:szCs w:val="22"/>
                <w:lang w:val="en-US"/>
              </w:rPr>
              <w:t>68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8EB441B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DI107</w:t>
            </w:r>
          </w:p>
          <w:p w14:paraId="44A080C5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78F1E9" w14:textId="77777777" w:rsidR="00CF17ED" w:rsidRPr="004D02E8" w:rsidRDefault="00CF17ED" w:rsidP="007426EB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02E8">
              <w:rPr>
                <w:rFonts w:ascii="Times New Roman CYR" w:hAnsi="Times New Roman CYR" w:cs="Times New Roman CYR"/>
                <w:sz w:val="22"/>
                <w:szCs w:val="22"/>
              </w:rPr>
              <w:t>Amorsarea cu emulsie a suprafetelor straturilor de baza in vederea aplicarii unui strat de imbracaminte rutiera (norma de consum 0.0006 t/m2)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6E56A83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t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33E886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6C3AB7" w14:textId="77777777" w:rsidR="00CF17ED" w:rsidRPr="002B02C2" w:rsidRDefault="00CF17ED" w:rsidP="007426EB">
            <w:pPr>
              <w:jc w:val="right"/>
              <w:rPr>
                <w:lang w:val="en-US"/>
              </w:rPr>
            </w:pPr>
            <w:r w:rsidRPr="002B02C2">
              <w:rPr>
                <w:lang w:val="en-US"/>
              </w:rPr>
              <w:t>5,40</w:t>
            </w:r>
          </w:p>
        </w:tc>
      </w:tr>
      <w:tr w:rsidR="00CF17ED" w:rsidRPr="005F0059" w14:paraId="27A88AC0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ADB62D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B32BF8E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23203226000401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4EB70F3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Emulsie bituminoasa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758BCE5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5373E3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1,0300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918502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42B71709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7DFBD3F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D6BD708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2952220000000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D2509C7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Autogudronator 3500 l - 3600 l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0F4CFCA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AD45093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0,3000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23E938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4D02E8" w14:paraId="43008BB3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04FB7A55" w14:textId="77777777" w:rsidR="00CF17ED" w:rsidRPr="004D02E8" w:rsidRDefault="00CF17ED" w:rsidP="007426EB">
            <w:pPr>
              <w:jc w:val="center"/>
              <w:rPr>
                <w:lang w:val="en-US"/>
              </w:rPr>
            </w:pPr>
            <w:r w:rsidRPr="005F0059">
              <w:rPr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3E90BBFC" w14:textId="77777777" w:rsidR="00CF17ED" w:rsidRPr="004D02E8" w:rsidRDefault="00CF17ED" w:rsidP="007426EB">
            <w:pPr>
              <w:rPr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518899B9" w14:textId="77777777" w:rsidR="00CF17ED" w:rsidRPr="004D02E8" w:rsidRDefault="00CF17ED" w:rsidP="007426EB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4D02E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2.2. G29 R13 - Alexandreni - Singereii Noi - G30, km 6,13-7,40 (selectiv)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007E2C9F" w14:textId="77777777" w:rsidR="00CF17ED" w:rsidRPr="004D02E8" w:rsidRDefault="00CF17ED" w:rsidP="007426EB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03827E25" w14:textId="77777777" w:rsidR="00CF17ED" w:rsidRPr="004D02E8" w:rsidRDefault="00CF17ED" w:rsidP="007426EB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02E15A1" w14:textId="77777777" w:rsidR="00CF17ED" w:rsidRPr="004D02E8" w:rsidRDefault="00CF17ED" w:rsidP="007426EB">
            <w:pPr>
              <w:rPr>
                <w:lang w:val="en-US"/>
              </w:rPr>
            </w:pPr>
          </w:p>
        </w:tc>
      </w:tr>
      <w:tr w:rsidR="00CF17ED" w:rsidRPr="004D02E8" w14:paraId="4E72C1D0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06FC3430" w14:textId="77777777" w:rsidR="00CF17ED" w:rsidRPr="004D02E8" w:rsidRDefault="00CF17ED" w:rsidP="007426EB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146AC6F8" w14:textId="77777777" w:rsidR="00CF17ED" w:rsidRPr="004D02E8" w:rsidRDefault="00CF17ED" w:rsidP="007426EB">
            <w:pPr>
              <w:rPr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5F5FCE0A" w14:textId="77777777" w:rsidR="00CF17ED" w:rsidRPr="004D02E8" w:rsidRDefault="00CF17ED" w:rsidP="007426EB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4D02E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2.2.1. Lucrari de pregatire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79704D71" w14:textId="77777777" w:rsidR="00CF17ED" w:rsidRPr="004D02E8" w:rsidRDefault="00CF17ED" w:rsidP="007426EB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6457D2E6" w14:textId="77777777" w:rsidR="00CF17ED" w:rsidRPr="004D02E8" w:rsidRDefault="00CF17ED" w:rsidP="007426EB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8429C4C" w14:textId="77777777" w:rsidR="00CF17ED" w:rsidRPr="004D02E8" w:rsidRDefault="00CF17ED" w:rsidP="007426EB">
            <w:pPr>
              <w:rPr>
                <w:lang w:val="en-US"/>
              </w:rPr>
            </w:pPr>
          </w:p>
        </w:tc>
      </w:tr>
      <w:tr w:rsidR="00CF17ED" w:rsidRPr="004D02E8" w14:paraId="774CC2B2" w14:textId="77777777" w:rsidTr="00CF17ED"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38216DD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69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B3EF01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TsC21B1</w:t>
            </w:r>
          </w:p>
          <w:p w14:paraId="21E4E796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952062" w14:textId="77777777" w:rsidR="00CF17ED" w:rsidRPr="004D02E8" w:rsidRDefault="00CF17ED" w:rsidP="007426EB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02E8">
              <w:rPr>
                <w:rFonts w:ascii="Times New Roman CYR" w:hAnsi="Times New Roman CYR" w:cs="Times New Roman CYR"/>
                <w:sz w:val="22"/>
                <w:szCs w:val="22"/>
              </w:rPr>
              <w:t>Sapatura mecanica cu autogreder de pina la 175 CP, inclusiv imprastierea pamintului la 10 m, in teren catg. II (curatirea santului 2000 m.l.)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50846F7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100 m3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99732C5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837C84" w14:textId="77777777" w:rsidR="00CF17ED" w:rsidRPr="002B02C2" w:rsidRDefault="00CF17ED" w:rsidP="007426EB">
            <w:pPr>
              <w:jc w:val="right"/>
              <w:rPr>
                <w:lang w:val="en-US"/>
              </w:rPr>
            </w:pPr>
            <w:r w:rsidRPr="002B02C2">
              <w:rPr>
                <w:lang w:val="en-US"/>
              </w:rPr>
              <w:t>4,68</w:t>
            </w:r>
          </w:p>
        </w:tc>
      </w:tr>
      <w:tr w:rsidR="00CF17ED" w:rsidRPr="005F0059" w14:paraId="3A1E3667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6D61256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D8A47D4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2952220003546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F28101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Autogreder pina la 175 cp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4C0045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B3291D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3,6100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3D1367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4D02E8" w14:paraId="09BEB9A3" w14:textId="77777777" w:rsidTr="00CF17ED"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19DB0B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>
              <w:br w:type="page"/>
            </w:r>
            <w:r w:rsidRPr="005F0059">
              <w:rPr>
                <w:lang w:val="en-US"/>
              </w:rPr>
              <w:t xml:space="preserve"> </w:t>
            </w:r>
            <w:r w:rsidRPr="004D02E8">
              <w:rPr>
                <w:sz w:val="22"/>
                <w:szCs w:val="22"/>
                <w:lang w:val="en-US"/>
              </w:rPr>
              <w:t>70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EF515BA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TsC21B1</w:t>
            </w:r>
          </w:p>
          <w:p w14:paraId="7B4F6D83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293ED7" w14:textId="77777777" w:rsidR="00CF17ED" w:rsidRPr="004D02E8" w:rsidRDefault="00CF17ED" w:rsidP="007426EB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02E8">
              <w:rPr>
                <w:rFonts w:ascii="Times New Roman CYR" w:hAnsi="Times New Roman CYR" w:cs="Times New Roman CYR"/>
                <w:sz w:val="22"/>
                <w:szCs w:val="22"/>
              </w:rPr>
              <w:t>Sapatura mecanica cu autogreder de pina la 175 CP, inclusiv imprastierea pamintului la 10 m, in teren catg. II (taierea taluzului cu stramutarea pamintului pe acostament)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65C8883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100 m3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6EDCB39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9A4E68" w14:textId="77777777" w:rsidR="00CF17ED" w:rsidRPr="002B02C2" w:rsidRDefault="00CF17ED" w:rsidP="007426EB">
            <w:pPr>
              <w:jc w:val="right"/>
              <w:rPr>
                <w:lang w:val="en-US"/>
              </w:rPr>
            </w:pPr>
            <w:r w:rsidRPr="002B02C2">
              <w:rPr>
                <w:lang w:val="en-US"/>
              </w:rPr>
              <w:t>3,60</w:t>
            </w:r>
          </w:p>
        </w:tc>
      </w:tr>
      <w:tr w:rsidR="00CF17ED" w:rsidRPr="005F0059" w14:paraId="6C338852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4E44B1F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522EB34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2952220003546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7A62F56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Autogreder pina la 175 cp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D72E36A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B8B25EF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3,6100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3B2628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4D02E8" w14:paraId="387E5965" w14:textId="77777777" w:rsidTr="00CF17ED"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001B00C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5F0059">
              <w:rPr>
                <w:lang w:val="en-US"/>
              </w:rPr>
              <w:t xml:space="preserve"> </w:t>
            </w:r>
            <w:r w:rsidRPr="004D02E8">
              <w:rPr>
                <w:sz w:val="22"/>
                <w:szCs w:val="22"/>
                <w:lang w:val="en-US"/>
              </w:rPr>
              <w:t>71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BCB7262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DI96</w:t>
            </w:r>
          </w:p>
          <w:p w14:paraId="36EFF205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246A2E" w14:textId="77777777" w:rsidR="00CF17ED" w:rsidRPr="004D02E8" w:rsidRDefault="00CF17ED" w:rsidP="007426EB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02E8">
              <w:rPr>
                <w:rFonts w:ascii="Times New Roman CYR" w:hAnsi="Times New Roman CYR" w:cs="Times New Roman CYR"/>
                <w:sz w:val="22"/>
                <w:szCs w:val="22"/>
              </w:rPr>
              <w:t>Compactarea rambleului pamint de cat.II, cu compactor pe pneuri de 25 t , 8 parcursuri pe o urma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60A41AD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100 m3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8650F5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DC88F1" w14:textId="77777777" w:rsidR="00CF17ED" w:rsidRPr="002B02C2" w:rsidRDefault="00CF17ED" w:rsidP="007426EB">
            <w:pPr>
              <w:jc w:val="right"/>
              <w:rPr>
                <w:lang w:val="en-US"/>
              </w:rPr>
            </w:pPr>
            <w:r w:rsidRPr="002B02C2">
              <w:rPr>
                <w:lang w:val="en-US"/>
              </w:rPr>
              <w:t>3,60</w:t>
            </w:r>
          </w:p>
        </w:tc>
      </w:tr>
      <w:tr w:rsidR="00CF17ED" w:rsidRPr="005F0059" w14:paraId="2B1E3CA7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2385B58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152F23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2952240004125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2BE2854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Compactor 25 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41E1DD3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6ACC25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1,1920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266C87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36DA2CB5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209A2B1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6B339D8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2952260003552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4BEC945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Buldozer pe senile 79 kW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63C1F94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B943D7F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1,5900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07E49D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0A7DE309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F1F524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F565AAA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2952500005600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EE11DE0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Tractor pe senile pt. alte tipuri de constr. (cu exceptia constructiilor hidrotehnice) 79 kW (108 cp)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D43E65A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0E8EB93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1,1920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A2615C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4D02E8" w14:paraId="562B4CD2" w14:textId="77777777" w:rsidTr="00CF17ED"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A7B973B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5F0059">
              <w:rPr>
                <w:lang w:val="en-US"/>
              </w:rPr>
              <w:lastRenderedPageBreak/>
              <w:t xml:space="preserve"> </w:t>
            </w:r>
            <w:r w:rsidRPr="004D02E8">
              <w:rPr>
                <w:sz w:val="22"/>
                <w:szCs w:val="22"/>
                <w:lang w:val="en-US"/>
              </w:rPr>
              <w:t>72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656670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TsE05B</w:t>
            </w:r>
          </w:p>
          <w:p w14:paraId="57178C69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727B0D" w14:textId="77777777" w:rsidR="00CF17ED" w:rsidRPr="004D02E8" w:rsidRDefault="00CF17ED" w:rsidP="007426EB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02E8">
              <w:rPr>
                <w:rFonts w:ascii="Times New Roman CYR" w:hAnsi="Times New Roman CYR" w:cs="Times New Roman CYR"/>
                <w:sz w:val="22"/>
                <w:szCs w:val="22"/>
              </w:rPr>
              <w:t>Nivelarea cu autogreder de pina la 175 CP a acostamentelor, prin taierea damburilor si deplasarea in goluri a pamintului sapat in teren catg. II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BE77291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100m2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232481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3C3E35" w14:textId="77777777" w:rsidR="00CF17ED" w:rsidRPr="002B02C2" w:rsidRDefault="00CF17ED" w:rsidP="007426EB">
            <w:pPr>
              <w:jc w:val="right"/>
              <w:rPr>
                <w:lang w:val="en-US"/>
              </w:rPr>
            </w:pPr>
            <w:r w:rsidRPr="002B02C2">
              <w:rPr>
                <w:lang w:val="en-US"/>
              </w:rPr>
              <w:t>20,00</w:t>
            </w:r>
          </w:p>
        </w:tc>
      </w:tr>
      <w:tr w:rsidR="00CF17ED" w:rsidRPr="005F0059" w14:paraId="7706BBC1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62EFEC3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3F05CF3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2952220003546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72AB584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Autogreder pina la 175 cp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C823742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A8EC28F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0,1890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CAAACA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4D02E8" w14:paraId="2BF02ED1" w14:textId="77777777" w:rsidTr="00CF17ED"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5DDA0A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5F0059">
              <w:rPr>
                <w:lang w:val="en-US"/>
              </w:rPr>
              <w:t xml:space="preserve"> </w:t>
            </w:r>
            <w:r w:rsidRPr="004D02E8">
              <w:rPr>
                <w:sz w:val="22"/>
                <w:szCs w:val="22"/>
                <w:lang w:val="en-US"/>
              </w:rPr>
              <w:t>73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382A673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DI98</w:t>
            </w:r>
          </w:p>
          <w:p w14:paraId="66384412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984C85" w14:textId="77777777" w:rsidR="00CF17ED" w:rsidRPr="004D02E8" w:rsidRDefault="00CF17ED" w:rsidP="007426EB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02E8">
              <w:rPr>
                <w:rFonts w:ascii="Times New Roman CYR" w:hAnsi="Times New Roman CYR" w:cs="Times New Roman CYR"/>
                <w:sz w:val="22"/>
                <w:szCs w:val="22"/>
              </w:rPr>
              <w:t>Profilarea mecanizata a taluzurilor la terasamente, pamint de categ. II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8BC45F6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100m2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9D4B851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B00657" w14:textId="77777777" w:rsidR="00CF17ED" w:rsidRPr="002B02C2" w:rsidRDefault="00CF17ED" w:rsidP="007426EB">
            <w:pPr>
              <w:jc w:val="right"/>
              <w:rPr>
                <w:lang w:val="en-US"/>
              </w:rPr>
            </w:pPr>
            <w:r w:rsidRPr="002B02C2">
              <w:rPr>
                <w:lang w:val="en-US"/>
              </w:rPr>
              <w:t>80,00</w:t>
            </w:r>
          </w:p>
        </w:tc>
      </w:tr>
      <w:tr w:rsidR="00CF17ED" w:rsidRPr="005F0059" w14:paraId="701953C4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840E177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C166E65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9310060019930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395DC33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Muncitor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72D839E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h-om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81F1E3E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2,9400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D7DBD5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2EA35077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6AF7ACB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506897F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2952260003552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6D5BF7A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Buldozer pe senile 79 kW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11F8C35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527B6A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0,0380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5540CA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2C0BF1BA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A52AFDC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1316176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2952260003510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E74E434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Excavator pe senile 0.71- 1.25 mc, cu comanda prin cabluri, cu echipament de soneta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5636DCB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277C27C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0,0670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6D02A8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64ECFAB7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1452870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52D2F8C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2952220003546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185E60D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Autogreder pina la 175 cp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8D7528C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78685D2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0,1420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C8B5A3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4D02E8" w14:paraId="43338045" w14:textId="77777777" w:rsidTr="00CF17ED"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25B29C6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5F0059">
              <w:rPr>
                <w:lang w:val="en-US"/>
              </w:rPr>
              <w:t xml:space="preserve"> </w:t>
            </w:r>
            <w:r w:rsidRPr="004D02E8">
              <w:rPr>
                <w:sz w:val="22"/>
                <w:szCs w:val="22"/>
                <w:lang w:val="en-US"/>
              </w:rPr>
              <w:t>74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5E9554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DI89A</w:t>
            </w:r>
          </w:p>
          <w:p w14:paraId="7D938FDA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02A452" w14:textId="77777777" w:rsidR="00CF17ED" w:rsidRPr="004D02E8" w:rsidRDefault="00CF17ED" w:rsidP="007426EB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02E8">
              <w:rPr>
                <w:rFonts w:ascii="Times New Roman CYR" w:hAnsi="Times New Roman CYR" w:cs="Times New Roman CYR"/>
                <w:sz w:val="22"/>
                <w:szCs w:val="22"/>
              </w:rPr>
              <w:t>Reparatia drumurilor impetruite:fara adaos de material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D6696A8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100m2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3AEA610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25978B" w14:textId="77777777" w:rsidR="00CF17ED" w:rsidRPr="002B02C2" w:rsidRDefault="00CF17ED" w:rsidP="007426EB">
            <w:pPr>
              <w:jc w:val="right"/>
              <w:rPr>
                <w:lang w:val="en-US"/>
              </w:rPr>
            </w:pPr>
            <w:r w:rsidRPr="002B02C2">
              <w:rPr>
                <w:lang w:val="en-US"/>
              </w:rPr>
              <w:t>60,00</w:t>
            </w:r>
          </w:p>
        </w:tc>
      </w:tr>
      <w:tr w:rsidR="00CF17ED" w:rsidRPr="005F0059" w14:paraId="3B261FA3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9CCA990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B91D2A1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7129020012800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44A31C0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Pavator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D633C42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h-om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30BA1F1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5,5800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507F07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6926AE7A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0987FDD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56E1E59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1411122017521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C8F06BC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Piatra sparta 8-16 mm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602424B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m3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FB63BF2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1,1500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2680C4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5E158226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C005EE8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545A2EE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1212121212121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884439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apa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AE2EA7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m3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6407E61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2,5000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3D348C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2B925DA0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A2EDAD9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28EAF04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2952240004003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6DD13C7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Compactor pe pneuri static autopropulsat 10,1-16 tf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4CA5B7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97E30F3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2,1400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28C173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6FC79061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91E9EEA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6C33E0B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2952240004001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2FE6F7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Compactor static tractat fara tractor de 2,5-5 tf (tavalug)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7BC69B2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22FB4F1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0,8220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3D753E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2C7FD461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FAD6AB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30A3AA9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3410541000002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A792563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 xml:space="preserve">Autocisterna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49BFF16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F95CAB4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0,3500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8E41D1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5CAD3F92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F0364D4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03FFFD2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29525000050040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45D6DC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 xml:space="preserve">Tractor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C5078E9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63B5357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0,0710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F9227F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0A398298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D6CB148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DDA10EA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29522200003547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1C7C14A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 xml:space="preserve">Autogreder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4F1D62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2708DA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0,2650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8B5B46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4D02E8" w14:paraId="66EEF127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5B53C5ED" w14:textId="77777777" w:rsidR="00CF17ED" w:rsidRPr="004D02E8" w:rsidRDefault="00CF17ED" w:rsidP="007426EB">
            <w:pPr>
              <w:jc w:val="center"/>
              <w:rPr>
                <w:lang w:val="en-US"/>
              </w:rPr>
            </w:pPr>
            <w:r w:rsidRPr="005F0059">
              <w:rPr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37DD0497" w14:textId="77777777" w:rsidR="00CF17ED" w:rsidRPr="004D02E8" w:rsidRDefault="00CF17ED" w:rsidP="007426EB">
            <w:pPr>
              <w:rPr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3505F97C" w14:textId="77777777" w:rsidR="00CF17ED" w:rsidRPr="004D02E8" w:rsidRDefault="00CF17ED" w:rsidP="007426EB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4D02E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2.2.2. Imbracamintea rutiera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4140E1B7" w14:textId="77777777" w:rsidR="00CF17ED" w:rsidRPr="004D02E8" w:rsidRDefault="00CF17ED" w:rsidP="007426EB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711FF0E2" w14:textId="77777777" w:rsidR="00CF17ED" w:rsidRPr="004D02E8" w:rsidRDefault="00CF17ED" w:rsidP="007426EB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1691246" w14:textId="77777777" w:rsidR="00CF17ED" w:rsidRPr="004D02E8" w:rsidRDefault="00CF17ED" w:rsidP="007426EB">
            <w:pPr>
              <w:rPr>
                <w:lang w:val="en-US"/>
              </w:rPr>
            </w:pPr>
          </w:p>
        </w:tc>
      </w:tr>
      <w:tr w:rsidR="00CF17ED" w:rsidRPr="004D02E8" w14:paraId="6D2028B1" w14:textId="77777777" w:rsidTr="00CF17ED"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A64A65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75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180EDBE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DA12B</w:t>
            </w:r>
          </w:p>
          <w:p w14:paraId="0A2D5EFA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A16534" w14:textId="77777777" w:rsidR="00CF17ED" w:rsidRPr="004D02E8" w:rsidRDefault="00CF17ED" w:rsidP="007426EB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02E8">
              <w:rPr>
                <w:rFonts w:ascii="Times New Roman CYR" w:hAnsi="Times New Roman CYR" w:cs="Times New Roman CYR"/>
                <w:sz w:val="22"/>
                <w:szCs w:val="22"/>
              </w:rPr>
              <w:t>Strat amestic agregate Ga 85 (conform SM SR EN 13242+A1:2010), pentru drumuri, cu asternere mecanica, (fara compactor) (norma amestecului de agregate de piatra sparta 0-63 mm =1,422) h=18 cm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FB44134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m3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1361C0B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DE95A8" w14:textId="77777777" w:rsidR="00CF17ED" w:rsidRPr="002B02C2" w:rsidRDefault="00CF17ED" w:rsidP="007426EB">
            <w:pPr>
              <w:jc w:val="right"/>
              <w:rPr>
                <w:lang w:val="en-US"/>
              </w:rPr>
            </w:pPr>
            <w:r w:rsidRPr="002B02C2">
              <w:rPr>
                <w:lang w:val="en-US"/>
              </w:rPr>
              <w:t>1 080,00</w:t>
            </w:r>
          </w:p>
        </w:tc>
      </w:tr>
      <w:tr w:rsidR="00CF17ED" w:rsidRPr="005F0059" w14:paraId="6273F4C2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5C60644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EB0AD7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7129020012800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C0B8D0F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Pavator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22F3FB5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h-om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9ABD2A0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0,6000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BC3618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2711DBE1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819F9B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8D4AAB8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14111222016461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A60B2C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Amestec de agregate, 0-63 mm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A073E8C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m3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2F7571A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1,4220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D5685F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7BFFE653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32D18A2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416ED26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4100116202806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E948CAB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Apa industriala in cisterne pt. lucrari drumuri-terasam.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3E548FF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m3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2E4669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0,1500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5019F0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5D756E7C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333EBB3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E5FB16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2952220003546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6DE324B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Autogreder pina la 175 cp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53C1CAC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E24B984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0,0420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EDDE49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5B295E2C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D1C6E53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6C159D7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3410540005603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2A07855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Autocisterna 5-8 t cu dispozitive de stropire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1350595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240184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0,0150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5B145F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4D02E8" w14:paraId="51144EB7" w14:textId="77777777" w:rsidTr="00CF17ED"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D0E99C5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5F0059">
              <w:rPr>
                <w:lang w:val="en-US"/>
              </w:rPr>
              <w:t xml:space="preserve"> </w:t>
            </w:r>
            <w:r w:rsidRPr="004D02E8">
              <w:rPr>
                <w:sz w:val="22"/>
                <w:szCs w:val="22"/>
                <w:lang w:val="en-US"/>
              </w:rPr>
              <w:t>76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42E07F7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DA21C k=1.59</w:t>
            </w:r>
          </w:p>
          <w:p w14:paraId="44F449B3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BC2FFE" w14:textId="77777777" w:rsidR="00CF17ED" w:rsidRPr="004D02E8" w:rsidRDefault="00CF17ED" w:rsidP="007426EB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02E8">
              <w:rPr>
                <w:rFonts w:ascii="Times New Roman CYR" w:hAnsi="Times New Roman CYR" w:cs="Times New Roman CYR"/>
                <w:sz w:val="22"/>
                <w:szCs w:val="22"/>
              </w:rPr>
              <w:t>Tratarea stratului de amestecuri de agregate h-18 cm, cu componente pulverulente cu dispersie fina cu repartizator si malaxarea cu reciclator suspendat, cu 1 parcurs pe o urma: cu ciment CEM II/A-LL 32.5 R, din volumul : 4%  (volumul e calculat cu coef de compactare 1,422), K-1,59 numai la ciment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8A068E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100 m3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A2A42E9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55CFDE" w14:textId="77777777" w:rsidR="00CF17ED" w:rsidRPr="002B02C2" w:rsidRDefault="00CF17ED" w:rsidP="007426EB">
            <w:pPr>
              <w:jc w:val="right"/>
              <w:rPr>
                <w:lang w:val="en-US"/>
              </w:rPr>
            </w:pPr>
            <w:r w:rsidRPr="002B02C2">
              <w:rPr>
                <w:lang w:val="en-US"/>
              </w:rPr>
              <w:t>15,36</w:t>
            </w:r>
          </w:p>
        </w:tc>
      </w:tr>
      <w:tr w:rsidR="00CF17ED" w:rsidRPr="005F0059" w14:paraId="2FFC7182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31C9EDF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C078310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9310060019900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73BE38A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Muncitor necalificat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F950019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h-om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318631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1,1500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F5C7BD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0C070EBB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29B5C86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D39416C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2651122100002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88F7D51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 xml:space="preserve">Ciment CEM II/A-LL 32,5 R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C755ED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1386C91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5,6000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A9E01A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6EB4B10A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5CCC1C7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B32985B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2952500005012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F0BA336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Tractor pe pneuri cu capacitatea 242 (330) kW (C.P.) si mai mare Fendt 933 Vario cu repartizor de componente pulverulente cu dispersie fina si reciclator suspendat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C814BBE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43C56B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1,1500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F9440E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776F755F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4F8B250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DD6D44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3410540005608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0B5D17A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Autospeciala 25 t pentru componente pulverulente cu dispersie fina cu sistem de descarcare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A31EDE5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8022FC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0,5000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CB119C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4D02E8" w14:paraId="7A3336B6" w14:textId="77777777" w:rsidTr="00CF17ED"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9F6A657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>
              <w:br w:type="page"/>
            </w:r>
            <w:r w:rsidRPr="005F0059">
              <w:rPr>
                <w:lang w:val="en-US"/>
              </w:rPr>
              <w:t xml:space="preserve"> </w:t>
            </w:r>
            <w:r w:rsidRPr="004D02E8">
              <w:rPr>
                <w:sz w:val="22"/>
                <w:szCs w:val="22"/>
                <w:lang w:val="en-US"/>
              </w:rPr>
              <w:t>77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6580F93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DA12B</w:t>
            </w:r>
          </w:p>
          <w:p w14:paraId="0B5A6E8B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4F92CE" w14:textId="77777777" w:rsidR="00CF17ED" w:rsidRPr="00143CE7" w:rsidRDefault="00CF17ED" w:rsidP="007426EB">
            <w:pPr>
              <w:rPr>
                <w:rFonts w:asciiTheme="minorHAnsi" w:hAnsiTheme="minorHAnsi" w:cs="Times New Roman CYR"/>
                <w:sz w:val="22"/>
                <w:szCs w:val="22"/>
              </w:rPr>
            </w:pPr>
            <w:r w:rsidRPr="004D02E8">
              <w:rPr>
                <w:rFonts w:ascii="Times New Roman CYR" w:hAnsi="Times New Roman CYR" w:cs="Times New Roman CYR"/>
                <w:sz w:val="22"/>
                <w:szCs w:val="22"/>
              </w:rPr>
              <w:t>Strat amestic de agregate, pentru drumuri, cu asternere mecanica, (Compactarea stratului din amestec de agregate 0-63 cu ciment 4% (fara materiale granulare))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 xml:space="preserve"> </w:t>
            </w:r>
            <w:r w:rsidRPr="00143CE7">
              <w:rPr>
                <w:rFonts w:ascii="Times New Roman CYR" w:hAnsi="Times New Roman CYR" w:cs="Times New Roman CYR"/>
                <w:sz w:val="22"/>
                <w:szCs w:val="22"/>
              </w:rPr>
              <w:t>Rezistenta la compresiune a amesticului cu ciment ≥ 40 kgf/cm</w:t>
            </w:r>
            <w:r w:rsidRPr="00143CE7">
              <w:rPr>
                <w:rFonts w:ascii="Times New Roman CYR" w:hAnsi="Times New Roman CYR" w:cs="Times New Roman CYR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2BFA72D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m3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D7D47FB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3F51D5" w14:textId="77777777" w:rsidR="00CF17ED" w:rsidRPr="002B02C2" w:rsidRDefault="00CF17ED" w:rsidP="007426EB">
            <w:pPr>
              <w:jc w:val="right"/>
              <w:rPr>
                <w:lang w:val="en-US"/>
              </w:rPr>
            </w:pPr>
            <w:r w:rsidRPr="002B02C2">
              <w:rPr>
                <w:lang w:val="en-US"/>
              </w:rPr>
              <w:t>1 080,00</w:t>
            </w:r>
          </w:p>
        </w:tc>
      </w:tr>
      <w:tr w:rsidR="00CF17ED" w:rsidRPr="005F0059" w14:paraId="73265E09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C6D842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C63246E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7129020012800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279829B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Pavator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A94247E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h-om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048A162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0,6000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64127F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19E495AA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1F27F8D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F13F67F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4100116202806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BE461C4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Apa industriala in cisterne pt. lucrari drumuri-terasam.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3879151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m3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2DEA6AA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0,1500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ACCA95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05689239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14E64EF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7831E48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2952220003546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C2D9AEE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Autogreder pina la 175 cp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C9D7014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EE1A460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0,0420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6BF37B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57029EA1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7BE54B3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C40F25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2952240004010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860085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Compactor static autopropulsat cu rulouri valturi  R 8-14 de 14tf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CEAE61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A04A4B0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0,2580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2EF1E4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3A31C121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A8C686C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78EBA39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3410540005603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8ADF04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Autocisterna 5-8 t cu dispozitive de stropire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F9A9324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80B9B21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0,0150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4B0CAA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4D02E8" w14:paraId="40128697" w14:textId="77777777" w:rsidTr="00CF17ED"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CAF3FE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5F0059">
              <w:rPr>
                <w:lang w:val="en-US"/>
              </w:rPr>
              <w:t xml:space="preserve"> </w:t>
            </w:r>
            <w:r w:rsidRPr="004D02E8">
              <w:rPr>
                <w:sz w:val="22"/>
                <w:szCs w:val="22"/>
                <w:lang w:val="en-US"/>
              </w:rPr>
              <w:t>78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1FF2B6C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DI107</w:t>
            </w:r>
          </w:p>
          <w:p w14:paraId="35318109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3015F5" w14:textId="77777777" w:rsidR="00CF17ED" w:rsidRPr="004D02E8" w:rsidRDefault="00CF17ED" w:rsidP="007426EB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02E8">
              <w:rPr>
                <w:rFonts w:ascii="Times New Roman CYR" w:hAnsi="Times New Roman CYR" w:cs="Times New Roman CYR"/>
                <w:sz w:val="22"/>
                <w:szCs w:val="22"/>
              </w:rPr>
              <w:t>Amorsarea cu emulsie a suprafetelor straturilor de baza in vederea aplicarii unui strat de imbracaminte rutiera (norma de consum 0.0006 t/m2)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AC720C3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t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4409AA0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78D866" w14:textId="77777777" w:rsidR="00CF17ED" w:rsidRPr="002B02C2" w:rsidRDefault="00CF17ED" w:rsidP="007426EB">
            <w:pPr>
              <w:jc w:val="right"/>
              <w:rPr>
                <w:lang w:val="en-US"/>
              </w:rPr>
            </w:pPr>
            <w:r w:rsidRPr="002B02C2">
              <w:rPr>
                <w:lang w:val="en-US"/>
              </w:rPr>
              <w:t>3,60</w:t>
            </w:r>
          </w:p>
        </w:tc>
      </w:tr>
      <w:tr w:rsidR="00CF17ED" w:rsidRPr="005F0059" w14:paraId="032B7F09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1C217EA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1C234E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23203226000401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8834320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Emulsie bituminoasa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B2E9A9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0BAB35E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1,0300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7FCEC0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64E3CE62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6B5233C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E1579A8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2952220000000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8E91019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Autogudronator 3500 l - 3600 l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01B88C5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B5AA071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0,3000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C9F5B4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4D02E8" w14:paraId="0F1E8523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12717732" w14:textId="77777777" w:rsidR="00CF17ED" w:rsidRPr="004D02E8" w:rsidRDefault="00CF17ED" w:rsidP="007426EB">
            <w:pPr>
              <w:jc w:val="center"/>
              <w:rPr>
                <w:lang w:val="en-US"/>
              </w:rPr>
            </w:pPr>
            <w:r w:rsidRPr="005F0059">
              <w:rPr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25F67ABA" w14:textId="77777777" w:rsidR="00CF17ED" w:rsidRPr="004D02E8" w:rsidRDefault="00CF17ED" w:rsidP="007426EB">
            <w:pPr>
              <w:rPr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7BCF08EF" w14:textId="77777777" w:rsidR="00CF17ED" w:rsidRPr="004D02E8" w:rsidRDefault="00CF17ED" w:rsidP="007426EB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4D02E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2.3. G30 R6 - Mindrestii Noi - Singereii Noi - G50, km 11,50-12,63 (selectiv)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5096B115" w14:textId="77777777" w:rsidR="00CF17ED" w:rsidRPr="004D02E8" w:rsidRDefault="00CF17ED" w:rsidP="007426EB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40146100" w14:textId="77777777" w:rsidR="00CF17ED" w:rsidRPr="004D02E8" w:rsidRDefault="00CF17ED" w:rsidP="007426EB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8DA05D4" w14:textId="77777777" w:rsidR="00CF17ED" w:rsidRPr="004D02E8" w:rsidRDefault="00CF17ED" w:rsidP="007426EB">
            <w:pPr>
              <w:rPr>
                <w:lang w:val="en-US"/>
              </w:rPr>
            </w:pPr>
          </w:p>
        </w:tc>
      </w:tr>
      <w:tr w:rsidR="00CF17ED" w:rsidRPr="004D02E8" w14:paraId="41D7DC89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20E65181" w14:textId="77777777" w:rsidR="00CF17ED" w:rsidRPr="004D02E8" w:rsidRDefault="00CF17ED" w:rsidP="007426EB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3ED187C6" w14:textId="77777777" w:rsidR="00CF17ED" w:rsidRPr="004D02E8" w:rsidRDefault="00CF17ED" w:rsidP="007426EB">
            <w:pPr>
              <w:rPr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07527C78" w14:textId="77777777" w:rsidR="00CF17ED" w:rsidRPr="004D02E8" w:rsidRDefault="00CF17ED" w:rsidP="007426EB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4D02E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2.3.1. Lucrari de pregatire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027DAA4A" w14:textId="77777777" w:rsidR="00CF17ED" w:rsidRPr="004D02E8" w:rsidRDefault="00CF17ED" w:rsidP="007426EB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29FA902E" w14:textId="77777777" w:rsidR="00CF17ED" w:rsidRPr="004D02E8" w:rsidRDefault="00CF17ED" w:rsidP="007426EB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C7A1081" w14:textId="77777777" w:rsidR="00CF17ED" w:rsidRPr="004D02E8" w:rsidRDefault="00CF17ED" w:rsidP="007426EB">
            <w:pPr>
              <w:rPr>
                <w:lang w:val="en-US"/>
              </w:rPr>
            </w:pPr>
          </w:p>
        </w:tc>
      </w:tr>
      <w:tr w:rsidR="00CF17ED" w:rsidRPr="004D02E8" w14:paraId="08E47FD2" w14:textId="77777777" w:rsidTr="00CF17ED"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1344C0A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79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E55CE10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TsC21B1</w:t>
            </w:r>
          </w:p>
          <w:p w14:paraId="5CCEF8A7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260B64" w14:textId="77777777" w:rsidR="00CF17ED" w:rsidRPr="004D02E8" w:rsidRDefault="00CF17ED" w:rsidP="007426EB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02E8">
              <w:rPr>
                <w:rFonts w:ascii="Times New Roman CYR" w:hAnsi="Times New Roman CYR" w:cs="Times New Roman CYR"/>
                <w:sz w:val="22"/>
                <w:szCs w:val="22"/>
              </w:rPr>
              <w:t>Sapatura mecanica cu autogreder de pina la 175 CP, inclusiv imprastierea pamintului la 10 m, in teren catg. II (curatirea santului 1000 m.l.)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D8FC44F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100 m3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F6AE165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55993C" w14:textId="77777777" w:rsidR="00CF17ED" w:rsidRPr="002B02C2" w:rsidRDefault="00CF17ED" w:rsidP="007426EB">
            <w:pPr>
              <w:jc w:val="right"/>
              <w:rPr>
                <w:lang w:val="en-US"/>
              </w:rPr>
            </w:pPr>
            <w:r w:rsidRPr="002B02C2">
              <w:rPr>
                <w:lang w:val="en-US"/>
              </w:rPr>
              <w:t>2,34</w:t>
            </w:r>
          </w:p>
        </w:tc>
      </w:tr>
      <w:tr w:rsidR="00CF17ED" w:rsidRPr="005F0059" w14:paraId="7CA6BA21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10859C8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86913DC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2952220003546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22BE6B0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Autogreder pina la 175 cp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3DF33D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8A92407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3,6100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D81B94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4D02E8" w14:paraId="4531E90A" w14:textId="77777777" w:rsidTr="00CF17ED"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33F7B20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5F0059">
              <w:rPr>
                <w:lang w:val="en-US"/>
              </w:rPr>
              <w:t xml:space="preserve"> </w:t>
            </w:r>
            <w:r w:rsidRPr="004D02E8">
              <w:rPr>
                <w:sz w:val="22"/>
                <w:szCs w:val="22"/>
                <w:lang w:val="en-US"/>
              </w:rPr>
              <w:t>80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5634D45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TsC21B1</w:t>
            </w:r>
          </w:p>
          <w:p w14:paraId="5D983751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8F03CE" w14:textId="77777777" w:rsidR="00CF17ED" w:rsidRPr="004D02E8" w:rsidRDefault="00CF17ED" w:rsidP="007426EB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02E8">
              <w:rPr>
                <w:rFonts w:ascii="Times New Roman CYR" w:hAnsi="Times New Roman CYR" w:cs="Times New Roman CYR"/>
                <w:sz w:val="22"/>
                <w:szCs w:val="22"/>
              </w:rPr>
              <w:t>Sapatura mecanica cu autogreder de pina la 175 CP, inclusiv imprastierea pamintului la 10 m, in teren catg. II (taierea taluzului cu stramutarea pamintului pe acostament)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091C676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100 m3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377616D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E17427" w14:textId="77777777" w:rsidR="00CF17ED" w:rsidRPr="002B02C2" w:rsidRDefault="00CF17ED" w:rsidP="007426EB">
            <w:pPr>
              <w:jc w:val="right"/>
              <w:rPr>
                <w:lang w:val="en-US"/>
              </w:rPr>
            </w:pPr>
            <w:r w:rsidRPr="002B02C2">
              <w:rPr>
                <w:lang w:val="en-US"/>
              </w:rPr>
              <w:t>3,60</w:t>
            </w:r>
          </w:p>
        </w:tc>
      </w:tr>
      <w:tr w:rsidR="00CF17ED" w:rsidRPr="005F0059" w14:paraId="349EEC0A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6C5FB8D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4501EAD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2952220003546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0B58D24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Autogreder pina la 175 cp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FF4840F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7AEF17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3,6100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3335AC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4D02E8" w14:paraId="19723EDD" w14:textId="77777777" w:rsidTr="00CF17ED"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FD20C54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5F0059">
              <w:rPr>
                <w:lang w:val="en-US"/>
              </w:rPr>
              <w:t xml:space="preserve"> </w:t>
            </w:r>
            <w:r w:rsidRPr="004D02E8">
              <w:rPr>
                <w:sz w:val="22"/>
                <w:szCs w:val="22"/>
                <w:lang w:val="en-US"/>
              </w:rPr>
              <w:t>81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82FE468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DI96</w:t>
            </w:r>
          </w:p>
          <w:p w14:paraId="705A4737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6AF63A" w14:textId="77777777" w:rsidR="00CF17ED" w:rsidRPr="004D02E8" w:rsidRDefault="00CF17ED" w:rsidP="007426EB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02E8">
              <w:rPr>
                <w:rFonts w:ascii="Times New Roman CYR" w:hAnsi="Times New Roman CYR" w:cs="Times New Roman CYR"/>
                <w:sz w:val="22"/>
                <w:szCs w:val="22"/>
              </w:rPr>
              <w:t>Compactarea rambleului pamint de cat.II, cu compactor pe pneuri de 25 t , 8 parcursuri pe o urma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C74E29D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100 m3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B268F2E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4FB226" w14:textId="77777777" w:rsidR="00CF17ED" w:rsidRPr="002B02C2" w:rsidRDefault="00CF17ED" w:rsidP="007426EB">
            <w:pPr>
              <w:jc w:val="right"/>
              <w:rPr>
                <w:lang w:val="en-US"/>
              </w:rPr>
            </w:pPr>
            <w:r w:rsidRPr="002B02C2">
              <w:rPr>
                <w:lang w:val="en-US"/>
              </w:rPr>
              <w:t>3,60</w:t>
            </w:r>
          </w:p>
        </w:tc>
      </w:tr>
      <w:tr w:rsidR="00CF17ED" w:rsidRPr="005F0059" w14:paraId="750E14F0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EE25CDB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D111CB7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2952240004125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4878C8B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Compactor 25 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F279833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D069EFC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1,1920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0E2E2D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3E7DD55A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8463BEB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975732B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2952260003552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9D03FCB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Buldozer pe senile 79 kW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52C1C4C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846695F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1,5900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455294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1E21D1A6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C6EB283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C33D1B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2952500005600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60C15D8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Tractor pe senile pt. alte tipuri de constr. (cu exceptia constructiilor hidrotehnice) 79 kW (108 cp)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AEBB90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5E50B8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1,1920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4B484E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4D02E8" w14:paraId="306C2D35" w14:textId="77777777" w:rsidTr="00CF17ED"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749AB5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5F0059">
              <w:rPr>
                <w:lang w:val="en-US"/>
              </w:rPr>
              <w:t xml:space="preserve"> </w:t>
            </w:r>
            <w:r w:rsidRPr="004D02E8">
              <w:rPr>
                <w:sz w:val="22"/>
                <w:szCs w:val="22"/>
                <w:lang w:val="en-US"/>
              </w:rPr>
              <w:t>82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E5FDD95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TsE05B</w:t>
            </w:r>
          </w:p>
          <w:p w14:paraId="5EC47013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0C65AA" w14:textId="77777777" w:rsidR="00CF17ED" w:rsidRPr="004D02E8" w:rsidRDefault="00CF17ED" w:rsidP="007426EB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02E8">
              <w:rPr>
                <w:rFonts w:ascii="Times New Roman CYR" w:hAnsi="Times New Roman CYR" w:cs="Times New Roman CYR"/>
                <w:sz w:val="22"/>
                <w:szCs w:val="22"/>
              </w:rPr>
              <w:t>Nivelarea cu autogreder de pina la 175 CP a acostamentelor, prin taierea damburilor si deplasarea in goluri a pamintului sapat in teren catg. II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3A4FFA7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100m2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BF07BCA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C9D138" w14:textId="77777777" w:rsidR="00CF17ED" w:rsidRPr="002B02C2" w:rsidRDefault="00CF17ED" w:rsidP="007426EB">
            <w:pPr>
              <w:jc w:val="right"/>
              <w:rPr>
                <w:lang w:val="en-US"/>
              </w:rPr>
            </w:pPr>
            <w:r w:rsidRPr="002B02C2">
              <w:rPr>
                <w:lang w:val="en-US"/>
              </w:rPr>
              <w:t>20,00</w:t>
            </w:r>
          </w:p>
        </w:tc>
      </w:tr>
      <w:tr w:rsidR="00CF17ED" w:rsidRPr="005F0059" w14:paraId="2EDD3048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10F1841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2252D2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2952220003546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ED040FE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Autogreder pina la 175 cp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65A301B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CF461F0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0,1890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5DFDC5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4D02E8" w14:paraId="040245D7" w14:textId="77777777" w:rsidTr="00CF17ED"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691F918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5F0059">
              <w:rPr>
                <w:lang w:val="en-US"/>
              </w:rPr>
              <w:t xml:space="preserve"> </w:t>
            </w:r>
            <w:r w:rsidRPr="004D02E8">
              <w:rPr>
                <w:sz w:val="22"/>
                <w:szCs w:val="22"/>
                <w:lang w:val="en-US"/>
              </w:rPr>
              <w:t>83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90DFDBC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DI98</w:t>
            </w:r>
          </w:p>
          <w:p w14:paraId="08CC046B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D23EA9" w14:textId="77777777" w:rsidR="00CF17ED" w:rsidRPr="004D02E8" w:rsidRDefault="00CF17ED" w:rsidP="007426EB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02E8">
              <w:rPr>
                <w:rFonts w:ascii="Times New Roman CYR" w:hAnsi="Times New Roman CYR" w:cs="Times New Roman CYR"/>
                <w:sz w:val="22"/>
                <w:szCs w:val="22"/>
              </w:rPr>
              <w:t>Profilarea mecanizata a taluzurilor la terasamente, pamint de categ. II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BA9F4E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100m2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B7E38DF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588C10" w14:textId="77777777" w:rsidR="00CF17ED" w:rsidRPr="002B02C2" w:rsidRDefault="00CF17ED" w:rsidP="007426EB">
            <w:pPr>
              <w:jc w:val="right"/>
              <w:rPr>
                <w:lang w:val="en-US"/>
              </w:rPr>
            </w:pPr>
            <w:r w:rsidRPr="002B02C2">
              <w:rPr>
                <w:lang w:val="en-US"/>
              </w:rPr>
              <w:t>80,00</w:t>
            </w:r>
          </w:p>
        </w:tc>
      </w:tr>
      <w:tr w:rsidR="00CF17ED" w:rsidRPr="005F0059" w14:paraId="74141752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63DFEAD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602E2D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9310060019930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BD873CD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Muncitor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9DF5843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h-om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49E58C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2,9400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F7F237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061D4179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1CFA1D8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580BB73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2952260003552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6A41EC4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Buldozer pe senile 79 kW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3D25F0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1E52EC5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0,0380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401974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6874C41D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6579A1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EF7D194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2952260003510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4300E88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Excavator pe senile 0.71- 1.25 mc, cu comanda prin cabluri, cu echipament de soneta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2AA434F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8E5079D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0,0670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61EAAE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0C4979A2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294817F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638D3BA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2952220003546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D1F8AAA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Autogreder pina la 175 cp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17A4F4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C1FEE99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0,1420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1121C5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4D02E8" w14:paraId="32D29A4C" w14:textId="77777777" w:rsidTr="00CF17ED"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9CBE103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5F0059">
              <w:rPr>
                <w:lang w:val="en-US"/>
              </w:rPr>
              <w:t xml:space="preserve"> </w:t>
            </w:r>
            <w:r w:rsidRPr="004D02E8">
              <w:rPr>
                <w:sz w:val="22"/>
                <w:szCs w:val="22"/>
                <w:lang w:val="en-US"/>
              </w:rPr>
              <w:t>84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D8433E4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DI89A</w:t>
            </w:r>
          </w:p>
          <w:p w14:paraId="73C778C8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719162" w14:textId="77777777" w:rsidR="00CF17ED" w:rsidRPr="004D02E8" w:rsidRDefault="00CF17ED" w:rsidP="007426EB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02E8">
              <w:rPr>
                <w:rFonts w:ascii="Times New Roman CYR" w:hAnsi="Times New Roman CYR" w:cs="Times New Roman CYR"/>
                <w:sz w:val="22"/>
                <w:szCs w:val="22"/>
              </w:rPr>
              <w:t>Reparatia drumurilor impetruite:fara adaos de material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DE338D7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100m2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1085A95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87F51A" w14:textId="77777777" w:rsidR="00CF17ED" w:rsidRPr="002B02C2" w:rsidRDefault="00CF17ED" w:rsidP="007426EB">
            <w:pPr>
              <w:jc w:val="right"/>
              <w:rPr>
                <w:lang w:val="en-US"/>
              </w:rPr>
            </w:pPr>
            <w:r w:rsidRPr="002B02C2">
              <w:rPr>
                <w:lang w:val="en-US"/>
              </w:rPr>
              <w:t>60,00</w:t>
            </w:r>
          </w:p>
        </w:tc>
      </w:tr>
      <w:tr w:rsidR="00CF17ED" w:rsidRPr="005F0059" w14:paraId="3C050262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7623C2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346B4A0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7129020012800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8C2E39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Pavator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D62137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h-om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C51306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5,5800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779111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53E76DB2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7392ED6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7C69B49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1411122017521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9402DA9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Piatra sparta 8-16 mm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24AD0C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m3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0F7A8D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1,1500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DD6137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0AC1B900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0682319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6176353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1212121212121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A4A6110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apa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7A6A99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m3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D582382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2,5000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570759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25D0853F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4E2FC68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F9FF97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2952240004003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CF2D94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Compactor pe pneuri static autopropulsat 10,1-16 tf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6146BEB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87CF874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2,1400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544B0F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261B2B5D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B949309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DD98F3F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2952240004001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E592899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Compactor static tractat fara tractor de 2,5-5 tf (tavalug)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D773EB5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2ADB0BE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0,8220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626721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534B79CE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B5B6879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CC3D40D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3410541000002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FAAFEB7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 xml:space="preserve">Autocisterna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DFAA665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CE4A87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0,3500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0E1514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2E10D2EE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18CB000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D48B382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29525000050040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91B7551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 xml:space="preserve">Tractor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707E44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FA8C861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0,0710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1BE444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6F4DF0ED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678C036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172C9F4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29522200003547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BA9CE3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 xml:space="preserve">Autogreder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218510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DFA6D10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0,2650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36C5C5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4D02E8" w14:paraId="2F6804C4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2E07FBD7" w14:textId="77777777" w:rsidR="00CF17ED" w:rsidRPr="004D02E8" w:rsidRDefault="00CF17ED" w:rsidP="007426EB">
            <w:pPr>
              <w:jc w:val="center"/>
              <w:rPr>
                <w:lang w:val="en-US"/>
              </w:rPr>
            </w:pPr>
            <w:r w:rsidRPr="005F0059">
              <w:rPr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03553EED" w14:textId="77777777" w:rsidR="00CF17ED" w:rsidRPr="004D02E8" w:rsidRDefault="00CF17ED" w:rsidP="007426EB">
            <w:pPr>
              <w:rPr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785BB913" w14:textId="77777777" w:rsidR="00CF17ED" w:rsidRPr="004D02E8" w:rsidRDefault="00CF17ED" w:rsidP="007426EB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4D02E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2.3.2. Imbracamintea rutiera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71D809D5" w14:textId="77777777" w:rsidR="00CF17ED" w:rsidRPr="004D02E8" w:rsidRDefault="00CF17ED" w:rsidP="007426EB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07FE31EF" w14:textId="77777777" w:rsidR="00CF17ED" w:rsidRPr="004D02E8" w:rsidRDefault="00CF17ED" w:rsidP="007426EB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DCE538C" w14:textId="77777777" w:rsidR="00CF17ED" w:rsidRPr="004D02E8" w:rsidRDefault="00CF17ED" w:rsidP="007426EB">
            <w:pPr>
              <w:rPr>
                <w:lang w:val="en-US"/>
              </w:rPr>
            </w:pPr>
          </w:p>
        </w:tc>
      </w:tr>
      <w:tr w:rsidR="00CF17ED" w:rsidRPr="004D02E8" w14:paraId="2CF2B58A" w14:textId="77777777" w:rsidTr="00CF17ED"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48BA40D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85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C216030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DA12B</w:t>
            </w:r>
          </w:p>
          <w:p w14:paraId="6773E6A1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639C7B" w14:textId="77777777" w:rsidR="00CF17ED" w:rsidRPr="004D02E8" w:rsidRDefault="00CF17ED" w:rsidP="007426EB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02E8">
              <w:rPr>
                <w:rFonts w:ascii="Times New Roman CYR" w:hAnsi="Times New Roman CYR" w:cs="Times New Roman CYR"/>
                <w:sz w:val="22"/>
                <w:szCs w:val="22"/>
              </w:rPr>
              <w:t>Strat amestic agregate Ga 85 (conform SM SR EN 13242+A1:2010), pentru drumuri, cu asternere mecanica, (fara compactor) (norma amestecului de agregate de piatra sparta 0-63 mm =1,422) h=18 cm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C770D66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m3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E49DF6A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0CCBC9" w14:textId="77777777" w:rsidR="00CF17ED" w:rsidRPr="002B02C2" w:rsidRDefault="00CF17ED" w:rsidP="007426EB">
            <w:pPr>
              <w:jc w:val="right"/>
              <w:rPr>
                <w:lang w:val="en-US"/>
              </w:rPr>
            </w:pPr>
            <w:r w:rsidRPr="002B02C2">
              <w:rPr>
                <w:lang w:val="en-US"/>
              </w:rPr>
              <w:t>1 080,00</w:t>
            </w:r>
          </w:p>
        </w:tc>
      </w:tr>
      <w:tr w:rsidR="00CF17ED" w:rsidRPr="005F0059" w14:paraId="143E34C8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62B289A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0C181FF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7129020012800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AA4FCC3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Pavator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68198AF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h-om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4CB553B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0,6000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91823D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0C4373CF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17B8F3C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C32BB93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14111222016461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152DAE1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Amestec de agregate, 0-63 mm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A3D9E9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m3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2EB6FF9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1,4220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33835E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25F566D9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2BE8AB1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2DB6E82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4100116202806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72B52A3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Apa industriala in cisterne pt. lucrari drumuri-terasam.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40DEFC9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m3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5B4D12D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0,1500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C99F69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45DA3500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277554B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0FFC81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2952220003546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B56CE09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Autogreder pina la 175 cp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C2AFBB2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806BFFD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0,0420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00556E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1DC7B912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F302B3F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5F7FF74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3410540005603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60FF0BD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Autocisterna 5-8 t cu dispozitive de stropire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C935634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5EF709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0,0150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37EE90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4D02E8" w14:paraId="23290334" w14:textId="77777777" w:rsidTr="00CF17ED"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13A835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5F0059">
              <w:rPr>
                <w:lang w:val="en-US"/>
              </w:rPr>
              <w:t xml:space="preserve"> </w:t>
            </w:r>
            <w:r w:rsidRPr="004D02E8">
              <w:rPr>
                <w:sz w:val="22"/>
                <w:szCs w:val="22"/>
                <w:lang w:val="en-US"/>
              </w:rPr>
              <w:t>86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728A35E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DA21C k=1.59</w:t>
            </w:r>
          </w:p>
          <w:p w14:paraId="0D1003C6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6D865E" w14:textId="77777777" w:rsidR="00CF17ED" w:rsidRPr="004D02E8" w:rsidRDefault="00CF17ED" w:rsidP="007426EB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02E8">
              <w:rPr>
                <w:rFonts w:ascii="Times New Roman CYR" w:hAnsi="Times New Roman CYR" w:cs="Times New Roman CYR"/>
                <w:sz w:val="22"/>
                <w:szCs w:val="22"/>
              </w:rPr>
              <w:t>Tratarea stratului de amestecuri de agregate h-18 cm, cu componente pulverulente cu dispersie fina cu repartizator si malaxarea cu reciclator suspendat, cu 1 parcurs pe o urma: cu ciment CEM II/A-LL 32.5 R, din volumul : 4%  (volumul e calculat cu coef de compactare 1,422), K-1,59 numai la ciment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6C889E9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100 m3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65F673E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0886D2" w14:textId="77777777" w:rsidR="00CF17ED" w:rsidRPr="002B02C2" w:rsidRDefault="00CF17ED" w:rsidP="007426EB">
            <w:pPr>
              <w:jc w:val="right"/>
              <w:rPr>
                <w:lang w:val="en-US"/>
              </w:rPr>
            </w:pPr>
            <w:r w:rsidRPr="002B02C2">
              <w:rPr>
                <w:lang w:val="en-US"/>
              </w:rPr>
              <w:t>15,36</w:t>
            </w:r>
          </w:p>
        </w:tc>
      </w:tr>
      <w:tr w:rsidR="00CF17ED" w:rsidRPr="005F0059" w14:paraId="4F9BBFB3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6C9E5B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D03F94E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9310060019900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C7FDCB5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Muncitor necalificat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042EE83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h-om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2C4DA7F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1,1500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F4236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3B211DE9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1604B4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BF3C97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2651122100002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B844678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 xml:space="preserve">Ciment CEM II/A-LL 32,5 R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C904CB9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6DC3AF6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5,6000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CEBC77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5DDBF42F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0855714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66A4F2B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2952500005012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76BE13E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Tractor pe pneuri cu capacitatea 242 (330) kW (C.P.) si mai mare Fendt 933 Vario cu repartizor de componente pulverulente cu dispersie fina si reciclator suspendat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ACC47A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EFA6051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1,1500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4DB315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5C0AEC03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339AD2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8C74BC6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3410540005608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0B2AA78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Autospeciala 25 t pentru componente pulverulente cu dispersie fina cu sistem de descarcare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14298A2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2E64CEE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0,5000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220447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4D02E8" w14:paraId="772E825C" w14:textId="77777777" w:rsidTr="00CF17ED"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A0D0F39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5F0059">
              <w:rPr>
                <w:lang w:val="en-US"/>
              </w:rPr>
              <w:t xml:space="preserve"> </w:t>
            </w:r>
            <w:r w:rsidRPr="004D02E8">
              <w:rPr>
                <w:sz w:val="22"/>
                <w:szCs w:val="22"/>
                <w:lang w:val="en-US"/>
              </w:rPr>
              <w:t>87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0DD945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DA12B</w:t>
            </w:r>
          </w:p>
          <w:p w14:paraId="7855048E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9CA947" w14:textId="77777777" w:rsidR="00CF17ED" w:rsidRPr="00143CE7" w:rsidRDefault="00CF17ED" w:rsidP="007426EB">
            <w:pPr>
              <w:rPr>
                <w:rFonts w:asciiTheme="minorHAnsi" w:hAnsiTheme="minorHAnsi" w:cs="Times New Roman CYR"/>
                <w:sz w:val="22"/>
                <w:szCs w:val="22"/>
              </w:rPr>
            </w:pPr>
            <w:r w:rsidRPr="004D02E8">
              <w:rPr>
                <w:rFonts w:ascii="Times New Roman CYR" w:hAnsi="Times New Roman CYR" w:cs="Times New Roman CYR"/>
                <w:sz w:val="22"/>
                <w:szCs w:val="22"/>
              </w:rPr>
              <w:t>Strat amestic de agregate, pentru drumuri, cu asternere mecanica, (Compactarea stratului din amestec de agregate 0-63 cu ciment 4% (fara materiale granulare))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 xml:space="preserve"> </w:t>
            </w:r>
            <w:r w:rsidRPr="00143CE7">
              <w:rPr>
                <w:rFonts w:ascii="Times New Roman CYR" w:hAnsi="Times New Roman CYR" w:cs="Times New Roman CYR"/>
                <w:sz w:val="22"/>
                <w:szCs w:val="22"/>
              </w:rPr>
              <w:t>Rezistenta la compresiune a amesticului cu ciment ≥ 40 kgf/cm</w:t>
            </w:r>
            <w:r w:rsidRPr="00143CE7">
              <w:rPr>
                <w:rFonts w:ascii="Times New Roman CYR" w:hAnsi="Times New Roman CYR" w:cs="Times New Roman CYR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5170600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m3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F4DF58F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D23456" w14:textId="77777777" w:rsidR="00CF17ED" w:rsidRPr="002B02C2" w:rsidRDefault="00CF17ED" w:rsidP="007426EB">
            <w:pPr>
              <w:jc w:val="right"/>
              <w:rPr>
                <w:lang w:val="en-US"/>
              </w:rPr>
            </w:pPr>
            <w:r w:rsidRPr="002B02C2">
              <w:rPr>
                <w:lang w:val="en-US"/>
              </w:rPr>
              <w:t>1 080,00</w:t>
            </w:r>
          </w:p>
        </w:tc>
      </w:tr>
      <w:tr w:rsidR="00CF17ED" w:rsidRPr="005F0059" w14:paraId="34DDECA8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E4BE953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142F031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7129020012800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00555E1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Pavator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BC568E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h-om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F5159CE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0,6000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EF13F7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1EB91D6D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0CCC1AC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A2EB8C2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4100116202806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7292B7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Apa industriala in cisterne pt. lucrari drumuri-terasam.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F733EB5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m3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339A9DB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0,1500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35F307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731743D2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EAA95D2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1426E1C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2952220003546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C86F353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Autogreder pina la 175 cp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031981C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9A545A9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0,0420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6E35EA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03436A6B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E91CC1E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A508C6B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2952240004010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279F78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Compactor static autopropulsat cu rulouri valturi  R 8-14 de 14tf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1D73B8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AED2B5D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0,2580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A5809A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43FA16A3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562F83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69879D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3410540005603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8846667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Autocisterna 5-8 t cu dispozitive de stropire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A596B7D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37D6DBC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0,0150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E7782C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4D02E8" w14:paraId="6A9E50EB" w14:textId="77777777" w:rsidTr="00CF17ED"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C433F35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5F0059">
              <w:rPr>
                <w:lang w:val="en-US"/>
              </w:rPr>
              <w:t xml:space="preserve"> </w:t>
            </w:r>
            <w:r w:rsidRPr="004D02E8">
              <w:rPr>
                <w:sz w:val="22"/>
                <w:szCs w:val="22"/>
                <w:lang w:val="en-US"/>
              </w:rPr>
              <w:t>88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ADCC5D8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DI107</w:t>
            </w:r>
          </w:p>
          <w:p w14:paraId="329ED765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BA1523" w14:textId="77777777" w:rsidR="00CF17ED" w:rsidRPr="004D02E8" w:rsidRDefault="00CF17ED" w:rsidP="007426EB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02E8">
              <w:rPr>
                <w:rFonts w:ascii="Times New Roman CYR" w:hAnsi="Times New Roman CYR" w:cs="Times New Roman CYR"/>
                <w:sz w:val="22"/>
                <w:szCs w:val="22"/>
              </w:rPr>
              <w:t>Amorsarea cu emulsie a suprafetelor straturilor de baza in vederea aplicarii unui strat de imbracaminte rutiera (norma de consum 0.0006 t/m2)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C99238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t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AFB3227" w14:textId="77777777" w:rsidR="00CF17ED" w:rsidRPr="004D02E8" w:rsidRDefault="00CF17ED" w:rsidP="007426E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BFEAC4" w14:textId="77777777" w:rsidR="00CF17ED" w:rsidRPr="002B02C2" w:rsidRDefault="00CF17ED" w:rsidP="007426EB">
            <w:pPr>
              <w:jc w:val="right"/>
              <w:rPr>
                <w:lang w:val="en-US"/>
              </w:rPr>
            </w:pPr>
            <w:r w:rsidRPr="002B02C2">
              <w:rPr>
                <w:lang w:val="en-US"/>
              </w:rPr>
              <w:t>3,60</w:t>
            </w:r>
          </w:p>
        </w:tc>
      </w:tr>
      <w:tr w:rsidR="00CF17ED" w:rsidRPr="005F0059" w14:paraId="4E996802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69340FB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A30AF74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23203226000401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8C7DFE9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Emulsie bituminoasa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6E5E7A0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CF3DA3D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1,0300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082C54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  <w:tr w:rsidR="00CF17ED" w:rsidRPr="005F0059" w14:paraId="6DD61FE6" w14:textId="77777777" w:rsidTr="00CF17E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E37F83B" w14:textId="77777777" w:rsidR="00CF17ED" w:rsidRPr="005F0059" w:rsidRDefault="00CF17ED" w:rsidP="007426E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43AD1A9" w14:textId="77777777" w:rsidR="00CF17ED" w:rsidRPr="004D02E8" w:rsidRDefault="00CF17ED" w:rsidP="007426EB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2952220000000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F8A45B2" w14:textId="77777777" w:rsidR="00CF17ED" w:rsidRPr="00574370" w:rsidRDefault="00CF17ED" w:rsidP="007426E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Autogudronator 3500 l - 3600 l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6A07689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4F03A71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0,3000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FEBE44" w14:textId="77777777" w:rsidR="00CF17ED" w:rsidRPr="002B02C2" w:rsidRDefault="00CF17ED" w:rsidP="007426EB">
            <w:pPr>
              <w:rPr>
                <w:sz w:val="18"/>
                <w:szCs w:val="18"/>
                <w:lang w:val="en-US"/>
              </w:rPr>
            </w:pPr>
          </w:p>
        </w:tc>
      </w:tr>
    </w:tbl>
    <w:p w14:paraId="585F1882" w14:textId="77777777" w:rsidR="006D147E" w:rsidRDefault="006D147E" w:rsidP="00351BEA">
      <w:pPr>
        <w:ind w:firstLine="709"/>
        <w:jc w:val="both"/>
        <w:rPr>
          <w:lang w:val="ro-MD"/>
        </w:rPr>
      </w:pPr>
    </w:p>
    <w:p w14:paraId="7DD7DF69" w14:textId="77777777" w:rsidR="00E71F7B" w:rsidRPr="00FF430B" w:rsidRDefault="00E71F7B" w:rsidP="009E2657">
      <w:pPr>
        <w:tabs>
          <w:tab w:val="left" w:pos="567"/>
        </w:tabs>
        <w:jc w:val="both"/>
        <w:rPr>
          <w:lang w:val="ro-MD"/>
        </w:rPr>
      </w:pPr>
    </w:p>
    <w:p w14:paraId="5DA2A9FE" w14:textId="77777777" w:rsidR="00E71F7B" w:rsidRPr="00FF430B" w:rsidRDefault="0003591A" w:rsidP="009E2657">
      <w:pPr>
        <w:tabs>
          <w:tab w:val="left" w:pos="567"/>
        </w:tabs>
        <w:jc w:val="both"/>
        <w:rPr>
          <w:lang w:val="ro-MD"/>
        </w:rPr>
      </w:pPr>
      <w:r w:rsidRPr="00FF430B">
        <w:rPr>
          <w:lang w:val="ro-MD"/>
        </w:rPr>
        <w:t>     </w:t>
      </w:r>
      <w:r w:rsidRPr="00FF430B">
        <w:rPr>
          <w:bCs/>
          <w:lang w:val="ro-MD"/>
        </w:rPr>
        <w:t>Data</w:t>
      </w:r>
      <w:r w:rsidR="0019071C" w:rsidRPr="00FF430B">
        <w:rPr>
          <w:bCs/>
          <w:lang w:val="ro-MD"/>
        </w:rPr>
        <w:t xml:space="preserve"> </w:t>
      </w:r>
      <w:r w:rsidRPr="00FF430B">
        <w:rPr>
          <w:lang w:val="ro-MD"/>
        </w:rPr>
        <w:t>„____"__________________</w:t>
      </w:r>
    </w:p>
    <w:p w14:paraId="44605003" w14:textId="77777777" w:rsidR="00850DBC" w:rsidRPr="00FF430B" w:rsidRDefault="0003591A">
      <w:pPr>
        <w:pStyle w:val="a7"/>
        <w:tabs>
          <w:tab w:val="left" w:pos="567"/>
        </w:tabs>
        <w:jc w:val="right"/>
        <w:rPr>
          <w:rFonts w:ascii="Times New Roman" w:hAnsi="Times New Roman"/>
          <w:szCs w:val="24"/>
          <w:lang w:val="ro-MD"/>
        </w:rPr>
      </w:pPr>
      <w:r w:rsidRPr="00FF430B">
        <w:rPr>
          <w:rFonts w:ascii="Times New Roman" w:hAnsi="Times New Roman"/>
          <w:szCs w:val="24"/>
          <w:lang w:val="ro-MD"/>
        </w:rPr>
        <w:t xml:space="preserve">     ____________________________  </w:t>
      </w:r>
    </w:p>
    <w:p w14:paraId="3DEA5BA8" w14:textId="77777777" w:rsidR="00850DBC" w:rsidRPr="00FF430B" w:rsidRDefault="0003591A">
      <w:pPr>
        <w:pStyle w:val="a7"/>
        <w:tabs>
          <w:tab w:val="left" w:pos="567"/>
        </w:tabs>
        <w:jc w:val="right"/>
        <w:rPr>
          <w:rFonts w:ascii="Times New Roman" w:hAnsi="Times New Roman"/>
          <w:szCs w:val="24"/>
          <w:lang w:val="ro-MD"/>
        </w:rPr>
      </w:pPr>
      <w:r w:rsidRPr="00FF430B">
        <w:rPr>
          <w:rFonts w:ascii="Times New Roman" w:hAnsi="Times New Roman"/>
          <w:szCs w:val="24"/>
          <w:lang w:val="ro-MD"/>
        </w:rPr>
        <w:t>(semnătura autorizată)</w:t>
      </w:r>
    </w:p>
    <w:p w14:paraId="2258319A" w14:textId="77777777" w:rsidR="00AA7E9A" w:rsidRPr="00FF430B" w:rsidRDefault="00AA7E9A" w:rsidP="009E2657">
      <w:pPr>
        <w:pStyle w:val="a7"/>
        <w:tabs>
          <w:tab w:val="left" w:pos="567"/>
        </w:tabs>
        <w:rPr>
          <w:rFonts w:ascii="Times New Roman" w:hAnsi="Times New Roman"/>
          <w:szCs w:val="24"/>
          <w:lang w:val="ro-MD"/>
        </w:rPr>
      </w:pPr>
    </w:p>
    <w:p w14:paraId="462BC6F0" w14:textId="2CE26F67" w:rsidR="00CA18C2" w:rsidRDefault="00CA18C2" w:rsidP="00CA18C2">
      <w:pPr>
        <w:pStyle w:val="a7"/>
        <w:tabs>
          <w:tab w:val="left" w:pos="567"/>
        </w:tabs>
        <w:rPr>
          <w:lang w:val="ro-MD"/>
        </w:rPr>
      </w:pPr>
    </w:p>
    <w:sectPr w:rsidR="00CA18C2" w:rsidSect="005C7076">
      <w:footerReference w:type="default" r:id="rId8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DB49F" w14:textId="77777777" w:rsidR="008F10FC" w:rsidRDefault="008F10FC" w:rsidP="00A20ACF">
      <w:r>
        <w:separator/>
      </w:r>
    </w:p>
  </w:endnote>
  <w:endnote w:type="continuationSeparator" w:id="0">
    <w:p w14:paraId="5CC350CE" w14:textId="77777777" w:rsidR="008F10FC" w:rsidRDefault="008F10FC" w:rsidP="00A20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19529"/>
      <w:docPartObj>
        <w:docPartGallery w:val="Page Numbers (Bottom of Page)"/>
        <w:docPartUnique/>
      </w:docPartObj>
    </w:sdtPr>
    <w:sdtEndPr/>
    <w:sdtContent>
      <w:p w14:paraId="16FD1D34" w14:textId="2597058C" w:rsidR="008F1D40" w:rsidRDefault="008F1D40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6221">
          <w:t>15</w:t>
        </w:r>
        <w:r>
          <w:fldChar w:fldCharType="end"/>
        </w:r>
      </w:p>
    </w:sdtContent>
  </w:sdt>
  <w:p w14:paraId="075618FA" w14:textId="77777777" w:rsidR="008F1D40" w:rsidRDefault="008F1D4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EDDD4E" w14:textId="77777777" w:rsidR="008F10FC" w:rsidRDefault="008F10FC" w:rsidP="00A20ACF">
      <w:r>
        <w:separator/>
      </w:r>
    </w:p>
  </w:footnote>
  <w:footnote w:type="continuationSeparator" w:id="0">
    <w:p w14:paraId="57964054" w14:textId="77777777" w:rsidR="008F10FC" w:rsidRDefault="008F10FC" w:rsidP="00A20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b w:val="0"/>
      </w:rPr>
    </w:lvl>
  </w:abstractNum>
  <w:abstractNum w:abstractNumId="1" w15:restartNumberingAfterBreak="0">
    <w:nsid w:val="0000000F"/>
    <w:multiLevelType w:val="singleLevel"/>
    <w:tmpl w:val="0000000F"/>
    <w:name w:val="WW8Num23"/>
    <w:lvl w:ilvl="0">
      <w:start w:val="1"/>
      <w:numFmt w:val="lowerLetter"/>
      <w:lvlText w:val="%1)"/>
      <w:lvlJc w:val="left"/>
      <w:pPr>
        <w:tabs>
          <w:tab w:val="num" w:pos="1854"/>
        </w:tabs>
        <w:ind w:left="720" w:firstLine="1077"/>
      </w:pPr>
    </w:lvl>
  </w:abstractNum>
  <w:abstractNum w:abstractNumId="2" w15:restartNumberingAfterBreak="0">
    <w:nsid w:val="00000013"/>
    <w:multiLevelType w:val="singleLevel"/>
    <w:tmpl w:val="A58A40BA"/>
    <w:name w:val="WW8Num29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  <w:b w:val="0"/>
        <w:sz w:val="24"/>
        <w:szCs w:val="24"/>
        <w:lang w:val="ro-RO"/>
      </w:rPr>
    </w:lvl>
  </w:abstractNum>
  <w:abstractNum w:abstractNumId="3" w15:restartNumberingAfterBreak="0">
    <w:nsid w:val="00000014"/>
    <w:multiLevelType w:val="singleLevel"/>
    <w:tmpl w:val="00000014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1E"/>
    <w:multiLevelType w:val="singleLevel"/>
    <w:tmpl w:val="0000001E"/>
    <w:name w:val="WW8Num45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b w:val="0"/>
      </w:rPr>
    </w:lvl>
  </w:abstractNum>
  <w:abstractNum w:abstractNumId="5" w15:restartNumberingAfterBreak="0">
    <w:nsid w:val="064E7D2D"/>
    <w:multiLevelType w:val="hybridMultilevel"/>
    <w:tmpl w:val="E1D06F98"/>
    <w:lvl w:ilvl="0" w:tplc="755CE98E">
      <w:start w:val="1"/>
      <w:numFmt w:val="upperRoman"/>
      <w:lvlText w:val="%1."/>
      <w:lvlJc w:val="left"/>
      <w:pPr>
        <w:ind w:left="3240" w:hanging="72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E70D7"/>
    <w:multiLevelType w:val="hybridMultilevel"/>
    <w:tmpl w:val="65A61124"/>
    <w:lvl w:ilvl="0" w:tplc="755CE98E">
      <w:start w:val="1"/>
      <w:numFmt w:val="upperRoman"/>
      <w:lvlText w:val="%1."/>
      <w:lvlJc w:val="left"/>
      <w:pPr>
        <w:ind w:left="3240" w:hanging="72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B3802"/>
    <w:multiLevelType w:val="hybridMultilevel"/>
    <w:tmpl w:val="6FE6343E"/>
    <w:lvl w:ilvl="0" w:tplc="ADBA31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CFC45D5"/>
    <w:multiLevelType w:val="hybridMultilevel"/>
    <w:tmpl w:val="459AA6A6"/>
    <w:lvl w:ilvl="0" w:tplc="EF0054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6104F0"/>
    <w:multiLevelType w:val="hybridMultilevel"/>
    <w:tmpl w:val="2E9C6BC2"/>
    <w:lvl w:ilvl="0" w:tplc="49EC68D6">
      <w:start w:val="1"/>
      <w:numFmt w:val="lowerLetter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04D07C4"/>
    <w:multiLevelType w:val="hybridMultilevel"/>
    <w:tmpl w:val="84E02F3E"/>
    <w:lvl w:ilvl="0" w:tplc="A6128B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5B37AA"/>
    <w:multiLevelType w:val="hybridMultilevel"/>
    <w:tmpl w:val="CCD22E52"/>
    <w:lvl w:ilvl="0" w:tplc="8828EDA6">
      <w:start w:val="1"/>
      <w:numFmt w:val="decimal"/>
      <w:lvlText w:val="%1."/>
      <w:lvlJc w:val="left"/>
      <w:pPr>
        <w:ind w:left="644" w:hanging="360"/>
      </w:pPr>
      <w:rPr>
        <w:rFonts w:hint="default"/>
        <w:b/>
        <w:lang w:val="it-IT"/>
      </w:rPr>
    </w:lvl>
    <w:lvl w:ilvl="1" w:tplc="08090019" w:tentative="1">
      <w:start w:val="1"/>
      <w:numFmt w:val="lowerLetter"/>
      <w:lvlText w:val="%2."/>
      <w:lvlJc w:val="left"/>
      <w:pPr>
        <w:ind w:left="1276" w:hanging="360"/>
      </w:pPr>
    </w:lvl>
    <w:lvl w:ilvl="2" w:tplc="0809001B" w:tentative="1">
      <w:start w:val="1"/>
      <w:numFmt w:val="lowerRoman"/>
      <w:lvlText w:val="%3."/>
      <w:lvlJc w:val="right"/>
      <w:pPr>
        <w:ind w:left="1996" w:hanging="180"/>
      </w:pPr>
    </w:lvl>
    <w:lvl w:ilvl="3" w:tplc="0809000F" w:tentative="1">
      <w:start w:val="1"/>
      <w:numFmt w:val="decimal"/>
      <w:lvlText w:val="%4."/>
      <w:lvlJc w:val="left"/>
      <w:pPr>
        <w:ind w:left="2716" w:hanging="360"/>
      </w:pPr>
    </w:lvl>
    <w:lvl w:ilvl="4" w:tplc="08090019" w:tentative="1">
      <w:start w:val="1"/>
      <w:numFmt w:val="lowerLetter"/>
      <w:lvlText w:val="%5."/>
      <w:lvlJc w:val="left"/>
      <w:pPr>
        <w:ind w:left="3436" w:hanging="360"/>
      </w:pPr>
    </w:lvl>
    <w:lvl w:ilvl="5" w:tplc="0809001B" w:tentative="1">
      <w:start w:val="1"/>
      <w:numFmt w:val="lowerRoman"/>
      <w:lvlText w:val="%6."/>
      <w:lvlJc w:val="right"/>
      <w:pPr>
        <w:ind w:left="4156" w:hanging="180"/>
      </w:pPr>
    </w:lvl>
    <w:lvl w:ilvl="6" w:tplc="0809000F" w:tentative="1">
      <w:start w:val="1"/>
      <w:numFmt w:val="decimal"/>
      <w:lvlText w:val="%7."/>
      <w:lvlJc w:val="left"/>
      <w:pPr>
        <w:ind w:left="4876" w:hanging="360"/>
      </w:pPr>
    </w:lvl>
    <w:lvl w:ilvl="7" w:tplc="08090019" w:tentative="1">
      <w:start w:val="1"/>
      <w:numFmt w:val="lowerLetter"/>
      <w:lvlText w:val="%8."/>
      <w:lvlJc w:val="left"/>
      <w:pPr>
        <w:ind w:left="5596" w:hanging="360"/>
      </w:pPr>
    </w:lvl>
    <w:lvl w:ilvl="8" w:tplc="080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12" w15:restartNumberingAfterBreak="0">
    <w:nsid w:val="117D27EE"/>
    <w:multiLevelType w:val="hybridMultilevel"/>
    <w:tmpl w:val="3198D980"/>
    <w:lvl w:ilvl="0" w:tplc="40BAAF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189636F"/>
    <w:multiLevelType w:val="hybridMultilevel"/>
    <w:tmpl w:val="B1B61F72"/>
    <w:lvl w:ilvl="0" w:tplc="F7D073B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9B25A2"/>
    <w:multiLevelType w:val="hybridMultilevel"/>
    <w:tmpl w:val="7AE661AA"/>
    <w:lvl w:ilvl="0" w:tplc="1B143164">
      <w:start w:val="1"/>
      <w:numFmt w:val="decimal"/>
      <w:lvlText w:val="%1."/>
      <w:lvlJc w:val="left"/>
      <w:pPr>
        <w:ind w:left="720" w:hanging="720"/>
      </w:pPr>
      <w:rPr>
        <w:rFonts w:hint="default"/>
        <w:b/>
        <w:color w:val="000000" w:themeColor="text1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965B41"/>
    <w:multiLevelType w:val="hybridMultilevel"/>
    <w:tmpl w:val="527CCF54"/>
    <w:lvl w:ilvl="0" w:tplc="0419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6" w15:restartNumberingAfterBreak="0">
    <w:nsid w:val="1B9F6340"/>
    <w:multiLevelType w:val="hybridMultilevel"/>
    <w:tmpl w:val="1B00495E"/>
    <w:lvl w:ilvl="0" w:tplc="208E59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1BA81F7F"/>
    <w:multiLevelType w:val="hybridMultilevel"/>
    <w:tmpl w:val="FD2C3B2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16291C"/>
    <w:multiLevelType w:val="hybridMultilevel"/>
    <w:tmpl w:val="B32A02E4"/>
    <w:lvl w:ilvl="0" w:tplc="0419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9" w15:restartNumberingAfterBreak="0">
    <w:nsid w:val="29F26097"/>
    <w:multiLevelType w:val="hybridMultilevel"/>
    <w:tmpl w:val="E772C3D8"/>
    <w:lvl w:ilvl="0" w:tplc="A9F6C8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60348A"/>
    <w:multiLevelType w:val="hybridMultilevel"/>
    <w:tmpl w:val="CB643C46"/>
    <w:lvl w:ilvl="0" w:tplc="AFC6BD9E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3A2AC0"/>
    <w:multiLevelType w:val="hybridMultilevel"/>
    <w:tmpl w:val="AA7A911A"/>
    <w:lvl w:ilvl="0" w:tplc="804C873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2E41301"/>
    <w:multiLevelType w:val="hybridMultilevel"/>
    <w:tmpl w:val="60A4D842"/>
    <w:lvl w:ilvl="0" w:tplc="668EB4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391C96"/>
    <w:multiLevelType w:val="multilevel"/>
    <w:tmpl w:val="E8967FEE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Times New Roman" w:eastAsia="Times New Roman" w:hAnsi="Times New Roman" w:cs="Times New Roman"/>
        <w:i/>
        <w:strike w:val="0"/>
        <w:color w:val="000000"/>
        <w:spacing w:val="5"/>
        <w:w w:val="100"/>
        <w:sz w:val="24"/>
        <w:szCs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96A57BA"/>
    <w:multiLevelType w:val="multilevel"/>
    <w:tmpl w:val="8FE4C7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96" w:hanging="1800"/>
      </w:pPr>
      <w:rPr>
        <w:rFonts w:hint="default"/>
      </w:rPr>
    </w:lvl>
  </w:abstractNum>
  <w:abstractNum w:abstractNumId="26" w15:restartNumberingAfterBreak="0">
    <w:nsid w:val="3D954DFF"/>
    <w:multiLevelType w:val="hybridMultilevel"/>
    <w:tmpl w:val="D6B67BDA"/>
    <w:lvl w:ilvl="0" w:tplc="04100011">
      <w:start w:val="1"/>
      <w:numFmt w:val="decimal"/>
      <w:lvlText w:val="%1)"/>
      <w:lvlJc w:val="left"/>
      <w:pPr>
        <w:ind w:left="1364" w:hanging="360"/>
      </w:p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</w:lvl>
    <w:lvl w:ilvl="2" w:tplc="0410001B" w:tentative="1">
      <w:start w:val="1"/>
      <w:numFmt w:val="lowerRoman"/>
      <w:lvlText w:val="%3."/>
      <w:lvlJc w:val="right"/>
      <w:pPr>
        <w:ind w:left="2804" w:hanging="180"/>
      </w:pPr>
    </w:lvl>
    <w:lvl w:ilvl="3" w:tplc="0410000F" w:tentative="1">
      <w:start w:val="1"/>
      <w:numFmt w:val="decimal"/>
      <w:lvlText w:val="%4."/>
      <w:lvlJc w:val="left"/>
      <w:pPr>
        <w:ind w:left="3524" w:hanging="360"/>
      </w:p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</w:lvl>
    <w:lvl w:ilvl="6" w:tplc="0410000F" w:tentative="1">
      <w:start w:val="1"/>
      <w:numFmt w:val="decimal"/>
      <w:lvlText w:val="%7."/>
      <w:lvlJc w:val="left"/>
      <w:pPr>
        <w:ind w:left="5684" w:hanging="360"/>
      </w:p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8806AE"/>
    <w:multiLevelType w:val="multilevel"/>
    <w:tmpl w:val="C8D41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3F9E5A19"/>
    <w:multiLevelType w:val="hybridMultilevel"/>
    <w:tmpl w:val="EDC2EB62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0" w15:restartNumberingAfterBreak="0">
    <w:nsid w:val="43A66E41"/>
    <w:multiLevelType w:val="hybridMultilevel"/>
    <w:tmpl w:val="1F88EDB4"/>
    <w:lvl w:ilvl="0" w:tplc="04190017">
      <w:start w:val="1"/>
      <w:numFmt w:val="lowerLetter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FD73AF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2" w15:restartNumberingAfterBreak="0">
    <w:nsid w:val="4D4338CD"/>
    <w:multiLevelType w:val="hybridMultilevel"/>
    <w:tmpl w:val="9138972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755" w:hanging="360"/>
      </w:pPr>
    </w:lvl>
    <w:lvl w:ilvl="2" w:tplc="0E868B2C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755CE98E">
      <w:start w:val="1"/>
      <w:numFmt w:val="upperRoman"/>
      <w:lvlText w:val="%4."/>
      <w:lvlJc w:val="left"/>
      <w:pPr>
        <w:ind w:left="3240" w:hanging="720"/>
      </w:pPr>
      <w:rPr>
        <w:rFonts w:hint="default"/>
        <w:b/>
        <w:i w:val="0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BE1C44"/>
    <w:multiLevelType w:val="hybridMultilevel"/>
    <w:tmpl w:val="C36CA7D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575BB3"/>
    <w:multiLevelType w:val="hybridMultilevel"/>
    <w:tmpl w:val="D832A328"/>
    <w:lvl w:ilvl="0" w:tplc="03E4B2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62897BAE"/>
    <w:multiLevelType w:val="hybridMultilevel"/>
    <w:tmpl w:val="153AA7AA"/>
    <w:lvl w:ilvl="0" w:tplc="3BD48CCA">
      <w:start w:val="1"/>
      <w:numFmt w:val="upperRoman"/>
      <w:pStyle w:val="1"/>
      <w:lvlText w:val="%1."/>
      <w:lvlJc w:val="right"/>
      <w:pPr>
        <w:ind w:left="720" w:hanging="360"/>
      </w:pPr>
    </w:lvl>
    <w:lvl w:ilvl="1" w:tplc="D1C634B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7A1DC4"/>
    <w:multiLevelType w:val="hybridMultilevel"/>
    <w:tmpl w:val="30940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CF7D63"/>
    <w:multiLevelType w:val="hybridMultilevel"/>
    <w:tmpl w:val="53228FFE"/>
    <w:lvl w:ilvl="0" w:tplc="723031B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8210A08"/>
    <w:multiLevelType w:val="hybridMultilevel"/>
    <w:tmpl w:val="122EAEC0"/>
    <w:lvl w:ilvl="0" w:tplc="6A3869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E930E5"/>
    <w:multiLevelType w:val="hybridMultilevel"/>
    <w:tmpl w:val="792ABF72"/>
    <w:lvl w:ilvl="0" w:tplc="283CDCA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76" w:hanging="360"/>
      </w:pPr>
    </w:lvl>
    <w:lvl w:ilvl="2" w:tplc="0809001B" w:tentative="1">
      <w:start w:val="1"/>
      <w:numFmt w:val="lowerRoman"/>
      <w:lvlText w:val="%3."/>
      <w:lvlJc w:val="right"/>
      <w:pPr>
        <w:ind w:left="1996" w:hanging="180"/>
      </w:pPr>
    </w:lvl>
    <w:lvl w:ilvl="3" w:tplc="0809000F" w:tentative="1">
      <w:start w:val="1"/>
      <w:numFmt w:val="decimal"/>
      <w:lvlText w:val="%4."/>
      <w:lvlJc w:val="left"/>
      <w:pPr>
        <w:ind w:left="2716" w:hanging="360"/>
      </w:pPr>
    </w:lvl>
    <w:lvl w:ilvl="4" w:tplc="08090019" w:tentative="1">
      <w:start w:val="1"/>
      <w:numFmt w:val="lowerLetter"/>
      <w:lvlText w:val="%5."/>
      <w:lvlJc w:val="left"/>
      <w:pPr>
        <w:ind w:left="3436" w:hanging="360"/>
      </w:pPr>
    </w:lvl>
    <w:lvl w:ilvl="5" w:tplc="0809001B" w:tentative="1">
      <w:start w:val="1"/>
      <w:numFmt w:val="lowerRoman"/>
      <w:lvlText w:val="%6."/>
      <w:lvlJc w:val="right"/>
      <w:pPr>
        <w:ind w:left="4156" w:hanging="180"/>
      </w:pPr>
    </w:lvl>
    <w:lvl w:ilvl="6" w:tplc="0809000F" w:tentative="1">
      <w:start w:val="1"/>
      <w:numFmt w:val="decimal"/>
      <w:lvlText w:val="%7."/>
      <w:lvlJc w:val="left"/>
      <w:pPr>
        <w:ind w:left="4876" w:hanging="360"/>
      </w:pPr>
    </w:lvl>
    <w:lvl w:ilvl="7" w:tplc="08090019" w:tentative="1">
      <w:start w:val="1"/>
      <w:numFmt w:val="lowerLetter"/>
      <w:lvlText w:val="%8."/>
      <w:lvlJc w:val="left"/>
      <w:pPr>
        <w:ind w:left="5596" w:hanging="360"/>
      </w:pPr>
    </w:lvl>
    <w:lvl w:ilvl="8" w:tplc="080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41" w15:restartNumberingAfterBreak="0">
    <w:nsid w:val="76C23C19"/>
    <w:multiLevelType w:val="hybridMultilevel"/>
    <w:tmpl w:val="9EF217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0E6EAC"/>
    <w:multiLevelType w:val="hybridMultilevel"/>
    <w:tmpl w:val="53228FFE"/>
    <w:lvl w:ilvl="0" w:tplc="723031B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F507C5D"/>
    <w:multiLevelType w:val="hybridMultilevel"/>
    <w:tmpl w:val="0A3CFED2"/>
    <w:lvl w:ilvl="0" w:tplc="792055BA">
      <w:start w:val="1"/>
      <w:numFmt w:val="decimal"/>
      <w:pStyle w:val="a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43"/>
  </w:num>
  <w:num w:numId="3">
    <w:abstractNumId w:val="32"/>
  </w:num>
  <w:num w:numId="4">
    <w:abstractNumId w:val="31"/>
  </w:num>
  <w:num w:numId="5">
    <w:abstractNumId w:val="15"/>
  </w:num>
  <w:num w:numId="6">
    <w:abstractNumId w:val="18"/>
  </w:num>
  <w:num w:numId="7">
    <w:abstractNumId w:val="16"/>
  </w:num>
  <w:num w:numId="8">
    <w:abstractNumId w:val="9"/>
  </w:num>
  <w:num w:numId="9">
    <w:abstractNumId w:val="30"/>
  </w:num>
  <w:num w:numId="10">
    <w:abstractNumId w:val="13"/>
  </w:num>
  <w:num w:numId="11">
    <w:abstractNumId w:val="22"/>
  </w:num>
  <w:num w:numId="12">
    <w:abstractNumId w:val="23"/>
  </w:num>
  <w:num w:numId="13">
    <w:abstractNumId w:val="38"/>
  </w:num>
  <w:num w:numId="14">
    <w:abstractNumId w:val="29"/>
  </w:num>
  <w:num w:numId="15">
    <w:abstractNumId w:val="8"/>
  </w:num>
  <w:num w:numId="16">
    <w:abstractNumId w:val="24"/>
  </w:num>
  <w:num w:numId="17">
    <w:abstractNumId w:val="25"/>
  </w:num>
  <w:num w:numId="18">
    <w:abstractNumId w:val="36"/>
  </w:num>
  <w:num w:numId="19">
    <w:abstractNumId w:val="11"/>
  </w:num>
  <w:num w:numId="20">
    <w:abstractNumId w:val="40"/>
  </w:num>
  <w:num w:numId="21">
    <w:abstractNumId w:val="34"/>
  </w:num>
  <w:num w:numId="22">
    <w:abstractNumId w:val="12"/>
  </w:num>
  <w:num w:numId="23">
    <w:abstractNumId w:val="33"/>
  </w:num>
  <w:num w:numId="24">
    <w:abstractNumId w:val="19"/>
  </w:num>
  <w:num w:numId="25">
    <w:abstractNumId w:val="27"/>
  </w:num>
  <w:num w:numId="26">
    <w:abstractNumId w:val="21"/>
  </w:num>
  <w:num w:numId="27">
    <w:abstractNumId w:val="39"/>
  </w:num>
  <w:num w:numId="28">
    <w:abstractNumId w:val="14"/>
  </w:num>
  <w:num w:numId="29">
    <w:abstractNumId w:val="10"/>
  </w:num>
  <w:num w:numId="30">
    <w:abstractNumId w:val="20"/>
  </w:num>
  <w:num w:numId="31">
    <w:abstractNumId w:val="7"/>
  </w:num>
  <w:num w:numId="32">
    <w:abstractNumId w:val="5"/>
  </w:num>
  <w:num w:numId="33">
    <w:abstractNumId w:val="3"/>
  </w:num>
  <w:num w:numId="34">
    <w:abstractNumId w:val="0"/>
  </w:num>
  <w:num w:numId="35">
    <w:abstractNumId w:val="2"/>
  </w:num>
  <w:num w:numId="36">
    <w:abstractNumId w:val="4"/>
  </w:num>
  <w:num w:numId="37">
    <w:abstractNumId w:val="1"/>
  </w:num>
  <w:num w:numId="38">
    <w:abstractNumId w:val="28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</w:num>
  <w:num w:numId="45">
    <w:abstractNumId w:val="37"/>
  </w:num>
  <w:num w:numId="46">
    <w:abstractNumId w:val="6"/>
  </w:num>
  <w:num w:numId="47">
    <w:abstractNumId w:val="42"/>
  </w:num>
  <w:num w:numId="48">
    <w:abstractNumId w:val="26"/>
  </w:num>
  <w:num w:numId="49">
    <w:abstractNumId w:val="17"/>
  </w:num>
  <w:num w:numId="50">
    <w:abstractNumId w:val="4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ACF"/>
    <w:rsid w:val="00000904"/>
    <w:rsid w:val="00000AA8"/>
    <w:rsid w:val="00002334"/>
    <w:rsid w:val="000047F9"/>
    <w:rsid w:val="00005268"/>
    <w:rsid w:val="000061F8"/>
    <w:rsid w:val="00006D6D"/>
    <w:rsid w:val="00007454"/>
    <w:rsid w:val="00007B4F"/>
    <w:rsid w:val="00007E80"/>
    <w:rsid w:val="0001066E"/>
    <w:rsid w:val="00010CE7"/>
    <w:rsid w:val="00011320"/>
    <w:rsid w:val="00011759"/>
    <w:rsid w:val="0002022A"/>
    <w:rsid w:val="00021BB8"/>
    <w:rsid w:val="00022311"/>
    <w:rsid w:val="00022B73"/>
    <w:rsid w:val="00022B7E"/>
    <w:rsid w:val="00026A54"/>
    <w:rsid w:val="00027875"/>
    <w:rsid w:val="00030A1C"/>
    <w:rsid w:val="00031FB5"/>
    <w:rsid w:val="00032137"/>
    <w:rsid w:val="000323EB"/>
    <w:rsid w:val="00032ECE"/>
    <w:rsid w:val="00033577"/>
    <w:rsid w:val="000345E0"/>
    <w:rsid w:val="000347CA"/>
    <w:rsid w:val="00034B21"/>
    <w:rsid w:val="00034C2A"/>
    <w:rsid w:val="0003591A"/>
    <w:rsid w:val="00040E78"/>
    <w:rsid w:val="00040EA0"/>
    <w:rsid w:val="0004670D"/>
    <w:rsid w:val="00046CEA"/>
    <w:rsid w:val="00050E70"/>
    <w:rsid w:val="0005316F"/>
    <w:rsid w:val="00054AD8"/>
    <w:rsid w:val="00057F3A"/>
    <w:rsid w:val="00064810"/>
    <w:rsid w:val="00065C50"/>
    <w:rsid w:val="000673B5"/>
    <w:rsid w:val="00070491"/>
    <w:rsid w:val="0007146B"/>
    <w:rsid w:val="00071859"/>
    <w:rsid w:val="00072088"/>
    <w:rsid w:val="00072940"/>
    <w:rsid w:val="00073EB7"/>
    <w:rsid w:val="00073FF9"/>
    <w:rsid w:val="00074305"/>
    <w:rsid w:val="00080063"/>
    <w:rsid w:val="0008191D"/>
    <w:rsid w:val="000849A8"/>
    <w:rsid w:val="00087114"/>
    <w:rsid w:val="00087859"/>
    <w:rsid w:val="00090A0D"/>
    <w:rsid w:val="00090D4D"/>
    <w:rsid w:val="000924C3"/>
    <w:rsid w:val="000928D3"/>
    <w:rsid w:val="00092953"/>
    <w:rsid w:val="00092E6C"/>
    <w:rsid w:val="00093056"/>
    <w:rsid w:val="000930AB"/>
    <w:rsid w:val="00093AE5"/>
    <w:rsid w:val="000943CB"/>
    <w:rsid w:val="00096009"/>
    <w:rsid w:val="000960C1"/>
    <w:rsid w:val="00097617"/>
    <w:rsid w:val="000A123F"/>
    <w:rsid w:val="000A18F0"/>
    <w:rsid w:val="000A63ED"/>
    <w:rsid w:val="000A7988"/>
    <w:rsid w:val="000A7A90"/>
    <w:rsid w:val="000B2369"/>
    <w:rsid w:val="000B5D92"/>
    <w:rsid w:val="000B70AD"/>
    <w:rsid w:val="000B73EB"/>
    <w:rsid w:val="000C00CF"/>
    <w:rsid w:val="000C1F66"/>
    <w:rsid w:val="000C3C74"/>
    <w:rsid w:val="000C470A"/>
    <w:rsid w:val="000C5DFB"/>
    <w:rsid w:val="000C6960"/>
    <w:rsid w:val="000D1C50"/>
    <w:rsid w:val="000D20B9"/>
    <w:rsid w:val="000D26B9"/>
    <w:rsid w:val="000D4488"/>
    <w:rsid w:val="000D4587"/>
    <w:rsid w:val="000D4758"/>
    <w:rsid w:val="000D5968"/>
    <w:rsid w:val="000D6DCD"/>
    <w:rsid w:val="000E3E29"/>
    <w:rsid w:val="000E4AEA"/>
    <w:rsid w:val="000E4D7D"/>
    <w:rsid w:val="000E518B"/>
    <w:rsid w:val="000E53CE"/>
    <w:rsid w:val="000F13FE"/>
    <w:rsid w:val="000F36A9"/>
    <w:rsid w:val="000F52DC"/>
    <w:rsid w:val="000F5924"/>
    <w:rsid w:val="000F5A5D"/>
    <w:rsid w:val="000F650B"/>
    <w:rsid w:val="000F6CDC"/>
    <w:rsid w:val="000F7FA0"/>
    <w:rsid w:val="00101CBC"/>
    <w:rsid w:val="001034CC"/>
    <w:rsid w:val="00103B7C"/>
    <w:rsid w:val="00104432"/>
    <w:rsid w:val="00104A00"/>
    <w:rsid w:val="00106AE6"/>
    <w:rsid w:val="0011134B"/>
    <w:rsid w:val="00111546"/>
    <w:rsid w:val="00112F50"/>
    <w:rsid w:val="00113AB8"/>
    <w:rsid w:val="00113B5E"/>
    <w:rsid w:val="00115188"/>
    <w:rsid w:val="00115B7D"/>
    <w:rsid w:val="00116C35"/>
    <w:rsid w:val="00116CF2"/>
    <w:rsid w:val="00121575"/>
    <w:rsid w:val="0012160C"/>
    <w:rsid w:val="00121CBA"/>
    <w:rsid w:val="001223E6"/>
    <w:rsid w:val="001223FE"/>
    <w:rsid w:val="001233E8"/>
    <w:rsid w:val="00124D6E"/>
    <w:rsid w:val="00125D7D"/>
    <w:rsid w:val="00126834"/>
    <w:rsid w:val="00126F72"/>
    <w:rsid w:val="00127766"/>
    <w:rsid w:val="0012777D"/>
    <w:rsid w:val="001278C6"/>
    <w:rsid w:val="00127AD8"/>
    <w:rsid w:val="00130123"/>
    <w:rsid w:val="00130A49"/>
    <w:rsid w:val="0013117E"/>
    <w:rsid w:val="0013462B"/>
    <w:rsid w:val="00135A02"/>
    <w:rsid w:val="00136841"/>
    <w:rsid w:val="0013795E"/>
    <w:rsid w:val="001401CD"/>
    <w:rsid w:val="00140BB8"/>
    <w:rsid w:val="0014385D"/>
    <w:rsid w:val="00144066"/>
    <w:rsid w:val="001443B8"/>
    <w:rsid w:val="001467C0"/>
    <w:rsid w:val="00150F5B"/>
    <w:rsid w:val="00151468"/>
    <w:rsid w:val="00151494"/>
    <w:rsid w:val="0015247E"/>
    <w:rsid w:val="001525A2"/>
    <w:rsid w:val="0015261D"/>
    <w:rsid w:val="001527E0"/>
    <w:rsid w:val="00153412"/>
    <w:rsid w:val="00154B34"/>
    <w:rsid w:val="00155B65"/>
    <w:rsid w:val="00156CFC"/>
    <w:rsid w:val="0015798C"/>
    <w:rsid w:val="00160A28"/>
    <w:rsid w:val="00160DF3"/>
    <w:rsid w:val="0016369C"/>
    <w:rsid w:val="00164565"/>
    <w:rsid w:val="001701DE"/>
    <w:rsid w:val="001704FB"/>
    <w:rsid w:val="001710E7"/>
    <w:rsid w:val="00171738"/>
    <w:rsid w:val="001718AE"/>
    <w:rsid w:val="00174C61"/>
    <w:rsid w:val="00174E5F"/>
    <w:rsid w:val="001763CD"/>
    <w:rsid w:val="0017664F"/>
    <w:rsid w:val="00177A21"/>
    <w:rsid w:val="00183358"/>
    <w:rsid w:val="00183D79"/>
    <w:rsid w:val="0018415A"/>
    <w:rsid w:val="00185148"/>
    <w:rsid w:val="001856BA"/>
    <w:rsid w:val="001866CB"/>
    <w:rsid w:val="001873A6"/>
    <w:rsid w:val="0019071C"/>
    <w:rsid w:val="00195966"/>
    <w:rsid w:val="0019642D"/>
    <w:rsid w:val="00196AB4"/>
    <w:rsid w:val="001A192A"/>
    <w:rsid w:val="001A19FD"/>
    <w:rsid w:val="001A1A16"/>
    <w:rsid w:val="001A2344"/>
    <w:rsid w:val="001A4150"/>
    <w:rsid w:val="001A4DB4"/>
    <w:rsid w:val="001A5517"/>
    <w:rsid w:val="001A58C5"/>
    <w:rsid w:val="001A6043"/>
    <w:rsid w:val="001A78E4"/>
    <w:rsid w:val="001B1B6D"/>
    <w:rsid w:val="001B1E45"/>
    <w:rsid w:val="001B630A"/>
    <w:rsid w:val="001C03B0"/>
    <w:rsid w:val="001C32E9"/>
    <w:rsid w:val="001C3DC4"/>
    <w:rsid w:val="001C439F"/>
    <w:rsid w:val="001C4B99"/>
    <w:rsid w:val="001C4DFD"/>
    <w:rsid w:val="001C5A47"/>
    <w:rsid w:val="001C6D83"/>
    <w:rsid w:val="001D0242"/>
    <w:rsid w:val="001D0651"/>
    <w:rsid w:val="001D3039"/>
    <w:rsid w:val="001D5966"/>
    <w:rsid w:val="001D5BBA"/>
    <w:rsid w:val="001D7219"/>
    <w:rsid w:val="001E29F8"/>
    <w:rsid w:val="001E7956"/>
    <w:rsid w:val="001F1E25"/>
    <w:rsid w:val="001F2101"/>
    <w:rsid w:val="001F24FD"/>
    <w:rsid w:val="001F309E"/>
    <w:rsid w:val="001F420F"/>
    <w:rsid w:val="001F489D"/>
    <w:rsid w:val="001F6E5A"/>
    <w:rsid w:val="001F7AEE"/>
    <w:rsid w:val="00200047"/>
    <w:rsid w:val="00200D35"/>
    <w:rsid w:val="00201387"/>
    <w:rsid w:val="00202B93"/>
    <w:rsid w:val="00202DAD"/>
    <w:rsid w:val="00202DF1"/>
    <w:rsid w:val="00204F07"/>
    <w:rsid w:val="00205404"/>
    <w:rsid w:val="00207416"/>
    <w:rsid w:val="002076FA"/>
    <w:rsid w:val="00207FF4"/>
    <w:rsid w:val="00211C74"/>
    <w:rsid w:val="00215AC6"/>
    <w:rsid w:val="00216025"/>
    <w:rsid w:val="00220775"/>
    <w:rsid w:val="002217B0"/>
    <w:rsid w:val="002221ED"/>
    <w:rsid w:val="0022237A"/>
    <w:rsid w:val="00222AFE"/>
    <w:rsid w:val="00222FD0"/>
    <w:rsid w:val="0022376E"/>
    <w:rsid w:val="00223D58"/>
    <w:rsid w:val="002242A0"/>
    <w:rsid w:val="0022479E"/>
    <w:rsid w:val="002253A6"/>
    <w:rsid w:val="00225942"/>
    <w:rsid w:val="00226535"/>
    <w:rsid w:val="00227207"/>
    <w:rsid w:val="00227348"/>
    <w:rsid w:val="002301B1"/>
    <w:rsid w:val="00231831"/>
    <w:rsid w:val="00232D6D"/>
    <w:rsid w:val="00233538"/>
    <w:rsid w:val="00233954"/>
    <w:rsid w:val="00234775"/>
    <w:rsid w:val="00234A81"/>
    <w:rsid w:val="002359F7"/>
    <w:rsid w:val="00236F50"/>
    <w:rsid w:val="00237EA4"/>
    <w:rsid w:val="00240751"/>
    <w:rsid w:val="002439D3"/>
    <w:rsid w:val="00244A30"/>
    <w:rsid w:val="0024699C"/>
    <w:rsid w:val="002477E2"/>
    <w:rsid w:val="00247A37"/>
    <w:rsid w:val="002514C3"/>
    <w:rsid w:val="00251B8A"/>
    <w:rsid w:val="00252D6E"/>
    <w:rsid w:val="00254475"/>
    <w:rsid w:val="00255E19"/>
    <w:rsid w:val="002611DC"/>
    <w:rsid w:val="002614DE"/>
    <w:rsid w:val="00264637"/>
    <w:rsid w:val="002659BB"/>
    <w:rsid w:val="0026663C"/>
    <w:rsid w:val="00266795"/>
    <w:rsid w:val="00266F98"/>
    <w:rsid w:val="00267805"/>
    <w:rsid w:val="00267E8E"/>
    <w:rsid w:val="00271282"/>
    <w:rsid w:val="002722CC"/>
    <w:rsid w:val="002739A1"/>
    <w:rsid w:val="00275D82"/>
    <w:rsid w:val="002767DE"/>
    <w:rsid w:val="00276D0B"/>
    <w:rsid w:val="00281BEA"/>
    <w:rsid w:val="002828B9"/>
    <w:rsid w:val="002832B5"/>
    <w:rsid w:val="00283820"/>
    <w:rsid w:val="002849C9"/>
    <w:rsid w:val="00284ED0"/>
    <w:rsid w:val="002854C7"/>
    <w:rsid w:val="00285D55"/>
    <w:rsid w:val="00286387"/>
    <w:rsid w:val="0028702D"/>
    <w:rsid w:val="002870C3"/>
    <w:rsid w:val="002909B7"/>
    <w:rsid w:val="00290D06"/>
    <w:rsid w:val="00290D28"/>
    <w:rsid w:val="002911C9"/>
    <w:rsid w:val="002927B7"/>
    <w:rsid w:val="00292856"/>
    <w:rsid w:val="0029594F"/>
    <w:rsid w:val="00295EC2"/>
    <w:rsid w:val="00297C1E"/>
    <w:rsid w:val="002A04D8"/>
    <w:rsid w:val="002A0588"/>
    <w:rsid w:val="002A0AE5"/>
    <w:rsid w:val="002A26B7"/>
    <w:rsid w:val="002A68CD"/>
    <w:rsid w:val="002A6E99"/>
    <w:rsid w:val="002A6F0C"/>
    <w:rsid w:val="002B1EFF"/>
    <w:rsid w:val="002B206B"/>
    <w:rsid w:val="002B3E6F"/>
    <w:rsid w:val="002B41C5"/>
    <w:rsid w:val="002B4280"/>
    <w:rsid w:val="002B4D12"/>
    <w:rsid w:val="002B5DEF"/>
    <w:rsid w:val="002B624D"/>
    <w:rsid w:val="002B7A36"/>
    <w:rsid w:val="002C07A2"/>
    <w:rsid w:val="002C2210"/>
    <w:rsid w:val="002C4803"/>
    <w:rsid w:val="002C67B8"/>
    <w:rsid w:val="002C764E"/>
    <w:rsid w:val="002C7CCD"/>
    <w:rsid w:val="002D2505"/>
    <w:rsid w:val="002D4BC7"/>
    <w:rsid w:val="002D6E71"/>
    <w:rsid w:val="002D7857"/>
    <w:rsid w:val="002E1640"/>
    <w:rsid w:val="002E20CD"/>
    <w:rsid w:val="002E3D41"/>
    <w:rsid w:val="002E48BE"/>
    <w:rsid w:val="002E4970"/>
    <w:rsid w:val="002E5B20"/>
    <w:rsid w:val="002E6BB0"/>
    <w:rsid w:val="002E7992"/>
    <w:rsid w:val="002F03E2"/>
    <w:rsid w:val="002F0B6E"/>
    <w:rsid w:val="002F556B"/>
    <w:rsid w:val="002F638E"/>
    <w:rsid w:val="002F6A1E"/>
    <w:rsid w:val="00301BC3"/>
    <w:rsid w:val="00302287"/>
    <w:rsid w:val="0030652C"/>
    <w:rsid w:val="00311239"/>
    <w:rsid w:val="0031215E"/>
    <w:rsid w:val="003129A3"/>
    <w:rsid w:val="00313025"/>
    <w:rsid w:val="00316769"/>
    <w:rsid w:val="00316C81"/>
    <w:rsid w:val="00316F2D"/>
    <w:rsid w:val="0031777A"/>
    <w:rsid w:val="00317DE5"/>
    <w:rsid w:val="003207B4"/>
    <w:rsid w:val="00320AC6"/>
    <w:rsid w:val="00322255"/>
    <w:rsid w:val="0032321E"/>
    <w:rsid w:val="00323D00"/>
    <w:rsid w:val="00325B75"/>
    <w:rsid w:val="00327654"/>
    <w:rsid w:val="003279D9"/>
    <w:rsid w:val="003305D5"/>
    <w:rsid w:val="0033109C"/>
    <w:rsid w:val="003317BE"/>
    <w:rsid w:val="00332F8E"/>
    <w:rsid w:val="00335033"/>
    <w:rsid w:val="00341210"/>
    <w:rsid w:val="00341514"/>
    <w:rsid w:val="00341C8C"/>
    <w:rsid w:val="003427FE"/>
    <w:rsid w:val="0034315B"/>
    <w:rsid w:val="003465DA"/>
    <w:rsid w:val="00347FE2"/>
    <w:rsid w:val="00350122"/>
    <w:rsid w:val="003506C9"/>
    <w:rsid w:val="00351BEA"/>
    <w:rsid w:val="0035258F"/>
    <w:rsid w:val="00352B05"/>
    <w:rsid w:val="003534BD"/>
    <w:rsid w:val="00355106"/>
    <w:rsid w:val="00355211"/>
    <w:rsid w:val="00355FA0"/>
    <w:rsid w:val="00356E1C"/>
    <w:rsid w:val="00357B7D"/>
    <w:rsid w:val="0036022B"/>
    <w:rsid w:val="00360232"/>
    <w:rsid w:val="00361092"/>
    <w:rsid w:val="00361D56"/>
    <w:rsid w:val="0036564A"/>
    <w:rsid w:val="00366B72"/>
    <w:rsid w:val="00371806"/>
    <w:rsid w:val="003731FD"/>
    <w:rsid w:val="00373336"/>
    <w:rsid w:val="00373AF9"/>
    <w:rsid w:val="00377CE0"/>
    <w:rsid w:val="0038163C"/>
    <w:rsid w:val="00381EF2"/>
    <w:rsid w:val="0038237B"/>
    <w:rsid w:val="0038240D"/>
    <w:rsid w:val="0038275D"/>
    <w:rsid w:val="00384C2A"/>
    <w:rsid w:val="003854DB"/>
    <w:rsid w:val="00385891"/>
    <w:rsid w:val="00385C85"/>
    <w:rsid w:val="00387023"/>
    <w:rsid w:val="00387171"/>
    <w:rsid w:val="00393AC1"/>
    <w:rsid w:val="003943B8"/>
    <w:rsid w:val="00394DC7"/>
    <w:rsid w:val="003961E7"/>
    <w:rsid w:val="00396A4B"/>
    <w:rsid w:val="003A0008"/>
    <w:rsid w:val="003A2643"/>
    <w:rsid w:val="003A40C2"/>
    <w:rsid w:val="003A4181"/>
    <w:rsid w:val="003A50BF"/>
    <w:rsid w:val="003A5A35"/>
    <w:rsid w:val="003A6B32"/>
    <w:rsid w:val="003B0E90"/>
    <w:rsid w:val="003B124F"/>
    <w:rsid w:val="003B1C99"/>
    <w:rsid w:val="003B210E"/>
    <w:rsid w:val="003B4ACE"/>
    <w:rsid w:val="003B56EF"/>
    <w:rsid w:val="003B762C"/>
    <w:rsid w:val="003B7763"/>
    <w:rsid w:val="003C1106"/>
    <w:rsid w:val="003C27FD"/>
    <w:rsid w:val="003C2C26"/>
    <w:rsid w:val="003C3AE2"/>
    <w:rsid w:val="003C4159"/>
    <w:rsid w:val="003C6365"/>
    <w:rsid w:val="003C66FF"/>
    <w:rsid w:val="003C7430"/>
    <w:rsid w:val="003C7E86"/>
    <w:rsid w:val="003D06D0"/>
    <w:rsid w:val="003D2A34"/>
    <w:rsid w:val="003D2D38"/>
    <w:rsid w:val="003D312E"/>
    <w:rsid w:val="003D3529"/>
    <w:rsid w:val="003D3631"/>
    <w:rsid w:val="003D3EF4"/>
    <w:rsid w:val="003D4085"/>
    <w:rsid w:val="003D58B1"/>
    <w:rsid w:val="003D5FF1"/>
    <w:rsid w:val="003D62DB"/>
    <w:rsid w:val="003E13A7"/>
    <w:rsid w:val="003E7B03"/>
    <w:rsid w:val="003F06E8"/>
    <w:rsid w:val="003F0C88"/>
    <w:rsid w:val="003F2E01"/>
    <w:rsid w:val="003F63A0"/>
    <w:rsid w:val="003F6B9C"/>
    <w:rsid w:val="003F6EE2"/>
    <w:rsid w:val="004001DE"/>
    <w:rsid w:val="00401517"/>
    <w:rsid w:val="00401E86"/>
    <w:rsid w:val="00401E90"/>
    <w:rsid w:val="00402CD8"/>
    <w:rsid w:val="004031FD"/>
    <w:rsid w:val="00404737"/>
    <w:rsid w:val="00404C0D"/>
    <w:rsid w:val="00404DE0"/>
    <w:rsid w:val="004056FF"/>
    <w:rsid w:val="004063D9"/>
    <w:rsid w:val="00406C0C"/>
    <w:rsid w:val="00406F15"/>
    <w:rsid w:val="0041009B"/>
    <w:rsid w:val="00411C62"/>
    <w:rsid w:val="0041210D"/>
    <w:rsid w:val="00413058"/>
    <w:rsid w:val="00413218"/>
    <w:rsid w:val="00414D81"/>
    <w:rsid w:val="0041672A"/>
    <w:rsid w:val="00416B3E"/>
    <w:rsid w:val="004210B8"/>
    <w:rsid w:val="0042296C"/>
    <w:rsid w:val="00423D4E"/>
    <w:rsid w:val="00424AE2"/>
    <w:rsid w:val="00425938"/>
    <w:rsid w:val="00426FF4"/>
    <w:rsid w:val="0042741C"/>
    <w:rsid w:val="00427553"/>
    <w:rsid w:val="004331E5"/>
    <w:rsid w:val="004334FF"/>
    <w:rsid w:val="004344C6"/>
    <w:rsid w:val="0044048B"/>
    <w:rsid w:val="004409EB"/>
    <w:rsid w:val="00442351"/>
    <w:rsid w:val="00442D67"/>
    <w:rsid w:val="00443325"/>
    <w:rsid w:val="00443BED"/>
    <w:rsid w:val="00444038"/>
    <w:rsid w:val="0044783C"/>
    <w:rsid w:val="00450A12"/>
    <w:rsid w:val="00451A22"/>
    <w:rsid w:val="00453E2A"/>
    <w:rsid w:val="00453E79"/>
    <w:rsid w:val="00455A94"/>
    <w:rsid w:val="004576E2"/>
    <w:rsid w:val="00460653"/>
    <w:rsid w:val="00461DAC"/>
    <w:rsid w:val="00464994"/>
    <w:rsid w:val="00464A19"/>
    <w:rsid w:val="00467A64"/>
    <w:rsid w:val="004702B5"/>
    <w:rsid w:val="0047776F"/>
    <w:rsid w:val="00477FD2"/>
    <w:rsid w:val="00482E77"/>
    <w:rsid w:val="00483C4C"/>
    <w:rsid w:val="00484113"/>
    <w:rsid w:val="004856C0"/>
    <w:rsid w:val="00491A8B"/>
    <w:rsid w:val="004967CB"/>
    <w:rsid w:val="00496AFA"/>
    <w:rsid w:val="004A1C90"/>
    <w:rsid w:val="004A2D32"/>
    <w:rsid w:val="004A463F"/>
    <w:rsid w:val="004A4AF2"/>
    <w:rsid w:val="004A4CB4"/>
    <w:rsid w:val="004A582E"/>
    <w:rsid w:val="004A5F0C"/>
    <w:rsid w:val="004A69C2"/>
    <w:rsid w:val="004A7FEE"/>
    <w:rsid w:val="004B0051"/>
    <w:rsid w:val="004B097F"/>
    <w:rsid w:val="004B0F2F"/>
    <w:rsid w:val="004B16DD"/>
    <w:rsid w:val="004B349A"/>
    <w:rsid w:val="004B36EF"/>
    <w:rsid w:val="004B3BFB"/>
    <w:rsid w:val="004C12F5"/>
    <w:rsid w:val="004C23A8"/>
    <w:rsid w:val="004C30A2"/>
    <w:rsid w:val="004C499F"/>
    <w:rsid w:val="004C59A0"/>
    <w:rsid w:val="004C7DFB"/>
    <w:rsid w:val="004D0DD1"/>
    <w:rsid w:val="004D2738"/>
    <w:rsid w:val="004D3522"/>
    <w:rsid w:val="004D3D43"/>
    <w:rsid w:val="004D4433"/>
    <w:rsid w:val="004D4673"/>
    <w:rsid w:val="004D49FA"/>
    <w:rsid w:val="004D511B"/>
    <w:rsid w:val="004D6702"/>
    <w:rsid w:val="004D6DBE"/>
    <w:rsid w:val="004D7107"/>
    <w:rsid w:val="004D7C86"/>
    <w:rsid w:val="004E1B4E"/>
    <w:rsid w:val="004E25FB"/>
    <w:rsid w:val="004E3BD3"/>
    <w:rsid w:val="004E4A66"/>
    <w:rsid w:val="004E5EBB"/>
    <w:rsid w:val="004E625D"/>
    <w:rsid w:val="004F0C98"/>
    <w:rsid w:val="004F77F1"/>
    <w:rsid w:val="004F7F09"/>
    <w:rsid w:val="004F7FF9"/>
    <w:rsid w:val="005005A8"/>
    <w:rsid w:val="00502EFF"/>
    <w:rsid w:val="00507348"/>
    <w:rsid w:val="005076B6"/>
    <w:rsid w:val="00507889"/>
    <w:rsid w:val="005113AD"/>
    <w:rsid w:val="005124FD"/>
    <w:rsid w:val="0051370B"/>
    <w:rsid w:val="005139AA"/>
    <w:rsid w:val="005157B4"/>
    <w:rsid w:val="00516840"/>
    <w:rsid w:val="00516A3C"/>
    <w:rsid w:val="005212EA"/>
    <w:rsid w:val="005229B2"/>
    <w:rsid w:val="00522B45"/>
    <w:rsid w:val="00523447"/>
    <w:rsid w:val="00530124"/>
    <w:rsid w:val="005309C1"/>
    <w:rsid w:val="0053238B"/>
    <w:rsid w:val="00532A46"/>
    <w:rsid w:val="00535C9C"/>
    <w:rsid w:val="00536403"/>
    <w:rsid w:val="00537904"/>
    <w:rsid w:val="00541DCC"/>
    <w:rsid w:val="00543226"/>
    <w:rsid w:val="005459A4"/>
    <w:rsid w:val="00546E60"/>
    <w:rsid w:val="00551783"/>
    <w:rsid w:val="00551CEC"/>
    <w:rsid w:val="00554549"/>
    <w:rsid w:val="00554651"/>
    <w:rsid w:val="00556DDC"/>
    <w:rsid w:val="005605BF"/>
    <w:rsid w:val="00560712"/>
    <w:rsid w:val="00561A1F"/>
    <w:rsid w:val="0056297D"/>
    <w:rsid w:val="00563A9C"/>
    <w:rsid w:val="00563E78"/>
    <w:rsid w:val="00564463"/>
    <w:rsid w:val="00567156"/>
    <w:rsid w:val="00570670"/>
    <w:rsid w:val="0057329B"/>
    <w:rsid w:val="005805E6"/>
    <w:rsid w:val="00580D91"/>
    <w:rsid w:val="005827D9"/>
    <w:rsid w:val="00582ECA"/>
    <w:rsid w:val="00584ACB"/>
    <w:rsid w:val="00585937"/>
    <w:rsid w:val="00590C16"/>
    <w:rsid w:val="00590EDE"/>
    <w:rsid w:val="00590F43"/>
    <w:rsid w:val="00592775"/>
    <w:rsid w:val="00593D34"/>
    <w:rsid w:val="005970D4"/>
    <w:rsid w:val="00597903"/>
    <w:rsid w:val="005A14A0"/>
    <w:rsid w:val="005A51B4"/>
    <w:rsid w:val="005A51E2"/>
    <w:rsid w:val="005A5532"/>
    <w:rsid w:val="005A6CBF"/>
    <w:rsid w:val="005A7769"/>
    <w:rsid w:val="005A7A29"/>
    <w:rsid w:val="005A7F85"/>
    <w:rsid w:val="005B0318"/>
    <w:rsid w:val="005B0E74"/>
    <w:rsid w:val="005B10F8"/>
    <w:rsid w:val="005B235E"/>
    <w:rsid w:val="005B24DA"/>
    <w:rsid w:val="005B263A"/>
    <w:rsid w:val="005B2917"/>
    <w:rsid w:val="005B3BAD"/>
    <w:rsid w:val="005B4853"/>
    <w:rsid w:val="005B666D"/>
    <w:rsid w:val="005B7743"/>
    <w:rsid w:val="005C0219"/>
    <w:rsid w:val="005C2167"/>
    <w:rsid w:val="005C2F44"/>
    <w:rsid w:val="005C3D95"/>
    <w:rsid w:val="005C6BF4"/>
    <w:rsid w:val="005C7076"/>
    <w:rsid w:val="005C7A97"/>
    <w:rsid w:val="005D0C3F"/>
    <w:rsid w:val="005D3D45"/>
    <w:rsid w:val="005D44CE"/>
    <w:rsid w:val="005D4B79"/>
    <w:rsid w:val="005D5589"/>
    <w:rsid w:val="005D5702"/>
    <w:rsid w:val="005D5FE4"/>
    <w:rsid w:val="005D672E"/>
    <w:rsid w:val="005D708F"/>
    <w:rsid w:val="005E1BB7"/>
    <w:rsid w:val="005E3355"/>
    <w:rsid w:val="005E5325"/>
    <w:rsid w:val="005E57E4"/>
    <w:rsid w:val="005E58E6"/>
    <w:rsid w:val="005E5A05"/>
    <w:rsid w:val="005E6221"/>
    <w:rsid w:val="005E6B4A"/>
    <w:rsid w:val="005E7C99"/>
    <w:rsid w:val="005E7DEA"/>
    <w:rsid w:val="005F0C11"/>
    <w:rsid w:val="005F0DE9"/>
    <w:rsid w:val="005F1533"/>
    <w:rsid w:val="005F6807"/>
    <w:rsid w:val="0060057B"/>
    <w:rsid w:val="00600941"/>
    <w:rsid w:val="006009B2"/>
    <w:rsid w:val="0060143D"/>
    <w:rsid w:val="0060188C"/>
    <w:rsid w:val="00601B8F"/>
    <w:rsid w:val="006021CD"/>
    <w:rsid w:val="00602562"/>
    <w:rsid w:val="00602F2C"/>
    <w:rsid w:val="00603207"/>
    <w:rsid w:val="00603AB4"/>
    <w:rsid w:val="0060472D"/>
    <w:rsid w:val="0060606F"/>
    <w:rsid w:val="006104BA"/>
    <w:rsid w:val="00610A69"/>
    <w:rsid w:val="00612081"/>
    <w:rsid w:val="00612F38"/>
    <w:rsid w:val="006155E4"/>
    <w:rsid w:val="00615E49"/>
    <w:rsid w:val="00616B71"/>
    <w:rsid w:val="00616BC3"/>
    <w:rsid w:val="00621CDF"/>
    <w:rsid w:val="00621D5A"/>
    <w:rsid w:val="0062254A"/>
    <w:rsid w:val="00622B67"/>
    <w:rsid w:val="006234C1"/>
    <w:rsid w:val="0062391F"/>
    <w:rsid w:val="00624F6F"/>
    <w:rsid w:val="00625FC5"/>
    <w:rsid w:val="00627939"/>
    <w:rsid w:val="00627CE2"/>
    <w:rsid w:val="00627D01"/>
    <w:rsid w:val="00631A2C"/>
    <w:rsid w:val="00632D64"/>
    <w:rsid w:val="00633782"/>
    <w:rsid w:val="00634A31"/>
    <w:rsid w:val="00634DB7"/>
    <w:rsid w:val="0063773E"/>
    <w:rsid w:val="00641038"/>
    <w:rsid w:val="006419E0"/>
    <w:rsid w:val="0064384B"/>
    <w:rsid w:val="00643A6E"/>
    <w:rsid w:val="006442C1"/>
    <w:rsid w:val="00647E26"/>
    <w:rsid w:val="0065033C"/>
    <w:rsid w:val="006504AB"/>
    <w:rsid w:val="00650958"/>
    <w:rsid w:val="00650E1C"/>
    <w:rsid w:val="006514A0"/>
    <w:rsid w:val="00651EB9"/>
    <w:rsid w:val="006526E7"/>
    <w:rsid w:val="006537B3"/>
    <w:rsid w:val="00653E70"/>
    <w:rsid w:val="00657833"/>
    <w:rsid w:val="006620F8"/>
    <w:rsid w:val="006636C7"/>
    <w:rsid w:val="006638BF"/>
    <w:rsid w:val="00666A9B"/>
    <w:rsid w:val="00667B1F"/>
    <w:rsid w:val="00667C91"/>
    <w:rsid w:val="00673164"/>
    <w:rsid w:val="0067392B"/>
    <w:rsid w:val="00674E63"/>
    <w:rsid w:val="006755A1"/>
    <w:rsid w:val="0067769C"/>
    <w:rsid w:val="00680AC9"/>
    <w:rsid w:val="006819B2"/>
    <w:rsid w:val="0068226E"/>
    <w:rsid w:val="00684D44"/>
    <w:rsid w:val="006901DE"/>
    <w:rsid w:val="006904AB"/>
    <w:rsid w:val="006911D3"/>
    <w:rsid w:val="00694A09"/>
    <w:rsid w:val="00694C64"/>
    <w:rsid w:val="00694C7B"/>
    <w:rsid w:val="00694E99"/>
    <w:rsid w:val="0069507C"/>
    <w:rsid w:val="006957AA"/>
    <w:rsid w:val="00696054"/>
    <w:rsid w:val="00696992"/>
    <w:rsid w:val="006A0B61"/>
    <w:rsid w:val="006A13D0"/>
    <w:rsid w:val="006A1B4F"/>
    <w:rsid w:val="006A4F83"/>
    <w:rsid w:val="006A5054"/>
    <w:rsid w:val="006A6FDA"/>
    <w:rsid w:val="006A7C1C"/>
    <w:rsid w:val="006A7DEC"/>
    <w:rsid w:val="006B014B"/>
    <w:rsid w:val="006B1C7D"/>
    <w:rsid w:val="006B2729"/>
    <w:rsid w:val="006B38DA"/>
    <w:rsid w:val="006B515C"/>
    <w:rsid w:val="006B6003"/>
    <w:rsid w:val="006B6292"/>
    <w:rsid w:val="006B79CE"/>
    <w:rsid w:val="006C018D"/>
    <w:rsid w:val="006C23EA"/>
    <w:rsid w:val="006C2551"/>
    <w:rsid w:val="006C2676"/>
    <w:rsid w:val="006C34D7"/>
    <w:rsid w:val="006C36CF"/>
    <w:rsid w:val="006C3DC3"/>
    <w:rsid w:val="006C4407"/>
    <w:rsid w:val="006C492E"/>
    <w:rsid w:val="006C4C0E"/>
    <w:rsid w:val="006C60AD"/>
    <w:rsid w:val="006C7008"/>
    <w:rsid w:val="006C7F79"/>
    <w:rsid w:val="006D10BA"/>
    <w:rsid w:val="006D147E"/>
    <w:rsid w:val="006D18BA"/>
    <w:rsid w:val="006D20F4"/>
    <w:rsid w:val="006D2A20"/>
    <w:rsid w:val="006D4EE2"/>
    <w:rsid w:val="006D4F02"/>
    <w:rsid w:val="006D63A4"/>
    <w:rsid w:val="006D6D11"/>
    <w:rsid w:val="006D7C85"/>
    <w:rsid w:val="006D7CD2"/>
    <w:rsid w:val="006E0602"/>
    <w:rsid w:val="006E0F40"/>
    <w:rsid w:val="006E301C"/>
    <w:rsid w:val="006E3A91"/>
    <w:rsid w:val="006E45E3"/>
    <w:rsid w:val="006E53E5"/>
    <w:rsid w:val="006E67CA"/>
    <w:rsid w:val="006F0166"/>
    <w:rsid w:val="006F164C"/>
    <w:rsid w:val="006F24A8"/>
    <w:rsid w:val="006F2895"/>
    <w:rsid w:val="006F3B8E"/>
    <w:rsid w:val="006F4A02"/>
    <w:rsid w:val="006F4DC3"/>
    <w:rsid w:val="007001BE"/>
    <w:rsid w:val="00700318"/>
    <w:rsid w:val="00702D98"/>
    <w:rsid w:val="007041C8"/>
    <w:rsid w:val="00706AD6"/>
    <w:rsid w:val="00707585"/>
    <w:rsid w:val="007075E8"/>
    <w:rsid w:val="00711A07"/>
    <w:rsid w:val="00712E40"/>
    <w:rsid w:val="00715C8A"/>
    <w:rsid w:val="007167E4"/>
    <w:rsid w:val="00716AC6"/>
    <w:rsid w:val="00717B6E"/>
    <w:rsid w:val="007208DC"/>
    <w:rsid w:val="00720E8D"/>
    <w:rsid w:val="00721653"/>
    <w:rsid w:val="00721A9A"/>
    <w:rsid w:val="00721BB5"/>
    <w:rsid w:val="007230BF"/>
    <w:rsid w:val="00723613"/>
    <w:rsid w:val="007252D3"/>
    <w:rsid w:val="0072565E"/>
    <w:rsid w:val="007316BD"/>
    <w:rsid w:val="007323B6"/>
    <w:rsid w:val="00734AAD"/>
    <w:rsid w:val="00736134"/>
    <w:rsid w:val="00736B8F"/>
    <w:rsid w:val="00737322"/>
    <w:rsid w:val="00740BE4"/>
    <w:rsid w:val="00744C5B"/>
    <w:rsid w:val="0074736A"/>
    <w:rsid w:val="0075322C"/>
    <w:rsid w:val="00753976"/>
    <w:rsid w:val="0075524C"/>
    <w:rsid w:val="007554AE"/>
    <w:rsid w:val="0075550B"/>
    <w:rsid w:val="00755D56"/>
    <w:rsid w:val="00760F7F"/>
    <w:rsid w:val="00761938"/>
    <w:rsid w:val="00761F11"/>
    <w:rsid w:val="00761F51"/>
    <w:rsid w:val="00762C15"/>
    <w:rsid w:val="00762C66"/>
    <w:rsid w:val="00764172"/>
    <w:rsid w:val="00765423"/>
    <w:rsid w:val="00765605"/>
    <w:rsid w:val="0077101F"/>
    <w:rsid w:val="007721DB"/>
    <w:rsid w:val="00772553"/>
    <w:rsid w:val="0077336C"/>
    <w:rsid w:val="00773FE9"/>
    <w:rsid w:val="007747EC"/>
    <w:rsid w:val="00774881"/>
    <w:rsid w:val="007759CB"/>
    <w:rsid w:val="0077604C"/>
    <w:rsid w:val="00776ADB"/>
    <w:rsid w:val="00777538"/>
    <w:rsid w:val="00781336"/>
    <w:rsid w:val="0078205A"/>
    <w:rsid w:val="00782201"/>
    <w:rsid w:val="0078220C"/>
    <w:rsid w:val="00785412"/>
    <w:rsid w:val="00785E49"/>
    <w:rsid w:val="00786671"/>
    <w:rsid w:val="00791A1A"/>
    <w:rsid w:val="00791FCC"/>
    <w:rsid w:val="00792182"/>
    <w:rsid w:val="0079357E"/>
    <w:rsid w:val="007939DD"/>
    <w:rsid w:val="0079540A"/>
    <w:rsid w:val="0079597E"/>
    <w:rsid w:val="007959BF"/>
    <w:rsid w:val="007A1DFA"/>
    <w:rsid w:val="007A2F41"/>
    <w:rsid w:val="007A3336"/>
    <w:rsid w:val="007A3B63"/>
    <w:rsid w:val="007A3EAB"/>
    <w:rsid w:val="007A410B"/>
    <w:rsid w:val="007A6D74"/>
    <w:rsid w:val="007A75D0"/>
    <w:rsid w:val="007B1E26"/>
    <w:rsid w:val="007B392A"/>
    <w:rsid w:val="007B53EA"/>
    <w:rsid w:val="007B66A1"/>
    <w:rsid w:val="007C193B"/>
    <w:rsid w:val="007C752D"/>
    <w:rsid w:val="007D2250"/>
    <w:rsid w:val="007D2982"/>
    <w:rsid w:val="007D5C2B"/>
    <w:rsid w:val="007D6899"/>
    <w:rsid w:val="007E146B"/>
    <w:rsid w:val="007E1C9E"/>
    <w:rsid w:val="007E20A2"/>
    <w:rsid w:val="007E229F"/>
    <w:rsid w:val="007E3AC8"/>
    <w:rsid w:val="007E3D0D"/>
    <w:rsid w:val="007E45A2"/>
    <w:rsid w:val="007E463D"/>
    <w:rsid w:val="007E533B"/>
    <w:rsid w:val="007E6990"/>
    <w:rsid w:val="007E709D"/>
    <w:rsid w:val="007E79C1"/>
    <w:rsid w:val="007F137E"/>
    <w:rsid w:val="007F38A0"/>
    <w:rsid w:val="007F3964"/>
    <w:rsid w:val="007F6835"/>
    <w:rsid w:val="007F6980"/>
    <w:rsid w:val="007F739F"/>
    <w:rsid w:val="007F7AF9"/>
    <w:rsid w:val="0080011C"/>
    <w:rsid w:val="00800D00"/>
    <w:rsid w:val="00800E7D"/>
    <w:rsid w:val="00801B00"/>
    <w:rsid w:val="00802287"/>
    <w:rsid w:val="00802558"/>
    <w:rsid w:val="00803E7E"/>
    <w:rsid w:val="0080433F"/>
    <w:rsid w:val="008050A6"/>
    <w:rsid w:val="00805514"/>
    <w:rsid w:val="00805531"/>
    <w:rsid w:val="008056B7"/>
    <w:rsid w:val="0080642E"/>
    <w:rsid w:val="00806E2B"/>
    <w:rsid w:val="00811CD9"/>
    <w:rsid w:val="00812A22"/>
    <w:rsid w:val="0081429B"/>
    <w:rsid w:val="00816026"/>
    <w:rsid w:val="00817031"/>
    <w:rsid w:val="00817E55"/>
    <w:rsid w:val="008202F4"/>
    <w:rsid w:val="00821017"/>
    <w:rsid w:val="00821779"/>
    <w:rsid w:val="008260DA"/>
    <w:rsid w:val="0082679F"/>
    <w:rsid w:val="0083019C"/>
    <w:rsid w:val="00835D86"/>
    <w:rsid w:val="008373B7"/>
    <w:rsid w:val="008374FB"/>
    <w:rsid w:val="00837672"/>
    <w:rsid w:val="00837D1C"/>
    <w:rsid w:val="00840073"/>
    <w:rsid w:val="00843F26"/>
    <w:rsid w:val="008449C1"/>
    <w:rsid w:val="00844D3D"/>
    <w:rsid w:val="00845320"/>
    <w:rsid w:val="0084605E"/>
    <w:rsid w:val="008506F1"/>
    <w:rsid w:val="00850DBC"/>
    <w:rsid w:val="00852228"/>
    <w:rsid w:val="00852DB5"/>
    <w:rsid w:val="00853139"/>
    <w:rsid w:val="008543AB"/>
    <w:rsid w:val="00854D4E"/>
    <w:rsid w:val="008612A7"/>
    <w:rsid w:val="00862010"/>
    <w:rsid w:val="00863AAB"/>
    <w:rsid w:val="00864A45"/>
    <w:rsid w:val="00864B75"/>
    <w:rsid w:val="0086547A"/>
    <w:rsid w:val="00867DA9"/>
    <w:rsid w:val="008726D2"/>
    <w:rsid w:val="00873EA6"/>
    <w:rsid w:val="00873EEA"/>
    <w:rsid w:val="00875CFC"/>
    <w:rsid w:val="00875FE1"/>
    <w:rsid w:val="00877B36"/>
    <w:rsid w:val="00881C9F"/>
    <w:rsid w:val="00881F14"/>
    <w:rsid w:val="00883577"/>
    <w:rsid w:val="00892692"/>
    <w:rsid w:val="00892A6D"/>
    <w:rsid w:val="00893327"/>
    <w:rsid w:val="0089355B"/>
    <w:rsid w:val="008944D9"/>
    <w:rsid w:val="0089513B"/>
    <w:rsid w:val="00895A89"/>
    <w:rsid w:val="00896119"/>
    <w:rsid w:val="008967F0"/>
    <w:rsid w:val="008A1F83"/>
    <w:rsid w:val="008A2F19"/>
    <w:rsid w:val="008A3177"/>
    <w:rsid w:val="008A42E8"/>
    <w:rsid w:val="008A54A7"/>
    <w:rsid w:val="008A613D"/>
    <w:rsid w:val="008A6462"/>
    <w:rsid w:val="008A652C"/>
    <w:rsid w:val="008A6911"/>
    <w:rsid w:val="008A6D49"/>
    <w:rsid w:val="008A718B"/>
    <w:rsid w:val="008B1484"/>
    <w:rsid w:val="008B330F"/>
    <w:rsid w:val="008B3387"/>
    <w:rsid w:val="008B5DA7"/>
    <w:rsid w:val="008B7CBD"/>
    <w:rsid w:val="008C0290"/>
    <w:rsid w:val="008C182E"/>
    <w:rsid w:val="008C1AE2"/>
    <w:rsid w:val="008C32C0"/>
    <w:rsid w:val="008D1439"/>
    <w:rsid w:val="008D1ADB"/>
    <w:rsid w:val="008D1DA6"/>
    <w:rsid w:val="008D1E68"/>
    <w:rsid w:val="008D2C5A"/>
    <w:rsid w:val="008D4C0D"/>
    <w:rsid w:val="008D52DF"/>
    <w:rsid w:val="008D59EE"/>
    <w:rsid w:val="008E005E"/>
    <w:rsid w:val="008E0651"/>
    <w:rsid w:val="008E1222"/>
    <w:rsid w:val="008E1D02"/>
    <w:rsid w:val="008E304B"/>
    <w:rsid w:val="008E394E"/>
    <w:rsid w:val="008E672B"/>
    <w:rsid w:val="008E7D0D"/>
    <w:rsid w:val="008E7F52"/>
    <w:rsid w:val="008F0E99"/>
    <w:rsid w:val="008F10FC"/>
    <w:rsid w:val="008F1D40"/>
    <w:rsid w:val="008F2FC3"/>
    <w:rsid w:val="008F30CF"/>
    <w:rsid w:val="008F42C5"/>
    <w:rsid w:val="008F467E"/>
    <w:rsid w:val="008F57D7"/>
    <w:rsid w:val="008F5C61"/>
    <w:rsid w:val="008F5E7D"/>
    <w:rsid w:val="00900A76"/>
    <w:rsid w:val="00905255"/>
    <w:rsid w:val="00905325"/>
    <w:rsid w:val="009056E5"/>
    <w:rsid w:val="00905A43"/>
    <w:rsid w:val="00905E0C"/>
    <w:rsid w:val="00907166"/>
    <w:rsid w:val="0091097A"/>
    <w:rsid w:val="0091166E"/>
    <w:rsid w:val="00911AC8"/>
    <w:rsid w:val="0091313C"/>
    <w:rsid w:val="009157BF"/>
    <w:rsid w:val="00916065"/>
    <w:rsid w:val="009174E1"/>
    <w:rsid w:val="00920A78"/>
    <w:rsid w:val="00922793"/>
    <w:rsid w:val="00922F8A"/>
    <w:rsid w:val="00925DF7"/>
    <w:rsid w:val="00926CDF"/>
    <w:rsid w:val="00927F7D"/>
    <w:rsid w:val="00931029"/>
    <w:rsid w:val="009324DC"/>
    <w:rsid w:val="009337E1"/>
    <w:rsid w:val="009357DB"/>
    <w:rsid w:val="0093664D"/>
    <w:rsid w:val="00940CEC"/>
    <w:rsid w:val="0094296A"/>
    <w:rsid w:val="009429D7"/>
    <w:rsid w:val="00944AC5"/>
    <w:rsid w:val="00944E16"/>
    <w:rsid w:val="009451E2"/>
    <w:rsid w:val="009453D7"/>
    <w:rsid w:val="00945428"/>
    <w:rsid w:val="00945952"/>
    <w:rsid w:val="00946421"/>
    <w:rsid w:val="00946C34"/>
    <w:rsid w:val="0094716B"/>
    <w:rsid w:val="0094737E"/>
    <w:rsid w:val="0094758C"/>
    <w:rsid w:val="00950D18"/>
    <w:rsid w:val="009515DE"/>
    <w:rsid w:val="00952061"/>
    <w:rsid w:val="009530EF"/>
    <w:rsid w:val="009549F9"/>
    <w:rsid w:val="00955F6F"/>
    <w:rsid w:val="009561E1"/>
    <w:rsid w:val="00960B07"/>
    <w:rsid w:val="0096256E"/>
    <w:rsid w:val="009626BA"/>
    <w:rsid w:val="00962A3C"/>
    <w:rsid w:val="00962C56"/>
    <w:rsid w:val="00964783"/>
    <w:rsid w:val="00964B0B"/>
    <w:rsid w:val="009666F7"/>
    <w:rsid w:val="00966FD0"/>
    <w:rsid w:val="009700A7"/>
    <w:rsid w:val="0097083F"/>
    <w:rsid w:val="0097477A"/>
    <w:rsid w:val="009747EF"/>
    <w:rsid w:val="00974C17"/>
    <w:rsid w:val="00977FDF"/>
    <w:rsid w:val="00980A78"/>
    <w:rsid w:val="00980FD6"/>
    <w:rsid w:val="00981529"/>
    <w:rsid w:val="00981C6E"/>
    <w:rsid w:val="00983C29"/>
    <w:rsid w:val="00984FA2"/>
    <w:rsid w:val="00992766"/>
    <w:rsid w:val="0099381E"/>
    <w:rsid w:val="00993F1D"/>
    <w:rsid w:val="009947AD"/>
    <w:rsid w:val="009958BD"/>
    <w:rsid w:val="00995AF6"/>
    <w:rsid w:val="009960A5"/>
    <w:rsid w:val="0099678E"/>
    <w:rsid w:val="00997198"/>
    <w:rsid w:val="009A30BE"/>
    <w:rsid w:val="009A30D6"/>
    <w:rsid w:val="009A4744"/>
    <w:rsid w:val="009A4BCA"/>
    <w:rsid w:val="009A5F8A"/>
    <w:rsid w:val="009A6869"/>
    <w:rsid w:val="009A6B71"/>
    <w:rsid w:val="009A6EF9"/>
    <w:rsid w:val="009A7A2D"/>
    <w:rsid w:val="009A7C84"/>
    <w:rsid w:val="009B12EE"/>
    <w:rsid w:val="009B17F8"/>
    <w:rsid w:val="009B36B8"/>
    <w:rsid w:val="009B3F29"/>
    <w:rsid w:val="009B5D91"/>
    <w:rsid w:val="009C11B3"/>
    <w:rsid w:val="009C1485"/>
    <w:rsid w:val="009C148D"/>
    <w:rsid w:val="009C1502"/>
    <w:rsid w:val="009C2598"/>
    <w:rsid w:val="009C3007"/>
    <w:rsid w:val="009C3734"/>
    <w:rsid w:val="009C59B3"/>
    <w:rsid w:val="009C749C"/>
    <w:rsid w:val="009C7514"/>
    <w:rsid w:val="009C7694"/>
    <w:rsid w:val="009D032C"/>
    <w:rsid w:val="009D14A7"/>
    <w:rsid w:val="009D2EDE"/>
    <w:rsid w:val="009D3792"/>
    <w:rsid w:val="009D5213"/>
    <w:rsid w:val="009D5E99"/>
    <w:rsid w:val="009D62FF"/>
    <w:rsid w:val="009D665E"/>
    <w:rsid w:val="009E05C3"/>
    <w:rsid w:val="009E0F3F"/>
    <w:rsid w:val="009E2657"/>
    <w:rsid w:val="009E3C56"/>
    <w:rsid w:val="009E3D35"/>
    <w:rsid w:val="009E3F79"/>
    <w:rsid w:val="009E4204"/>
    <w:rsid w:val="009E719D"/>
    <w:rsid w:val="009E7663"/>
    <w:rsid w:val="009F0FE8"/>
    <w:rsid w:val="009F1716"/>
    <w:rsid w:val="009F1E2C"/>
    <w:rsid w:val="009F3CEA"/>
    <w:rsid w:val="009F5BE7"/>
    <w:rsid w:val="009F6B02"/>
    <w:rsid w:val="009F6CFB"/>
    <w:rsid w:val="009F7ECD"/>
    <w:rsid w:val="00A01179"/>
    <w:rsid w:val="00A01A87"/>
    <w:rsid w:val="00A05835"/>
    <w:rsid w:val="00A07B23"/>
    <w:rsid w:val="00A07F1D"/>
    <w:rsid w:val="00A101F6"/>
    <w:rsid w:val="00A109E6"/>
    <w:rsid w:val="00A1178E"/>
    <w:rsid w:val="00A13EAE"/>
    <w:rsid w:val="00A14A10"/>
    <w:rsid w:val="00A14C96"/>
    <w:rsid w:val="00A156C0"/>
    <w:rsid w:val="00A16110"/>
    <w:rsid w:val="00A2070E"/>
    <w:rsid w:val="00A20ACF"/>
    <w:rsid w:val="00A20F20"/>
    <w:rsid w:val="00A21061"/>
    <w:rsid w:val="00A211F8"/>
    <w:rsid w:val="00A2140D"/>
    <w:rsid w:val="00A2269D"/>
    <w:rsid w:val="00A227F2"/>
    <w:rsid w:val="00A22FD3"/>
    <w:rsid w:val="00A25697"/>
    <w:rsid w:val="00A25985"/>
    <w:rsid w:val="00A26B23"/>
    <w:rsid w:val="00A30B00"/>
    <w:rsid w:val="00A3296C"/>
    <w:rsid w:val="00A33F25"/>
    <w:rsid w:val="00A366B8"/>
    <w:rsid w:val="00A3681E"/>
    <w:rsid w:val="00A42299"/>
    <w:rsid w:val="00A441E3"/>
    <w:rsid w:val="00A4474E"/>
    <w:rsid w:val="00A45123"/>
    <w:rsid w:val="00A50D0A"/>
    <w:rsid w:val="00A52736"/>
    <w:rsid w:val="00A527D3"/>
    <w:rsid w:val="00A53EBF"/>
    <w:rsid w:val="00A54239"/>
    <w:rsid w:val="00A55E28"/>
    <w:rsid w:val="00A56DD7"/>
    <w:rsid w:val="00A56E57"/>
    <w:rsid w:val="00A57290"/>
    <w:rsid w:val="00A60292"/>
    <w:rsid w:val="00A605FC"/>
    <w:rsid w:val="00A60BDD"/>
    <w:rsid w:val="00A61C31"/>
    <w:rsid w:val="00A66664"/>
    <w:rsid w:val="00A6700A"/>
    <w:rsid w:val="00A67C9F"/>
    <w:rsid w:val="00A67EEF"/>
    <w:rsid w:val="00A744F1"/>
    <w:rsid w:val="00A75527"/>
    <w:rsid w:val="00A75BAB"/>
    <w:rsid w:val="00A763EB"/>
    <w:rsid w:val="00A76B48"/>
    <w:rsid w:val="00A770B0"/>
    <w:rsid w:val="00A773B5"/>
    <w:rsid w:val="00A77463"/>
    <w:rsid w:val="00A77C4F"/>
    <w:rsid w:val="00A81267"/>
    <w:rsid w:val="00A84B21"/>
    <w:rsid w:val="00A85C06"/>
    <w:rsid w:val="00A875CF"/>
    <w:rsid w:val="00A90E01"/>
    <w:rsid w:val="00A91216"/>
    <w:rsid w:val="00A93011"/>
    <w:rsid w:val="00A946E0"/>
    <w:rsid w:val="00A953D2"/>
    <w:rsid w:val="00A96BD5"/>
    <w:rsid w:val="00AA1251"/>
    <w:rsid w:val="00AA1372"/>
    <w:rsid w:val="00AA3E12"/>
    <w:rsid w:val="00AA4C46"/>
    <w:rsid w:val="00AA633F"/>
    <w:rsid w:val="00AA698F"/>
    <w:rsid w:val="00AA712F"/>
    <w:rsid w:val="00AA7E9A"/>
    <w:rsid w:val="00AB1EC3"/>
    <w:rsid w:val="00AB6768"/>
    <w:rsid w:val="00AB7AE2"/>
    <w:rsid w:val="00AC1F5C"/>
    <w:rsid w:val="00AC4562"/>
    <w:rsid w:val="00AC4778"/>
    <w:rsid w:val="00AC7246"/>
    <w:rsid w:val="00AC78C9"/>
    <w:rsid w:val="00AC7CA8"/>
    <w:rsid w:val="00AC7DAC"/>
    <w:rsid w:val="00AD17E8"/>
    <w:rsid w:val="00AD32DD"/>
    <w:rsid w:val="00AD4A65"/>
    <w:rsid w:val="00AD5519"/>
    <w:rsid w:val="00AD62DE"/>
    <w:rsid w:val="00AD6DA1"/>
    <w:rsid w:val="00AD6DF5"/>
    <w:rsid w:val="00AE1523"/>
    <w:rsid w:val="00AE27C8"/>
    <w:rsid w:val="00AE3DA3"/>
    <w:rsid w:val="00AE6163"/>
    <w:rsid w:val="00AE7286"/>
    <w:rsid w:val="00AF036F"/>
    <w:rsid w:val="00AF0B8C"/>
    <w:rsid w:val="00AF3627"/>
    <w:rsid w:val="00AF3952"/>
    <w:rsid w:val="00AF4FDB"/>
    <w:rsid w:val="00AF76C0"/>
    <w:rsid w:val="00B00190"/>
    <w:rsid w:val="00B00C2A"/>
    <w:rsid w:val="00B0183E"/>
    <w:rsid w:val="00B021CF"/>
    <w:rsid w:val="00B03165"/>
    <w:rsid w:val="00B0487F"/>
    <w:rsid w:val="00B04EB6"/>
    <w:rsid w:val="00B05985"/>
    <w:rsid w:val="00B060D4"/>
    <w:rsid w:val="00B06D9F"/>
    <w:rsid w:val="00B14173"/>
    <w:rsid w:val="00B16D7C"/>
    <w:rsid w:val="00B16FE4"/>
    <w:rsid w:val="00B20484"/>
    <w:rsid w:val="00B204B0"/>
    <w:rsid w:val="00B228FC"/>
    <w:rsid w:val="00B22C9B"/>
    <w:rsid w:val="00B25D85"/>
    <w:rsid w:val="00B262BA"/>
    <w:rsid w:val="00B2679B"/>
    <w:rsid w:val="00B27C25"/>
    <w:rsid w:val="00B27D8B"/>
    <w:rsid w:val="00B3029E"/>
    <w:rsid w:val="00B322B4"/>
    <w:rsid w:val="00B32A8E"/>
    <w:rsid w:val="00B332E9"/>
    <w:rsid w:val="00B34875"/>
    <w:rsid w:val="00B34B97"/>
    <w:rsid w:val="00B351D4"/>
    <w:rsid w:val="00B355C4"/>
    <w:rsid w:val="00B35F55"/>
    <w:rsid w:val="00B40C4B"/>
    <w:rsid w:val="00B43C8E"/>
    <w:rsid w:val="00B447CA"/>
    <w:rsid w:val="00B45370"/>
    <w:rsid w:val="00B453B6"/>
    <w:rsid w:val="00B45BBE"/>
    <w:rsid w:val="00B45D77"/>
    <w:rsid w:val="00B46D92"/>
    <w:rsid w:val="00B47003"/>
    <w:rsid w:val="00B501CC"/>
    <w:rsid w:val="00B501F9"/>
    <w:rsid w:val="00B51B6E"/>
    <w:rsid w:val="00B51DAA"/>
    <w:rsid w:val="00B5234C"/>
    <w:rsid w:val="00B541A3"/>
    <w:rsid w:val="00B54EFC"/>
    <w:rsid w:val="00B555F2"/>
    <w:rsid w:val="00B618C5"/>
    <w:rsid w:val="00B65C93"/>
    <w:rsid w:val="00B663FE"/>
    <w:rsid w:val="00B67953"/>
    <w:rsid w:val="00B720FE"/>
    <w:rsid w:val="00B73406"/>
    <w:rsid w:val="00B73964"/>
    <w:rsid w:val="00B75A38"/>
    <w:rsid w:val="00B76D90"/>
    <w:rsid w:val="00B77248"/>
    <w:rsid w:val="00B777DC"/>
    <w:rsid w:val="00B81043"/>
    <w:rsid w:val="00B8384B"/>
    <w:rsid w:val="00B90005"/>
    <w:rsid w:val="00B90D94"/>
    <w:rsid w:val="00B91A34"/>
    <w:rsid w:val="00B927F6"/>
    <w:rsid w:val="00B92FD0"/>
    <w:rsid w:val="00B93561"/>
    <w:rsid w:val="00B93DBE"/>
    <w:rsid w:val="00B94D54"/>
    <w:rsid w:val="00B96242"/>
    <w:rsid w:val="00B963D0"/>
    <w:rsid w:val="00B96B36"/>
    <w:rsid w:val="00BA1A8F"/>
    <w:rsid w:val="00BA1B0C"/>
    <w:rsid w:val="00BA63BB"/>
    <w:rsid w:val="00BA6F95"/>
    <w:rsid w:val="00BA7076"/>
    <w:rsid w:val="00BA7A62"/>
    <w:rsid w:val="00BA7C99"/>
    <w:rsid w:val="00BA7FF4"/>
    <w:rsid w:val="00BB04C2"/>
    <w:rsid w:val="00BB0773"/>
    <w:rsid w:val="00BB0C40"/>
    <w:rsid w:val="00BB1EC7"/>
    <w:rsid w:val="00BB2106"/>
    <w:rsid w:val="00BB27F9"/>
    <w:rsid w:val="00BB2CB2"/>
    <w:rsid w:val="00BB2CEC"/>
    <w:rsid w:val="00BB37CD"/>
    <w:rsid w:val="00BB4E4B"/>
    <w:rsid w:val="00BB51B6"/>
    <w:rsid w:val="00BB66D3"/>
    <w:rsid w:val="00BB6AE9"/>
    <w:rsid w:val="00BB7754"/>
    <w:rsid w:val="00BC24BB"/>
    <w:rsid w:val="00BC46B3"/>
    <w:rsid w:val="00BC48B7"/>
    <w:rsid w:val="00BC59A9"/>
    <w:rsid w:val="00BC6192"/>
    <w:rsid w:val="00BC6269"/>
    <w:rsid w:val="00BC7216"/>
    <w:rsid w:val="00BC7CBC"/>
    <w:rsid w:val="00BD12C3"/>
    <w:rsid w:val="00BD1516"/>
    <w:rsid w:val="00BD36A5"/>
    <w:rsid w:val="00BD463A"/>
    <w:rsid w:val="00BD6E7B"/>
    <w:rsid w:val="00BD7FD5"/>
    <w:rsid w:val="00BE0DD1"/>
    <w:rsid w:val="00BE1CB3"/>
    <w:rsid w:val="00BE2C93"/>
    <w:rsid w:val="00BE32F4"/>
    <w:rsid w:val="00BE362C"/>
    <w:rsid w:val="00BE48D7"/>
    <w:rsid w:val="00BE49DD"/>
    <w:rsid w:val="00BE5129"/>
    <w:rsid w:val="00BE5425"/>
    <w:rsid w:val="00BE5A1E"/>
    <w:rsid w:val="00BE73CA"/>
    <w:rsid w:val="00BF1FB8"/>
    <w:rsid w:val="00BF2BE1"/>
    <w:rsid w:val="00BF4972"/>
    <w:rsid w:val="00BF4F93"/>
    <w:rsid w:val="00BF5BF3"/>
    <w:rsid w:val="00C00316"/>
    <w:rsid w:val="00C02E10"/>
    <w:rsid w:val="00C055EE"/>
    <w:rsid w:val="00C06A3D"/>
    <w:rsid w:val="00C10538"/>
    <w:rsid w:val="00C10B7C"/>
    <w:rsid w:val="00C121F1"/>
    <w:rsid w:val="00C15EB7"/>
    <w:rsid w:val="00C16E1E"/>
    <w:rsid w:val="00C17D27"/>
    <w:rsid w:val="00C20202"/>
    <w:rsid w:val="00C20B19"/>
    <w:rsid w:val="00C20F59"/>
    <w:rsid w:val="00C21039"/>
    <w:rsid w:val="00C24A6E"/>
    <w:rsid w:val="00C255B7"/>
    <w:rsid w:val="00C2681E"/>
    <w:rsid w:val="00C30266"/>
    <w:rsid w:val="00C318C7"/>
    <w:rsid w:val="00C325CC"/>
    <w:rsid w:val="00C32620"/>
    <w:rsid w:val="00C32CB2"/>
    <w:rsid w:val="00C33218"/>
    <w:rsid w:val="00C33344"/>
    <w:rsid w:val="00C3383B"/>
    <w:rsid w:val="00C376EF"/>
    <w:rsid w:val="00C415AE"/>
    <w:rsid w:val="00C41D86"/>
    <w:rsid w:val="00C44B96"/>
    <w:rsid w:val="00C45975"/>
    <w:rsid w:val="00C459CA"/>
    <w:rsid w:val="00C47818"/>
    <w:rsid w:val="00C50A6A"/>
    <w:rsid w:val="00C5446F"/>
    <w:rsid w:val="00C545CD"/>
    <w:rsid w:val="00C546BD"/>
    <w:rsid w:val="00C54982"/>
    <w:rsid w:val="00C54D89"/>
    <w:rsid w:val="00C55FC5"/>
    <w:rsid w:val="00C562C2"/>
    <w:rsid w:val="00C57430"/>
    <w:rsid w:val="00C60F8F"/>
    <w:rsid w:val="00C6170E"/>
    <w:rsid w:val="00C617B0"/>
    <w:rsid w:val="00C629FD"/>
    <w:rsid w:val="00C6589F"/>
    <w:rsid w:val="00C663DF"/>
    <w:rsid w:val="00C6699A"/>
    <w:rsid w:val="00C66C71"/>
    <w:rsid w:val="00C670F2"/>
    <w:rsid w:val="00C67D95"/>
    <w:rsid w:val="00C706DD"/>
    <w:rsid w:val="00C711A2"/>
    <w:rsid w:val="00C73C1C"/>
    <w:rsid w:val="00C762AE"/>
    <w:rsid w:val="00C76B7F"/>
    <w:rsid w:val="00C77AA7"/>
    <w:rsid w:val="00C77DF2"/>
    <w:rsid w:val="00C77E35"/>
    <w:rsid w:val="00C810A8"/>
    <w:rsid w:val="00C81911"/>
    <w:rsid w:val="00C823BC"/>
    <w:rsid w:val="00C84982"/>
    <w:rsid w:val="00C84FEC"/>
    <w:rsid w:val="00C8761B"/>
    <w:rsid w:val="00C879A4"/>
    <w:rsid w:val="00C93D11"/>
    <w:rsid w:val="00C94014"/>
    <w:rsid w:val="00C94CF3"/>
    <w:rsid w:val="00C96BE2"/>
    <w:rsid w:val="00C974C7"/>
    <w:rsid w:val="00C9771C"/>
    <w:rsid w:val="00C97B51"/>
    <w:rsid w:val="00CA027D"/>
    <w:rsid w:val="00CA0469"/>
    <w:rsid w:val="00CA08C6"/>
    <w:rsid w:val="00CA18C2"/>
    <w:rsid w:val="00CA1E86"/>
    <w:rsid w:val="00CA2D6F"/>
    <w:rsid w:val="00CA55D4"/>
    <w:rsid w:val="00CA5AF4"/>
    <w:rsid w:val="00CA6004"/>
    <w:rsid w:val="00CA60CC"/>
    <w:rsid w:val="00CA7EF1"/>
    <w:rsid w:val="00CB0633"/>
    <w:rsid w:val="00CB0AEA"/>
    <w:rsid w:val="00CB0CC6"/>
    <w:rsid w:val="00CB0DDA"/>
    <w:rsid w:val="00CB392C"/>
    <w:rsid w:val="00CB4A20"/>
    <w:rsid w:val="00CB5DEC"/>
    <w:rsid w:val="00CB71A4"/>
    <w:rsid w:val="00CC114D"/>
    <w:rsid w:val="00CC3A09"/>
    <w:rsid w:val="00CC5DF4"/>
    <w:rsid w:val="00CC6514"/>
    <w:rsid w:val="00CC6536"/>
    <w:rsid w:val="00CD0EA7"/>
    <w:rsid w:val="00CD278A"/>
    <w:rsid w:val="00CD31E8"/>
    <w:rsid w:val="00CD74C4"/>
    <w:rsid w:val="00CE1192"/>
    <w:rsid w:val="00CE11D6"/>
    <w:rsid w:val="00CE32F1"/>
    <w:rsid w:val="00CE3D8F"/>
    <w:rsid w:val="00CE5D4B"/>
    <w:rsid w:val="00CE6337"/>
    <w:rsid w:val="00CE7128"/>
    <w:rsid w:val="00CF09D7"/>
    <w:rsid w:val="00CF17ED"/>
    <w:rsid w:val="00CF2F07"/>
    <w:rsid w:val="00CF330E"/>
    <w:rsid w:val="00CF374B"/>
    <w:rsid w:val="00CF39BF"/>
    <w:rsid w:val="00CF4CC2"/>
    <w:rsid w:val="00CF5083"/>
    <w:rsid w:val="00CF55CA"/>
    <w:rsid w:val="00CF584F"/>
    <w:rsid w:val="00CF7117"/>
    <w:rsid w:val="00CF7F40"/>
    <w:rsid w:val="00D012A2"/>
    <w:rsid w:val="00D01642"/>
    <w:rsid w:val="00D02623"/>
    <w:rsid w:val="00D03BCF"/>
    <w:rsid w:val="00D0567E"/>
    <w:rsid w:val="00D05A94"/>
    <w:rsid w:val="00D10AC2"/>
    <w:rsid w:val="00D11588"/>
    <w:rsid w:val="00D12FD7"/>
    <w:rsid w:val="00D14071"/>
    <w:rsid w:val="00D1419B"/>
    <w:rsid w:val="00D15B26"/>
    <w:rsid w:val="00D15EF5"/>
    <w:rsid w:val="00D17066"/>
    <w:rsid w:val="00D208D2"/>
    <w:rsid w:val="00D209BA"/>
    <w:rsid w:val="00D20E19"/>
    <w:rsid w:val="00D21DB2"/>
    <w:rsid w:val="00D21F85"/>
    <w:rsid w:val="00D22624"/>
    <w:rsid w:val="00D23943"/>
    <w:rsid w:val="00D24CA8"/>
    <w:rsid w:val="00D257C8"/>
    <w:rsid w:val="00D25B11"/>
    <w:rsid w:val="00D25C36"/>
    <w:rsid w:val="00D25CC1"/>
    <w:rsid w:val="00D30FC2"/>
    <w:rsid w:val="00D318EB"/>
    <w:rsid w:val="00D31A2C"/>
    <w:rsid w:val="00D34BFF"/>
    <w:rsid w:val="00D372D7"/>
    <w:rsid w:val="00D379F6"/>
    <w:rsid w:val="00D37F9E"/>
    <w:rsid w:val="00D4075B"/>
    <w:rsid w:val="00D41122"/>
    <w:rsid w:val="00D41FAC"/>
    <w:rsid w:val="00D42379"/>
    <w:rsid w:val="00D43956"/>
    <w:rsid w:val="00D5036B"/>
    <w:rsid w:val="00D51EB7"/>
    <w:rsid w:val="00D51F0A"/>
    <w:rsid w:val="00D53233"/>
    <w:rsid w:val="00D53648"/>
    <w:rsid w:val="00D53E23"/>
    <w:rsid w:val="00D553E7"/>
    <w:rsid w:val="00D55CC9"/>
    <w:rsid w:val="00D56452"/>
    <w:rsid w:val="00D63592"/>
    <w:rsid w:val="00D64B6C"/>
    <w:rsid w:val="00D66812"/>
    <w:rsid w:val="00D67335"/>
    <w:rsid w:val="00D71A68"/>
    <w:rsid w:val="00D74B95"/>
    <w:rsid w:val="00D7570D"/>
    <w:rsid w:val="00D767F9"/>
    <w:rsid w:val="00D76BD0"/>
    <w:rsid w:val="00D774CB"/>
    <w:rsid w:val="00D81247"/>
    <w:rsid w:val="00D8130E"/>
    <w:rsid w:val="00D81B72"/>
    <w:rsid w:val="00D81EB3"/>
    <w:rsid w:val="00D822CE"/>
    <w:rsid w:val="00D82B8E"/>
    <w:rsid w:val="00D82D2D"/>
    <w:rsid w:val="00D838B9"/>
    <w:rsid w:val="00D83E96"/>
    <w:rsid w:val="00D83EE1"/>
    <w:rsid w:val="00D84750"/>
    <w:rsid w:val="00D84B86"/>
    <w:rsid w:val="00D85869"/>
    <w:rsid w:val="00D876C9"/>
    <w:rsid w:val="00D87C66"/>
    <w:rsid w:val="00D906E6"/>
    <w:rsid w:val="00D913AB"/>
    <w:rsid w:val="00D91D57"/>
    <w:rsid w:val="00D925B0"/>
    <w:rsid w:val="00D93A52"/>
    <w:rsid w:val="00DA1062"/>
    <w:rsid w:val="00DA1153"/>
    <w:rsid w:val="00DA2348"/>
    <w:rsid w:val="00DA331F"/>
    <w:rsid w:val="00DA3C87"/>
    <w:rsid w:val="00DA5198"/>
    <w:rsid w:val="00DA6115"/>
    <w:rsid w:val="00DA661D"/>
    <w:rsid w:val="00DB0EE7"/>
    <w:rsid w:val="00DB2B83"/>
    <w:rsid w:val="00DB45B1"/>
    <w:rsid w:val="00DB5DCF"/>
    <w:rsid w:val="00DC1946"/>
    <w:rsid w:val="00DC250A"/>
    <w:rsid w:val="00DC6A83"/>
    <w:rsid w:val="00DD0015"/>
    <w:rsid w:val="00DD155F"/>
    <w:rsid w:val="00DD1675"/>
    <w:rsid w:val="00DD49C8"/>
    <w:rsid w:val="00DD4A09"/>
    <w:rsid w:val="00DD5423"/>
    <w:rsid w:val="00DD5869"/>
    <w:rsid w:val="00DE01E7"/>
    <w:rsid w:val="00DE1F18"/>
    <w:rsid w:val="00DE2A2C"/>
    <w:rsid w:val="00DE3066"/>
    <w:rsid w:val="00DE37CF"/>
    <w:rsid w:val="00DE5104"/>
    <w:rsid w:val="00DE5987"/>
    <w:rsid w:val="00DF0F70"/>
    <w:rsid w:val="00DF3C70"/>
    <w:rsid w:val="00DF4668"/>
    <w:rsid w:val="00DF4A99"/>
    <w:rsid w:val="00DF4DCF"/>
    <w:rsid w:val="00DF66AC"/>
    <w:rsid w:val="00DF68CD"/>
    <w:rsid w:val="00E000AD"/>
    <w:rsid w:val="00E00D84"/>
    <w:rsid w:val="00E03760"/>
    <w:rsid w:val="00E05138"/>
    <w:rsid w:val="00E05E0E"/>
    <w:rsid w:val="00E061A1"/>
    <w:rsid w:val="00E06A29"/>
    <w:rsid w:val="00E076DF"/>
    <w:rsid w:val="00E10240"/>
    <w:rsid w:val="00E10C0A"/>
    <w:rsid w:val="00E1157D"/>
    <w:rsid w:val="00E13118"/>
    <w:rsid w:val="00E133BB"/>
    <w:rsid w:val="00E136F0"/>
    <w:rsid w:val="00E171D4"/>
    <w:rsid w:val="00E17AFF"/>
    <w:rsid w:val="00E2154F"/>
    <w:rsid w:val="00E218E2"/>
    <w:rsid w:val="00E22640"/>
    <w:rsid w:val="00E26A0E"/>
    <w:rsid w:val="00E27B27"/>
    <w:rsid w:val="00E27E68"/>
    <w:rsid w:val="00E31263"/>
    <w:rsid w:val="00E319CD"/>
    <w:rsid w:val="00E31EDF"/>
    <w:rsid w:val="00E322C9"/>
    <w:rsid w:val="00E34F88"/>
    <w:rsid w:val="00E3512A"/>
    <w:rsid w:val="00E357B7"/>
    <w:rsid w:val="00E35B9C"/>
    <w:rsid w:val="00E364D5"/>
    <w:rsid w:val="00E36D38"/>
    <w:rsid w:val="00E3793E"/>
    <w:rsid w:val="00E42584"/>
    <w:rsid w:val="00E42587"/>
    <w:rsid w:val="00E428AC"/>
    <w:rsid w:val="00E42F35"/>
    <w:rsid w:val="00E4308E"/>
    <w:rsid w:val="00E43201"/>
    <w:rsid w:val="00E44F73"/>
    <w:rsid w:val="00E474B3"/>
    <w:rsid w:val="00E503F9"/>
    <w:rsid w:val="00E53234"/>
    <w:rsid w:val="00E577E4"/>
    <w:rsid w:val="00E57AFE"/>
    <w:rsid w:val="00E6009A"/>
    <w:rsid w:val="00E6012E"/>
    <w:rsid w:val="00E614FD"/>
    <w:rsid w:val="00E706C1"/>
    <w:rsid w:val="00E7180A"/>
    <w:rsid w:val="00E71F7B"/>
    <w:rsid w:val="00E73079"/>
    <w:rsid w:val="00E80759"/>
    <w:rsid w:val="00E80C5F"/>
    <w:rsid w:val="00E81A3E"/>
    <w:rsid w:val="00E8202C"/>
    <w:rsid w:val="00E828BB"/>
    <w:rsid w:val="00E836D3"/>
    <w:rsid w:val="00E838F8"/>
    <w:rsid w:val="00E845B0"/>
    <w:rsid w:val="00E85B92"/>
    <w:rsid w:val="00E86623"/>
    <w:rsid w:val="00E92862"/>
    <w:rsid w:val="00E93A68"/>
    <w:rsid w:val="00E94F3E"/>
    <w:rsid w:val="00E9530A"/>
    <w:rsid w:val="00E95E11"/>
    <w:rsid w:val="00EA1257"/>
    <w:rsid w:val="00EA3452"/>
    <w:rsid w:val="00EA3C96"/>
    <w:rsid w:val="00EA50A9"/>
    <w:rsid w:val="00EA64B0"/>
    <w:rsid w:val="00EA73CF"/>
    <w:rsid w:val="00EB080B"/>
    <w:rsid w:val="00EB1FF8"/>
    <w:rsid w:val="00EB3636"/>
    <w:rsid w:val="00EB65F6"/>
    <w:rsid w:val="00EB66BD"/>
    <w:rsid w:val="00EC0CE6"/>
    <w:rsid w:val="00EC11AB"/>
    <w:rsid w:val="00EC1943"/>
    <w:rsid w:val="00EC30C2"/>
    <w:rsid w:val="00EC4378"/>
    <w:rsid w:val="00EC5E5C"/>
    <w:rsid w:val="00EC6043"/>
    <w:rsid w:val="00EC6665"/>
    <w:rsid w:val="00EC6723"/>
    <w:rsid w:val="00EC6A5D"/>
    <w:rsid w:val="00EC751A"/>
    <w:rsid w:val="00EC7F38"/>
    <w:rsid w:val="00ED0E8A"/>
    <w:rsid w:val="00ED14CA"/>
    <w:rsid w:val="00ED2398"/>
    <w:rsid w:val="00ED23FA"/>
    <w:rsid w:val="00ED2571"/>
    <w:rsid w:val="00ED3247"/>
    <w:rsid w:val="00ED40A7"/>
    <w:rsid w:val="00ED593B"/>
    <w:rsid w:val="00ED5AA4"/>
    <w:rsid w:val="00EE204E"/>
    <w:rsid w:val="00EF08C9"/>
    <w:rsid w:val="00EF143F"/>
    <w:rsid w:val="00EF3B66"/>
    <w:rsid w:val="00EF40D6"/>
    <w:rsid w:val="00EF4276"/>
    <w:rsid w:val="00EF4D0E"/>
    <w:rsid w:val="00EF6B39"/>
    <w:rsid w:val="00F0107F"/>
    <w:rsid w:val="00F023B2"/>
    <w:rsid w:val="00F02902"/>
    <w:rsid w:val="00F029BB"/>
    <w:rsid w:val="00F0331D"/>
    <w:rsid w:val="00F059B8"/>
    <w:rsid w:val="00F07EDA"/>
    <w:rsid w:val="00F10EC5"/>
    <w:rsid w:val="00F12593"/>
    <w:rsid w:val="00F133B2"/>
    <w:rsid w:val="00F1442D"/>
    <w:rsid w:val="00F144A6"/>
    <w:rsid w:val="00F15AC8"/>
    <w:rsid w:val="00F168DC"/>
    <w:rsid w:val="00F23E62"/>
    <w:rsid w:val="00F24A96"/>
    <w:rsid w:val="00F26535"/>
    <w:rsid w:val="00F26D37"/>
    <w:rsid w:val="00F31B7F"/>
    <w:rsid w:val="00F34609"/>
    <w:rsid w:val="00F3598F"/>
    <w:rsid w:val="00F365F9"/>
    <w:rsid w:val="00F366C7"/>
    <w:rsid w:val="00F402BC"/>
    <w:rsid w:val="00F4030F"/>
    <w:rsid w:val="00F40A1C"/>
    <w:rsid w:val="00F40A96"/>
    <w:rsid w:val="00F41BE2"/>
    <w:rsid w:val="00F42A2A"/>
    <w:rsid w:val="00F43C82"/>
    <w:rsid w:val="00F43D02"/>
    <w:rsid w:val="00F460DA"/>
    <w:rsid w:val="00F46C00"/>
    <w:rsid w:val="00F510BF"/>
    <w:rsid w:val="00F511C5"/>
    <w:rsid w:val="00F51413"/>
    <w:rsid w:val="00F5232B"/>
    <w:rsid w:val="00F5261B"/>
    <w:rsid w:val="00F52757"/>
    <w:rsid w:val="00F52FD4"/>
    <w:rsid w:val="00F530D6"/>
    <w:rsid w:val="00F53F69"/>
    <w:rsid w:val="00F54917"/>
    <w:rsid w:val="00F55E93"/>
    <w:rsid w:val="00F5763F"/>
    <w:rsid w:val="00F57ABF"/>
    <w:rsid w:val="00F609A6"/>
    <w:rsid w:val="00F611E4"/>
    <w:rsid w:val="00F633CA"/>
    <w:rsid w:val="00F6465C"/>
    <w:rsid w:val="00F6496F"/>
    <w:rsid w:val="00F64E50"/>
    <w:rsid w:val="00F65144"/>
    <w:rsid w:val="00F70234"/>
    <w:rsid w:val="00F70979"/>
    <w:rsid w:val="00F7186F"/>
    <w:rsid w:val="00F72A90"/>
    <w:rsid w:val="00F72CAC"/>
    <w:rsid w:val="00F7506D"/>
    <w:rsid w:val="00F751A6"/>
    <w:rsid w:val="00F75F0C"/>
    <w:rsid w:val="00F76253"/>
    <w:rsid w:val="00F80BB0"/>
    <w:rsid w:val="00F81E7A"/>
    <w:rsid w:val="00F82072"/>
    <w:rsid w:val="00F85248"/>
    <w:rsid w:val="00F85D06"/>
    <w:rsid w:val="00F85D58"/>
    <w:rsid w:val="00F86700"/>
    <w:rsid w:val="00F8797B"/>
    <w:rsid w:val="00F902A7"/>
    <w:rsid w:val="00F90362"/>
    <w:rsid w:val="00F92ACB"/>
    <w:rsid w:val="00F94BAD"/>
    <w:rsid w:val="00F954EF"/>
    <w:rsid w:val="00FA0A8D"/>
    <w:rsid w:val="00FA12D0"/>
    <w:rsid w:val="00FA1DBA"/>
    <w:rsid w:val="00FA2195"/>
    <w:rsid w:val="00FA3E26"/>
    <w:rsid w:val="00FA4A7C"/>
    <w:rsid w:val="00FA66D8"/>
    <w:rsid w:val="00FA6B1F"/>
    <w:rsid w:val="00FB1667"/>
    <w:rsid w:val="00FB21E6"/>
    <w:rsid w:val="00FB2F32"/>
    <w:rsid w:val="00FB2FFC"/>
    <w:rsid w:val="00FB4DDC"/>
    <w:rsid w:val="00FB6D29"/>
    <w:rsid w:val="00FC07E1"/>
    <w:rsid w:val="00FC1922"/>
    <w:rsid w:val="00FC360A"/>
    <w:rsid w:val="00FC5A05"/>
    <w:rsid w:val="00FC5B6D"/>
    <w:rsid w:val="00FC5F63"/>
    <w:rsid w:val="00FD0E2B"/>
    <w:rsid w:val="00FD1157"/>
    <w:rsid w:val="00FD2140"/>
    <w:rsid w:val="00FD2181"/>
    <w:rsid w:val="00FD225D"/>
    <w:rsid w:val="00FD4BC2"/>
    <w:rsid w:val="00FE0037"/>
    <w:rsid w:val="00FE08CD"/>
    <w:rsid w:val="00FE09A9"/>
    <w:rsid w:val="00FE0CA0"/>
    <w:rsid w:val="00FE14A2"/>
    <w:rsid w:val="00FE1D11"/>
    <w:rsid w:val="00FE21A7"/>
    <w:rsid w:val="00FE38A6"/>
    <w:rsid w:val="00FE5800"/>
    <w:rsid w:val="00FE6192"/>
    <w:rsid w:val="00FE6B60"/>
    <w:rsid w:val="00FF2947"/>
    <w:rsid w:val="00FF430B"/>
    <w:rsid w:val="00FF46FA"/>
    <w:rsid w:val="00FF56B2"/>
    <w:rsid w:val="00FF5B9E"/>
    <w:rsid w:val="00FF5CB2"/>
    <w:rsid w:val="00FF7261"/>
    <w:rsid w:val="00FF7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CD828"/>
  <w15:docId w15:val="{82C30A1C-1C8F-459A-95AF-57D5FC91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C4C0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1">
    <w:name w:val="heading 1"/>
    <w:basedOn w:val="a"/>
    <w:next w:val="a0"/>
    <w:link w:val="10"/>
    <w:qFormat/>
    <w:rsid w:val="00A20ACF"/>
    <w:pPr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0"/>
    <w:next w:val="a0"/>
    <w:link w:val="20"/>
    <w:unhideWhenUsed/>
    <w:qFormat/>
    <w:rsid w:val="00A20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A20A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aliases w:val=" Sub-Clause Sub-paragraph"/>
    <w:basedOn w:val="a0"/>
    <w:next w:val="a0"/>
    <w:link w:val="40"/>
    <w:qFormat/>
    <w:rsid w:val="00A20ACF"/>
    <w:pPr>
      <w:keepNext/>
      <w:outlineLvl w:val="3"/>
    </w:pPr>
    <w:rPr>
      <w:rFonts w:ascii="Baltica RR" w:hAnsi="Baltica RR"/>
      <w:b/>
      <w:noProof w:val="0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A20ACF"/>
    <w:pPr>
      <w:keepNext/>
      <w:ind w:firstLine="6804"/>
      <w:outlineLvl w:val="4"/>
    </w:pPr>
    <w:rPr>
      <w:noProof w:val="0"/>
      <w:sz w:val="28"/>
      <w:szCs w:val="20"/>
      <w:lang w:eastAsia="ru-RU"/>
    </w:rPr>
  </w:style>
  <w:style w:type="paragraph" w:styleId="8">
    <w:name w:val="heading 8"/>
    <w:basedOn w:val="a0"/>
    <w:next w:val="a0"/>
    <w:link w:val="80"/>
    <w:semiHidden/>
    <w:unhideWhenUsed/>
    <w:qFormat/>
    <w:rsid w:val="00A20ACF"/>
    <w:pPr>
      <w:spacing w:before="240" w:after="60"/>
      <w:outlineLvl w:val="7"/>
    </w:pPr>
    <w:rPr>
      <w:rFonts w:ascii="Calibri" w:hAnsi="Calibri"/>
      <w:i/>
      <w:iCs/>
      <w:noProof w:val="0"/>
    </w:rPr>
  </w:style>
  <w:style w:type="paragraph" w:styleId="9">
    <w:name w:val="heading 9"/>
    <w:basedOn w:val="a0"/>
    <w:next w:val="a0"/>
    <w:link w:val="90"/>
    <w:semiHidden/>
    <w:unhideWhenUsed/>
    <w:qFormat/>
    <w:rsid w:val="00A20ACF"/>
    <w:pPr>
      <w:spacing w:before="240" w:after="60"/>
      <w:outlineLvl w:val="8"/>
    </w:pPr>
    <w:rPr>
      <w:rFonts w:ascii="Cambria" w:hAnsi="Cambria"/>
      <w:noProof w:val="0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20ACF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A20ACF"/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  <w:lang w:val="ro-RO"/>
    </w:rPr>
  </w:style>
  <w:style w:type="character" w:customStyle="1" w:styleId="30">
    <w:name w:val="Заголовок 3 Знак"/>
    <w:basedOn w:val="a1"/>
    <w:link w:val="3"/>
    <w:rsid w:val="00A20ACF"/>
    <w:rPr>
      <w:rFonts w:asciiTheme="majorHAnsi" w:eastAsiaTheme="majorEastAsia" w:hAnsiTheme="majorHAnsi" w:cstheme="majorBidi"/>
      <w:b/>
      <w:bCs/>
      <w:noProof/>
      <w:color w:val="5B9BD5" w:themeColor="accent1"/>
      <w:sz w:val="24"/>
      <w:szCs w:val="24"/>
      <w:lang w:val="ro-RO"/>
    </w:rPr>
  </w:style>
  <w:style w:type="character" w:customStyle="1" w:styleId="40">
    <w:name w:val="Заголовок 4 Знак"/>
    <w:aliases w:val=" Sub-Clause Sub-paragraph Знак"/>
    <w:basedOn w:val="a1"/>
    <w:link w:val="4"/>
    <w:rsid w:val="00A20ACF"/>
    <w:rPr>
      <w:rFonts w:ascii="Baltica RR" w:eastAsia="Times New Roman" w:hAnsi="Baltica RR" w:cs="Times New Roman"/>
      <w:b/>
      <w:sz w:val="24"/>
      <w:szCs w:val="20"/>
      <w:lang w:val="ro-RO" w:eastAsia="ru-RU"/>
    </w:rPr>
  </w:style>
  <w:style w:type="character" w:customStyle="1" w:styleId="50">
    <w:name w:val="Заголовок 5 Знак"/>
    <w:basedOn w:val="a1"/>
    <w:link w:val="5"/>
    <w:rsid w:val="00A20ACF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80">
    <w:name w:val="Заголовок 8 Знак"/>
    <w:basedOn w:val="a1"/>
    <w:link w:val="8"/>
    <w:semiHidden/>
    <w:rsid w:val="00A20ACF"/>
    <w:rPr>
      <w:rFonts w:ascii="Calibri" w:eastAsia="Times New Roman" w:hAnsi="Calibri" w:cs="Times New Roman"/>
      <w:i/>
      <w:iCs/>
      <w:sz w:val="24"/>
      <w:szCs w:val="24"/>
      <w:lang w:val="ro-RO"/>
    </w:rPr>
  </w:style>
  <w:style w:type="character" w:customStyle="1" w:styleId="90">
    <w:name w:val="Заголовок 9 Знак"/>
    <w:basedOn w:val="a1"/>
    <w:link w:val="9"/>
    <w:semiHidden/>
    <w:rsid w:val="00A20ACF"/>
    <w:rPr>
      <w:rFonts w:ascii="Cambria" w:eastAsia="Times New Roman" w:hAnsi="Cambria" w:cs="Times New Roman"/>
      <w:lang w:val="ro-RO"/>
    </w:rPr>
  </w:style>
  <w:style w:type="paragraph" w:styleId="a4">
    <w:name w:val="footer"/>
    <w:basedOn w:val="a0"/>
    <w:link w:val="a5"/>
    <w:uiPriority w:val="99"/>
    <w:rsid w:val="00A20ACF"/>
    <w:pPr>
      <w:tabs>
        <w:tab w:val="center" w:pos="4536"/>
        <w:tab w:val="right" w:pos="9072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A20ACF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styleId="a6">
    <w:name w:val="page number"/>
    <w:basedOn w:val="a1"/>
    <w:rsid w:val="00A20ACF"/>
  </w:style>
  <w:style w:type="paragraph" w:styleId="a">
    <w:name w:val="List Paragraph"/>
    <w:aliases w:val="HotarirePunct1"/>
    <w:basedOn w:val="a0"/>
    <w:uiPriority w:val="34"/>
    <w:qFormat/>
    <w:rsid w:val="00A20ACF"/>
    <w:pPr>
      <w:numPr>
        <w:numId w:val="2"/>
      </w:numPr>
      <w:tabs>
        <w:tab w:val="left" w:pos="1134"/>
      </w:tabs>
      <w:jc w:val="both"/>
    </w:pPr>
    <w:rPr>
      <w:noProof w:val="0"/>
      <w:lang w:val="en-US"/>
    </w:rPr>
  </w:style>
  <w:style w:type="paragraph" w:styleId="a7">
    <w:name w:val="Body Text"/>
    <w:basedOn w:val="a0"/>
    <w:link w:val="a8"/>
    <w:uiPriority w:val="99"/>
    <w:rsid w:val="00A20ACF"/>
    <w:rPr>
      <w:rFonts w:ascii="Baltica RR" w:hAnsi="Baltica RR"/>
      <w:noProof w:val="0"/>
      <w:szCs w:val="20"/>
    </w:rPr>
  </w:style>
  <w:style w:type="character" w:customStyle="1" w:styleId="a8">
    <w:name w:val="Основной текст Знак"/>
    <w:basedOn w:val="a1"/>
    <w:link w:val="a7"/>
    <w:uiPriority w:val="99"/>
    <w:rsid w:val="00A20ACF"/>
    <w:rPr>
      <w:rFonts w:ascii="Baltica RR" w:eastAsia="Times New Roman" w:hAnsi="Baltica RR" w:cs="Times New Roman"/>
      <w:sz w:val="24"/>
      <w:szCs w:val="20"/>
      <w:lang w:val="ro-RO"/>
    </w:rPr>
  </w:style>
  <w:style w:type="paragraph" w:styleId="a9">
    <w:name w:val="header"/>
    <w:basedOn w:val="a0"/>
    <w:link w:val="aa"/>
    <w:rsid w:val="00A20ACF"/>
    <w:pPr>
      <w:tabs>
        <w:tab w:val="center" w:pos="4703"/>
        <w:tab w:val="right" w:pos="9406"/>
      </w:tabs>
    </w:pPr>
    <w:rPr>
      <w:noProof w:val="0"/>
      <w:sz w:val="20"/>
      <w:szCs w:val="20"/>
      <w:lang w:val="ru-RU" w:eastAsia="ru-RU"/>
    </w:rPr>
  </w:style>
  <w:style w:type="character" w:customStyle="1" w:styleId="aa">
    <w:name w:val="Верхний колонтитул Знак"/>
    <w:basedOn w:val="a1"/>
    <w:link w:val="a9"/>
    <w:rsid w:val="00A20AC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Subtitle"/>
    <w:basedOn w:val="a0"/>
    <w:link w:val="ac"/>
    <w:uiPriority w:val="99"/>
    <w:qFormat/>
    <w:rsid w:val="00A20ACF"/>
    <w:pPr>
      <w:jc w:val="center"/>
    </w:pPr>
    <w:rPr>
      <w:b/>
      <w:noProof w:val="0"/>
      <w:sz w:val="32"/>
      <w:szCs w:val="20"/>
      <w:lang w:val="en-US" w:eastAsia="ru-RU"/>
    </w:rPr>
  </w:style>
  <w:style w:type="character" w:customStyle="1" w:styleId="ac">
    <w:name w:val="Подзаголовок Знак"/>
    <w:basedOn w:val="a1"/>
    <w:link w:val="ab"/>
    <w:uiPriority w:val="11"/>
    <w:rsid w:val="00A20ACF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paragraph" w:styleId="ad">
    <w:name w:val="Body Text Indent"/>
    <w:basedOn w:val="a0"/>
    <w:link w:val="ae"/>
    <w:rsid w:val="00A20ACF"/>
    <w:pPr>
      <w:ind w:firstLine="720"/>
      <w:jc w:val="both"/>
    </w:pPr>
    <w:rPr>
      <w:noProof w:val="0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1"/>
    <w:link w:val="ad"/>
    <w:rsid w:val="00A20ACF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21">
    <w:name w:val="Body Text Indent 2"/>
    <w:basedOn w:val="a0"/>
    <w:link w:val="22"/>
    <w:rsid w:val="00A20ACF"/>
    <w:pPr>
      <w:ind w:firstLine="567"/>
    </w:pPr>
    <w:rPr>
      <w:rFonts w:ascii="Baltica RR" w:hAnsi="Baltica RR"/>
      <w:noProof w:val="0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A20ACF"/>
    <w:rPr>
      <w:rFonts w:ascii="Baltica RR" w:eastAsia="Times New Roman" w:hAnsi="Baltica RR" w:cs="Times New Roman"/>
      <w:sz w:val="24"/>
      <w:szCs w:val="20"/>
      <w:lang w:val="ro-RO" w:eastAsia="ru-RU"/>
    </w:rPr>
  </w:style>
  <w:style w:type="paragraph" w:styleId="23">
    <w:name w:val="Body Text 2"/>
    <w:basedOn w:val="a0"/>
    <w:link w:val="24"/>
    <w:rsid w:val="00A20ACF"/>
    <w:pPr>
      <w:tabs>
        <w:tab w:val="left" w:pos="426"/>
      </w:tabs>
      <w:jc w:val="both"/>
    </w:pPr>
    <w:rPr>
      <w:rFonts w:ascii="Baltica RR" w:hAnsi="Baltica RR"/>
      <w:noProof w:val="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A20ACF"/>
    <w:rPr>
      <w:rFonts w:ascii="Baltica RR" w:eastAsia="Times New Roman" w:hAnsi="Baltica RR" w:cs="Times New Roman"/>
      <w:sz w:val="24"/>
      <w:szCs w:val="20"/>
      <w:lang w:val="ro-RO" w:eastAsia="ru-RU"/>
    </w:rPr>
  </w:style>
  <w:style w:type="paragraph" w:styleId="af">
    <w:name w:val="Balloon Text"/>
    <w:basedOn w:val="a0"/>
    <w:link w:val="af0"/>
    <w:uiPriority w:val="99"/>
    <w:semiHidden/>
    <w:rsid w:val="00A20ACF"/>
    <w:rPr>
      <w:rFonts w:ascii="Tahoma" w:hAnsi="Tahoma" w:cs="Tahoma"/>
      <w:noProof w:val="0"/>
      <w:sz w:val="16"/>
      <w:szCs w:val="16"/>
      <w:lang w:val="ru-RU" w:eastAsia="ru-RU"/>
    </w:rPr>
  </w:style>
  <w:style w:type="character" w:customStyle="1" w:styleId="af0">
    <w:name w:val="Текст выноски Знак"/>
    <w:basedOn w:val="a1"/>
    <w:link w:val="af"/>
    <w:uiPriority w:val="99"/>
    <w:semiHidden/>
    <w:rsid w:val="00A20ACF"/>
    <w:rPr>
      <w:rFonts w:ascii="Tahoma" w:eastAsia="Times New Roman" w:hAnsi="Tahoma" w:cs="Tahoma"/>
      <w:sz w:val="16"/>
      <w:szCs w:val="16"/>
      <w:lang w:val="ru-RU" w:eastAsia="ru-RU"/>
    </w:rPr>
  </w:style>
  <w:style w:type="table" w:styleId="af1">
    <w:name w:val="Table Grid"/>
    <w:basedOn w:val="a2"/>
    <w:uiPriority w:val="39"/>
    <w:rsid w:val="00A20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0"/>
    <w:uiPriority w:val="99"/>
    <w:unhideWhenUsed/>
    <w:rsid w:val="00A20ACF"/>
    <w:pPr>
      <w:ind w:firstLine="567"/>
      <w:jc w:val="both"/>
    </w:pPr>
    <w:rPr>
      <w:noProof w:val="0"/>
      <w:lang w:val="ru-RU" w:eastAsia="ru-RU"/>
    </w:rPr>
  </w:style>
  <w:style w:type="paragraph" w:customStyle="1" w:styleId="cn">
    <w:name w:val="cn"/>
    <w:basedOn w:val="a0"/>
    <w:rsid w:val="00A20ACF"/>
    <w:pPr>
      <w:jc w:val="center"/>
    </w:pPr>
    <w:rPr>
      <w:noProof w:val="0"/>
      <w:lang w:val="ru-RU" w:eastAsia="ru-RU"/>
    </w:rPr>
  </w:style>
  <w:style w:type="paragraph" w:customStyle="1" w:styleId="cb">
    <w:name w:val="cb"/>
    <w:basedOn w:val="a0"/>
    <w:rsid w:val="00A20ACF"/>
    <w:pPr>
      <w:jc w:val="center"/>
    </w:pPr>
    <w:rPr>
      <w:b/>
      <w:bCs/>
      <w:noProof w:val="0"/>
      <w:lang w:val="ru-RU" w:eastAsia="ru-RU"/>
    </w:rPr>
  </w:style>
  <w:style w:type="paragraph" w:styleId="31">
    <w:name w:val="Body Text Indent 3"/>
    <w:basedOn w:val="a0"/>
    <w:link w:val="32"/>
    <w:rsid w:val="00A20ACF"/>
    <w:pPr>
      <w:spacing w:after="120"/>
      <w:ind w:left="283"/>
    </w:pPr>
    <w:rPr>
      <w:noProof w:val="0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A20ACF"/>
    <w:rPr>
      <w:rFonts w:ascii="Times New Roman" w:eastAsia="Times New Roman" w:hAnsi="Times New Roman" w:cs="Times New Roman"/>
      <w:sz w:val="16"/>
      <w:szCs w:val="16"/>
      <w:lang w:val="ro-RO"/>
    </w:rPr>
  </w:style>
  <w:style w:type="character" w:styleId="af3">
    <w:name w:val="Hyperlink"/>
    <w:uiPriority w:val="99"/>
    <w:rsid w:val="00A20ACF"/>
    <w:rPr>
      <w:color w:val="0000FF"/>
      <w:u w:val="single"/>
    </w:rPr>
  </w:style>
  <w:style w:type="paragraph" w:customStyle="1" w:styleId="cp">
    <w:name w:val="cp"/>
    <w:basedOn w:val="a0"/>
    <w:rsid w:val="00A20ACF"/>
    <w:pPr>
      <w:jc w:val="center"/>
    </w:pPr>
    <w:rPr>
      <w:b/>
      <w:bCs/>
      <w:noProof w:val="0"/>
      <w:lang w:eastAsia="ru-RU"/>
    </w:rPr>
  </w:style>
  <w:style w:type="paragraph" w:customStyle="1" w:styleId="rg">
    <w:name w:val="rg"/>
    <w:basedOn w:val="a0"/>
    <w:rsid w:val="00A20ACF"/>
    <w:pPr>
      <w:jc w:val="right"/>
    </w:pPr>
    <w:rPr>
      <w:noProof w:val="0"/>
      <w:lang w:val="ru-RU" w:eastAsia="ru-RU"/>
    </w:rPr>
  </w:style>
  <w:style w:type="paragraph" w:customStyle="1" w:styleId="Listparagraf1">
    <w:name w:val="Listă paragraf1"/>
    <w:basedOn w:val="a0"/>
    <w:qFormat/>
    <w:rsid w:val="00A20ACF"/>
    <w:pPr>
      <w:ind w:left="708"/>
    </w:pPr>
    <w:rPr>
      <w:noProof w:val="0"/>
      <w:lang w:eastAsia="ru-RU"/>
    </w:rPr>
  </w:style>
  <w:style w:type="paragraph" w:customStyle="1" w:styleId="Sub-ClauseText">
    <w:name w:val="Sub-Clause Text"/>
    <w:basedOn w:val="a0"/>
    <w:rsid w:val="00A20ACF"/>
    <w:pPr>
      <w:spacing w:before="120" w:after="120"/>
      <w:jc w:val="both"/>
    </w:pPr>
    <w:rPr>
      <w:noProof w:val="0"/>
      <w:spacing w:val="-4"/>
      <w:szCs w:val="20"/>
      <w:lang w:val="en-US"/>
    </w:rPr>
  </w:style>
  <w:style w:type="paragraph" w:customStyle="1" w:styleId="i">
    <w:name w:val="(i)"/>
    <w:basedOn w:val="a0"/>
    <w:rsid w:val="00A20ACF"/>
    <w:pPr>
      <w:suppressAutoHyphens/>
      <w:jc w:val="both"/>
    </w:pPr>
    <w:rPr>
      <w:rFonts w:ascii="Tms Rmn" w:hAnsi="Tms Rmn"/>
      <w:noProof w:val="0"/>
      <w:szCs w:val="20"/>
      <w:lang w:val="en-US"/>
    </w:rPr>
  </w:style>
  <w:style w:type="paragraph" w:customStyle="1" w:styleId="ListParagraph1">
    <w:name w:val="List Paragraph1"/>
    <w:basedOn w:val="a0"/>
    <w:qFormat/>
    <w:rsid w:val="00A20ACF"/>
    <w:pPr>
      <w:spacing w:after="200" w:line="276" w:lineRule="auto"/>
      <w:ind w:left="720"/>
      <w:contextualSpacing/>
    </w:pPr>
    <w:rPr>
      <w:rFonts w:ascii="Calibri" w:eastAsia="PMingLiU" w:hAnsi="Calibri"/>
      <w:noProof w:val="0"/>
      <w:sz w:val="22"/>
      <w:szCs w:val="22"/>
      <w:lang w:val="en-US" w:eastAsia="zh-CN"/>
    </w:rPr>
  </w:style>
  <w:style w:type="paragraph" w:customStyle="1" w:styleId="BankNormal">
    <w:name w:val="BankNormal"/>
    <w:basedOn w:val="a0"/>
    <w:rsid w:val="00A20ACF"/>
    <w:pPr>
      <w:spacing w:after="240"/>
    </w:pPr>
    <w:rPr>
      <w:noProof w:val="0"/>
      <w:szCs w:val="20"/>
      <w:lang w:val="en-US"/>
    </w:rPr>
  </w:style>
  <w:style w:type="paragraph" w:styleId="af4">
    <w:name w:val="TOC Heading"/>
    <w:basedOn w:val="1"/>
    <w:next w:val="a0"/>
    <w:uiPriority w:val="39"/>
    <w:unhideWhenUsed/>
    <w:qFormat/>
    <w:rsid w:val="00A20ACF"/>
    <w:pPr>
      <w:keepNext/>
      <w:keepLines/>
      <w:numPr>
        <w:numId w:val="0"/>
      </w:numPr>
      <w:tabs>
        <w:tab w:val="clear" w:pos="1134"/>
      </w:tabs>
      <w:spacing w:before="240" w:line="259" w:lineRule="auto"/>
      <w:jc w:val="left"/>
      <w:outlineLvl w:val="9"/>
    </w:pPr>
    <w:rPr>
      <w:rFonts w:ascii="Calibri Light" w:eastAsia="SimSun" w:hAnsi="Calibri Light"/>
      <w:b w:val="0"/>
      <w:color w:val="2E74B5"/>
      <w:sz w:val="32"/>
      <w:szCs w:val="32"/>
    </w:rPr>
  </w:style>
  <w:style w:type="paragraph" w:styleId="25">
    <w:name w:val="toc 2"/>
    <w:basedOn w:val="a0"/>
    <w:next w:val="a0"/>
    <w:autoRedefine/>
    <w:uiPriority w:val="39"/>
    <w:unhideWhenUsed/>
    <w:rsid w:val="00A20ACF"/>
    <w:pPr>
      <w:tabs>
        <w:tab w:val="left" w:pos="660"/>
        <w:tab w:val="right" w:leader="dot" w:pos="9628"/>
      </w:tabs>
      <w:spacing w:after="100" w:line="259" w:lineRule="auto"/>
      <w:ind w:left="220"/>
    </w:pPr>
    <w:rPr>
      <w:rFonts w:eastAsia="SimSun"/>
      <w:b/>
      <w:lang w:val="en-US"/>
    </w:rPr>
  </w:style>
  <w:style w:type="paragraph" w:styleId="11">
    <w:name w:val="toc 1"/>
    <w:basedOn w:val="a0"/>
    <w:next w:val="a0"/>
    <w:autoRedefine/>
    <w:uiPriority w:val="39"/>
    <w:unhideWhenUsed/>
    <w:rsid w:val="00A20ACF"/>
    <w:pPr>
      <w:tabs>
        <w:tab w:val="right" w:leader="dot" w:pos="9638"/>
      </w:tabs>
      <w:spacing w:after="100" w:line="259" w:lineRule="auto"/>
    </w:pPr>
    <w:rPr>
      <w:rFonts w:eastAsia="SimSun"/>
      <w:b/>
      <w:lang w:val="en-US"/>
    </w:rPr>
  </w:style>
  <w:style w:type="paragraph" w:styleId="33">
    <w:name w:val="toc 3"/>
    <w:basedOn w:val="a0"/>
    <w:next w:val="a0"/>
    <w:autoRedefine/>
    <w:uiPriority w:val="39"/>
    <w:unhideWhenUsed/>
    <w:rsid w:val="00A20ACF"/>
    <w:pPr>
      <w:spacing w:after="100" w:line="259" w:lineRule="auto"/>
      <w:ind w:left="440"/>
    </w:pPr>
    <w:rPr>
      <w:rFonts w:ascii="Calibri" w:eastAsia="SimSun" w:hAnsi="Calibri"/>
      <w:noProof w:val="0"/>
      <w:sz w:val="22"/>
      <w:szCs w:val="22"/>
      <w:lang w:val="en-US"/>
    </w:rPr>
  </w:style>
  <w:style w:type="paragraph" w:styleId="af5">
    <w:name w:val="footnote text"/>
    <w:basedOn w:val="a0"/>
    <w:link w:val="af6"/>
    <w:rsid w:val="00A20ACF"/>
    <w:pPr>
      <w:jc w:val="both"/>
    </w:pPr>
    <w:rPr>
      <w:noProof w:val="0"/>
      <w:sz w:val="20"/>
      <w:szCs w:val="20"/>
      <w:lang w:val="en-US"/>
    </w:rPr>
  </w:style>
  <w:style w:type="character" w:customStyle="1" w:styleId="af6">
    <w:name w:val="Текст сноски Знак"/>
    <w:basedOn w:val="a1"/>
    <w:link w:val="af5"/>
    <w:rsid w:val="00A20AC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7">
    <w:name w:val="footnote reference"/>
    <w:rsid w:val="00A20ACF"/>
    <w:rPr>
      <w:vertAlign w:val="superscript"/>
    </w:rPr>
  </w:style>
  <w:style w:type="character" w:styleId="af8">
    <w:name w:val="annotation reference"/>
    <w:uiPriority w:val="99"/>
    <w:rsid w:val="00A20ACF"/>
    <w:rPr>
      <w:sz w:val="16"/>
      <w:szCs w:val="16"/>
    </w:rPr>
  </w:style>
  <w:style w:type="paragraph" w:styleId="af9">
    <w:name w:val="annotation text"/>
    <w:basedOn w:val="a0"/>
    <w:link w:val="afa"/>
    <w:uiPriority w:val="99"/>
    <w:rsid w:val="00A20ACF"/>
    <w:rPr>
      <w:noProof w:val="0"/>
      <w:sz w:val="20"/>
      <w:szCs w:val="20"/>
      <w:lang w:val="ru-RU" w:eastAsia="ru-RU"/>
    </w:rPr>
  </w:style>
  <w:style w:type="character" w:customStyle="1" w:styleId="afa">
    <w:name w:val="Текст примечания Знак"/>
    <w:basedOn w:val="a1"/>
    <w:link w:val="af9"/>
    <w:uiPriority w:val="99"/>
    <w:rsid w:val="00A20AC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b">
    <w:name w:val="annotation subject"/>
    <w:basedOn w:val="af9"/>
    <w:next w:val="af9"/>
    <w:link w:val="afc"/>
    <w:rsid w:val="00A20ACF"/>
    <w:rPr>
      <w:b/>
      <w:bCs/>
    </w:rPr>
  </w:style>
  <w:style w:type="character" w:customStyle="1" w:styleId="afc">
    <w:name w:val="Тема примечания Знак"/>
    <w:basedOn w:val="afa"/>
    <w:link w:val="afb"/>
    <w:rsid w:val="00A20ACF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Default">
    <w:name w:val="Default"/>
    <w:rsid w:val="00A20ACF"/>
    <w:pPr>
      <w:autoSpaceDE w:val="0"/>
      <w:autoSpaceDN w:val="0"/>
      <w:adjustRightInd w:val="0"/>
      <w:spacing w:after="0" w:line="240" w:lineRule="auto"/>
    </w:pPr>
    <w:rPr>
      <w:rFonts w:ascii="EUAlbertina" w:eastAsia="PMingLiU" w:hAnsi="EUAlbertina" w:cs="EUAlbertina"/>
      <w:color w:val="000000"/>
      <w:sz w:val="24"/>
      <w:szCs w:val="24"/>
      <w:lang w:val="en-US" w:eastAsia="zh-CN"/>
    </w:rPr>
  </w:style>
  <w:style w:type="paragraph" w:customStyle="1" w:styleId="Standard">
    <w:name w:val="Standard"/>
    <w:rsid w:val="00A20ACF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val="en-US"/>
    </w:rPr>
  </w:style>
  <w:style w:type="character" w:customStyle="1" w:styleId="apple-converted-space">
    <w:name w:val="apple-converted-space"/>
    <w:rsid w:val="00A20ACF"/>
  </w:style>
  <w:style w:type="paragraph" w:customStyle="1" w:styleId="Style3">
    <w:name w:val="Style3"/>
    <w:basedOn w:val="3"/>
    <w:link w:val="Style3Char"/>
    <w:qFormat/>
    <w:rsid w:val="00A20ACF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Cs w:val="0"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A20ACF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styleId="41">
    <w:name w:val="toc 4"/>
    <w:basedOn w:val="a0"/>
    <w:next w:val="a0"/>
    <w:autoRedefine/>
    <w:uiPriority w:val="39"/>
    <w:unhideWhenUsed/>
    <w:rsid w:val="00A20ACF"/>
    <w:pPr>
      <w:spacing w:after="100" w:line="276" w:lineRule="auto"/>
      <w:ind w:left="660"/>
    </w:pPr>
    <w:rPr>
      <w:rFonts w:ascii="Calibri" w:hAnsi="Calibri"/>
      <w:noProof w:val="0"/>
      <w:sz w:val="22"/>
      <w:szCs w:val="22"/>
      <w:lang w:val="en-US"/>
    </w:rPr>
  </w:style>
  <w:style w:type="paragraph" w:styleId="51">
    <w:name w:val="toc 5"/>
    <w:basedOn w:val="a0"/>
    <w:next w:val="a0"/>
    <w:autoRedefine/>
    <w:uiPriority w:val="39"/>
    <w:unhideWhenUsed/>
    <w:rsid w:val="00A20ACF"/>
    <w:pPr>
      <w:spacing w:after="100" w:line="276" w:lineRule="auto"/>
      <w:ind w:left="880"/>
    </w:pPr>
    <w:rPr>
      <w:rFonts w:ascii="Calibri" w:hAnsi="Calibri"/>
      <w:noProof w:val="0"/>
      <w:sz w:val="22"/>
      <w:szCs w:val="22"/>
      <w:lang w:val="en-US"/>
    </w:rPr>
  </w:style>
  <w:style w:type="paragraph" w:styleId="6">
    <w:name w:val="toc 6"/>
    <w:basedOn w:val="a0"/>
    <w:next w:val="a0"/>
    <w:autoRedefine/>
    <w:uiPriority w:val="39"/>
    <w:unhideWhenUsed/>
    <w:rsid w:val="00A20ACF"/>
    <w:pPr>
      <w:spacing w:after="100" w:line="276" w:lineRule="auto"/>
      <w:ind w:left="1100"/>
    </w:pPr>
    <w:rPr>
      <w:rFonts w:ascii="Calibri" w:hAnsi="Calibri"/>
      <w:noProof w:val="0"/>
      <w:sz w:val="22"/>
      <w:szCs w:val="22"/>
      <w:lang w:val="en-US"/>
    </w:rPr>
  </w:style>
  <w:style w:type="paragraph" w:styleId="7">
    <w:name w:val="toc 7"/>
    <w:basedOn w:val="a0"/>
    <w:next w:val="a0"/>
    <w:autoRedefine/>
    <w:uiPriority w:val="39"/>
    <w:unhideWhenUsed/>
    <w:rsid w:val="00A20ACF"/>
    <w:pPr>
      <w:spacing w:after="100" w:line="276" w:lineRule="auto"/>
      <w:ind w:left="1320"/>
    </w:pPr>
    <w:rPr>
      <w:rFonts w:ascii="Calibri" w:hAnsi="Calibri"/>
      <w:noProof w:val="0"/>
      <w:sz w:val="22"/>
      <w:szCs w:val="22"/>
      <w:lang w:val="en-US"/>
    </w:rPr>
  </w:style>
  <w:style w:type="paragraph" w:styleId="81">
    <w:name w:val="toc 8"/>
    <w:basedOn w:val="a0"/>
    <w:next w:val="a0"/>
    <w:autoRedefine/>
    <w:uiPriority w:val="39"/>
    <w:unhideWhenUsed/>
    <w:rsid w:val="00A20ACF"/>
    <w:pPr>
      <w:spacing w:after="100" w:line="276" w:lineRule="auto"/>
      <w:ind w:left="1540"/>
    </w:pPr>
    <w:rPr>
      <w:rFonts w:ascii="Calibri" w:hAnsi="Calibri"/>
      <w:noProof w:val="0"/>
      <w:sz w:val="22"/>
      <w:szCs w:val="22"/>
      <w:lang w:val="en-US"/>
    </w:rPr>
  </w:style>
  <w:style w:type="paragraph" w:styleId="91">
    <w:name w:val="toc 9"/>
    <w:basedOn w:val="a0"/>
    <w:next w:val="a0"/>
    <w:autoRedefine/>
    <w:uiPriority w:val="39"/>
    <w:unhideWhenUsed/>
    <w:rsid w:val="00A20ACF"/>
    <w:pPr>
      <w:spacing w:after="100" w:line="276" w:lineRule="auto"/>
      <w:ind w:left="1760"/>
    </w:pPr>
    <w:rPr>
      <w:rFonts w:ascii="Calibri" w:hAnsi="Calibri"/>
      <w:noProof w:val="0"/>
      <w:sz w:val="22"/>
      <w:szCs w:val="22"/>
      <w:lang w:val="en-US"/>
    </w:rPr>
  </w:style>
  <w:style w:type="paragraph" w:customStyle="1" w:styleId="Style153">
    <w:name w:val="Style153"/>
    <w:basedOn w:val="a0"/>
    <w:uiPriority w:val="99"/>
    <w:rsid w:val="00A20ACF"/>
    <w:pPr>
      <w:widowControl w:val="0"/>
      <w:autoSpaceDE w:val="0"/>
      <w:autoSpaceDN w:val="0"/>
      <w:adjustRightInd w:val="0"/>
      <w:spacing w:line="317" w:lineRule="exact"/>
      <w:jc w:val="both"/>
    </w:pPr>
    <w:rPr>
      <w:noProof w:val="0"/>
      <w:lang w:eastAsia="ro-RO"/>
    </w:rPr>
  </w:style>
  <w:style w:type="character" w:customStyle="1" w:styleId="FontStyle195">
    <w:name w:val="Font Style195"/>
    <w:uiPriority w:val="99"/>
    <w:rsid w:val="00A20ACF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73">
    <w:name w:val="Style73"/>
    <w:basedOn w:val="a0"/>
    <w:uiPriority w:val="99"/>
    <w:rsid w:val="00A20ACF"/>
    <w:pPr>
      <w:widowControl w:val="0"/>
      <w:autoSpaceDE w:val="0"/>
      <w:autoSpaceDN w:val="0"/>
      <w:adjustRightInd w:val="0"/>
      <w:spacing w:line="314" w:lineRule="exact"/>
      <w:jc w:val="both"/>
    </w:pPr>
    <w:rPr>
      <w:noProof w:val="0"/>
      <w:lang w:eastAsia="ro-RO"/>
    </w:rPr>
  </w:style>
  <w:style w:type="character" w:customStyle="1" w:styleId="FontStyle197">
    <w:name w:val="Font Style197"/>
    <w:uiPriority w:val="99"/>
    <w:rsid w:val="00A20ACF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0"/>
    <w:link w:val="HTML0"/>
    <w:uiPriority w:val="99"/>
    <w:semiHidden/>
    <w:unhideWhenUsed/>
    <w:rsid w:val="00A20ACF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A20ACF"/>
    <w:rPr>
      <w:rFonts w:ascii="Consolas" w:eastAsia="Times New Roman" w:hAnsi="Consolas" w:cs="Times New Roman"/>
      <w:noProof/>
      <w:sz w:val="20"/>
      <w:szCs w:val="20"/>
      <w:lang w:val="ro-RO"/>
    </w:rPr>
  </w:style>
  <w:style w:type="character" w:customStyle="1" w:styleId="Style4Char">
    <w:name w:val="Style4 Char"/>
    <w:basedOn w:val="Style3Char"/>
    <w:locked/>
    <w:rsid w:val="00BF5BF3"/>
    <w:rPr>
      <w:rFonts w:ascii="Times New Roman" w:eastAsia="Calibri" w:hAnsi="Times New Roman" w:cs="Times New Roman"/>
      <w:b/>
      <w:sz w:val="24"/>
      <w:szCs w:val="24"/>
      <w:lang w:val="ru-RU" w:eastAsia="ru-RU" w:bidi="ar-SA"/>
    </w:rPr>
  </w:style>
  <w:style w:type="character" w:customStyle="1" w:styleId="shorttext">
    <w:name w:val="short_text"/>
    <w:rsid w:val="00233538"/>
  </w:style>
  <w:style w:type="paragraph" w:styleId="afd">
    <w:name w:val="caption"/>
    <w:basedOn w:val="a0"/>
    <w:uiPriority w:val="99"/>
    <w:qFormat/>
    <w:rsid w:val="00460653"/>
    <w:pPr>
      <w:spacing w:before="240" w:after="60"/>
      <w:jc w:val="center"/>
    </w:pPr>
    <w:rPr>
      <w:rFonts w:ascii="Arial" w:hAnsi="Arial"/>
      <w:b/>
      <w:noProof w:val="0"/>
      <w:kern w:val="28"/>
      <w:sz w:val="32"/>
      <w:szCs w:val="20"/>
      <w:lang w:val="ru-RU" w:eastAsia="ru-RU"/>
    </w:rPr>
  </w:style>
  <w:style w:type="character" w:customStyle="1" w:styleId="afe">
    <w:name w:val="Основной текст + Курсив"/>
    <w:rsid w:val="0077101F"/>
    <w:rPr>
      <w:rFonts w:ascii="Times New Roman" w:hAnsi="Times New Roman"/>
      <w:i/>
      <w:color w:val="000000"/>
      <w:spacing w:val="0"/>
      <w:w w:val="100"/>
      <w:position w:val="0"/>
      <w:sz w:val="22"/>
      <w:u w:val="none"/>
      <w:lang w:val="ro-RO" w:eastAsia="ro-RO"/>
    </w:rPr>
  </w:style>
  <w:style w:type="character" w:styleId="aff">
    <w:name w:val="Strong"/>
    <w:basedOn w:val="a1"/>
    <w:uiPriority w:val="22"/>
    <w:qFormat/>
    <w:rsid w:val="00EC7F38"/>
    <w:rPr>
      <w:b/>
      <w:bCs/>
    </w:rPr>
  </w:style>
  <w:style w:type="paragraph" w:styleId="aff0">
    <w:name w:val="Revision"/>
    <w:hidden/>
    <w:uiPriority w:val="99"/>
    <w:semiHidden/>
    <w:rsid w:val="003D58B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table" w:customStyle="1" w:styleId="Grigliatabella1">
    <w:name w:val="Griglia tabella1"/>
    <w:basedOn w:val="a2"/>
    <w:next w:val="af1"/>
    <w:uiPriority w:val="39"/>
    <w:rsid w:val="00615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a2"/>
    <w:next w:val="af1"/>
    <w:uiPriority w:val="39"/>
    <w:rsid w:val="00BE362C"/>
    <w:pPr>
      <w:spacing w:after="0" w:line="240" w:lineRule="auto"/>
    </w:pPr>
    <w:rPr>
      <w:rFonts w:eastAsia="SimSun"/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a2"/>
    <w:next w:val="af1"/>
    <w:uiPriority w:val="39"/>
    <w:rsid w:val="009D6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2"/>
    <w:next w:val="af1"/>
    <w:uiPriority w:val="39"/>
    <w:rsid w:val="009D62F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4">
    <w:name w:val="Griglia tabella4"/>
    <w:basedOn w:val="a2"/>
    <w:next w:val="af1"/>
    <w:uiPriority w:val="39"/>
    <w:rsid w:val="00130A4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1">
    <w:name w:val="Placeholder Text"/>
    <w:basedOn w:val="a1"/>
    <w:uiPriority w:val="99"/>
    <w:semiHidden/>
    <w:rsid w:val="00130A49"/>
    <w:rPr>
      <w:color w:val="808080"/>
    </w:rPr>
  </w:style>
  <w:style w:type="character" w:customStyle="1" w:styleId="ln2paragraf1">
    <w:name w:val="ln2paragraf1"/>
    <w:rsid w:val="007D2982"/>
    <w:rPr>
      <w:b/>
      <w:bCs/>
    </w:rPr>
  </w:style>
  <w:style w:type="character" w:customStyle="1" w:styleId="ln2tparagraf">
    <w:name w:val="ln2tparagraf"/>
    <w:rsid w:val="007D2982"/>
  </w:style>
  <w:style w:type="character" w:customStyle="1" w:styleId="ln2tpunct">
    <w:name w:val="ln2tpunct"/>
    <w:rsid w:val="007D2982"/>
  </w:style>
  <w:style w:type="paragraph" w:customStyle="1" w:styleId="nt">
    <w:name w:val="nt"/>
    <w:basedOn w:val="a0"/>
    <w:rsid w:val="00F366C7"/>
    <w:pPr>
      <w:ind w:left="567" w:right="567" w:hanging="567"/>
      <w:jc w:val="both"/>
    </w:pPr>
    <w:rPr>
      <w:rFonts w:eastAsiaTheme="minorEastAsia"/>
      <w:i/>
      <w:iCs/>
      <w:noProof w:val="0"/>
      <w:color w:val="663300"/>
      <w:sz w:val="20"/>
      <w:szCs w:val="20"/>
      <w:lang w:val="ru-RU" w:eastAsia="ru-RU"/>
    </w:rPr>
  </w:style>
  <w:style w:type="character" w:customStyle="1" w:styleId="tax1">
    <w:name w:val="tax1"/>
    <w:rsid w:val="00AC7DAC"/>
    <w:rPr>
      <w:b/>
      <w:bCs/>
      <w:sz w:val="26"/>
      <w:szCs w:val="26"/>
    </w:rPr>
  </w:style>
  <w:style w:type="paragraph" w:customStyle="1" w:styleId="DefaultText">
    <w:name w:val="Default Text"/>
    <w:basedOn w:val="a0"/>
    <w:link w:val="DefaultTextChar"/>
    <w:uiPriority w:val="99"/>
    <w:rsid w:val="006A6FDA"/>
    <w:rPr>
      <w:szCs w:val="20"/>
      <w:lang w:val="en-US"/>
    </w:rPr>
  </w:style>
  <w:style w:type="character" w:customStyle="1" w:styleId="DefaultTextChar">
    <w:name w:val="Default Text Char"/>
    <w:link w:val="DefaultText"/>
    <w:uiPriority w:val="99"/>
    <w:locked/>
    <w:rsid w:val="006A6FDA"/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aff2">
    <w:name w:val="No Spacing"/>
    <w:uiPriority w:val="1"/>
    <w:qFormat/>
    <w:rsid w:val="0078205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aff3">
    <w:name w:val="Title"/>
    <w:basedOn w:val="a0"/>
    <w:next w:val="a7"/>
    <w:link w:val="aff4"/>
    <w:uiPriority w:val="99"/>
    <w:qFormat/>
    <w:rsid w:val="006D147E"/>
    <w:pPr>
      <w:keepNext/>
      <w:widowControl w:val="0"/>
      <w:autoSpaceDE w:val="0"/>
      <w:autoSpaceDN w:val="0"/>
      <w:adjustRightInd w:val="0"/>
      <w:spacing w:before="240" w:after="120"/>
    </w:pPr>
    <w:rPr>
      <w:rFonts w:ascii="Arial" w:eastAsiaTheme="minorEastAsia" w:hAnsi="Arial" w:cs="Tahoma"/>
      <w:noProof w:val="0"/>
      <w:sz w:val="28"/>
      <w:szCs w:val="28"/>
      <w:lang w:val="ru-RU"/>
    </w:rPr>
  </w:style>
  <w:style w:type="character" w:customStyle="1" w:styleId="aff4">
    <w:name w:val="Заголовок Знак"/>
    <w:basedOn w:val="a1"/>
    <w:link w:val="aff3"/>
    <w:uiPriority w:val="10"/>
    <w:rsid w:val="006D147E"/>
    <w:rPr>
      <w:rFonts w:ascii="Arial" w:eastAsiaTheme="minorEastAsia" w:hAnsi="Arial" w:cs="Tahoma"/>
      <w:sz w:val="28"/>
      <w:szCs w:val="28"/>
      <w:lang w:val="ru-RU"/>
    </w:rPr>
  </w:style>
  <w:style w:type="paragraph" w:styleId="aff5">
    <w:name w:val="List"/>
    <w:basedOn w:val="a7"/>
    <w:uiPriority w:val="99"/>
    <w:rsid w:val="006D147E"/>
    <w:pPr>
      <w:widowControl w:val="0"/>
      <w:autoSpaceDE w:val="0"/>
      <w:autoSpaceDN w:val="0"/>
      <w:adjustRightInd w:val="0"/>
      <w:spacing w:after="120"/>
    </w:pPr>
    <w:rPr>
      <w:rFonts w:ascii="Arial" w:eastAsiaTheme="minorEastAsia" w:hAnsi="Arial" w:cs="Tahoma"/>
      <w:sz w:val="20"/>
      <w:lang w:val="ru-RU"/>
    </w:rPr>
  </w:style>
  <w:style w:type="paragraph" w:customStyle="1" w:styleId="Index">
    <w:name w:val="Index"/>
    <w:basedOn w:val="a0"/>
    <w:uiPriority w:val="99"/>
    <w:rsid w:val="006D147E"/>
    <w:pPr>
      <w:widowControl w:val="0"/>
      <w:autoSpaceDE w:val="0"/>
      <w:autoSpaceDN w:val="0"/>
      <w:adjustRightInd w:val="0"/>
    </w:pPr>
    <w:rPr>
      <w:rFonts w:ascii="Arial" w:eastAsiaTheme="minorEastAsia" w:hAnsi="Arial" w:cs="Tahoma"/>
      <w:noProof w:val="0"/>
      <w:sz w:val="20"/>
      <w:szCs w:val="20"/>
      <w:lang w:val="ru-RU"/>
    </w:rPr>
  </w:style>
  <w:style w:type="paragraph" w:customStyle="1" w:styleId="Index1">
    <w:name w:val="Index1"/>
    <w:basedOn w:val="a0"/>
    <w:uiPriority w:val="99"/>
    <w:rsid w:val="006D147E"/>
    <w:pPr>
      <w:widowControl w:val="0"/>
      <w:autoSpaceDE w:val="0"/>
      <w:autoSpaceDN w:val="0"/>
      <w:adjustRightInd w:val="0"/>
    </w:pPr>
    <w:rPr>
      <w:rFonts w:ascii="Arial" w:eastAsiaTheme="minorEastAsia" w:hAnsi="Arial" w:cs="Tahoma"/>
      <w:noProof w:val="0"/>
      <w:sz w:val="20"/>
      <w:szCs w:val="20"/>
      <w:lang w:val="ru-RU"/>
    </w:rPr>
  </w:style>
  <w:style w:type="paragraph" w:customStyle="1" w:styleId="WW-Title">
    <w:name w:val="WW-Title"/>
    <w:basedOn w:val="a0"/>
    <w:next w:val="a7"/>
    <w:uiPriority w:val="99"/>
    <w:rsid w:val="006D147E"/>
    <w:pPr>
      <w:keepNext/>
      <w:widowControl w:val="0"/>
      <w:autoSpaceDE w:val="0"/>
      <w:autoSpaceDN w:val="0"/>
      <w:adjustRightInd w:val="0"/>
      <w:spacing w:before="240" w:after="120"/>
    </w:pPr>
    <w:rPr>
      <w:rFonts w:ascii="Arial" w:eastAsiaTheme="minorEastAsia" w:hAnsi="Arial" w:cs="Tahoma"/>
      <w:noProof w:val="0"/>
      <w:sz w:val="28"/>
      <w:szCs w:val="28"/>
      <w:lang w:val="ru-RU"/>
    </w:rPr>
  </w:style>
  <w:style w:type="paragraph" w:customStyle="1" w:styleId="WW-caption">
    <w:name w:val="WW-caption"/>
    <w:basedOn w:val="a0"/>
    <w:uiPriority w:val="99"/>
    <w:rsid w:val="006D147E"/>
    <w:pPr>
      <w:widowControl w:val="0"/>
      <w:autoSpaceDE w:val="0"/>
      <w:autoSpaceDN w:val="0"/>
      <w:adjustRightInd w:val="0"/>
      <w:spacing w:before="120" w:after="120"/>
    </w:pPr>
    <w:rPr>
      <w:rFonts w:ascii="Arial" w:eastAsiaTheme="minorEastAsia" w:hAnsi="Arial" w:cs="Tahoma"/>
      <w:i/>
      <w:iCs/>
      <w:noProof w:val="0"/>
      <w:lang w:val="ru-RU"/>
    </w:rPr>
  </w:style>
  <w:style w:type="paragraph" w:customStyle="1" w:styleId="WW-Index">
    <w:name w:val="WW-Index"/>
    <w:basedOn w:val="a0"/>
    <w:uiPriority w:val="99"/>
    <w:rsid w:val="006D147E"/>
    <w:pPr>
      <w:widowControl w:val="0"/>
      <w:autoSpaceDE w:val="0"/>
      <w:autoSpaceDN w:val="0"/>
      <w:adjustRightInd w:val="0"/>
    </w:pPr>
    <w:rPr>
      <w:rFonts w:ascii="Arial" w:eastAsiaTheme="minorEastAsia" w:hAnsi="Arial" w:cs="Tahoma"/>
      <w:noProof w:val="0"/>
      <w:sz w:val="20"/>
      <w:szCs w:val="20"/>
      <w:lang w:val="ru-RU"/>
    </w:rPr>
  </w:style>
  <w:style w:type="paragraph" w:customStyle="1" w:styleId="WW-Title1">
    <w:name w:val="WW-Title1"/>
    <w:basedOn w:val="a0"/>
    <w:next w:val="a7"/>
    <w:uiPriority w:val="99"/>
    <w:rsid w:val="006D147E"/>
    <w:pPr>
      <w:keepNext/>
      <w:widowControl w:val="0"/>
      <w:autoSpaceDE w:val="0"/>
      <w:autoSpaceDN w:val="0"/>
      <w:adjustRightInd w:val="0"/>
      <w:spacing w:before="240" w:after="120"/>
    </w:pPr>
    <w:rPr>
      <w:rFonts w:ascii="Arial" w:eastAsiaTheme="minorEastAsia" w:hAnsi="Arial" w:cs="Tahoma"/>
      <w:noProof w:val="0"/>
      <w:sz w:val="28"/>
      <w:szCs w:val="28"/>
      <w:lang w:val="ru-RU"/>
    </w:rPr>
  </w:style>
  <w:style w:type="paragraph" w:customStyle="1" w:styleId="WW-caption1">
    <w:name w:val="WW-caption1"/>
    <w:basedOn w:val="a0"/>
    <w:uiPriority w:val="99"/>
    <w:rsid w:val="006D147E"/>
    <w:pPr>
      <w:widowControl w:val="0"/>
      <w:autoSpaceDE w:val="0"/>
      <w:autoSpaceDN w:val="0"/>
      <w:adjustRightInd w:val="0"/>
      <w:spacing w:before="120" w:after="120"/>
    </w:pPr>
    <w:rPr>
      <w:rFonts w:ascii="Arial" w:eastAsiaTheme="minorEastAsia" w:hAnsi="Arial" w:cs="Tahoma"/>
      <w:i/>
      <w:iCs/>
      <w:noProof w:val="0"/>
      <w:lang w:val="ru-RU"/>
    </w:rPr>
  </w:style>
  <w:style w:type="paragraph" w:customStyle="1" w:styleId="WW-Index1">
    <w:name w:val="WW-Index1"/>
    <w:basedOn w:val="a0"/>
    <w:uiPriority w:val="99"/>
    <w:rsid w:val="006D147E"/>
    <w:pPr>
      <w:widowControl w:val="0"/>
      <w:autoSpaceDE w:val="0"/>
      <w:autoSpaceDN w:val="0"/>
      <w:adjustRightInd w:val="0"/>
    </w:pPr>
    <w:rPr>
      <w:rFonts w:ascii="Arial" w:eastAsiaTheme="minorEastAsia" w:hAnsi="Arial" w:cs="Tahoma"/>
      <w:noProof w:val="0"/>
      <w:sz w:val="20"/>
      <w:szCs w:val="20"/>
      <w:lang w:val="ru-RU"/>
    </w:rPr>
  </w:style>
  <w:style w:type="paragraph" w:customStyle="1" w:styleId="WW-Title11">
    <w:name w:val="WW-Title11"/>
    <w:basedOn w:val="a0"/>
    <w:next w:val="a7"/>
    <w:uiPriority w:val="99"/>
    <w:rsid w:val="006D147E"/>
    <w:pPr>
      <w:keepNext/>
      <w:widowControl w:val="0"/>
      <w:autoSpaceDE w:val="0"/>
      <w:autoSpaceDN w:val="0"/>
      <w:adjustRightInd w:val="0"/>
      <w:spacing w:before="240" w:after="120"/>
    </w:pPr>
    <w:rPr>
      <w:rFonts w:ascii="Arial" w:eastAsiaTheme="minorEastAsia" w:hAnsi="Arial" w:cs="Tahoma"/>
      <w:noProof w:val="0"/>
      <w:sz w:val="28"/>
      <w:szCs w:val="28"/>
      <w:lang w:val="ru-RU"/>
    </w:rPr>
  </w:style>
  <w:style w:type="paragraph" w:customStyle="1" w:styleId="WW-caption11">
    <w:name w:val="WW-caption11"/>
    <w:basedOn w:val="a0"/>
    <w:uiPriority w:val="99"/>
    <w:rsid w:val="006D147E"/>
    <w:pPr>
      <w:widowControl w:val="0"/>
      <w:autoSpaceDE w:val="0"/>
      <w:autoSpaceDN w:val="0"/>
      <w:adjustRightInd w:val="0"/>
      <w:spacing w:before="120" w:after="120"/>
    </w:pPr>
    <w:rPr>
      <w:rFonts w:ascii="Arial" w:eastAsiaTheme="minorEastAsia" w:hAnsi="Arial" w:cs="Tahoma"/>
      <w:i/>
      <w:iCs/>
      <w:noProof w:val="0"/>
      <w:lang w:val="ru-RU"/>
    </w:rPr>
  </w:style>
  <w:style w:type="paragraph" w:customStyle="1" w:styleId="WW-Index11">
    <w:name w:val="WW-Index11"/>
    <w:basedOn w:val="a0"/>
    <w:uiPriority w:val="99"/>
    <w:rsid w:val="006D147E"/>
    <w:pPr>
      <w:widowControl w:val="0"/>
      <w:autoSpaceDE w:val="0"/>
      <w:autoSpaceDN w:val="0"/>
      <w:adjustRightInd w:val="0"/>
    </w:pPr>
    <w:rPr>
      <w:rFonts w:ascii="Arial" w:eastAsiaTheme="minorEastAsia" w:hAnsi="Arial" w:cs="Tahoma"/>
      <w:noProof w:val="0"/>
      <w:sz w:val="20"/>
      <w:szCs w:val="20"/>
      <w:lang w:val="ru-RU"/>
    </w:rPr>
  </w:style>
  <w:style w:type="paragraph" w:customStyle="1" w:styleId="WW-caption111">
    <w:name w:val="WW-caption111"/>
    <w:basedOn w:val="a0"/>
    <w:uiPriority w:val="99"/>
    <w:rsid w:val="006D147E"/>
    <w:pPr>
      <w:widowControl w:val="0"/>
      <w:autoSpaceDE w:val="0"/>
      <w:autoSpaceDN w:val="0"/>
      <w:adjustRightInd w:val="0"/>
      <w:spacing w:before="120" w:after="120"/>
    </w:pPr>
    <w:rPr>
      <w:rFonts w:ascii="Arial" w:eastAsiaTheme="minorEastAsia" w:hAnsi="Arial" w:cs="Tahoma"/>
      <w:i/>
      <w:iCs/>
      <w:noProof w:val="0"/>
      <w:lang w:val="ru-RU"/>
    </w:rPr>
  </w:style>
  <w:style w:type="paragraph" w:customStyle="1" w:styleId="WW-Index111">
    <w:name w:val="WW-Index111"/>
    <w:basedOn w:val="a0"/>
    <w:uiPriority w:val="99"/>
    <w:rsid w:val="006D147E"/>
    <w:pPr>
      <w:widowControl w:val="0"/>
      <w:autoSpaceDE w:val="0"/>
      <w:autoSpaceDN w:val="0"/>
      <w:adjustRightInd w:val="0"/>
    </w:pPr>
    <w:rPr>
      <w:rFonts w:ascii="Arial" w:eastAsiaTheme="minorEastAsia" w:hAnsi="Arial" w:cs="Tahoma"/>
      <w:noProof w:val="0"/>
      <w:sz w:val="20"/>
      <w:szCs w:val="20"/>
      <w:lang w:val="ru-RU"/>
    </w:rPr>
  </w:style>
  <w:style w:type="paragraph" w:customStyle="1" w:styleId="WW-Title111">
    <w:name w:val="WW-Title111"/>
    <w:basedOn w:val="a0"/>
    <w:next w:val="a7"/>
    <w:uiPriority w:val="99"/>
    <w:rsid w:val="006D147E"/>
    <w:pPr>
      <w:keepNext/>
      <w:widowControl w:val="0"/>
      <w:autoSpaceDE w:val="0"/>
      <w:autoSpaceDN w:val="0"/>
      <w:adjustRightInd w:val="0"/>
      <w:spacing w:before="240" w:after="120"/>
    </w:pPr>
    <w:rPr>
      <w:rFonts w:ascii="Arial" w:eastAsiaTheme="minorEastAsia" w:hAnsi="Arial" w:cs="Tahoma"/>
      <w:noProof w:val="0"/>
      <w:sz w:val="28"/>
      <w:szCs w:val="28"/>
      <w:lang w:val="ru-RU"/>
    </w:rPr>
  </w:style>
  <w:style w:type="paragraph" w:customStyle="1" w:styleId="WW-caption1111">
    <w:name w:val="WW-caption1111"/>
    <w:basedOn w:val="a0"/>
    <w:uiPriority w:val="99"/>
    <w:rsid w:val="006D147E"/>
    <w:pPr>
      <w:widowControl w:val="0"/>
      <w:autoSpaceDE w:val="0"/>
      <w:autoSpaceDN w:val="0"/>
      <w:adjustRightInd w:val="0"/>
      <w:spacing w:before="120" w:after="120"/>
    </w:pPr>
    <w:rPr>
      <w:rFonts w:ascii="Arial" w:eastAsiaTheme="minorEastAsia" w:hAnsi="Arial" w:cs="Tahoma"/>
      <w:i/>
      <w:iCs/>
      <w:noProof w:val="0"/>
      <w:lang w:val="ru-RU"/>
    </w:rPr>
  </w:style>
  <w:style w:type="paragraph" w:customStyle="1" w:styleId="WW-Index1111">
    <w:name w:val="WW-Index1111"/>
    <w:basedOn w:val="a0"/>
    <w:uiPriority w:val="99"/>
    <w:rsid w:val="006D147E"/>
    <w:pPr>
      <w:widowControl w:val="0"/>
      <w:autoSpaceDE w:val="0"/>
      <w:autoSpaceDN w:val="0"/>
      <w:adjustRightInd w:val="0"/>
    </w:pPr>
    <w:rPr>
      <w:rFonts w:ascii="Arial" w:eastAsiaTheme="minorEastAsia" w:hAnsi="Arial" w:cs="Tahoma"/>
      <w:noProof w:val="0"/>
      <w:sz w:val="20"/>
      <w:szCs w:val="20"/>
      <w:lang w:val="ru-RU"/>
    </w:rPr>
  </w:style>
  <w:style w:type="paragraph" w:customStyle="1" w:styleId="aff6">
    <w:name w:val="Îáû÷íûé"/>
    <w:uiPriority w:val="99"/>
    <w:rsid w:val="006D14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RU"/>
    </w:rPr>
  </w:style>
  <w:style w:type="paragraph" w:customStyle="1" w:styleId="TableContents">
    <w:name w:val="Table Contents"/>
    <w:basedOn w:val="a0"/>
    <w:uiPriority w:val="99"/>
    <w:rsid w:val="006D147E"/>
    <w:pPr>
      <w:widowControl w:val="0"/>
      <w:autoSpaceDE w:val="0"/>
      <w:autoSpaceDN w:val="0"/>
      <w:adjustRightInd w:val="0"/>
    </w:pPr>
    <w:rPr>
      <w:rFonts w:eastAsiaTheme="minorEastAsia"/>
      <w:noProof w:val="0"/>
      <w:sz w:val="20"/>
      <w:szCs w:val="20"/>
      <w:lang w:val="ru-RU"/>
    </w:rPr>
  </w:style>
  <w:style w:type="paragraph" w:customStyle="1" w:styleId="TableHeading">
    <w:name w:val="Table Heading"/>
    <w:basedOn w:val="TableContents"/>
    <w:uiPriority w:val="99"/>
    <w:rsid w:val="006D147E"/>
    <w:pPr>
      <w:jc w:val="center"/>
    </w:pPr>
    <w:rPr>
      <w:b/>
      <w:bCs/>
    </w:rPr>
  </w:style>
  <w:style w:type="paragraph" w:customStyle="1" w:styleId="WW-TableContents">
    <w:name w:val="WW-Table Contents"/>
    <w:basedOn w:val="a0"/>
    <w:uiPriority w:val="99"/>
    <w:rsid w:val="006D147E"/>
    <w:pPr>
      <w:widowControl w:val="0"/>
      <w:autoSpaceDE w:val="0"/>
      <w:autoSpaceDN w:val="0"/>
      <w:adjustRightInd w:val="0"/>
    </w:pPr>
    <w:rPr>
      <w:rFonts w:eastAsiaTheme="minorEastAsia"/>
      <w:noProof w:val="0"/>
      <w:sz w:val="20"/>
      <w:szCs w:val="20"/>
      <w:lang w:val="ru-RU"/>
    </w:rPr>
  </w:style>
  <w:style w:type="paragraph" w:customStyle="1" w:styleId="WW-TableHeading">
    <w:name w:val="WW-Table Heading"/>
    <w:basedOn w:val="WW-TableContents"/>
    <w:uiPriority w:val="99"/>
    <w:rsid w:val="006D147E"/>
    <w:pPr>
      <w:jc w:val="center"/>
    </w:pPr>
    <w:rPr>
      <w:b/>
      <w:bCs/>
    </w:rPr>
  </w:style>
  <w:style w:type="paragraph" w:customStyle="1" w:styleId="WW-TableContents1">
    <w:name w:val="WW-Table Contents1"/>
    <w:basedOn w:val="a0"/>
    <w:uiPriority w:val="99"/>
    <w:rsid w:val="006D147E"/>
    <w:pPr>
      <w:widowControl w:val="0"/>
      <w:autoSpaceDE w:val="0"/>
      <w:autoSpaceDN w:val="0"/>
      <w:adjustRightInd w:val="0"/>
    </w:pPr>
    <w:rPr>
      <w:rFonts w:eastAsiaTheme="minorEastAsia"/>
      <w:noProof w:val="0"/>
      <w:sz w:val="20"/>
      <w:szCs w:val="20"/>
      <w:lang w:val="ru-RU"/>
    </w:rPr>
  </w:style>
  <w:style w:type="paragraph" w:customStyle="1" w:styleId="WW-TableHeading1">
    <w:name w:val="WW-Table Heading1"/>
    <w:basedOn w:val="WW-TableContents1"/>
    <w:uiPriority w:val="99"/>
    <w:rsid w:val="006D147E"/>
    <w:pPr>
      <w:jc w:val="center"/>
    </w:pPr>
    <w:rPr>
      <w:b/>
      <w:bCs/>
    </w:rPr>
  </w:style>
  <w:style w:type="paragraph" w:customStyle="1" w:styleId="WW-TableContents12">
    <w:name w:val="WW-Table Contents12"/>
    <w:basedOn w:val="a0"/>
    <w:uiPriority w:val="99"/>
    <w:rsid w:val="006D147E"/>
    <w:pPr>
      <w:widowControl w:val="0"/>
      <w:autoSpaceDE w:val="0"/>
      <w:autoSpaceDN w:val="0"/>
      <w:adjustRightInd w:val="0"/>
    </w:pPr>
    <w:rPr>
      <w:rFonts w:eastAsiaTheme="minorEastAsia"/>
      <w:noProof w:val="0"/>
      <w:sz w:val="20"/>
      <w:szCs w:val="20"/>
      <w:lang w:val="ru-RU"/>
    </w:rPr>
  </w:style>
  <w:style w:type="paragraph" w:customStyle="1" w:styleId="WW-TableHeading12">
    <w:name w:val="WW-Table Heading12"/>
    <w:basedOn w:val="WW-TableContents12"/>
    <w:uiPriority w:val="99"/>
    <w:rsid w:val="006D147E"/>
    <w:pPr>
      <w:jc w:val="center"/>
    </w:pPr>
    <w:rPr>
      <w:b/>
      <w:bCs/>
    </w:rPr>
  </w:style>
  <w:style w:type="paragraph" w:customStyle="1" w:styleId="WW-TableContents123">
    <w:name w:val="WW-Table Contents123"/>
    <w:basedOn w:val="a0"/>
    <w:uiPriority w:val="99"/>
    <w:rsid w:val="006D147E"/>
    <w:pPr>
      <w:widowControl w:val="0"/>
      <w:autoSpaceDE w:val="0"/>
      <w:autoSpaceDN w:val="0"/>
      <w:adjustRightInd w:val="0"/>
    </w:pPr>
    <w:rPr>
      <w:rFonts w:eastAsiaTheme="minorEastAsia"/>
      <w:noProof w:val="0"/>
      <w:sz w:val="20"/>
      <w:szCs w:val="20"/>
      <w:lang w:val="ru-RU"/>
    </w:rPr>
  </w:style>
  <w:style w:type="paragraph" w:customStyle="1" w:styleId="WW-TableHeading123">
    <w:name w:val="WW-Table Heading123"/>
    <w:basedOn w:val="WW-TableContents123"/>
    <w:uiPriority w:val="99"/>
    <w:rsid w:val="006D147E"/>
    <w:pPr>
      <w:jc w:val="center"/>
    </w:pPr>
    <w:rPr>
      <w:b/>
      <w:bCs/>
    </w:rPr>
  </w:style>
  <w:style w:type="paragraph" w:customStyle="1" w:styleId="WW-TableContents1234">
    <w:name w:val="WW-Table Contents1234"/>
    <w:basedOn w:val="a0"/>
    <w:uiPriority w:val="99"/>
    <w:rsid w:val="006D147E"/>
    <w:pPr>
      <w:widowControl w:val="0"/>
      <w:autoSpaceDE w:val="0"/>
      <w:autoSpaceDN w:val="0"/>
      <w:adjustRightInd w:val="0"/>
    </w:pPr>
    <w:rPr>
      <w:rFonts w:eastAsiaTheme="minorEastAsia"/>
      <w:noProof w:val="0"/>
      <w:sz w:val="20"/>
      <w:szCs w:val="20"/>
      <w:lang w:val="ru-RU"/>
    </w:rPr>
  </w:style>
  <w:style w:type="paragraph" w:customStyle="1" w:styleId="WW-TableHeading1234">
    <w:name w:val="WW-Table Heading1234"/>
    <w:basedOn w:val="WW-TableContents1234"/>
    <w:uiPriority w:val="99"/>
    <w:rsid w:val="006D147E"/>
    <w:pPr>
      <w:jc w:val="center"/>
    </w:pPr>
    <w:rPr>
      <w:b/>
      <w:bCs/>
    </w:rPr>
  </w:style>
  <w:style w:type="paragraph" w:customStyle="1" w:styleId="TableContents1">
    <w:name w:val="Table Contents1"/>
    <w:basedOn w:val="a0"/>
    <w:uiPriority w:val="99"/>
    <w:rsid w:val="006D147E"/>
    <w:pPr>
      <w:widowControl w:val="0"/>
      <w:autoSpaceDE w:val="0"/>
      <w:autoSpaceDN w:val="0"/>
      <w:adjustRightInd w:val="0"/>
    </w:pPr>
    <w:rPr>
      <w:rFonts w:eastAsiaTheme="minorEastAsia"/>
      <w:noProof w:val="0"/>
      <w:sz w:val="20"/>
      <w:szCs w:val="20"/>
      <w:lang w:val="ru-RU"/>
    </w:rPr>
  </w:style>
  <w:style w:type="paragraph" w:customStyle="1" w:styleId="TableHeading1">
    <w:name w:val="Table Heading1"/>
    <w:basedOn w:val="TableContents1"/>
    <w:uiPriority w:val="99"/>
    <w:rsid w:val="006D147E"/>
    <w:pPr>
      <w:jc w:val="center"/>
    </w:pPr>
    <w:rPr>
      <w:b/>
      <w:bCs/>
    </w:rPr>
  </w:style>
  <w:style w:type="character" w:customStyle="1" w:styleId="aff7">
    <w:name w:val="Îñíîâíîé øðèôò"/>
    <w:uiPriority w:val="99"/>
    <w:rsid w:val="006D147E"/>
    <w:rPr>
      <w:rFonts w:eastAsia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6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69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8EB4E-A1DD-4F98-871D-D5B54049E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15</Pages>
  <Words>5966</Words>
  <Characters>34008</Characters>
  <Application>Microsoft Office Word</Application>
  <DocSecurity>0</DocSecurity>
  <Lines>283</Lines>
  <Paragraphs>79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Hewlett-Packard Company</Company>
  <LinksUpToDate>false</LinksUpToDate>
  <CharactersWithSpaces>39895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student001 student001</dc:creator>
  <cp:lastModifiedBy>Boss</cp:lastModifiedBy>
  <cp:revision>33</cp:revision>
  <cp:lastPrinted>2021-06-29T11:27:00Z</cp:lastPrinted>
  <dcterms:created xsi:type="dcterms:W3CDTF">2021-06-14T10:00:00Z</dcterms:created>
  <dcterms:modified xsi:type="dcterms:W3CDTF">2021-07-07T07:46:00Z</dcterms:modified>
</cp:coreProperties>
</file>